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1D02018" w14:textId="77777777" w:rsidR="0034128A" w:rsidRPr="00851029" w:rsidRDefault="0034128A" w:rsidP="00851029">
      <w:pPr>
        <w:pStyle w:val="AIUrgentActionTopHeading"/>
        <w:tabs>
          <w:tab w:val="clear" w:pos="567"/>
        </w:tabs>
        <w:spacing w:line="240" w:lineRule="auto"/>
        <w:rPr>
          <w:rFonts w:cs="Arial"/>
          <w:sz w:val="80"/>
          <w:szCs w:val="80"/>
        </w:rPr>
      </w:pPr>
      <w:r w:rsidRPr="00851029">
        <w:rPr>
          <w:rFonts w:cs="Arial"/>
          <w:sz w:val="80"/>
          <w:szCs w:val="80"/>
          <w:highlight w:val="yellow"/>
        </w:rPr>
        <w:t>URGENT ACTION</w:t>
      </w:r>
    </w:p>
    <w:p w14:paraId="086C267E" w14:textId="77777777" w:rsidR="005D2C37" w:rsidRPr="00851029" w:rsidRDefault="005D2C37" w:rsidP="00851029">
      <w:pPr>
        <w:pStyle w:val="Default"/>
        <w:ind w:left="-283"/>
        <w:rPr>
          <w:b/>
          <w:sz w:val="20"/>
          <w:szCs w:val="20"/>
        </w:rPr>
      </w:pPr>
    </w:p>
    <w:p w14:paraId="67D70124" w14:textId="31D5FE56" w:rsidR="00D23D90" w:rsidRPr="00851029" w:rsidRDefault="4871ABFE" w:rsidP="00851029">
      <w:pPr>
        <w:spacing w:after="0" w:line="240" w:lineRule="auto"/>
        <w:rPr>
          <w:rFonts w:ascii="Arial" w:hAnsi="Arial" w:cs="Arial"/>
          <w:b/>
          <w:bCs/>
          <w:sz w:val="34"/>
          <w:szCs w:val="34"/>
          <w:lang w:eastAsia="es-MX"/>
        </w:rPr>
      </w:pPr>
      <w:r w:rsidRPr="00851029">
        <w:rPr>
          <w:rFonts w:ascii="Arial" w:hAnsi="Arial" w:cs="Arial"/>
          <w:b/>
          <w:bCs/>
          <w:sz w:val="34"/>
          <w:szCs w:val="34"/>
          <w:lang w:eastAsia="es-MX"/>
        </w:rPr>
        <w:t>CR</w:t>
      </w:r>
      <w:r w:rsidR="1D24355F" w:rsidRPr="00851029">
        <w:rPr>
          <w:rFonts w:ascii="Arial" w:hAnsi="Arial" w:cs="Arial"/>
          <w:b/>
          <w:bCs/>
          <w:sz w:val="34"/>
          <w:szCs w:val="34"/>
          <w:lang w:eastAsia="es-MX"/>
        </w:rPr>
        <w:t>ITICAL</w:t>
      </w:r>
      <w:r w:rsidRPr="00851029">
        <w:rPr>
          <w:rFonts w:ascii="Arial" w:hAnsi="Arial" w:cs="Arial"/>
          <w:b/>
          <w:bCs/>
          <w:sz w:val="34"/>
          <w:szCs w:val="34"/>
          <w:lang w:eastAsia="es-MX"/>
        </w:rPr>
        <w:t xml:space="preserve"> OPPORTUNITY TO LEGALIZE ABORTION </w:t>
      </w:r>
      <w:r w:rsidR="5A70FA18" w:rsidRPr="00851029">
        <w:rPr>
          <w:rFonts w:ascii="Arial" w:hAnsi="Arial" w:cs="Arial"/>
          <w:b/>
          <w:bCs/>
          <w:sz w:val="34"/>
          <w:szCs w:val="34"/>
          <w:lang w:eastAsia="es-MX"/>
        </w:rPr>
        <w:t xml:space="preserve"> </w:t>
      </w:r>
    </w:p>
    <w:p w14:paraId="5BF1A654" w14:textId="39F23699" w:rsidR="00D23D90" w:rsidRPr="00851029" w:rsidRDefault="70F861DA" w:rsidP="00851029">
      <w:pPr>
        <w:spacing w:after="0" w:line="240" w:lineRule="auto"/>
        <w:rPr>
          <w:rFonts w:ascii="Arial" w:hAnsi="Arial" w:cs="Arial"/>
          <w:b/>
          <w:bCs/>
          <w:sz w:val="22"/>
          <w:szCs w:val="22"/>
          <w:lang w:eastAsia="es-MX"/>
        </w:rPr>
      </w:pPr>
      <w:r w:rsidRPr="00851029">
        <w:rPr>
          <w:rFonts w:ascii="Arial" w:hAnsi="Arial" w:cs="Arial"/>
          <w:b/>
          <w:bCs/>
          <w:sz w:val="22"/>
          <w:szCs w:val="22"/>
          <w:lang w:eastAsia="es-MX"/>
        </w:rPr>
        <w:t xml:space="preserve">In March </w:t>
      </w:r>
      <w:r w:rsidR="513D8FBA" w:rsidRPr="00851029">
        <w:rPr>
          <w:rFonts w:ascii="Arial" w:hAnsi="Arial" w:cs="Arial"/>
          <w:b/>
          <w:bCs/>
          <w:sz w:val="22"/>
          <w:szCs w:val="22"/>
          <w:lang w:eastAsia="es-MX"/>
        </w:rPr>
        <w:t>2020</w:t>
      </w:r>
      <w:r w:rsidRPr="00851029">
        <w:rPr>
          <w:rFonts w:ascii="Arial" w:hAnsi="Arial" w:cs="Arial"/>
          <w:b/>
          <w:bCs/>
          <w:sz w:val="22"/>
          <w:szCs w:val="22"/>
          <w:lang w:eastAsia="es-MX"/>
        </w:rPr>
        <w:t xml:space="preserve">, </w:t>
      </w:r>
      <w:r w:rsidR="4927616B" w:rsidRPr="00851029">
        <w:rPr>
          <w:rFonts w:ascii="Arial" w:hAnsi="Arial" w:cs="Arial"/>
          <w:b/>
          <w:bCs/>
          <w:sz w:val="22"/>
          <w:szCs w:val="22"/>
          <w:lang w:eastAsia="es-MX"/>
        </w:rPr>
        <w:t xml:space="preserve">Argentina’s President Alberto Fernandez publicly committed to present </w:t>
      </w:r>
      <w:r w:rsidR="0ED29AAA" w:rsidRPr="00851029">
        <w:rPr>
          <w:rFonts w:ascii="Arial" w:hAnsi="Arial" w:cs="Arial"/>
          <w:b/>
          <w:bCs/>
          <w:sz w:val="22"/>
          <w:szCs w:val="22"/>
          <w:lang w:eastAsia="es-MX"/>
        </w:rPr>
        <w:t>a bill to Congress</w:t>
      </w:r>
      <w:r w:rsidR="4927616B" w:rsidRPr="00851029">
        <w:rPr>
          <w:rFonts w:ascii="Arial" w:hAnsi="Arial" w:cs="Arial"/>
          <w:b/>
          <w:bCs/>
          <w:sz w:val="22"/>
          <w:szCs w:val="22"/>
          <w:lang w:eastAsia="es-MX"/>
        </w:rPr>
        <w:t xml:space="preserve"> to legali</w:t>
      </w:r>
      <w:r w:rsidR="00851029">
        <w:rPr>
          <w:rFonts w:ascii="Arial" w:hAnsi="Arial" w:cs="Arial"/>
          <w:b/>
          <w:bCs/>
          <w:sz w:val="22"/>
          <w:szCs w:val="22"/>
          <w:lang w:eastAsia="es-MX"/>
        </w:rPr>
        <w:t>z</w:t>
      </w:r>
      <w:r w:rsidR="4927616B" w:rsidRPr="00851029">
        <w:rPr>
          <w:rFonts w:ascii="Arial" w:hAnsi="Arial" w:cs="Arial"/>
          <w:b/>
          <w:bCs/>
          <w:sz w:val="22"/>
          <w:szCs w:val="22"/>
          <w:lang w:eastAsia="es-MX"/>
        </w:rPr>
        <w:t>e abortion</w:t>
      </w:r>
      <w:r w:rsidR="76B4FE31" w:rsidRPr="00851029">
        <w:rPr>
          <w:rFonts w:ascii="Arial" w:hAnsi="Arial" w:cs="Arial"/>
          <w:b/>
          <w:bCs/>
          <w:sz w:val="22"/>
          <w:szCs w:val="22"/>
          <w:lang w:eastAsia="es-MX"/>
        </w:rPr>
        <w:t xml:space="preserve"> before the year’s end</w:t>
      </w:r>
      <w:r w:rsidR="436F6F5E" w:rsidRPr="00851029">
        <w:rPr>
          <w:rFonts w:ascii="Arial" w:hAnsi="Arial" w:cs="Arial"/>
          <w:b/>
          <w:bCs/>
          <w:sz w:val="22"/>
          <w:szCs w:val="22"/>
          <w:lang w:eastAsia="es-MX"/>
        </w:rPr>
        <w:t>.</w:t>
      </w:r>
      <w:r w:rsidR="4927616B" w:rsidRPr="00851029">
        <w:rPr>
          <w:rFonts w:ascii="Arial" w:hAnsi="Arial" w:cs="Arial"/>
          <w:b/>
          <w:bCs/>
          <w:sz w:val="22"/>
          <w:szCs w:val="22"/>
          <w:lang w:eastAsia="es-MX"/>
        </w:rPr>
        <w:t xml:space="preserve"> </w:t>
      </w:r>
      <w:r w:rsidR="7CEE1EDC" w:rsidRPr="00851029">
        <w:rPr>
          <w:rFonts w:ascii="Arial" w:hAnsi="Arial" w:cs="Arial"/>
          <w:b/>
          <w:bCs/>
          <w:sz w:val="22"/>
          <w:szCs w:val="22"/>
          <w:lang w:eastAsia="es-MX"/>
        </w:rPr>
        <w:t>T</w:t>
      </w:r>
      <w:r w:rsidR="4927616B" w:rsidRPr="00851029">
        <w:rPr>
          <w:rFonts w:ascii="Arial" w:hAnsi="Arial" w:cs="Arial"/>
          <w:b/>
          <w:bCs/>
          <w:sz w:val="22"/>
          <w:szCs w:val="22"/>
          <w:lang w:eastAsia="es-MX"/>
        </w:rPr>
        <w:t>his</w:t>
      </w:r>
      <w:r w:rsidR="57D6E7A1" w:rsidRPr="00851029">
        <w:rPr>
          <w:rFonts w:ascii="Arial" w:hAnsi="Arial" w:cs="Arial"/>
          <w:b/>
          <w:bCs/>
          <w:sz w:val="22"/>
          <w:szCs w:val="22"/>
          <w:lang w:eastAsia="es-MX"/>
        </w:rPr>
        <w:t xml:space="preserve"> commitment has still not been fulfilled</w:t>
      </w:r>
      <w:r w:rsidR="738AB9AF" w:rsidRPr="00851029">
        <w:rPr>
          <w:rFonts w:ascii="Arial" w:hAnsi="Arial" w:cs="Arial"/>
          <w:b/>
          <w:bCs/>
          <w:sz w:val="22"/>
          <w:szCs w:val="22"/>
          <w:lang w:eastAsia="es-MX"/>
        </w:rPr>
        <w:t xml:space="preserve"> as </w:t>
      </w:r>
      <w:r w:rsidR="27ABBD50" w:rsidRPr="00851029">
        <w:rPr>
          <w:rFonts w:ascii="Arial" w:hAnsi="Arial" w:cs="Arial"/>
          <w:b/>
          <w:bCs/>
          <w:sz w:val="22"/>
          <w:szCs w:val="22"/>
          <w:lang w:eastAsia="es-MX"/>
        </w:rPr>
        <w:t>we</w:t>
      </w:r>
      <w:r w:rsidR="61389877" w:rsidRPr="00851029">
        <w:rPr>
          <w:rFonts w:ascii="Arial" w:hAnsi="Arial" w:cs="Arial"/>
          <w:b/>
          <w:bCs/>
          <w:sz w:val="22"/>
          <w:szCs w:val="22"/>
          <w:lang w:eastAsia="es-MX"/>
        </w:rPr>
        <w:t xml:space="preserve"> </w:t>
      </w:r>
      <w:r w:rsidR="35544490" w:rsidRPr="00851029">
        <w:rPr>
          <w:rFonts w:ascii="Arial" w:hAnsi="Arial" w:cs="Arial"/>
          <w:b/>
          <w:bCs/>
          <w:sz w:val="22"/>
          <w:szCs w:val="22"/>
          <w:lang w:eastAsia="es-MX"/>
        </w:rPr>
        <w:t>quickly</w:t>
      </w:r>
      <w:r w:rsidR="410D85E0" w:rsidRPr="00851029">
        <w:rPr>
          <w:rFonts w:ascii="Arial" w:hAnsi="Arial" w:cs="Arial"/>
          <w:b/>
          <w:bCs/>
          <w:sz w:val="22"/>
          <w:szCs w:val="22"/>
          <w:lang w:eastAsia="es-MX"/>
        </w:rPr>
        <w:t xml:space="preserve"> approach the end of Congress’ current session on 30 November</w:t>
      </w:r>
      <w:r w:rsidR="343B6CFA" w:rsidRPr="00851029">
        <w:rPr>
          <w:rFonts w:ascii="Arial" w:hAnsi="Arial" w:cs="Arial"/>
          <w:b/>
          <w:bCs/>
          <w:sz w:val="22"/>
          <w:szCs w:val="22"/>
          <w:lang w:eastAsia="es-MX"/>
        </w:rPr>
        <w:t>.</w:t>
      </w:r>
      <w:r w:rsidR="410D85E0" w:rsidRPr="00851029">
        <w:rPr>
          <w:rFonts w:ascii="Arial" w:hAnsi="Arial" w:cs="Arial"/>
          <w:b/>
          <w:bCs/>
          <w:sz w:val="22"/>
          <w:szCs w:val="22"/>
          <w:lang w:eastAsia="es-MX"/>
        </w:rPr>
        <w:t xml:space="preserve"> </w:t>
      </w:r>
      <w:r w:rsidR="253EF1EF" w:rsidRPr="00851029">
        <w:rPr>
          <w:rFonts w:ascii="Arial" w:hAnsi="Arial" w:cs="Arial"/>
          <w:b/>
          <w:bCs/>
          <w:sz w:val="22"/>
          <w:szCs w:val="22"/>
          <w:lang w:eastAsia="es-MX"/>
        </w:rPr>
        <w:t>A</w:t>
      </w:r>
      <w:r w:rsidR="24C7C8BD" w:rsidRPr="00851029">
        <w:rPr>
          <w:rFonts w:ascii="Arial" w:hAnsi="Arial" w:cs="Arial"/>
          <w:b/>
          <w:bCs/>
          <w:sz w:val="22"/>
          <w:szCs w:val="22"/>
          <w:lang w:eastAsia="es-MX"/>
        </w:rPr>
        <w:t xml:space="preserve">fter </w:t>
      </w:r>
      <w:r w:rsidR="7CE0D052" w:rsidRPr="00851029">
        <w:rPr>
          <w:rFonts w:ascii="Arial" w:hAnsi="Arial" w:cs="Arial"/>
          <w:b/>
          <w:bCs/>
          <w:sz w:val="22"/>
          <w:szCs w:val="22"/>
          <w:lang w:eastAsia="es-MX"/>
        </w:rPr>
        <w:t>this date</w:t>
      </w:r>
      <w:r w:rsidR="24C7C8BD" w:rsidRPr="00851029">
        <w:rPr>
          <w:rFonts w:ascii="Arial" w:hAnsi="Arial" w:cs="Arial"/>
          <w:b/>
          <w:bCs/>
          <w:sz w:val="22"/>
          <w:szCs w:val="22"/>
          <w:lang w:eastAsia="es-MX"/>
        </w:rPr>
        <w:t xml:space="preserve"> the possibilities of getting th</w:t>
      </w:r>
      <w:r w:rsidR="3466FB76" w:rsidRPr="00851029">
        <w:rPr>
          <w:rFonts w:ascii="Arial" w:hAnsi="Arial" w:cs="Arial"/>
          <w:b/>
          <w:bCs/>
          <w:sz w:val="22"/>
          <w:szCs w:val="22"/>
          <w:lang w:eastAsia="es-MX"/>
        </w:rPr>
        <w:t>is vital</w:t>
      </w:r>
      <w:r w:rsidR="24C7C8BD" w:rsidRPr="00851029">
        <w:rPr>
          <w:rFonts w:ascii="Arial" w:hAnsi="Arial" w:cs="Arial"/>
          <w:b/>
          <w:bCs/>
          <w:sz w:val="22"/>
          <w:szCs w:val="22"/>
          <w:lang w:eastAsia="es-MX"/>
        </w:rPr>
        <w:t xml:space="preserve"> bill approved will diminish significantly. </w:t>
      </w:r>
      <w:r w:rsidR="5F7AAB92" w:rsidRPr="00851029">
        <w:rPr>
          <w:rFonts w:ascii="Arial" w:hAnsi="Arial" w:cs="Arial"/>
          <w:b/>
          <w:bCs/>
          <w:sz w:val="22"/>
          <w:szCs w:val="22"/>
          <w:lang w:eastAsia="es-MX"/>
        </w:rPr>
        <w:t>W</w:t>
      </w:r>
      <w:r w:rsidR="0BDB99F7" w:rsidRPr="00851029">
        <w:rPr>
          <w:rFonts w:ascii="Arial" w:hAnsi="Arial" w:cs="Arial"/>
          <w:b/>
          <w:bCs/>
          <w:sz w:val="22"/>
          <w:szCs w:val="22"/>
          <w:lang w:eastAsia="es-MX"/>
        </w:rPr>
        <w:t xml:space="preserve">e are </w:t>
      </w:r>
      <w:r w:rsidR="769F8AF9" w:rsidRPr="00851029">
        <w:rPr>
          <w:rFonts w:ascii="Arial" w:hAnsi="Arial" w:cs="Arial"/>
          <w:b/>
          <w:bCs/>
          <w:sz w:val="22"/>
          <w:szCs w:val="22"/>
          <w:lang w:eastAsia="es-MX"/>
        </w:rPr>
        <w:t xml:space="preserve">therefore </w:t>
      </w:r>
      <w:r w:rsidR="0BDB99F7" w:rsidRPr="00851029">
        <w:rPr>
          <w:rFonts w:ascii="Arial" w:hAnsi="Arial" w:cs="Arial"/>
          <w:b/>
          <w:bCs/>
          <w:sz w:val="22"/>
          <w:szCs w:val="22"/>
          <w:lang w:eastAsia="es-MX"/>
        </w:rPr>
        <w:t xml:space="preserve">calling </w:t>
      </w:r>
      <w:r w:rsidR="480E0681" w:rsidRPr="00851029">
        <w:rPr>
          <w:rFonts w:ascii="Arial" w:hAnsi="Arial" w:cs="Arial"/>
          <w:b/>
          <w:bCs/>
          <w:sz w:val="22"/>
          <w:szCs w:val="22"/>
          <w:lang w:eastAsia="es-MX"/>
        </w:rPr>
        <w:t xml:space="preserve">on </w:t>
      </w:r>
      <w:r w:rsidR="0BDB99F7" w:rsidRPr="00851029">
        <w:rPr>
          <w:rFonts w:ascii="Arial" w:hAnsi="Arial" w:cs="Arial"/>
          <w:b/>
          <w:bCs/>
          <w:sz w:val="22"/>
          <w:szCs w:val="22"/>
          <w:lang w:eastAsia="es-MX"/>
        </w:rPr>
        <w:t xml:space="preserve">the president to </w:t>
      </w:r>
      <w:proofErr w:type="spellStart"/>
      <w:r w:rsidR="4E16538C" w:rsidRPr="00851029">
        <w:rPr>
          <w:rFonts w:ascii="Arial" w:hAnsi="Arial" w:cs="Arial"/>
          <w:b/>
          <w:bCs/>
          <w:sz w:val="22"/>
          <w:szCs w:val="22"/>
          <w:lang w:eastAsia="es-MX"/>
        </w:rPr>
        <w:t>honor</w:t>
      </w:r>
      <w:proofErr w:type="spellEnd"/>
      <w:r w:rsidR="4E16538C" w:rsidRPr="00851029">
        <w:rPr>
          <w:rFonts w:ascii="Arial" w:hAnsi="Arial" w:cs="Arial"/>
          <w:b/>
          <w:bCs/>
          <w:sz w:val="22"/>
          <w:szCs w:val="22"/>
          <w:lang w:eastAsia="es-MX"/>
        </w:rPr>
        <w:t xml:space="preserve"> his word</w:t>
      </w:r>
      <w:r w:rsidR="0BDB99F7" w:rsidRPr="00851029">
        <w:rPr>
          <w:rFonts w:ascii="Arial" w:hAnsi="Arial" w:cs="Arial"/>
          <w:b/>
          <w:bCs/>
          <w:sz w:val="22"/>
          <w:szCs w:val="22"/>
          <w:lang w:eastAsia="es-MX"/>
        </w:rPr>
        <w:t xml:space="preserve"> and meet Argentina’s human rights</w:t>
      </w:r>
      <w:r w:rsidR="012059A2" w:rsidRPr="00851029">
        <w:rPr>
          <w:rFonts w:ascii="Arial" w:hAnsi="Arial" w:cs="Arial"/>
          <w:b/>
          <w:bCs/>
          <w:sz w:val="22"/>
          <w:szCs w:val="22"/>
          <w:lang w:eastAsia="es-MX"/>
        </w:rPr>
        <w:t xml:space="preserve"> </w:t>
      </w:r>
      <w:r w:rsidR="597572BB" w:rsidRPr="00851029">
        <w:rPr>
          <w:rFonts w:ascii="Arial" w:hAnsi="Arial" w:cs="Arial"/>
          <w:b/>
          <w:bCs/>
          <w:sz w:val="22"/>
          <w:szCs w:val="22"/>
          <w:lang w:eastAsia="es-MX"/>
        </w:rPr>
        <w:t xml:space="preserve">obligations </w:t>
      </w:r>
      <w:r w:rsidR="012059A2" w:rsidRPr="00851029">
        <w:rPr>
          <w:rFonts w:ascii="Arial" w:hAnsi="Arial" w:cs="Arial"/>
          <w:b/>
          <w:bCs/>
          <w:sz w:val="22"/>
          <w:szCs w:val="22"/>
          <w:lang w:eastAsia="es-MX"/>
        </w:rPr>
        <w:t xml:space="preserve">to respect, protect and </w:t>
      </w:r>
      <w:proofErr w:type="spellStart"/>
      <w:r w:rsidR="2532CC7B" w:rsidRPr="00851029">
        <w:rPr>
          <w:rFonts w:ascii="Arial" w:hAnsi="Arial" w:cs="Arial"/>
          <w:b/>
          <w:bCs/>
          <w:sz w:val="22"/>
          <w:szCs w:val="22"/>
          <w:lang w:eastAsia="es-MX"/>
        </w:rPr>
        <w:t>fulfil</w:t>
      </w:r>
      <w:r w:rsidR="00851029">
        <w:rPr>
          <w:rFonts w:ascii="Arial" w:hAnsi="Arial" w:cs="Arial"/>
          <w:b/>
          <w:bCs/>
          <w:sz w:val="22"/>
          <w:szCs w:val="22"/>
          <w:lang w:eastAsia="es-MX"/>
        </w:rPr>
        <w:t>l</w:t>
      </w:r>
      <w:proofErr w:type="spellEnd"/>
      <w:r w:rsidR="4D6567D1" w:rsidRPr="00851029">
        <w:rPr>
          <w:rFonts w:ascii="Arial" w:hAnsi="Arial" w:cs="Arial"/>
          <w:b/>
          <w:bCs/>
          <w:sz w:val="22"/>
          <w:szCs w:val="22"/>
          <w:lang w:eastAsia="es-MX"/>
        </w:rPr>
        <w:t xml:space="preserve"> women and girls’ right</w:t>
      </w:r>
      <w:r w:rsidR="5AAF3B5E" w:rsidRPr="00851029">
        <w:rPr>
          <w:rFonts w:ascii="Arial" w:hAnsi="Arial" w:cs="Arial"/>
          <w:b/>
          <w:bCs/>
          <w:sz w:val="22"/>
          <w:szCs w:val="22"/>
          <w:lang w:eastAsia="es-MX"/>
        </w:rPr>
        <w:t>s</w:t>
      </w:r>
      <w:r w:rsidR="00851029">
        <w:rPr>
          <w:rFonts w:ascii="Arial" w:hAnsi="Arial" w:cs="Arial"/>
          <w:b/>
          <w:bCs/>
          <w:sz w:val="22"/>
          <w:szCs w:val="22"/>
          <w:lang w:eastAsia="es-MX"/>
        </w:rPr>
        <w:t xml:space="preserve"> to</w:t>
      </w:r>
      <w:r w:rsidR="5AAF3B5E" w:rsidRPr="00851029">
        <w:rPr>
          <w:rFonts w:ascii="Arial" w:hAnsi="Arial" w:cs="Arial"/>
          <w:b/>
          <w:bCs/>
          <w:sz w:val="22"/>
          <w:szCs w:val="22"/>
          <w:lang w:eastAsia="es-MX"/>
        </w:rPr>
        <w:t xml:space="preserve"> </w:t>
      </w:r>
      <w:r w:rsidR="1C404699" w:rsidRPr="00851029">
        <w:rPr>
          <w:rFonts w:ascii="Arial" w:hAnsi="Arial" w:cs="Arial"/>
          <w:b/>
          <w:bCs/>
          <w:sz w:val="22"/>
          <w:szCs w:val="22"/>
          <w:lang w:eastAsia="es-MX"/>
        </w:rPr>
        <w:t xml:space="preserve">life, health and </w:t>
      </w:r>
      <w:r w:rsidR="5AAF3B5E" w:rsidRPr="00851029">
        <w:rPr>
          <w:rFonts w:ascii="Arial" w:hAnsi="Arial" w:cs="Arial"/>
          <w:b/>
          <w:bCs/>
          <w:sz w:val="22"/>
          <w:szCs w:val="22"/>
          <w:lang w:eastAsia="es-MX"/>
        </w:rPr>
        <w:t>autonomy</w:t>
      </w:r>
      <w:r w:rsidR="4D6567D1" w:rsidRPr="00851029">
        <w:rPr>
          <w:rFonts w:ascii="Arial" w:hAnsi="Arial" w:cs="Arial"/>
          <w:b/>
          <w:bCs/>
          <w:sz w:val="22"/>
          <w:szCs w:val="22"/>
          <w:lang w:eastAsia="es-MX"/>
        </w:rPr>
        <w:t xml:space="preserve"> by urgently presenting </w:t>
      </w:r>
      <w:r w:rsidR="67D1C77B" w:rsidRPr="00851029">
        <w:rPr>
          <w:rFonts w:ascii="Arial" w:hAnsi="Arial" w:cs="Arial"/>
          <w:b/>
          <w:bCs/>
          <w:sz w:val="22"/>
          <w:szCs w:val="22"/>
          <w:lang w:eastAsia="es-MX"/>
        </w:rPr>
        <w:t xml:space="preserve">the bill to legalize </w:t>
      </w:r>
      <w:r w:rsidR="2DC7883C" w:rsidRPr="00851029">
        <w:rPr>
          <w:rFonts w:ascii="Arial" w:hAnsi="Arial" w:cs="Arial"/>
          <w:b/>
          <w:bCs/>
          <w:sz w:val="22"/>
          <w:szCs w:val="22"/>
          <w:lang w:eastAsia="es-MX"/>
        </w:rPr>
        <w:t xml:space="preserve">abortion </w:t>
      </w:r>
      <w:r w:rsidR="4D6567D1" w:rsidRPr="00851029">
        <w:rPr>
          <w:rFonts w:ascii="Arial" w:hAnsi="Arial" w:cs="Arial"/>
          <w:b/>
          <w:bCs/>
          <w:sz w:val="22"/>
          <w:szCs w:val="22"/>
          <w:lang w:eastAsia="es-MX"/>
        </w:rPr>
        <w:t>before the end of the year.</w:t>
      </w:r>
      <w:r w:rsidR="5838927A" w:rsidRPr="00851029">
        <w:rPr>
          <w:rFonts w:ascii="Arial" w:hAnsi="Arial" w:cs="Arial"/>
          <w:b/>
          <w:bCs/>
          <w:sz w:val="22"/>
          <w:szCs w:val="22"/>
          <w:lang w:eastAsia="es-MX"/>
        </w:rPr>
        <w:t xml:space="preserve"> </w:t>
      </w:r>
    </w:p>
    <w:p w14:paraId="6086C6BF" w14:textId="77777777" w:rsidR="005D2C37" w:rsidRPr="00851029" w:rsidRDefault="005D2C37" w:rsidP="00851029">
      <w:pPr>
        <w:spacing w:after="0" w:line="240" w:lineRule="auto"/>
        <w:ind w:left="-283"/>
        <w:rPr>
          <w:rFonts w:ascii="Arial" w:hAnsi="Arial" w:cs="Arial"/>
          <w:b/>
          <w:lang w:eastAsia="es-MX"/>
        </w:rPr>
      </w:pPr>
    </w:p>
    <w:p w14:paraId="537D8C0B" w14:textId="77777777" w:rsidR="00851029" w:rsidRPr="0007751F" w:rsidRDefault="00851029" w:rsidP="00851029">
      <w:pPr>
        <w:spacing w:line="240" w:lineRule="auto"/>
        <w:rPr>
          <w:rFonts w:ascii="Arial" w:hAnsi="Arial" w:cs="Arial"/>
          <w:b/>
          <w:sz w:val="20"/>
          <w:szCs w:val="20"/>
        </w:rPr>
      </w:pPr>
      <w:r w:rsidRPr="0007751F">
        <w:rPr>
          <w:rFonts w:ascii="Arial" w:hAnsi="Arial" w:cs="Arial"/>
          <w:b/>
          <w:sz w:val="20"/>
          <w:szCs w:val="20"/>
        </w:rPr>
        <w:t xml:space="preserve">TAKE ACTION: </w:t>
      </w:r>
    </w:p>
    <w:p w14:paraId="12725219" w14:textId="77777777" w:rsidR="00851029" w:rsidRPr="004D1533" w:rsidRDefault="00851029" w:rsidP="00851029">
      <w:pPr>
        <w:pStyle w:val="NormalWeb"/>
        <w:numPr>
          <w:ilvl w:val="0"/>
          <w:numId w:val="26"/>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17EA2217" w14:textId="702FF7DA" w:rsidR="005D2C37" w:rsidRDefault="00851029" w:rsidP="00851029">
      <w:pPr>
        <w:pStyle w:val="NormalWeb"/>
        <w:numPr>
          <w:ilvl w:val="0"/>
          <w:numId w:val="26"/>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163.20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7B44651F" w14:textId="77777777" w:rsidR="00851029" w:rsidRPr="00851029" w:rsidRDefault="00851029" w:rsidP="00851029">
      <w:pPr>
        <w:pStyle w:val="NormalWeb"/>
        <w:spacing w:before="0" w:beforeAutospacing="0" w:after="0" w:afterAutospacing="0"/>
        <w:ind w:left="360"/>
        <w:textAlignment w:val="baseline"/>
        <w:rPr>
          <w:rFonts w:ascii="Arial" w:hAnsi="Arial" w:cs="Arial"/>
          <w:color w:val="000000"/>
          <w:sz w:val="20"/>
          <w:szCs w:val="20"/>
        </w:rPr>
      </w:pPr>
    </w:p>
    <w:p w14:paraId="41DEBC6F" w14:textId="77777777" w:rsidR="00851029" w:rsidRDefault="00851029" w:rsidP="00851029">
      <w:pPr>
        <w:spacing w:after="0" w:line="240" w:lineRule="auto"/>
        <w:rPr>
          <w:rFonts w:ascii="Arial" w:hAnsi="Arial" w:cs="Arial"/>
          <w:b/>
          <w:bCs/>
          <w:szCs w:val="18"/>
        </w:rPr>
        <w:sectPr w:rsidR="00851029" w:rsidSect="00851029">
          <w:headerReference w:type="default" r:id="rId12"/>
          <w:footerReference w:type="default" r:id="rId13"/>
          <w:headerReference w:type="first" r:id="rId14"/>
          <w:footnotePr>
            <w:pos w:val="beneathText"/>
          </w:footnotePr>
          <w:endnotePr>
            <w:numFmt w:val="decimal"/>
          </w:endnotePr>
          <w:type w:val="continuous"/>
          <w:pgSz w:w="12240" w:h="15840" w:code="1"/>
          <w:pgMar w:top="720" w:right="720" w:bottom="2160" w:left="720" w:header="709" w:footer="567" w:gutter="0"/>
          <w:cols w:space="360"/>
          <w:docGrid w:linePitch="360" w:charSpace="32320"/>
        </w:sectPr>
      </w:pPr>
    </w:p>
    <w:p w14:paraId="0C2A8D52" w14:textId="225F6CD4" w:rsidR="005D2C37" w:rsidRPr="00851029" w:rsidRDefault="00EF727C" w:rsidP="00851029">
      <w:pPr>
        <w:spacing w:after="0" w:line="240" w:lineRule="auto"/>
        <w:rPr>
          <w:rFonts w:ascii="Arial" w:hAnsi="Arial" w:cs="Arial"/>
          <w:b/>
          <w:bCs/>
          <w:szCs w:val="18"/>
        </w:rPr>
      </w:pPr>
      <w:r w:rsidRPr="00851029">
        <w:rPr>
          <w:rFonts w:ascii="Arial" w:hAnsi="Arial" w:cs="Arial"/>
          <w:b/>
          <w:bCs/>
          <w:szCs w:val="18"/>
        </w:rPr>
        <w:t>Alberto Fernandez</w:t>
      </w:r>
    </w:p>
    <w:p w14:paraId="577C48C5" w14:textId="7DF71079" w:rsidR="00EA68CE" w:rsidRPr="00851029" w:rsidRDefault="0851EA3D" w:rsidP="00851029">
      <w:pPr>
        <w:spacing w:after="0" w:line="240" w:lineRule="auto"/>
        <w:rPr>
          <w:rFonts w:ascii="Arial" w:hAnsi="Arial" w:cs="Arial"/>
          <w:szCs w:val="18"/>
        </w:rPr>
      </w:pPr>
      <w:r w:rsidRPr="00851029">
        <w:rPr>
          <w:rFonts w:ascii="Arial" w:hAnsi="Arial" w:cs="Arial"/>
          <w:szCs w:val="18"/>
        </w:rPr>
        <w:t xml:space="preserve">President of the Republic of </w:t>
      </w:r>
      <w:r w:rsidR="00EF727C" w:rsidRPr="00851029">
        <w:rPr>
          <w:rFonts w:ascii="Arial" w:hAnsi="Arial" w:cs="Arial"/>
          <w:szCs w:val="18"/>
        </w:rPr>
        <w:t>Argentina</w:t>
      </w:r>
    </w:p>
    <w:p w14:paraId="10BAE933" w14:textId="3F234121" w:rsidR="005D2C37" w:rsidRPr="00851029" w:rsidRDefault="005D2C37" w:rsidP="00851029">
      <w:pPr>
        <w:spacing w:after="0" w:line="240" w:lineRule="auto"/>
        <w:rPr>
          <w:rFonts w:ascii="Arial" w:hAnsi="Arial" w:cs="Arial"/>
          <w:b/>
          <w:bCs/>
          <w:szCs w:val="18"/>
        </w:rPr>
      </w:pPr>
      <w:r w:rsidRPr="00851029">
        <w:rPr>
          <w:rFonts w:ascii="Arial" w:hAnsi="Arial" w:cs="Arial"/>
          <w:szCs w:val="18"/>
        </w:rPr>
        <w:t>Email:</w:t>
      </w:r>
      <w:r w:rsidR="00F678E6" w:rsidRPr="00851029">
        <w:rPr>
          <w:rFonts w:ascii="Arial" w:hAnsi="Arial" w:cs="Arial"/>
          <w:szCs w:val="18"/>
        </w:rPr>
        <w:t xml:space="preserve"> </w:t>
      </w:r>
      <w:hyperlink r:id="rId15" w:history="1">
        <w:r w:rsidR="00F678E6" w:rsidRPr="00851029">
          <w:rPr>
            <w:rStyle w:val="Hyperlink"/>
            <w:rFonts w:ascii="Arial" w:hAnsi="Arial" w:cs="Arial"/>
            <w:szCs w:val="18"/>
          </w:rPr>
          <w:t>documentacionpresidencial@presidencia.gob.ar</w:t>
        </w:r>
      </w:hyperlink>
    </w:p>
    <w:p w14:paraId="5600A06E" w14:textId="3125E9BA" w:rsidR="005D2C37" w:rsidRPr="00851029" w:rsidRDefault="1378C867" w:rsidP="00851029">
      <w:pPr>
        <w:spacing w:after="0" w:line="240" w:lineRule="auto"/>
        <w:rPr>
          <w:rFonts w:ascii="Arial" w:hAnsi="Arial" w:cs="Arial"/>
          <w:b/>
          <w:bCs/>
          <w:szCs w:val="18"/>
        </w:rPr>
      </w:pPr>
      <w:r w:rsidRPr="00851029">
        <w:rPr>
          <w:rFonts w:ascii="Arial" w:hAnsi="Arial" w:cs="Arial"/>
          <w:szCs w:val="18"/>
        </w:rPr>
        <w:t xml:space="preserve">Twitter: </w:t>
      </w:r>
      <w:hyperlink r:id="rId16" w:history="1">
        <w:r w:rsidRPr="00851029">
          <w:rPr>
            <w:rStyle w:val="Hyperlink"/>
            <w:rFonts w:ascii="Arial" w:hAnsi="Arial" w:cs="Arial"/>
            <w:szCs w:val="18"/>
          </w:rPr>
          <w:t>@</w:t>
        </w:r>
        <w:proofErr w:type="spellStart"/>
        <w:r w:rsidRPr="00851029">
          <w:rPr>
            <w:rStyle w:val="Hyperlink"/>
            <w:rFonts w:ascii="Arial" w:hAnsi="Arial" w:cs="Arial"/>
            <w:szCs w:val="18"/>
          </w:rPr>
          <w:t>alferdez</w:t>
        </w:r>
        <w:proofErr w:type="spellEnd"/>
      </w:hyperlink>
    </w:p>
    <w:p w14:paraId="63C4B029" w14:textId="33C2C06F" w:rsidR="1775816A" w:rsidRPr="00851029" w:rsidRDefault="1775816A" w:rsidP="00851029">
      <w:pPr>
        <w:spacing w:after="0" w:line="240" w:lineRule="auto"/>
        <w:ind w:left="-283"/>
        <w:rPr>
          <w:rFonts w:ascii="Arial" w:hAnsi="Arial" w:cs="Arial"/>
          <w:szCs w:val="18"/>
        </w:rPr>
      </w:pPr>
    </w:p>
    <w:p w14:paraId="5F1D88AD" w14:textId="77777777" w:rsidR="00851029" w:rsidRDefault="00851029" w:rsidP="00846C23">
      <w:pPr>
        <w:pStyle w:val="PlainText"/>
        <w:rPr>
          <w:rFonts w:ascii="Arial" w:hAnsi="Arial" w:cs="Arial"/>
          <w:sz w:val="18"/>
          <w:szCs w:val="18"/>
        </w:rPr>
      </w:pPr>
    </w:p>
    <w:p w14:paraId="314698ED" w14:textId="77777777" w:rsidR="00851029" w:rsidRDefault="00851029" w:rsidP="00846C23">
      <w:pPr>
        <w:pStyle w:val="PlainText"/>
        <w:rPr>
          <w:rFonts w:ascii="Arial" w:hAnsi="Arial" w:cs="Arial"/>
          <w:sz w:val="18"/>
          <w:szCs w:val="18"/>
        </w:rPr>
      </w:pPr>
    </w:p>
    <w:p w14:paraId="5BA9BE3C" w14:textId="77777777" w:rsidR="00851029" w:rsidRDefault="00851029" w:rsidP="00846C23">
      <w:pPr>
        <w:pStyle w:val="PlainText"/>
        <w:rPr>
          <w:rFonts w:ascii="Arial" w:hAnsi="Arial" w:cs="Arial"/>
          <w:sz w:val="18"/>
          <w:szCs w:val="18"/>
        </w:rPr>
      </w:pPr>
    </w:p>
    <w:p w14:paraId="3E64A70A" w14:textId="77777777" w:rsidR="00851029" w:rsidRDefault="00851029" w:rsidP="00846C23">
      <w:pPr>
        <w:pStyle w:val="PlainText"/>
        <w:rPr>
          <w:rFonts w:ascii="Arial" w:hAnsi="Arial" w:cs="Arial"/>
          <w:sz w:val="18"/>
          <w:szCs w:val="18"/>
        </w:rPr>
      </w:pPr>
    </w:p>
    <w:p w14:paraId="74287B49" w14:textId="77777777" w:rsidR="00851029" w:rsidRDefault="00851029" w:rsidP="00846C23">
      <w:pPr>
        <w:pStyle w:val="PlainText"/>
        <w:rPr>
          <w:rFonts w:ascii="Arial" w:hAnsi="Arial" w:cs="Arial"/>
          <w:sz w:val="18"/>
          <w:szCs w:val="18"/>
        </w:rPr>
      </w:pPr>
    </w:p>
    <w:p w14:paraId="7DB2BEC5" w14:textId="3668F915" w:rsidR="00851029" w:rsidRPr="00851029" w:rsidRDefault="00851029" w:rsidP="00846C23">
      <w:pPr>
        <w:pStyle w:val="PlainText"/>
        <w:rPr>
          <w:rFonts w:ascii="Arial" w:hAnsi="Arial" w:cs="Arial"/>
          <w:b/>
          <w:bCs/>
          <w:sz w:val="18"/>
          <w:szCs w:val="18"/>
        </w:rPr>
      </w:pPr>
      <w:r w:rsidRPr="00851029">
        <w:rPr>
          <w:rFonts w:ascii="Arial" w:hAnsi="Arial" w:cs="Arial"/>
          <w:b/>
          <w:bCs/>
          <w:sz w:val="18"/>
          <w:szCs w:val="18"/>
        </w:rPr>
        <w:t xml:space="preserve">Ambassador Jorge </w:t>
      </w:r>
      <w:proofErr w:type="spellStart"/>
      <w:r w:rsidRPr="00851029">
        <w:rPr>
          <w:rFonts w:ascii="Arial" w:hAnsi="Arial" w:cs="Arial"/>
          <w:b/>
          <w:bCs/>
          <w:sz w:val="18"/>
          <w:szCs w:val="18"/>
        </w:rPr>
        <w:t>Argüello</w:t>
      </w:r>
      <w:proofErr w:type="spellEnd"/>
    </w:p>
    <w:p w14:paraId="4D4D809B" w14:textId="77777777" w:rsidR="00851029" w:rsidRPr="00851029" w:rsidRDefault="00851029" w:rsidP="00846C23">
      <w:pPr>
        <w:pStyle w:val="PlainText"/>
        <w:rPr>
          <w:rFonts w:ascii="Arial" w:hAnsi="Arial" w:cs="Arial"/>
          <w:sz w:val="18"/>
          <w:szCs w:val="18"/>
        </w:rPr>
      </w:pPr>
      <w:r w:rsidRPr="00851029">
        <w:rPr>
          <w:rFonts w:ascii="Arial" w:hAnsi="Arial" w:cs="Arial"/>
          <w:sz w:val="18"/>
          <w:szCs w:val="18"/>
        </w:rPr>
        <w:t>Embassy of the Argentine Republic</w:t>
      </w:r>
    </w:p>
    <w:p w14:paraId="314B89A9" w14:textId="77777777" w:rsidR="00851029" w:rsidRPr="00851029" w:rsidRDefault="00851029" w:rsidP="00846C23">
      <w:pPr>
        <w:pStyle w:val="PlainText"/>
        <w:rPr>
          <w:rFonts w:ascii="Arial" w:hAnsi="Arial" w:cs="Arial"/>
          <w:sz w:val="18"/>
          <w:szCs w:val="18"/>
        </w:rPr>
      </w:pPr>
      <w:r w:rsidRPr="00851029">
        <w:rPr>
          <w:rFonts w:ascii="Arial" w:hAnsi="Arial" w:cs="Arial"/>
          <w:sz w:val="18"/>
          <w:szCs w:val="18"/>
        </w:rPr>
        <w:t>1600 New Hampshire Ave. NW, Washington DC 20009</w:t>
      </w:r>
    </w:p>
    <w:p w14:paraId="39ECD995" w14:textId="77777777" w:rsidR="00851029" w:rsidRPr="00851029" w:rsidRDefault="00851029" w:rsidP="00846C23">
      <w:pPr>
        <w:pStyle w:val="PlainText"/>
        <w:rPr>
          <w:rFonts w:ascii="Arial" w:hAnsi="Arial" w:cs="Arial"/>
          <w:sz w:val="18"/>
          <w:szCs w:val="18"/>
        </w:rPr>
      </w:pPr>
      <w:r w:rsidRPr="00851029">
        <w:rPr>
          <w:rFonts w:ascii="Arial" w:hAnsi="Arial" w:cs="Arial"/>
          <w:sz w:val="18"/>
          <w:szCs w:val="18"/>
        </w:rPr>
        <w:t>Phone: 202 238 6424 I Fax: 202 332 3171</w:t>
      </w:r>
    </w:p>
    <w:p w14:paraId="4E640404" w14:textId="5DAD99DD" w:rsidR="00851029" w:rsidRPr="00851029" w:rsidRDefault="00851029" w:rsidP="00846C23">
      <w:pPr>
        <w:pStyle w:val="PlainText"/>
        <w:rPr>
          <w:rFonts w:ascii="Arial" w:hAnsi="Arial" w:cs="Arial"/>
          <w:sz w:val="18"/>
          <w:szCs w:val="18"/>
        </w:rPr>
      </w:pPr>
      <w:r w:rsidRPr="00851029">
        <w:rPr>
          <w:rFonts w:ascii="Arial" w:hAnsi="Arial" w:cs="Arial"/>
          <w:sz w:val="18"/>
          <w:szCs w:val="18"/>
        </w:rPr>
        <w:t xml:space="preserve">Email: </w:t>
      </w:r>
      <w:hyperlink r:id="rId17" w:history="1">
        <w:r w:rsidRPr="00851029">
          <w:rPr>
            <w:rStyle w:val="Hyperlink"/>
            <w:rFonts w:ascii="Arial" w:hAnsi="Arial" w:cs="Arial"/>
            <w:sz w:val="18"/>
            <w:szCs w:val="18"/>
          </w:rPr>
          <w:t>eeeuu@mrecic.gob.ar</w:t>
        </w:r>
      </w:hyperlink>
      <w:r w:rsidRPr="00851029">
        <w:rPr>
          <w:rFonts w:ascii="Arial" w:hAnsi="Arial" w:cs="Arial"/>
          <w:sz w:val="18"/>
          <w:szCs w:val="18"/>
        </w:rPr>
        <w:t xml:space="preserve"> </w:t>
      </w:r>
      <w:hyperlink r:id="rId18" w:history="1">
        <w:r w:rsidRPr="00851029">
          <w:rPr>
            <w:rStyle w:val="Hyperlink"/>
            <w:rFonts w:ascii="Arial" w:hAnsi="Arial" w:cs="Arial"/>
            <w:sz w:val="18"/>
            <w:szCs w:val="18"/>
          </w:rPr>
          <w:t>ambassador@embassyofargentina.us</w:t>
        </w:r>
      </w:hyperlink>
      <w:r w:rsidRPr="00851029">
        <w:rPr>
          <w:rFonts w:ascii="Arial" w:hAnsi="Arial" w:cs="Arial"/>
          <w:sz w:val="18"/>
          <w:szCs w:val="18"/>
        </w:rPr>
        <w:t xml:space="preserve"> </w:t>
      </w:r>
    </w:p>
    <w:p w14:paraId="6DFAF3F4" w14:textId="12BAEF57" w:rsidR="00851029" w:rsidRPr="00851029" w:rsidRDefault="00851029" w:rsidP="00846C23">
      <w:pPr>
        <w:pStyle w:val="PlainText"/>
        <w:rPr>
          <w:rFonts w:ascii="Arial" w:hAnsi="Arial" w:cs="Arial"/>
          <w:sz w:val="18"/>
          <w:szCs w:val="18"/>
        </w:rPr>
      </w:pPr>
      <w:r w:rsidRPr="00851029">
        <w:rPr>
          <w:rFonts w:ascii="Arial" w:hAnsi="Arial" w:cs="Arial"/>
          <w:sz w:val="18"/>
          <w:szCs w:val="18"/>
        </w:rPr>
        <w:t xml:space="preserve">Twitter: </w:t>
      </w:r>
      <w:hyperlink r:id="rId19" w:history="1">
        <w:r w:rsidRPr="00851029">
          <w:rPr>
            <w:rStyle w:val="Hyperlink"/>
            <w:rFonts w:ascii="Arial" w:hAnsi="Arial" w:cs="Arial"/>
            <w:sz w:val="18"/>
            <w:szCs w:val="18"/>
          </w:rPr>
          <w:t>@</w:t>
        </w:r>
        <w:proofErr w:type="spellStart"/>
        <w:r w:rsidRPr="00851029">
          <w:rPr>
            <w:rStyle w:val="Hyperlink"/>
            <w:rFonts w:ascii="Arial" w:hAnsi="Arial" w:cs="Arial"/>
            <w:sz w:val="18"/>
            <w:szCs w:val="18"/>
          </w:rPr>
          <w:t>ARGinUSA</w:t>
        </w:r>
        <w:proofErr w:type="spellEnd"/>
      </w:hyperlink>
    </w:p>
    <w:p w14:paraId="4F6DC410" w14:textId="3C292849" w:rsidR="00851029" w:rsidRPr="00851029" w:rsidRDefault="00851029" w:rsidP="00846C23">
      <w:pPr>
        <w:pStyle w:val="PlainText"/>
        <w:rPr>
          <w:rStyle w:val="Hyperlink"/>
          <w:rFonts w:ascii="Arial" w:hAnsi="Arial" w:cs="Arial"/>
          <w:sz w:val="18"/>
          <w:szCs w:val="18"/>
        </w:rPr>
      </w:pPr>
      <w:r w:rsidRPr="00851029">
        <w:rPr>
          <w:rFonts w:ascii="Arial" w:hAnsi="Arial" w:cs="Arial"/>
          <w:sz w:val="18"/>
          <w:szCs w:val="18"/>
        </w:rPr>
        <w:t xml:space="preserve">Instagram: </w:t>
      </w:r>
      <w:r w:rsidRPr="00851029">
        <w:rPr>
          <w:rFonts w:ascii="Arial" w:hAnsi="Arial" w:cs="Arial"/>
          <w:sz w:val="18"/>
          <w:szCs w:val="18"/>
        </w:rPr>
        <w:fldChar w:fldCharType="begin"/>
      </w:r>
      <w:r w:rsidRPr="00851029">
        <w:rPr>
          <w:rFonts w:ascii="Arial" w:hAnsi="Arial" w:cs="Arial"/>
          <w:sz w:val="18"/>
          <w:szCs w:val="18"/>
        </w:rPr>
        <w:instrText xml:space="preserve"> HYPERLINK "https://www.instagram.com/arginusa/?hl=en" </w:instrText>
      </w:r>
      <w:r w:rsidRPr="00851029">
        <w:rPr>
          <w:rFonts w:ascii="Arial" w:hAnsi="Arial" w:cs="Arial"/>
          <w:sz w:val="18"/>
          <w:szCs w:val="18"/>
        </w:rPr>
      </w:r>
      <w:r w:rsidRPr="00851029">
        <w:rPr>
          <w:rFonts w:ascii="Arial" w:hAnsi="Arial" w:cs="Arial"/>
          <w:sz w:val="18"/>
          <w:szCs w:val="18"/>
        </w:rPr>
        <w:fldChar w:fldCharType="separate"/>
      </w:r>
      <w:r w:rsidRPr="00851029">
        <w:rPr>
          <w:rStyle w:val="Hyperlink"/>
          <w:rFonts w:ascii="Arial" w:hAnsi="Arial" w:cs="Arial"/>
          <w:sz w:val="18"/>
          <w:szCs w:val="18"/>
        </w:rPr>
        <w:t>@</w:t>
      </w:r>
      <w:proofErr w:type="spellStart"/>
      <w:r w:rsidRPr="00851029">
        <w:rPr>
          <w:rStyle w:val="Hyperlink"/>
          <w:rFonts w:ascii="Arial" w:hAnsi="Arial" w:cs="Arial"/>
          <w:sz w:val="18"/>
          <w:szCs w:val="18"/>
        </w:rPr>
        <w:t>ARGinUSA</w:t>
      </w:r>
      <w:proofErr w:type="spellEnd"/>
    </w:p>
    <w:p w14:paraId="41076D5C" w14:textId="369F8FE1" w:rsidR="00851029" w:rsidRPr="00851029" w:rsidRDefault="00851029" w:rsidP="00846C23">
      <w:pPr>
        <w:pStyle w:val="PlainText"/>
        <w:rPr>
          <w:rFonts w:ascii="Arial" w:hAnsi="Arial" w:cs="Arial"/>
          <w:sz w:val="18"/>
          <w:szCs w:val="18"/>
        </w:rPr>
      </w:pPr>
      <w:r w:rsidRPr="00851029">
        <w:rPr>
          <w:rFonts w:ascii="Arial" w:hAnsi="Arial" w:cs="Arial"/>
          <w:sz w:val="18"/>
          <w:szCs w:val="18"/>
        </w:rPr>
        <w:fldChar w:fldCharType="end"/>
      </w:r>
      <w:r w:rsidRPr="00851029">
        <w:rPr>
          <w:rFonts w:ascii="Arial" w:hAnsi="Arial" w:cs="Arial"/>
          <w:sz w:val="18"/>
          <w:szCs w:val="18"/>
        </w:rPr>
        <w:t xml:space="preserve">Facebook: </w:t>
      </w:r>
      <w:hyperlink r:id="rId20" w:history="1">
        <w:r w:rsidRPr="00851029">
          <w:rPr>
            <w:rStyle w:val="Hyperlink"/>
            <w:rFonts w:ascii="Arial" w:hAnsi="Arial" w:cs="Arial"/>
            <w:sz w:val="18"/>
            <w:szCs w:val="18"/>
          </w:rPr>
          <w:t>@</w:t>
        </w:r>
        <w:proofErr w:type="spellStart"/>
        <w:r w:rsidRPr="00851029">
          <w:rPr>
            <w:rStyle w:val="Hyperlink"/>
            <w:rFonts w:ascii="Arial" w:hAnsi="Arial" w:cs="Arial"/>
            <w:sz w:val="18"/>
            <w:szCs w:val="18"/>
          </w:rPr>
          <w:t>ARGinUSA</w:t>
        </w:r>
        <w:proofErr w:type="spellEnd"/>
      </w:hyperlink>
    </w:p>
    <w:p w14:paraId="7F47A4D3" w14:textId="4B24B68B" w:rsidR="00851029" w:rsidRPr="00851029" w:rsidRDefault="00851029" w:rsidP="00846C23">
      <w:pPr>
        <w:pStyle w:val="PlainText"/>
        <w:rPr>
          <w:rFonts w:ascii="Arial" w:hAnsi="Arial" w:cs="Arial"/>
          <w:sz w:val="18"/>
          <w:szCs w:val="18"/>
        </w:rPr>
      </w:pPr>
      <w:r w:rsidRPr="00851029">
        <w:rPr>
          <w:rFonts w:ascii="Arial" w:hAnsi="Arial" w:cs="Arial"/>
          <w:sz w:val="18"/>
          <w:szCs w:val="18"/>
        </w:rPr>
        <w:t xml:space="preserve">Salutation: Dear Ambassador </w:t>
      </w:r>
    </w:p>
    <w:p w14:paraId="421B2237" w14:textId="77777777" w:rsidR="00851029" w:rsidRDefault="00851029" w:rsidP="00851029">
      <w:pPr>
        <w:spacing w:after="0" w:line="240" w:lineRule="auto"/>
        <w:rPr>
          <w:rFonts w:ascii="Arial" w:hAnsi="Arial" w:cs="Arial"/>
          <w:i/>
          <w:iCs/>
          <w:sz w:val="20"/>
          <w:szCs w:val="20"/>
        </w:rPr>
        <w:sectPr w:rsidR="00851029" w:rsidSect="00851029">
          <w:footnotePr>
            <w:pos w:val="beneathText"/>
          </w:footnotePr>
          <w:endnotePr>
            <w:numFmt w:val="decimal"/>
          </w:endnotePr>
          <w:type w:val="continuous"/>
          <w:pgSz w:w="12240" w:h="15840" w:code="1"/>
          <w:pgMar w:top="720" w:right="720" w:bottom="2160" w:left="720" w:header="709" w:footer="567" w:gutter="0"/>
          <w:cols w:num="2" w:space="360"/>
          <w:docGrid w:linePitch="360" w:charSpace="32320"/>
        </w:sectPr>
      </w:pPr>
    </w:p>
    <w:p w14:paraId="71178741" w14:textId="77777777" w:rsidR="005D2C37" w:rsidRPr="00851029" w:rsidRDefault="005D2C37" w:rsidP="00851029">
      <w:pPr>
        <w:spacing w:after="0" w:line="240" w:lineRule="auto"/>
        <w:rPr>
          <w:rFonts w:ascii="Arial" w:hAnsi="Arial" w:cs="Arial"/>
          <w:iCs/>
          <w:sz w:val="20"/>
          <w:szCs w:val="20"/>
        </w:rPr>
      </w:pPr>
      <w:r w:rsidRPr="00851029">
        <w:rPr>
          <w:rFonts w:ascii="Arial" w:hAnsi="Arial" w:cs="Arial"/>
          <w:iCs/>
          <w:sz w:val="20"/>
          <w:szCs w:val="20"/>
        </w:rPr>
        <w:t xml:space="preserve">Dear </w:t>
      </w:r>
      <w:r w:rsidR="00EF727C" w:rsidRPr="00851029">
        <w:rPr>
          <w:rFonts w:ascii="Arial" w:hAnsi="Arial" w:cs="Arial"/>
          <w:iCs/>
          <w:sz w:val="20"/>
          <w:szCs w:val="20"/>
        </w:rPr>
        <w:t>Alberto Fernandez</w:t>
      </w:r>
      <w:r w:rsidRPr="00851029">
        <w:rPr>
          <w:rFonts w:ascii="Arial" w:hAnsi="Arial" w:cs="Arial"/>
          <w:iCs/>
          <w:sz w:val="20"/>
          <w:szCs w:val="20"/>
        </w:rPr>
        <w:t>,</w:t>
      </w:r>
    </w:p>
    <w:p w14:paraId="2EACCD03" w14:textId="77777777" w:rsidR="005D2C37" w:rsidRPr="00851029" w:rsidRDefault="005D2C37" w:rsidP="00851029">
      <w:pPr>
        <w:spacing w:after="0" w:line="240" w:lineRule="auto"/>
        <w:rPr>
          <w:rFonts w:ascii="Arial" w:hAnsi="Arial" w:cs="Arial"/>
          <w:iCs/>
          <w:sz w:val="20"/>
          <w:szCs w:val="20"/>
        </w:rPr>
      </w:pPr>
    </w:p>
    <w:p w14:paraId="3641C46E" w14:textId="77777777" w:rsidR="0052114B" w:rsidRPr="00851029" w:rsidRDefault="00672BD0" w:rsidP="00851029">
      <w:pPr>
        <w:spacing w:after="120" w:line="240" w:lineRule="auto"/>
        <w:jc w:val="both"/>
        <w:rPr>
          <w:rFonts w:ascii="Arial" w:hAnsi="Arial" w:cs="Arial"/>
          <w:iCs/>
          <w:sz w:val="20"/>
          <w:szCs w:val="20"/>
          <w:lang w:bidi="en-US"/>
        </w:rPr>
      </w:pPr>
      <w:r w:rsidRPr="00851029">
        <w:rPr>
          <w:rFonts w:ascii="Arial" w:hAnsi="Arial" w:cs="Arial"/>
          <w:iCs/>
          <w:sz w:val="20"/>
          <w:szCs w:val="20"/>
          <w:lang w:bidi="en-US"/>
        </w:rPr>
        <w:t>The legalization of abortion in Argentina cannot be postponed. Restricting access to abortion causes a serious and urgent public health problem, leading to avoidable deaths of women and pregnant people, generally from the most vulnerable sectors of the population.</w:t>
      </w:r>
    </w:p>
    <w:p w14:paraId="14198FB9" w14:textId="5FD9471D" w:rsidR="0052114B" w:rsidRPr="00851029" w:rsidRDefault="0052114B" w:rsidP="00851029">
      <w:pPr>
        <w:spacing w:after="120" w:line="240" w:lineRule="auto"/>
        <w:jc w:val="both"/>
        <w:rPr>
          <w:rFonts w:ascii="Arial" w:hAnsi="Arial" w:cs="Arial"/>
          <w:iCs/>
          <w:sz w:val="20"/>
          <w:szCs w:val="20"/>
          <w:lang w:bidi="en-US"/>
        </w:rPr>
      </w:pPr>
      <w:r w:rsidRPr="00851029">
        <w:rPr>
          <w:rFonts w:ascii="Arial" w:hAnsi="Arial" w:cs="Arial"/>
          <w:iCs/>
          <w:sz w:val="20"/>
          <w:szCs w:val="20"/>
          <w:lang w:bidi="en-US"/>
        </w:rPr>
        <w:t xml:space="preserve">According to public research, half a million women undergo </w:t>
      </w:r>
      <w:r w:rsidR="7C92C40D" w:rsidRPr="00851029">
        <w:rPr>
          <w:rFonts w:ascii="Arial" w:hAnsi="Arial" w:cs="Arial"/>
          <w:iCs/>
          <w:sz w:val="20"/>
          <w:szCs w:val="20"/>
          <w:lang w:bidi="en-US"/>
        </w:rPr>
        <w:t xml:space="preserve">unsafe </w:t>
      </w:r>
      <w:r w:rsidRPr="00851029">
        <w:rPr>
          <w:rFonts w:ascii="Arial" w:hAnsi="Arial" w:cs="Arial"/>
          <w:iCs/>
          <w:sz w:val="20"/>
          <w:szCs w:val="20"/>
          <w:lang w:bidi="en-US"/>
        </w:rPr>
        <w:t>abortions every year in Argentina,</w:t>
      </w:r>
      <w:r w:rsidRPr="00851029">
        <w:rPr>
          <w:rFonts w:ascii="Arial" w:hAnsi="Arial" w:cs="Arial"/>
          <w:iCs/>
          <w:sz w:val="20"/>
          <w:szCs w:val="20"/>
        </w:rPr>
        <w:t xml:space="preserve"> more than 3,</w:t>
      </w:r>
      <w:r w:rsidR="2C1804B1" w:rsidRPr="00851029">
        <w:rPr>
          <w:rFonts w:ascii="Arial" w:hAnsi="Arial" w:cs="Arial"/>
          <w:iCs/>
          <w:sz w:val="20"/>
          <w:szCs w:val="20"/>
        </w:rPr>
        <w:t>0</w:t>
      </w:r>
      <w:r w:rsidRPr="00851029">
        <w:rPr>
          <w:rFonts w:ascii="Arial" w:hAnsi="Arial" w:cs="Arial"/>
          <w:iCs/>
          <w:sz w:val="20"/>
          <w:szCs w:val="20"/>
        </w:rPr>
        <w:t xml:space="preserve">00 </w:t>
      </w:r>
      <w:r w:rsidRPr="00851029">
        <w:rPr>
          <w:rFonts w:ascii="Arial" w:hAnsi="Arial" w:cs="Arial"/>
          <w:iCs/>
          <w:sz w:val="20"/>
          <w:szCs w:val="20"/>
          <w:lang w:bidi="en-US"/>
        </w:rPr>
        <w:t>have paid with their lives for the criminalization of abortion since the reinstatement of democracy</w:t>
      </w:r>
      <w:r w:rsidRPr="00851029">
        <w:rPr>
          <w:rFonts w:ascii="Arial" w:hAnsi="Arial" w:cs="Arial"/>
          <w:iCs/>
          <w:sz w:val="20"/>
          <w:szCs w:val="20"/>
        </w:rPr>
        <w:t xml:space="preserve"> and another 39,000 women </w:t>
      </w:r>
      <w:r w:rsidR="4A997D53" w:rsidRPr="00851029">
        <w:rPr>
          <w:rFonts w:ascii="Arial" w:hAnsi="Arial" w:cs="Arial"/>
          <w:iCs/>
          <w:sz w:val="20"/>
          <w:szCs w:val="20"/>
        </w:rPr>
        <w:t>are</w:t>
      </w:r>
      <w:r w:rsidR="4A997D53" w:rsidRPr="00851029">
        <w:rPr>
          <w:rFonts w:ascii="Arial" w:hAnsi="Arial" w:cs="Arial"/>
          <w:iCs/>
          <w:color w:val="000000" w:themeColor="text1"/>
          <w:sz w:val="20"/>
          <w:szCs w:val="20"/>
          <w:lang w:bidi="en-US"/>
        </w:rPr>
        <w:t xml:space="preserve"> </w:t>
      </w:r>
      <w:r w:rsidR="33475CC7" w:rsidRPr="00851029">
        <w:rPr>
          <w:rFonts w:ascii="Arial" w:hAnsi="Arial" w:cs="Arial"/>
          <w:iCs/>
          <w:color w:val="000000" w:themeColor="text1"/>
          <w:sz w:val="20"/>
          <w:szCs w:val="20"/>
          <w:lang w:bidi="en-US"/>
        </w:rPr>
        <w:t>hospitali</w:t>
      </w:r>
      <w:r w:rsidR="00851029">
        <w:rPr>
          <w:rFonts w:ascii="Arial" w:hAnsi="Arial" w:cs="Arial"/>
          <w:iCs/>
          <w:color w:val="000000" w:themeColor="text1"/>
          <w:sz w:val="20"/>
          <w:szCs w:val="20"/>
          <w:lang w:bidi="en-US"/>
        </w:rPr>
        <w:t>z</w:t>
      </w:r>
      <w:r w:rsidR="33475CC7" w:rsidRPr="00851029">
        <w:rPr>
          <w:rFonts w:ascii="Arial" w:hAnsi="Arial" w:cs="Arial"/>
          <w:iCs/>
          <w:color w:val="000000" w:themeColor="text1"/>
          <w:sz w:val="20"/>
          <w:szCs w:val="20"/>
          <w:lang w:bidi="en-US"/>
        </w:rPr>
        <w:t xml:space="preserve">ed for complications </w:t>
      </w:r>
      <w:r w:rsidR="279CCB02" w:rsidRPr="00851029">
        <w:rPr>
          <w:rFonts w:ascii="Arial" w:hAnsi="Arial" w:cs="Arial"/>
          <w:iCs/>
          <w:color w:val="000000" w:themeColor="text1"/>
          <w:sz w:val="20"/>
          <w:szCs w:val="20"/>
          <w:lang w:bidi="en-US"/>
        </w:rPr>
        <w:t>related</w:t>
      </w:r>
      <w:r w:rsidR="00597DC7" w:rsidRPr="00851029">
        <w:rPr>
          <w:rFonts w:ascii="Arial" w:hAnsi="Arial" w:cs="Arial"/>
          <w:iCs/>
          <w:sz w:val="20"/>
          <w:szCs w:val="20"/>
        </w:rPr>
        <w:t xml:space="preserve"> </w:t>
      </w:r>
      <w:r w:rsidR="34C86F53" w:rsidRPr="00851029">
        <w:rPr>
          <w:rFonts w:ascii="Arial" w:hAnsi="Arial" w:cs="Arial"/>
          <w:iCs/>
          <w:sz w:val="20"/>
          <w:szCs w:val="20"/>
        </w:rPr>
        <w:t xml:space="preserve">to </w:t>
      </w:r>
      <w:r w:rsidR="00597DC7" w:rsidRPr="00851029">
        <w:rPr>
          <w:rFonts w:ascii="Arial" w:hAnsi="Arial" w:cs="Arial"/>
          <w:iCs/>
          <w:sz w:val="20"/>
          <w:szCs w:val="20"/>
        </w:rPr>
        <w:t>abortions</w:t>
      </w:r>
      <w:r w:rsidR="60D19321" w:rsidRPr="00851029">
        <w:rPr>
          <w:rFonts w:ascii="Arial" w:hAnsi="Arial" w:cs="Arial"/>
          <w:iCs/>
          <w:sz w:val="20"/>
          <w:szCs w:val="20"/>
        </w:rPr>
        <w:t xml:space="preserve"> </w:t>
      </w:r>
      <w:r w:rsidRPr="00851029">
        <w:rPr>
          <w:rFonts w:ascii="Arial" w:hAnsi="Arial" w:cs="Arial"/>
          <w:iCs/>
          <w:sz w:val="20"/>
          <w:szCs w:val="20"/>
        </w:rPr>
        <w:t>every year</w:t>
      </w:r>
      <w:r w:rsidRPr="00851029">
        <w:rPr>
          <w:rFonts w:ascii="Arial" w:hAnsi="Arial" w:cs="Arial"/>
          <w:iCs/>
          <w:sz w:val="20"/>
          <w:szCs w:val="20"/>
          <w:lang w:bidi="en-US"/>
        </w:rPr>
        <w:t xml:space="preserve">. </w:t>
      </w:r>
    </w:p>
    <w:p w14:paraId="33AB64EE" w14:textId="77777777" w:rsidR="0052114B" w:rsidRPr="00851029" w:rsidRDefault="0052114B" w:rsidP="00851029">
      <w:pPr>
        <w:autoSpaceDE w:val="0"/>
        <w:autoSpaceDN w:val="0"/>
        <w:adjustRightInd w:val="0"/>
        <w:spacing w:after="0" w:line="240" w:lineRule="auto"/>
        <w:jc w:val="both"/>
        <w:rPr>
          <w:rFonts w:ascii="Arial" w:hAnsi="Arial" w:cs="Arial"/>
          <w:iCs/>
          <w:sz w:val="20"/>
          <w:szCs w:val="20"/>
          <w:shd w:val="clear" w:color="auto" w:fill="FFFFFF"/>
          <w:lang w:eastAsia="en-AU"/>
        </w:rPr>
      </w:pPr>
      <w:r w:rsidRPr="00851029">
        <w:rPr>
          <w:rFonts w:ascii="Arial" w:hAnsi="Arial" w:cs="Arial"/>
          <w:iCs/>
          <w:sz w:val="20"/>
          <w:szCs w:val="20"/>
        </w:rPr>
        <w:t>Over the last 25 years, more than 50 countries have changed their laws to allow for greater access to abortion, recognizing the vital role that access to safe abortion plays in protecting lives and health</w:t>
      </w:r>
      <w:r w:rsidRPr="00851029">
        <w:rPr>
          <w:rFonts w:ascii="Arial" w:hAnsi="Arial" w:cs="Arial"/>
          <w:iCs/>
          <w:sz w:val="20"/>
          <w:szCs w:val="20"/>
          <w:shd w:val="clear" w:color="auto" w:fill="FFFFFF"/>
          <w:lang w:eastAsia="en-AU"/>
        </w:rPr>
        <w:t xml:space="preserve">. Argentina has an </w:t>
      </w:r>
      <w:r w:rsidRPr="00851029">
        <w:rPr>
          <w:rFonts w:ascii="Arial" w:eastAsia="Oswald" w:hAnsi="Arial" w:cs="Arial"/>
          <w:iCs/>
          <w:sz w:val="20"/>
          <w:szCs w:val="20"/>
          <w:shd w:val="clear" w:color="auto" w:fill="FFFFFF"/>
          <w:lang w:eastAsia="en-AU"/>
        </w:rPr>
        <w:t>historic</w:t>
      </w:r>
      <w:r w:rsidRPr="00851029">
        <w:rPr>
          <w:rFonts w:ascii="Arial" w:hAnsi="Arial" w:cs="Arial"/>
          <w:iCs/>
          <w:sz w:val="20"/>
          <w:szCs w:val="20"/>
          <w:shd w:val="clear" w:color="auto" w:fill="FFFFFF"/>
          <w:lang w:eastAsia="en-AU"/>
        </w:rPr>
        <w:t xml:space="preserve"> opportunity to say goodbye to unsafe abortion and comply with their international human rights obligations. </w:t>
      </w:r>
    </w:p>
    <w:p w14:paraId="72CF1BB3" w14:textId="0772DB36" w:rsidR="1775816A" w:rsidRPr="00851029" w:rsidRDefault="1775816A" w:rsidP="00851029">
      <w:pPr>
        <w:spacing w:after="0" w:line="240" w:lineRule="auto"/>
        <w:jc w:val="both"/>
        <w:rPr>
          <w:rFonts w:ascii="Arial" w:hAnsi="Arial" w:cs="Arial"/>
          <w:iCs/>
          <w:sz w:val="20"/>
          <w:szCs w:val="20"/>
          <w:lang w:eastAsia="en-AU"/>
        </w:rPr>
      </w:pPr>
    </w:p>
    <w:p w14:paraId="514BC531" w14:textId="25453575" w:rsidR="0052114B" w:rsidRPr="00851029" w:rsidRDefault="774F892D" w:rsidP="00851029">
      <w:pPr>
        <w:autoSpaceDE w:val="0"/>
        <w:autoSpaceDN w:val="0"/>
        <w:adjustRightInd w:val="0"/>
        <w:spacing w:after="0" w:line="240" w:lineRule="auto"/>
        <w:jc w:val="both"/>
        <w:rPr>
          <w:rFonts w:ascii="Arial" w:hAnsi="Arial" w:cs="Arial"/>
          <w:iCs/>
          <w:sz w:val="20"/>
          <w:szCs w:val="20"/>
        </w:rPr>
      </w:pPr>
      <w:r w:rsidRPr="00851029">
        <w:rPr>
          <w:rFonts w:ascii="Arial" w:hAnsi="Arial" w:cs="Arial"/>
          <w:iCs/>
          <w:sz w:val="20"/>
          <w:szCs w:val="20"/>
        </w:rPr>
        <w:t xml:space="preserve">Therefore, we call on to you to </w:t>
      </w:r>
      <w:proofErr w:type="spellStart"/>
      <w:r w:rsidR="461371A1" w:rsidRPr="00851029">
        <w:rPr>
          <w:rFonts w:ascii="Arial" w:hAnsi="Arial" w:cs="Arial"/>
          <w:iCs/>
          <w:sz w:val="20"/>
          <w:szCs w:val="20"/>
        </w:rPr>
        <w:t>honor</w:t>
      </w:r>
      <w:proofErr w:type="spellEnd"/>
      <w:r w:rsidR="461371A1" w:rsidRPr="00851029">
        <w:rPr>
          <w:rFonts w:ascii="Arial" w:hAnsi="Arial" w:cs="Arial"/>
          <w:iCs/>
          <w:sz w:val="20"/>
          <w:szCs w:val="20"/>
        </w:rPr>
        <w:t xml:space="preserve"> your commitment and meet </w:t>
      </w:r>
      <w:r w:rsidR="6C001116" w:rsidRPr="00851029">
        <w:rPr>
          <w:rFonts w:ascii="Arial" w:hAnsi="Arial" w:cs="Arial"/>
          <w:iCs/>
          <w:sz w:val="20"/>
          <w:szCs w:val="20"/>
        </w:rPr>
        <w:t>Argentina’s</w:t>
      </w:r>
      <w:r w:rsidR="461371A1" w:rsidRPr="00851029">
        <w:rPr>
          <w:rFonts w:ascii="Arial" w:hAnsi="Arial" w:cs="Arial"/>
          <w:iCs/>
          <w:sz w:val="20"/>
          <w:szCs w:val="20"/>
        </w:rPr>
        <w:t xml:space="preserve"> obligations under international human rights law to respect, protect, and </w:t>
      </w:r>
      <w:proofErr w:type="spellStart"/>
      <w:r w:rsidR="461371A1" w:rsidRPr="00851029">
        <w:rPr>
          <w:rFonts w:ascii="Arial" w:hAnsi="Arial" w:cs="Arial"/>
          <w:iCs/>
          <w:sz w:val="20"/>
          <w:szCs w:val="20"/>
        </w:rPr>
        <w:t>fulfi</w:t>
      </w:r>
      <w:r w:rsidR="00851029">
        <w:rPr>
          <w:rFonts w:ascii="Arial" w:hAnsi="Arial" w:cs="Arial"/>
          <w:iCs/>
          <w:sz w:val="20"/>
          <w:szCs w:val="20"/>
        </w:rPr>
        <w:t>l</w:t>
      </w:r>
      <w:r w:rsidR="461371A1" w:rsidRPr="00851029">
        <w:rPr>
          <w:rFonts w:ascii="Arial" w:hAnsi="Arial" w:cs="Arial"/>
          <w:iCs/>
          <w:sz w:val="20"/>
          <w:szCs w:val="20"/>
        </w:rPr>
        <w:t>l</w:t>
      </w:r>
      <w:proofErr w:type="spellEnd"/>
      <w:r w:rsidR="461371A1" w:rsidRPr="00851029">
        <w:rPr>
          <w:rFonts w:ascii="Arial" w:hAnsi="Arial" w:cs="Arial"/>
          <w:iCs/>
          <w:sz w:val="20"/>
          <w:szCs w:val="20"/>
        </w:rPr>
        <w:t xml:space="preserve"> women and girls</w:t>
      </w:r>
      <w:r w:rsidR="1EC715F4" w:rsidRPr="00851029">
        <w:rPr>
          <w:rFonts w:ascii="Arial" w:hAnsi="Arial" w:cs="Arial"/>
          <w:iCs/>
          <w:sz w:val="20"/>
          <w:szCs w:val="20"/>
        </w:rPr>
        <w:t>’</w:t>
      </w:r>
      <w:r w:rsidR="461371A1" w:rsidRPr="00851029">
        <w:rPr>
          <w:rFonts w:ascii="Arial" w:hAnsi="Arial" w:cs="Arial"/>
          <w:iCs/>
          <w:sz w:val="20"/>
          <w:szCs w:val="20"/>
        </w:rPr>
        <w:t xml:space="preserve"> right</w:t>
      </w:r>
      <w:r w:rsidR="7AFA2A7A" w:rsidRPr="00851029">
        <w:rPr>
          <w:rFonts w:ascii="Arial" w:hAnsi="Arial" w:cs="Arial"/>
          <w:iCs/>
          <w:sz w:val="20"/>
          <w:szCs w:val="20"/>
        </w:rPr>
        <w:t>s</w:t>
      </w:r>
      <w:r w:rsidR="6D2AB02E" w:rsidRPr="00851029">
        <w:rPr>
          <w:rFonts w:ascii="Arial" w:hAnsi="Arial" w:cs="Arial"/>
          <w:iCs/>
          <w:sz w:val="20"/>
          <w:szCs w:val="20"/>
        </w:rPr>
        <w:t xml:space="preserve"> </w:t>
      </w:r>
      <w:r w:rsidR="1E161966" w:rsidRPr="00851029">
        <w:rPr>
          <w:rFonts w:ascii="Arial" w:hAnsi="Arial" w:cs="Arial"/>
          <w:iCs/>
          <w:sz w:val="20"/>
          <w:szCs w:val="20"/>
        </w:rPr>
        <w:t xml:space="preserve">to </w:t>
      </w:r>
      <w:r w:rsidR="6D2AB02E" w:rsidRPr="00851029">
        <w:rPr>
          <w:rFonts w:ascii="Arial" w:hAnsi="Arial" w:cs="Arial"/>
          <w:iCs/>
          <w:sz w:val="20"/>
          <w:szCs w:val="20"/>
        </w:rPr>
        <w:t>life, hea</w:t>
      </w:r>
      <w:r w:rsidR="3E6D1976" w:rsidRPr="00851029">
        <w:rPr>
          <w:rFonts w:ascii="Arial" w:hAnsi="Arial" w:cs="Arial"/>
          <w:iCs/>
          <w:sz w:val="20"/>
          <w:szCs w:val="20"/>
        </w:rPr>
        <w:t>l</w:t>
      </w:r>
      <w:r w:rsidR="6D2AB02E" w:rsidRPr="00851029">
        <w:rPr>
          <w:rFonts w:ascii="Arial" w:hAnsi="Arial" w:cs="Arial"/>
          <w:iCs/>
          <w:sz w:val="20"/>
          <w:szCs w:val="20"/>
        </w:rPr>
        <w:t>th and</w:t>
      </w:r>
      <w:r w:rsidR="6BCAAB2E" w:rsidRPr="00851029">
        <w:rPr>
          <w:rFonts w:ascii="Arial" w:hAnsi="Arial" w:cs="Arial"/>
          <w:iCs/>
          <w:sz w:val="20"/>
          <w:szCs w:val="20"/>
        </w:rPr>
        <w:t xml:space="preserve"> </w:t>
      </w:r>
      <w:r w:rsidR="06708DC9" w:rsidRPr="00851029">
        <w:rPr>
          <w:rFonts w:ascii="Arial" w:hAnsi="Arial" w:cs="Arial"/>
          <w:iCs/>
          <w:sz w:val="20"/>
          <w:szCs w:val="20"/>
        </w:rPr>
        <w:t>autonomy</w:t>
      </w:r>
      <w:r w:rsidR="461371A1" w:rsidRPr="00851029">
        <w:rPr>
          <w:rFonts w:ascii="Arial" w:hAnsi="Arial" w:cs="Arial"/>
          <w:iCs/>
          <w:sz w:val="20"/>
          <w:szCs w:val="20"/>
        </w:rPr>
        <w:t>, by introducing</w:t>
      </w:r>
      <w:r w:rsidR="6257CF97" w:rsidRPr="00851029">
        <w:rPr>
          <w:rFonts w:ascii="Arial" w:hAnsi="Arial" w:cs="Arial"/>
          <w:iCs/>
          <w:sz w:val="20"/>
          <w:szCs w:val="20"/>
        </w:rPr>
        <w:t xml:space="preserve"> </w:t>
      </w:r>
      <w:r w:rsidR="04DA97C8" w:rsidRPr="00851029">
        <w:rPr>
          <w:rFonts w:ascii="Arial" w:hAnsi="Arial" w:cs="Arial"/>
          <w:iCs/>
          <w:sz w:val="20"/>
          <w:szCs w:val="20"/>
        </w:rPr>
        <w:t>a</w:t>
      </w:r>
      <w:r w:rsidR="461371A1" w:rsidRPr="00851029">
        <w:rPr>
          <w:rFonts w:ascii="Arial" w:hAnsi="Arial" w:cs="Arial"/>
          <w:iCs/>
          <w:sz w:val="20"/>
          <w:szCs w:val="20"/>
        </w:rPr>
        <w:t xml:space="preserve"> bill that</w:t>
      </w:r>
      <w:r w:rsidR="371149A2" w:rsidRPr="00851029">
        <w:rPr>
          <w:rFonts w:ascii="Arial" w:hAnsi="Arial" w:cs="Arial"/>
          <w:iCs/>
          <w:sz w:val="20"/>
          <w:szCs w:val="20"/>
        </w:rPr>
        <w:t xml:space="preserve"> fully decriminalizes and</w:t>
      </w:r>
      <w:r w:rsidR="62DB82C6" w:rsidRPr="00851029">
        <w:rPr>
          <w:rFonts w:ascii="Arial" w:hAnsi="Arial" w:cs="Arial"/>
          <w:iCs/>
          <w:sz w:val="20"/>
          <w:szCs w:val="20"/>
        </w:rPr>
        <w:t xml:space="preserve"> guarantees</w:t>
      </w:r>
      <w:r w:rsidR="461371A1" w:rsidRPr="00851029">
        <w:rPr>
          <w:rFonts w:ascii="Arial" w:hAnsi="Arial" w:cs="Arial"/>
          <w:iCs/>
          <w:sz w:val="20"/>
          <w:szCs w:val="20"/>
        </w:rPr>
        <w:t xml:space="preserve"> </w:t>
      </w:r>
      <w:r w:rsidR="67CA04FC" w:rsidRPr="00851029">
        <w:rPr>
          <w:rFonts w:ascii="Arial" w:hAnsi="Arial" w:cs="Arial"/>
          <w:iCs/>
          <w:sz w:val="20"/>
          <w:szCs w:val="20"/>
        </w:rPr>
        <w:t xml:space="preserve">universal </w:t>
      </w:r>
      <w:r w:rsidR="461371A1" w:rsidRPr="00851029">
        <w:rPr>
          <w:rFonts w:ascii="Arial" w:hAnsi="Arial" w:cs="Arial"/>
          <w:iCs/>
          <w:sz w:val="20"/>
          <w:szCs w:val="20"/>
        </w:rPr>
        <w:t>access to abortion in Argentina t</w:t>
      </w:r>
      <w:bookmarkStart w:id="0" w:name="_GoBack"/>
      <w:bookmarkEnd w:id="0"/>
      <w:r w:rsidR="461371A1" w:rsidRPr="00851029">
        <w:rPr>
          <w:rFonts w:ascii="Arial" w:hAnsi="Arial" w:cs="Arial"/>
          <w:iCs/>
          <w:sz w:val="20"/>
          <w:szCs w:val="20"/>
        </w:rPr>
        <w:t>o the Congress</w:t>
      </w:r>
      <w:r w:rsidR="34A9A8AD" w:rsidRPr="00851029">
        <w:rPr>
          <w:rFonts w:ascii="Arial" w:hAnsi="Arial" w:cs="Arial"/>
          <w:iCs/>
          <w:sz w:val="20"/>
          <w:szCs w:val="20"/>
        </w:rPr>
        <w:t xml:space="preserve"> before the end of 2020</w:t>
      </w:r>
      <w:r w:rsidR="461371A1" w:rsidRPr="00851029">
        <w:rPr>
          <w:rFonts w:ascii="Arial" w:hAnsi="Arial" w:cs="Arial"/>
          <w:iCs/>
          <w:sz w:val="20"/>
          <w:szCs w:val="20"/>
        </w:rPr>
        <w:t>.</w:t>
      </w:r>
    </w:p>
    <w:p w14:paraId="58243B37" w14:textId="0100A445" w:rsidR="00851029" w:rsidRPr="00851029" w:rsidRDefault="00851029" w:rsidP="00851029">
      <w:pPr>
        <w:autoSpaceDE w:val="0"/>
        <w:autoSpaceDN w:val="0"/>
        <w:adjustRightInd w:val="0"/>
        <w:spacing w:after="0" w:line="240" w:lineRule="auto"/>
        <w:jc w:val="both"/>
        <w:rPr>
          <w:rFonts w:ascii="Arial" w:hAnsi="Arial" w:cs="Arial"/>
          <w:iCs/>
          <w:sz w:val="20"/>
          <w:szCs w:val="20"/>
        </w:rPr>
      </w:pPr>
    </w:p>
    <w:p w14:paraId="10AAA524" w14:textId="7B57CDCB" w:rsidR="00851029" w:rsidRPr="00851029" w:rsidRDefault="00851029" w:rsidP="00851029">
      <w:pPr>
        <w:autoSpaceDE w:val="0"/>
        <w:autoSpaceDN w:val="0"/>
        <w:adjustRightInd w:val="0"/>
        <w:spacing w:after="0" w:line="240" w:lineRule="auto"/>
        <w:jc w:val="both"/>
        <w:rPr>
          <w:rFonts w:ascii="Arial" w:hAnsi="Arial" w:cs="Arial"/>
          <w:iCs/>
          <w:sz w:val="20"/>
          <w:szCs w:val="20"/>
        </w:rPr>
      </w:pPr>
      <w:r w:rsidRPr="00851029">
        <w:rPr>
          <w:rFonts w:ascii="Arial" w:hAnsi="Arial" w:cs="Arial"/>
          <w:iCs/>
          <w:sz w:val="20"/>
          <w:szCs w:val="20"/>
        </w:rPr>
        <w:t>Yours sincerely,</w:t>
      </w:r>
    </w:p>
    <w:p w14:paraId="62D8D49F" w14:textId="77777777" w:rsidR="00EA68CE" w:rsidRPr="00851029" w:rsidRDefault="00EA68CE" w:rsidP="00851029">
      <w:pPr>
        <w:spacing w:after="0" w:line="240" w:lineRule="auto"/>
        <w:ind w:left="-283"/>
        <w:rPr>
          <w:rFonts w:ascii="Arial" w:hAnsi="Arial" w:cs="Arial"/>
          <w:i/>
          <w:sz w:val="20"/>
          <w:szCs w:val="20"/>
        </w:rPr>
      </w:pPr>
    </w:p>
    <w:p w14:paraId="3361C036" w14:textId="77777777" w:rsidR="00EA68CE" w:rsidRPr="00851029" w:rsidRDefault="00EA68CE" w:rsidP="00851029">
      <w:pPr>
        <w:spacing w:after="0" w:line="240" w:lineRule="auto"/>
        <w:ind w:left="-283"/>
        <w:rPr>
          <w:rFonts w:ascii="Arial" w:hAnsi="Arial" w:cs="Arial"/>
          <w:i/>
          <w:sz w:val="20"/>
          <w:szCs w:val="20"/>
        </w:rPr>
      </w:pPr>
    </w:p>
    <w:p w14:paraId="6E601838" w14:textId="77777777" w:rsidR="005D2C37" w:rsidRPr="00851029" w:rsidRDefault="005D2C37" w:rsidP="00851029">
      <w:pPr>
        <w:spacing w:line="240" w:lineRule="auto"/>
        <w:rPr>
          <w:rFonts w:ascii="Arial" w:hAnsi="Arial" w:cs="Arial"/>
          <w:b/>
          <w:sz w:val="20"/>
          <w:szCs w:val="20"/>
        </w:rPr>
      </w:pPr>
    </w:p>
    <w:p w14:paraId="46E51B26" w14:textId="77777777" w:rsidR="0082127B" w:rsidRPr="00851029" w:rsidRDefault="0082127B" w:rsidP="00851029">
      <w:pPr>
        <w:pStyle w:val="AIBoxHeading"/>
        <w:shd w:val="clear" w:color="auto" w:fill="D9D9D9" w:themeFill="background1" w:themeFillShade="D9"/>
        <w:spacing w:line="240" w:lineRule="auto"/>
        <w:rPr>
          <w:rFonts w:ascii="Arial" w:hAnsi="Arial" w:cs="Arial"/>
          <w:b/>
          <w:sz w:val="32"/>
          <w:szCs w:val="32"/>
        </w:rPr>
      </w:pPr>
      <w:r w:rsidRPr="00851029">
        <w:rPr>
          <w:rFonts w:ascii="Arial" w:hAnsi="Arial" w:cs="Arial"/>
          <w:b/>
          <w:sz w:val="32"/>
          <w:szCs w:val="32"/>
        </w:rPr>
        <w:lastRenderedPageBreak/>
        <w:t>Additional information</w:t>
      </w:r>
    </w:p>
    <w:p w14:paraId="23CB6F55" w14:textId="297E19FD" w:rsidR="00F678E6" w:rsidRPr="00851029" w:rsidRDefault="00851029" w:rsidP="00851029">
      <w:pPr>
        <w:snapToGrid w:val="0"/>
        <w:spacing w:after="120" w:line="240" w:lineRule="auto"/>
        <w:rPr>
          <w:rFonts w:ascii="Arial" w:hAnsi="Arial" w:cs="Arial"/>
          <w:sz w:val="20"/>
          <w:szCs w:val="20"/>
        </w:rPr>
      </w:pPr>
      <w:r>
        <w:rPr>
          <w:rFonts w:ascii="Arial" w:hAnsi="Arial" w:cs="Arial"/>
        </w:rPr>
        <w:br/>
      </w:r>
      <w:r w:rsidR="00F678E6" w:rsidRPr="00851029">
        <w:rPr>
          <w:rFonts w:ascii="Arial" w:hAnsi="Arial" w:cs="Arial"/>
          <w:sz w:val="20"/>
          <w:szCs w:val="20"/>
        </w:rPr>
        <w:t xml:space="preserve">In June 2018, the lower chamber of the Argentinian Congress </w:t>
      </w:r>
      <w:hyperlink r:id="rId21" w:history="1">
        <w:r w:rsidR="00F678E6" w:rsidRPr="00851029">
          <w:rPr>
            <w:rStyle w:val="Hyperlink"/>
            <w:rFonts w:ascii="Arial" w:hAnsi="Arial" w:cs="Arial"/>
            <w:sz w:val="20"/>
            <w:szCs w:val="20"/>
          </w:rPr>
          <w:t>supported a bill to completely decriminalize abortion during the first 14 weeks of the pregnancy</w:t>
        </w:r>
      </w:hyperlink>
      <w:r w:rsidR="00F678E6" w:rsidRPr="00851029">
        <w:rPr>
          <w:rFonts w:ascii="Arial" w:hAnsi="Arial" w:cs="Arial"/>
          <w:sz w:val="20"/>
          <w:szCs w:val="20"/>
        </w:rPr>
        <w:t xml:space="preserve">. It was a historic victory for the growing movement in Argentina to legalise abortion, commonly referred to as the </w:t>
      </w:r>
      <w:hyperlink r:id="rId22" w:history="1">
        <w:proofErr w:type="spellStart"/>
        <w:r w:rsidR="00F678E6" w:rsidRPr="00851029">
          <w:rPr>
            <w:rStyle w:val="Hyperlink"/>
            <w:rFonts w:ascii="Arial" w:hAnsi="Arial" w:cs="Arial"/>
            <w:i/>
            <w:iCs/>
            <w:sz w:val="20"/>
            <w:szCs w:val="20"/>
          </w:rPr>
          <w:t>Marea</w:t>
        </w:r>
        <w:proofErr w:type="spellEnd"/>
        <w:r w:rsidR="00F678E6" w:rsidRPr="00851029">
          <w:rPr>
            <w:rStyle w:val="Hyperlink"/>
            <w:rFonts w:ascii="Arial" w:hAnsi="Arial" w:cs="Arial"/>
            <w:i/>
            <w:iCs/>
            <w:sz w:val="20"/>
            <w:szCs w:val="20"/>
          </w:rPr>
          <w:t xml:space="preserve"> Verde </w:t>
        </w:r>
        <w:r w:rsidR="00F678E6" w:rsidRPr="00851029">
          <w:rPr>
            <w:rStyle w:val="Hyperlink"/>
            <w:rFonts w:ascii="Arial" w:hAnsi="Arial" w:cs="Arial"/>
            <w:sz w:val="20"/>
            <w:szCs w:val="20"/>
          </w:rPr>
          <w:t>(Green Wave)</w:t>
        </w:r>
      </w:hyperlink>
      <w:r w:rsidR="00F678E6" w:rsidRPr="00851029">
        <w:rPr>
          <w:rFonts w:ascii="Arial" w:hAnsi="Arial" w:cs="Arial"/>
          <w:i/>
          <w:iCs/>
          <w:sz w:val="20"/>
          <w:szCs w:val="20"/>
        </w:rPr>
        <w:t>,</w:t>
      </w:r>
      <w:r w:rsidR="00F678E6" w:rsidRPr="00851029">
        <w:rPr>
          <w:rFonts w:ascii="Arial" w:hAnsi="Arial" w:cs="Arial"/>
          <w:sz w:val="20"/>
          <w:szCs w:val="20"/>
        </w:rPr>
        <w:t xml:space="preserve"> and one which came after two months of public demonstrations as well as public and participatory hearings before the deputies (members of parliament). </w:t>
      </w:r>
    </w:p>
    <w:p w14:paraId="1FA270DB" w14:textId="16910405" w:rsidR="009242ED" w:rsidRPr="00851029" w:rsidRDefault="00F678E6" w:rsidP="00851029">
      <w:pPr>
        <w:snapToGrid w:val="0"/>
        <w:spacing w:after="120" w:line="240" w:lineRule="auto"/>
        <w:rPr>
          <w:rFonts w:ascii="Arial" w:hAnsi="Arial" w:cs="Arial"/>
          <w:sz w:val="20"/>
          <w:szCs w:val="20"/>
        </w:rPr>
      </w:pPr>
      <w:r w:rsidRPr="00851029">
        <w:rPr>
          <w:rFonts w:ascii="Arial" w:hAnsi="Arial" w:cs="Arial"/>
          <w:sz w:val="20"/>
          <w:szCs w:val="20"/>
        </w:rPr>
        <w:t xml:space="preserve">The bill </w:t>
      </w:r>
      <w:hyperlink r:id="rId23">
        <w:r w:rsidRPr="00851029">
          <w:rPr>
            <w:rStyle w:val="Hyperlink"/>
            <w:rFonts w:ascii="Arial" w:hAnsi="Arial" w:cs="Arial"/>
            <w:sz w:val="20"/>
            <w:szCs w:val="20"/>
          </w:rPr>
          <w:t>was narrowly defeated in the Senate</w:t>
        </w:r>
      </w:hyperlink>
      <w:r w:rsidRPr="00851029">
        <w:rPr>
          <w:rFonts w:ascii="Arial" w:hAnsi="Arial" w:cs="Arial"/>
          <w:sz w:val="20"/>
          <w:szCs w:val="20"/>
        </w:rPr>
        <w:t>, the upper chamber of the Argentinian Congress, despite unprecedented numbers of activists demonstrating in the streets in support of the bill and a huge campaign of international solidarity. Amnesty International</w:t>
      </w:r>
      <w:r w:rsidR="053D3D1E" w:rsidRPr="00851029">
        <w:rPr>
          <w:rFonts w:ascii="Arial" w:hAnsi="Arial" w:cs="Arial"/>
          <w:sz w:val="20"/>
          <w:szCs w:val="20"/>
        </w:rPr>
        <w:t xml:space="preserve"> </w:t>
      </w:r>
      <w:r w:rsidRPr="00851029">
        <w:rPr>
          <w:rFonts w:ascii="Arial" w:hAnsi="Arial" w:cs="Arial"/>
          <w:sz w:val="20"/>
          <w:szCs w:val="20"/>
        </w:rPr>
        <w:t>mobilis</w:t>
      </w:r>
      <w:r w:rsidR="0AC7259A" w:rsidRPr="00851029">
        <w:rPr>
          <w:rFonts w:ascii="Arial" w:hAnsi="Arial" w:cs="Arial"/>
          <w:sz w:val="20"/>
          <w:szCs w:val="20"/>
        </w:rPr>
        <w:t>ed</w:t>
      </w:r>
      <w:r w:rsidRPr="00851029">
        <w:rPr>
          <w:rFonts w:ascii="Arial" w:hAnsi="Arial" w:cs="Arial"/>
          <w:sz w:val="20"/>
          <w:szCs w:val="20"/>
        </w:rPr>
        <w:t xml:space="preserve"> members, pressuring governments officials and other influential individuals across the world to speak out in favour of the bill and even buying </w:t>
      </w:r>
      <w:hyperlink r:id="rId24">
        <w:r w:rsidRPr="00851029">
          <w:rPr>
            <w:rStyle w:val="Hyperlink"/>
            <w:rFonts w:ascii="Arial" w:hAnsi="Arial" w:cs="Arial"/>
            <w:sz w:val="20"/>
            <w:szCs w:val="20"/>
          </w:rPr>
          <w:t>a full page ad on the back page of the New York Times</w:t>
        </w:r>
      </w:hyperlink>
      <w:r w:rsidRPr="00851029">
        <w:rPr>
          <w:rFonts w:ascii="Arial" w:hAnsi="Arial" w:cs="Arial"/>
          <w:sz w:val="20"/>
          <w:szCs w:val="20"/>
        </w:rPr>
        <w:t xml:space="preserve"> calling on Senators to vote in favour of the bill. </w:t>
      </w:r>
    </w:p>
    <w:p w14:paraId="35D03D94" w14:textId="142D12D3" w:rsidR="0052114B" w:rsidRPr="00851029" w:rsidRDefault="0052114B" w:rsidP="00851029">
      <w:pPr>
        <w:snapToGrid w:val="0"/>
        <w:spacing w:after="120" w:line="240" w:lineRule="auto"/>
        <w:rPr>
          <w:rFonts w:ascii="Arial" w:hAnsi="Arial" w:cs="Arial"/>
          <w:sz w:val="20"/>
          <w:szCs w:val="20"/>
          <w:lang w:bidi="en-US"/>
        </w:rPr>
      </w:pPr>
      <w:r w:rsidRPr="00851029">
        <w:rPr>
          <w:rFonts w:ascii="Arial" w:hAnsi="Arial" w:cs="Arial"/>
          <w:sz w:val="20"/>
          <w:szCs w:val="20"/>
          <w:lang w:bidi="en-US"/>
        </w:rPr>
        <w:t xml:space="preserve">Many </w:t>
      </w:r>
      <w:hyperlink r:id="rId25">
        <w:r w:rsidRPr="00851029">
          <w:rPr>
            <w:rStyle w:val="Hyperlink"/>
            <w:rFonts w:ascii="Arial" w:hAnsi="Arial" w:cs="Arial"/>
            <w:sz w:val="20"/>
            <w:szCs w:val="20"/>
            <w:lang w:bidi="en-US"/>
          </w:rPr>
          <w:t>United Nations</w:t>
        </w:r>
      </w:hyperlink>
      <w:r w:rsidRPr="00851029">
        <w:rPr>
          <w:rFonts w:ascii="Arial" w:hAnsi="Arial" w:cs="Arial"/>
          <w:sz w:val="20"/>
          <w:szCs w:val="20"/>
          <w:lang w:bidi="en-US"/>
        </w:rPr>
        <w:t xml:space="preserve"> </w:t>
      </w:r>
      <w:hyperlink r:id="rId26">
        <w:r w:rsidRPr="00851029">
          <w:rPr>
            <w:rStyle w:val="Hyperlink"/>
            <w:rFonts w:ascii="Arial" w:hAnsi="Arial" w:cs="Arial"/>
            <w:sz w:val="20"/>
            <w:szCs w:val="20"/>
            <w:lang w:bidi="en-US"/>
          </w:rPr>
          <w:t>human rights</w:t>
        </w:r>
      </w:hyperlink>
      <w:r w:rsidRPr="00851029">
        <w:rPr>
          <w:rFonts w:ascii="Arial" w:hAnsi="Arial" w:cs="Arial"/>
          <w:sz w:val="20"/>
          <w:szCs w:val="20"/>
          <w:lang w:bidi="en-US"/>
        </w:rPr>
        <w:t xml:space="preserve"> </w:t>
      </w:r>
      <w:hyperlink r:id="rId27">
        <w:r w:rsidRPr="00851029">
          <w:rPr>
            <w:rStyle w:val="Hyperlink"/>
            <w:rFonts w:ascii="Arial" w:hAnsi="Arial" w:cs="Arial"/>
            <w:sz w:val="20"/>
            <w:szCs w:val="20"/>
            <w:lang w:bidi="en-US"/>
          </w:rPr>
          <w:t>mechanisms</w:t>
        </w:r>
      </w:hyperlink>
      <w:r w:rsidRPr="00851029">
        <w:rPr>
          <w:rFonts w:ascii="Arial" w:hAnsi="Arial" w:cs="Arial"/>
          <w:sz w:val="20"/>
          <w:szCs w:val="20"/>
          <w:lang w:bidi="en-US"/>
        </w:rPr>
        <w:t xml:space="preserve"> have urged Argentina to protect sexual and reproductive rights including the </w:t>
      </w:r>
      <w:r w:rsidRPr="00851029">
        <w:rPr>
          <w:rFonts w:ascii="Arial" w:hAnsi="Arial" w:cs="Arial"/>
          <w:sz w:val="20"/>
          <w:szCs w:val="20"/>
        </w:rPr>
        <w:t>decriminalization</w:t>
      </w:r>
      <w:r w:rsidRPr="00851029">
        <w:rPr>
          <w:rFonts w:ascii="Arial" w:hAnsi="Arial" w:cs="Arial"/>
          <w:sz w:val="20"/>
          <w:szCs w:val="20"/>
          <w:lang w:bidi="en-US"/>
        </w:rPr>
        <w:t xml:space="preserve"> of abortion in order to guarantee the life, health, dignity, privacy, and life without violence of women and other individuals with the ability to become pregnant. More recently, the United Nations Working Group</w:t>
      </w:r>
      <w:r w:rsidRPr="00851029">
        <w:rPr>
          <w:rFonts w:ascii="Arial" w:hAnsi="Arial" w:cs="Arial"/>
          <w:sz w:val="20"/>
          <w:szCs w:val="20"/>
        </w:rPr>
        <w:t xml:space="preserve"> </w:t>
      </w:r>
      <w:r w:rsidRPr="00851029">
        <w:rPr>
          <w:rFonts w:ascii="Arial" w:hAnsi="Arial" w:cs="Arial"/>
          <w:sz w:val="20"/>
          <w:szCs w:val="20"/>
          <w:lang w:bidi="en-US"/>
        </w:rPr>
        <w:t xml:space="preserve">on the issue of discrimination against women in law and in practice issued a </w:t>
      </w:r>
      <w:hyperlink r:id="rId28">
        <w:r w:rsidRPr="00851029">
          <w:rPr>
            <w:rStyle w:val="Hyperlink"/>
            <w:rFonts w:ascii="Arial" w:hAnsi="Arial" w:cs="Arial"/>
            <w:sz w:val="20"/>
            <w:szCs w:val="20"/>
            <w:lang w:bidi="en-US"/>
          </w:rPr>
          <w:t>statement</w:t>
        </w:r>
      </w:hyperlink>
      <w:r w:rsidRPr="00851029">
        <w:rPr>
          <w:rFonts w:ascii="Arial" w:hAnsi="Arial" w:cs="Arial"/>
          <w:sz w:val="20"/>
          <w:szCs w:val="20"/>
          <w:lang w:bidi="en-US"/>
        </w:rPr>
        <w:t xml:space="preserve"> congratulating the Argentine legislature for introducing and debating the issue. The letter upholds the significance and urgency of expanding women’s reproductive rights and explicitly calls for the approval of this bill.</w:t>
      </w:r>
    </w:p>
    <w:p w14:paraId="10D71D34" w14:textId="0C413019" w:rsidR="009242ED" w:rsidRPr="00851029" w:rsidRDefault="009242ED" w:rsidP="00851029">
      <w:pPr>
        <w:snapToGrid w:val="0"/>
        <w:spacing w:after="120" w:line="240" w:lineRule="auto"/>
        <w:rPr>
          <w:rFonts w:ascii="Arial" w:hAnsi="Arial" w:cs="Arial"/>
          <w:sz w:val="20"/>
          <w:szCs w:val="20"/>
        </w:rPr>
      </w:pPr>
      <w:r w:rsidRPr="00851029">
        <w:rPr>
          <w:rFonts w:ascii="Arial" w:hAnsi="Arial" w:cs="Arial"/>
          <w:sz w:val="20"/>
          <w:szCs w:val="20"/>
        </w:rPr>
        <w:t>After the 2019 elections, Argentina has a new Congress, which means that a bill to legalise abortion can be tabled and voted on again according to procedure rules. President Alberto Fernandez has already made public his support of legalising abortion in Argentina and has committed to present a bill to Congress this year.</w:t>
      </w:r>
      <w:r w:rsidR="00F678E6" w:rsidRPr="00851029">
        <w:rPr>
          <w:rFonts w:ascii="Arial" w:hAnsi="Arial" w:cs="Arial"/>
          <w:sz w:val="20"/>
          <w:szCs w:val="20"/>
        </w:rPr>
        <w:t xml:space="preserve"> It would be the first time in Latin American history that a President introduces a bill supporting the decriminalization and legalization of abortion. </w:t>
      </w:r>
      <w:r w:rsidRPr="00851029">
        <w:rPr>
          <w:rFonts w:ascii="Arial" w:hAnsi="Arial" w:cs="Arial"/>
          <w:sz w:val="20"/>
          <w:szCs w:val="20"/>
        </w:rPr>
        <w:t>However, this process has been delayed due to the coronavirus pandemic and there is now concern that the bill may not be tabled. If it is not tabled this year, the bill will probably not be</w:t>
      </w:r>
      <w:r w:rsidR="67482102" w:rsidRPr="00851029">
        <w:rPr>
          <w:rFonts w:ascii="Arial" w:hAnsi="Arial" w:cs="Arial"/>
          <w:sz w:val="20"/>
          <w:szCs w:val="20"/>
        </w:rPr>
        <w:t xml:space="preserve"> </w:t>
      </w:r>
      <w:r w:rsidRPr="00851029">
        <w:rPr>
          <w:rFonts w:ascii="Arial" w:hAnsi="Arial" w:cs="Arial"/>
          <w:sz w:val="20"/>
          <w:szCs w:val="20"/>
        </w:rPr>
        <w:t xml:space="preserve">introduced because of the unfavourable political context, as next year is an election year for the Congress. Consequently, we aim to pressure the President to fulfil his commitment and ensure that the bill is presented to Congress </w:t>
      </w:r>
      <w:r w:rsidRPr="00851029">
        <w:rPr>
          <w:rFonts w:ascii="Arial" w:hAnsi="Arial" w:cs="Arial"/>
          <w:i/>
          <w:iCs/>
          <w:sz w:val="20"/>
          <w:szCs w:val="20"/>
        </w:rPr>
        <w:t>in 2020</w:t>
      </w:r>
      <w:r w:rsidRPr="00851029">
        <w:rPr>
          <w:rFonts w:ascii="Arial" w:hAnsi="Arial" w:cs="Arial"/>
          <w:sz w:val="20"/>
          <w:szCs w:val="20"/>
        </w:rPr>
        <w:t xml:space="preserve">. </w:t>
      </w:r>
    </w:p>
    <w:p w14:paraId="2787FD7A" w14:textId="77777777" w:rsidR="00D23D90" w:rsidRPr="00851029" w:rsidRDefault="00D23D90" w:rsidP="00851029">
      <w:pPr>
        <w:spacing w:line="240" w:lineRule="auto"/>
        <w:rPr>
          <w:rFonts w:ascii="Arial" w:hAnsi="Arial" w:cs="Arial"/>
          <w:szCs w:val="20"/>
          <w:lang w:eastAsia="en-US"/>
        </w:rPr>
      </w:pPr>
    </w:p>
    <w:p w14:paraId="45E6221C" w14:textId="77777777" w:rsidR="00D23D90" w:rsidRPr="00851029" w:rsidRDefault="00D23D90" w:rsidP="00851029">
      <w:pPr>
        <w:spacing w:line="240" w:lineRule="auto"/>
        <w:rPr>
          <w:rFonts w:ascii="Arial" w:hAnsi="Arial" w:cs="Arial"/>
          <w:szCs w:val="20"/>
          <w:lang w:eastAsia="en-US"/>
        </w:rPr>
      </w:pPr>
    </w:p>
    <w:p w14:paraId="28B775AC" w14:textId="033430C0" w:rsidR="005D2C37" w:rsidRPr="00851029" w:rsidRDefault="005D2C37" w:rsidP="00851029">
      <w:pPr>
        <w:spacing w:after="0" w:line="240" w:lineRule="auto"/>
        <w:rPr>
          <w:rFonts w:ascii="Arial" w:hAnsi="Arial" w:cs="Arial"/>
          <w:sz w:val="20"/>
          <w:szCs w:val="20"/>
        </w:rPr>
      </w:pPr>
      <w:r w:rsidRPr="00851029">
        <w:rPr>
          <w:rFonts w:ascii="Arial" w:hAnsi="Arial" w:cs="Arial"/>
          <w:b/>
          <w:bCs/>
          <w:sz w:val="20"/>
          <w:szCs w:val="20"/>
        </w:rPr>
        <w:t>PREFERRED LANGUAGE TO ADDRESS TARGET:</w:t>
      </w:r>
      <w:r w:rsidR="0082127B" w:rsidRPr="00851029">
        <w:rPr>
          <w:rFonts w:ascii="Arial" w:hAnsi="Arial" w:cs="Arial"/>
          <w:b/>
          <w:bCs/>
          <w:sz w:val="20"/>
          <w:szCs w:val="20"/>
        </w:rPr>
        <w:t xml:space="preserve"> </w:t>
      </w:r>
      <w:r w:rsidR="00F678E6" w:rsidRPr="00851029">
        <w:rPr>
          <w:rFonts w:ascii="Arial" w:hAnsi="Arial" w:cs="Arial"/>
          <w:sz w:val="20"/>
          <w:szCs w:val="20"/>
        </w:rPr>
        <w:t>SPANISH</w:t>
      </w:r>
    </w:p>
    <w:p w14:paraId="212A17BC" w14:textId="77777777" w:rsidR="005D2C37" w:rsidRPr="00851029" w:rsidRDefault="005D2C37" w:rsidP="00851029">
      <w:pPr>
        <w:spacing w:after="0" w:line="240" w:lineRule="auto"/>
        <w:rPr>
          <w:rFonts w:ascii="Arial" w:hAnsi="Arial" w:cs="Arial"/>
          <w:color w:val="0070C0"/>
          <w:sz w:val="20"/>
          <w:szCs w:val="20"/>
        </w:rPr>
      </w:pPr>
      <w:r w:rsidRPr="00851029">
        <w:rPr>
          <w:rFonts w:ascii="Arial" w:hAnsi="Arial" w:cs="Arial"/>
          <w:sz w:val="20"/>
          <w:szCs w:val="20"/>
        </w:rPr>
        <w:t>You can also write in your own language.</w:t>
      </w:r>
    </w:p>
    <w:p w14:paraId="66DD4F60" w14:textId="77777777" w:rsidR="005D2C37" w:rsidRPr="00851029" w:rsidRDefault="005D2C37" w:rsidP="00851029">
      <w:pPr>
        <w:spacing w:after="0" w:line="240" w:lineRule="auto"/>
        <w:rPr>
          <w:rFonts w:ascii="Arial" w:hAnsi="Arial" w:cs="Arial"/>
          <w:color w:val="0070C0"/>
          <w:sz w:val="20"/>
          <w:szCs w:val="20"/>
        </w:rPr>
      </w:pPr>
    </w:p>
    <w:p w14:paraId="533B0C09" w14:textId="5D15DC8D" w:rsidR="005D2C37" w:rsidRPr="00851029" w:rsidRDefault="005D2C37" w:rsidP="00851029">
      <w:pPr>
        <w:spacing w:after="0" w:line="240" w:lineRule="auto"/>
        <w:rPr>
          <w:rFonts w:ascii="Arial" w:hAnsi="Arial" w:cs="Arial"/>
          <w:sz w:val="20"/>
          <w:szCs w:val="20"/>
        </w:rPr>
      </w:pPr>
      <w:r w:rsidRPr="00851029">
        <w:rPr>
          <w:rFonts w:ascii="Arial" w:hAnsi="Arial" w:cs="Arial"/>
          <w:b/>
          <w:bCs/>
          <w:sz w:val="20"/>
          <w:szCs w:val="20"/>
        </w:rPr>
        <w:t xml:space="preserve">PLEASE TAKE ACTION AS SOON AS POSSIBLE UNTIL: </w:t>
      </w:r>
      <w:r w:rsidR="00F678E6" w:rsidRPr="00851029">
        <w:rPr>
          <w:rFonts w:ascii="Arial" w:hAnsi="Arial" w:cs="Arial"/>
          <w:sz w:val="20"/>
          <w:szCs w:val="20"/>
        </w:rPr>
        <w:t>30</w:t>
      </w:r>
      <w:r w:rsidRPr="00851029">
        <w:rPr>
          <w:rFonts w:ascii="Arial" w:hAnsi="Arial" w:cs="Arial"/>
          <w:sz w:val="20"/>
          <w:szCs w:val="20"/>
        </w:rPr>
        <w:t xml:space="preserve"> </w:t>
      </w:r>
      <w:r w:rsidR="00F678E6" w:rsidRPr="00851029">
        <w:rPr>
          <w:rFonts w:ascii="Arial" w:hAnsi="Arial" w:cs="Arial"/>
          <w:sz w:val="20"/>
          <w:szCs w:val="20"/>
        </w:rPr>
        <w:t>November</w:t>
      </w:r>
      <w:r w:rsidRPr="00851029">
        <w:rPr>
          <w:rFonts w:ascii="Arial" w:hAnsi="Arial" w:cs="Arial"/>
          <w:sz w:val="20"/>
          <w:szCs w:val="20"/>
        </w:rPr>
        <w:t xml:space="preserve"> 20</w:t>
      </w:r>
      <w:r w:rsidR="00F678E6" w:rsidRPr="00851029">
        <w:rPr>
          <w:rFonts w:ascii="Arial" w:hAnsi="Arial" w:cs="Arial"/>
          <w:sz w:val="20"/>
          <w:szCs w:val="20"/>
        </w:rPr>
        <w:t>20</w:t>
      </w:r>
    </w:p>
    <w:p w14:paraId="1B49A045" w14:textId="77777777" w:rsidR="005D2C37" w:rsidRPr="00851029" w:rsidRDefault="005D2C37" w:rsidP="00851029">
      <w:pPr>
        <w:spacing w:after="0" w:line="240" w:lineRule="auto"/>
        <w:rPr>
          <w:rFonts w:ascii="Arial" w:hAnsi="Arial" w:cs="Arial"/>
          <w:sz w:val="20"/>
          <w:szCs w:val="20"/>
        </w:rPr>
      </w:pPr>
      <w:r w:rsidRPr="00851029">
        <w:rPr>
          <w:rFonts w:ascii="Arial" w:hAnsi="Arial" w:cs="Arial"/>
          <w:sz w:val="20"/>
          <w:szCs w:val="20"/>
        </w:rPr>
        <w:t>Please check with the Amnesty office in your country if you wish to send appeals after the deadline.</w:t>
      </w:r>
    </w:p>
    <w:p w14:paraId="7296393A" w14:textId="77777777" w:rsidR="005D2C37" w:rsidRPr="00851029" w:rsidRDefault="005D2C37" w:rsidP="00851029">
      <w:pPr>
        <w:spacing w:after="0" w:line="240" w:lineRule="auto"/>
        <w:rPr>
          <w:rFonts w:ascii="Arial" w:hAnsi="Arial" w:cs="Arial"/>
          <w:b/>
          <w:sz w:val="20"/>
          <w:szCs w:val="20"/>
        </w:rPr>
      </w:pPr>
    </w:p>
    <w:p w14:paraId="081E4ED3" w14:textId="57447964" w:rsidR="005D2C37" w:rsidRPr="00851029" w:rsidRDefault="005D2C37" w:rsidP="00851029">
      <w:pPr>
        <w:spacing w:after="0" w:line="240" w:lineRule="auto"/>
        <w:rPr>
          <w:rFonts w:ascii="Arial" w:hAnsi="Arial" w:cs="Arial"/>
          <w:b/>
          <w:bCs/>
          <w:sz w:val="20"/>
          <w:szCs w:val="20"/>
        </w:rPr>
      </w:pPr>
      <w:r w:rsidRPr="00851029">
        <w:rPr>
          <w:rFonts w:ascii="Arial" w:hAnsi="Arial" w:cs="Arial"/>
          <w:b/>
          <w:bCs/>
          <w:sz w:val="20"/>
          <w:szCs w:val="20"/>
        </w:rPr>
        <w:t xml:space="preserve">NAME AND PRONOUN: </w:t>
      </w:r>
      <w:r w:rsidR="367F3C9B" w:rsidRPr="00851029">
        <w:rPr>
          <w:rFonts w:ascii="Arial" w:hAnsi="Arial" w:cs="Arial"/>
          <w:b/>
          <w:bCs/>
          <w:sz w:val="20"/>
          <w:szCs w:val="20"/>
        </w:rPr>
        <w:t>Women and Girls in Argentina</w:t>
      </w:r>
      <w:r w:rsidRPr="00851029">
        <w:rPr>
          <w:rFonts w:ascii="Arial" w:hAnsi="Arial" w:cs="Arial"/>
          <w:b/>
          <w:bCs/>
          <w:sz w:val="20"/>
          <w:szCs w:val="20"/>
        </w:rPr>
        <w:t xml:space="preserve"> </w:t>
      </w:r>
      <w:r w:rsidRPr="00851029">
        <w:rPr>
          <w:rFonts w:ascii="Arial" w:hAnsi="Arial" w:cs="Arial"/>
          <w:sz w:val="20"/>
          <w:szCs w:val="20"/>
        </w:rPr>
        <w:t>(</w:t>
      </w:r>
      <w:r w:rsidR="00851029">
        <w:rPr>
          <w:rFonts w:ascii="Arial" w:hAnsi="Arial" w:cs="Arial"/>
          <w:sz w:val="20"/>
          <w:szCs w:val="20"/>
        </w:rPr>
        <w:t>They/Them</w:t>
      </w:r>
      <w:r w:rsidRPr="00851029">
        <w:rPr>
          <w:rFonts w:ascii="Arial" w:hAnsi="Arial" w:cs="Arial"/>
          <w:sz w:val="20"/>
          <w:szCs w:val="20"/>
        </w:rPr>
        <w:t>)</w:t>
      </w:r>
    </w:p>
    <w:p w14:paraId="0DC2A5BC" w14:textId="77777777" w:rsidR="005D2C37" w:rsidRPr="00851029" w:rsidRDefault="005D2C37" w:rsidP="00851029">
      <w:pPr>
        <w:spacing w:after="0" w:line="240" w:lineRule="auto"/>
        <w:rPr>
          <w:rFonts w:ascii="Arial" w:hAnsi="Arial" w:cs="Arial"/>
          <w:b/>
          <w:sz w:val="20"/>
          <w:szCs w:val="20"/>
        </w:rPr>
      </w:pPr>
    </w:p>
    <w:p w14:paraId="7F5CCFCC" w14:textId="6B5AE1FF" w:rsidR="005D2C37" w:rsidRPr="00851029" w:rsidRDefault="005D2C37" w:rsidP="00851029">
      <w:pPr>
        <w:spacing w:after="0" w:line="240" w:lineRule="auto"/>
        <w:rPr>
          <w:rFonts w:ascii="Arial" w:hAnsi="Arial" w:cs="Arial"/>
          <w:sz w:val="20"/>
          <w:szCs w:val="20"/>
        </w:rPr>
      </w:pPr>
      <w:r w:rsidRPr="00851029">
        <w:rPr>
          <w:rFonts w:ascii="Arial" w:hAnsi="Arial" w:cs="Arial"/>
          <w:b/>
          <w:bCs/>
          <w:sz w:val="20"/>
          <w:szCs w:val="20"/>
        </w:rPr>
        <w:t xml:space="preserve">LINK TO PREVIOUS UA: </w:t>
      </w:r>
      <w:r w:rsidR="659CC2E5" w:rsidRPr="00851029">
        <w:rPr>
          <w:rFonts w:ascii="Arial" w:hAnsi="Arial" w:cs="Arial"/>
          <w:b/>
          <w:bCs/>
          <w:sz w:val="20"/>
          <w:szCs w:val="20"/>
        </w:rPr>
        <w:t>n/a</w:t>
      </w:r>
    </w:p>
    <w:p w14:paraId="269CAF49" w14:textId="77777777" w:rsidR="005D2C37" w:rsidRPr="00851029" w:rsidRDefault="005D2C37" w:rsidP="00851029">
      <w:pPr>
        <w:spacing w:line="240" w:lineRule="auto"/>
        <w:rPr>
          <w:rFonts w:ascii="Arial" w:hAnsi="Arial" w:cs="Arial"/>
          <w:sz w:val="20"/>
          <w:szCs w:val="20"/>
        </w:rPr>
      </w:pPr>
    </w:p>
    <w:p w14:paraId="0AF560F2" w14:textId="5380702A" w:rsidR="00B92AEC" w:rsidRPr="00851029" w:rsidRDefault="000C6196" w:rsidP="00851029">
      <w:pPr>
        <w:spacing w:line="240" w:lineRule="auto"/>
        <w:rPr>
          <w:rFonts w:ascii="Arial" w:hAnsi="Arial" w:cs="Arial"/>
          <w:sz w:val="20"/>
          <w:szCs w:val="20"/>
        </w:rPr>
      </w:pPr>
      <w:r w:rsidRPr="00851029">
        <w:rPr>
          <w:rFonts w:ascii="Arial" w:hAnsi="Arial" w:cs="Arial"/>
        </w:rPr>
        <w:softHyphen/>
      </w:r>
      <w:r w:rsidRPr="00851029">
        <w:rPr>
          <w:rFonts w:ascii="Arial" w:hAnsi="Arial" w:cs="Arial"/>
        </w:rPr>
        <w:softHyphen/>
      </w:r>
      <w:r w:rsidRPr="00851029">
        <w:rPr>
          <w:rFonts w:ascii="Arial" w:hAnsi="Arial" w:cs="Arial"/>
        </w:rPr>
        <w:softHyphen/>
      </w:r>
      <w:r w:rsidRPr="00851029">
        <w:rPr>
          <w:rFonts w:ascii="Arial" w:hAnsi="Arial" w:cs="Arial"/>
        </w:rPr>
        <w:softHyphen/>
      </w:r>
      <w:r w:rsidRPr="00851029">
        <w:rPr>
          <w:rFonts w:ascii="Arial" w:hAnsi="Arial" w:cs="Arial"/>
        </w:rPr>
        <w:softHyphen/>
      </w:r>
    </w:p>
    <w:sectPr w:rsidR="00B92AEC" w:rsidRPr="00851029" w:rsidSect="00851029">
      <w:footerReference w:type="default" r:id="rId29"/>
      <w:footnotePr>
        <w:pos w:val="beneathText"/>
      </w:footnotePr>
      <w:endnotePr>
        <w:numFmt w:val="decimal"/>
      </w:endnotePr>
      <w:type w:val="continuous"/>
      <w:pgSz w:w="12240" w:h="15840" w:code="1"/>
      <w:pgMar w:top="720" w:right="720" w:bottom="216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03F74" w14:textId="77777777" w:rsidR="002B1D2A" w:rsidRDefault="002B1D2A">
      <w:r>
        <w:separator/>
      </w:r>
    </w:p>
  </w:endnote>
  <w:endnote w:type="continuationSeparator" w:id="0">
    <w:p w14:paraId="773AD331" w14:textId="77777777" w:rsidR="002B1D2A" w:rsidRDefault="002B1D2A">
      <w:r>
        <w:continuationSeparator/>
      </w:r>
    </w:p>
  </w:endnote>
  <w:endnote w:type="continuationNotice" w:id="1">
    <w:p w14:paraId="6AD16537" w14:textId="77777777" w:rsidR="002B1D2A" w:rsidRDefault="002B1D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Oswal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7EBE9" w14:textId="16FB0A34" w:rsidR="00851029" w:rsidRDefault="00851029">
    <w:pPr>
      <w:pStyle w:val="Footer"/>
    </w:pPr>
    <w:r w:rsidRPr="009160F6">
      <w:rPr>
        <w:noProof/>
        <w:lang w:val="es-MX" w:eastAsia="es-MX"/>
      </w:rPr>
      <w:drawing>
        <wp:inline distT="0" distB="0" distL="0" distR="0" wp14:anchorId="37C31C65" wp14:editId="53252EAC">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9CEEE" w14:textId="77777777" w:rsidR="00851029" w:rsidRPr="004D1533" w:rsidRDefault="00851029" w:rsidP="00851029">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34B46803" w14:textId="77777777" w:rsidR="00851029" w:rsidRPr="004D1533" w:rsidRDefault="00851029" w:rsidP="00851029">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4E9B98A6" w14:textId="46193A99" w:rsidR="00851029" w:rsidRDefault="00851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87E36" w14:textId="77777777" w:rsidR="002B1D2A" w:rsidRDefault="002B1D2A">
      <w:r>
        <w:separator/>
      </w:r>
    </w:p>
  </w:footnote>
  <w:footnote w:type="continuationSeparator" w:id="0">
    <w:p w14:paraId="1510FC70" w14:textId="77777777" w:rsidR="002B1D2A" w:rsidRDefault="002B1D2A">
      <w:r>
        <w:continuationSeparator/>
      </w:r>
    </w:p>
  </w:footnote>
  <w:footnote w:type="continuationNotice" w:id="1">
    <w:p w14:paraId="6E98A787" w14:textId="77777777" w:rsidR="002B1D2A" w:rsidRDefault="002B1D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9BA1C" w14:textId="33CCEB48" w:rsidR="00355617" w:rsidRPr="0049492B" w:rsidRDefault="0049492B" w:rsidP="0082127B">
    <w:pPr>
      <w:tabs>
        <w:tab w:val="left" w:pos="6060"/>
        <w:tab w:val="right" w:pos="10203"/>
      </w:tabs>
      <w:spacing w:after="0"/>
      <w:rPr>
        <w:sz w:val="16"/>
        <w:szCs w:val="16"/>
        <w:lang w:val="en-US"/>
      </w:rPr>
    </w:pPr>
    <w:r w:rsidRPr="0049492B">
      <w:rPr>
        <w:sz w:val="16"/>
        <w:szCs w:val="16"/>
        <w:lang w:val="en-US"/>
      </w:rPr>
      <w:t>First</w:t>
    </w:r>
    <w:r w:rsidR="007A3AEA" w:rsidRPr="0049492B">
      <w:rPr>
        <w:sz w:val="16"/>
        <w:szCs w:val="16"/>
        <w:lang w:val="en-US"/>
      </w:rPr>
      <w:t xml:space="preserve"> UA:</w:t>
    </w:r>
    <w:r w:rsidRPr="0049492B">
      <w:rPr>
        <w:sz w:val="16"/>
        <w:szCs w:val="16"/>
        <w:lang w:val="en-US"/>
      </w:rPr>
      <w:t xml:space="preserve"> </w:t>
    </w:r>
    <w:r w:rsidR="00EE7F7D" w:rsidRPr="00EE7F7D">
      <w:rPr>
        <w:sz w:val="16"/>
        <w:szCs w:val="16"/>
        <w:lang w:val="en-US"/>
      </w:rPr>
      <w:t>163/20</w:t>
    </w:r>
    <w:r w:rsidR="007A3AEA" w:rsidRPr="0049492B">
      <w:rPr>
        <w:sz w:val="16"/>
        <w:szCs w:val="16"/>
        <w:lang w:val="en-US"/>
      </w:rPr>
      <w:t xml:space="preserve"> Index: </w:t>
    </w:r>
    <w:r w:rsidRPr="0049492B">
      <w:rPr>
        <w:sz w:val="16"/>
        <w:szCs w:val="16"/>
        <w:lang w:val="en-US"/>
      </w:rPr>
      <w:t>AMR 13/3312/2020</w:t>
    </w:r>
    <w:r w:rsidR="007A3AEA" w:rsidRPr="0049492B">
      <w:rPr>
        <w:sz w:val="16"/>
        <w:szCs w:val="16"/>
        <w:lang w:val="en-US"/>
      </w:rPr>
      <w:t xml:space="preserve"> </w:t>
    </w:r>
    <w:r w:rsidRPr="0049492B">
      <w:rPr>
        <w:sz w:val="16"/>
        <w:szCs w:val="16"/>
        <w:lang w:val="en-US"/>
      </w:rPr>
      <w:t>Argentina</w:t>
    </w:r>
    <w:r w:rsidR="007A3AEA" w:rsidRPr="0049492B">
      <w:rPr>
        <w:sz w:val="16"/>
        <w:szCs w:val="16"/>
        <w:lang w:val="en-US"/>
      </w:rPr>
      <w:tab/>
    </w:r>
    <w:r w:rsidR="0082127B" w:rsidRPr="0049492B">
      <w:rPr>
        <w:sz w:val="16"/>
        <w:szCs w:val="16"/>
        <w:lang w:val="en-US"/>
      </w:rPr>
      <w:tab/>
    </w:r>
    <w:r w:rsidR="00925899">
      <w:rPr>
        <w:sz w:val="16"/>
        <w:szCs w:val="16"/>
        <w:lang w:val="en-US"/>
      </w:rPr>
      <w:t xml:space="preserve">5 November </w:t>
    </w:r>
    <w:r>
      <w:rPr>
        <w:sz w:val="16"/>
        <w:szCs w:val="16"/>
        <w:lang w:val="en-US"/>
      </w:rPr>
      <w:t>2020</w:t>
    </w:r>
  </w:p>
  <w:p w14:paraId="77559BAF" w14:textId="77777777" w:rsidR="007A3AEA" w:rsidRPr="0049492B" w:rsidRDefault="007A3AEA" w:rsidP="00980425">
    <w:pPr>
      <w:tabs>
        <w:tab w:val="right" w:pos="10203"/>
      </w:tabs>
      <w:spacing w:after="0"/>
      <w:rPr>
        <w:color w:val="FFFFFF"/>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E791E" w14:textId="77777777" w:rsidR="00E45B15" w:rsidRDefault="00E45B15" w:rsidP="00D35879">
    <w:pPr>
      <w:pStyle w:val="Header"/>
    </w:pPr>
  </w:p>
  <w:p w14:paraId="3DB962F1"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5815887"/>
    <w:multiLevelType w:val="hybridMultilevel"/>
    <w:tmpl w:val="2AEC154E"/>
    <w:lvl w:ilvl="0" w:tplc="08090001">
      <w:start w:val="1"/>
      <w:numFmt w:val="bullet"/>
      <w:lvlText w:val=""/>
      <w:lvlJc w:val="left"/>
      <w:pPr>
        <w:ind w:left="720" w:hanging="360"/>
      </w:pPr>
      <w:rPr>
        <w:rFonts w:ascii="Symbol" w:hAnsi="Symbol" w:hint="default"/>
      </w:rPr>
    </w:lvl>
    <w:lvl w:ilvl="1" w:tplc="D9287FA8">
      <w:numFmt w:val="bullet"/>
      <w:lvlText w:val="·"/>
      <w:lvlJc w:val="left"/>
      <w:pPr>
        <w:ind w:left="1440" w:hanging="360"/>
      </w:pPr>
      <w:rPr>
        <w:rFonts w:ascii="Amnesty Trade Gothic" w:eastAsia="Times New Roman" w:hAnsi="Amnesty Trade Gothic"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5397F"/>
    <w:multiLevelType w:val="hybridMultilevel"/>
    <w:tmpl w:val="79DEDDBC"/>
    <w:lvl w:ilvl="0" w:tplc="98D49982">
      <w:numFmt w:val="bullet"/>
      <w:lvlText w:val="-"/>
      <w:lvlJc w:val="left"/>
      <w:pPr>
        <w:ind w:left="720" w:hanging="360"/>
      </w:pPr>
      <w:rPr>
        <w:rFonts w:ascii="Amnesty Trade Gothic" w:eastAsia="Times New Roman" w:hAnsi="Amnesty Trade Gothic"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95273B"/>
    <w:multiLevelType w:val="hybridMultilevel"/>
    <w:tmpl w:val="79787F56"/>
    <w:numStyleLink w:val="AINumberedList"/>
  </w:abstractNum>
  <w:abstractNum w:abstractNumId="5"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7"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B0461FB"/>
    <w:multiLevelType w:val="hybridMultilevel"/>
    <w:tmpl w:val="5B58B218"/>
    <w:numStyleLink w:val="AIBulletList"/>
  </w:abstractNum>
  <w:abstractNum w:abstractNumId="9" w15:restartNumberingAfterBreak="0">
    <w:nsid w:val="2BA75D84"/>
    <w:multiLevelType w:val="hybridMultilevel"/>
    <w:tmpl w:val="EFF8843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85309E5"/>
    <w:multiLevelType w:val="hybridMultilevel"/>
    <w:tmpl w:val="5B58B218"/>
    <w:numStyleLink w:val="AIBulletList"/>
  </w:abstractNum>
  <w:abstractNum w:abstractNumId="12" w15:restartNumberingAfterBreak="0">
    <w:nsid w:val="456452DF"/>
    <w:multiLevelType w:val="hybridMultilevel"/>
    <w:tmpl w:val="5B58B218"/>
    <w:numStyleLink w:val="AIBulletList"/>
  </w:abstractNum>
  <w:abstractNum w:abstractNumId="13" w15:restartNumberingAfterBreak="0">
    <w:nsid w:val="4A107A4C"/>
    <w:multiLevelType w:val="hybridMultilevel"/>
    <w:tmpl w:val="5B58B218"/>
    <w:numStyleLink w:val="AIBulletList"/>
  </w:abstractNum>
  <w:abstractNum w:abstractNumId="14"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DC154A"/>
    <w:multiLevelType w:val="hybridMultilevel"/>
    <w:tmpl w:val="DB4684A6"/>
    <w:lvl w:ilvl="0" w:tplc="FFFFFFFF">
      <w:start w:val="1"/>
      <w:numFmt w:val="bullet"/>
      <w:lvlText w:val="-"/>
      <w:lvlJc w:val="left"/>
      <w:pPr>
        <w:ind w:left="360" w:hanging="360"/>
      </w:pPr>
      <w:rPr>
        <w:rFonts w:ascii="Amnesty Trade Gothic" w:hAnsi="Amnesty Trade Gothic" w:hint="default"/>
        <w:color w:val="000000"/>
        <w:sz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7C2480"/>
    <w:multiLevelType w:val="hybridMultilevel"/>
    <w:tmpl w:val="79787F56"/>
    <w:numStyleLink w:val="AINumberedList"/>
  </w:abstractNum>
  <w:abstractNum w:abstractNumId="17" w15:restartNumberingAfterBreak="0">
    <w:nsid w:val="620B112B"/>
    <w:multiLevelType w:val="hybridMultilevel"/>
    <w:tmpl w:val="5B58B218"/>
    <w:numStyleLink w:val="AIBulletList"/>
  </w:abstractNum>
  <w:abstractNum w:abstractNumId="18" w15:restartNumberingAfterBreak="0">
    <w:nsid w:val="63AE59ED"/>
    <w:multiLevelType w:val="hybridMultilevel"/>
    <w:tmpl w:val="79787F56"/>
    <w:numStyleLink w:val="AINumberedList"/>
  </w:abstractNum>
  <w:abstractNum w:abstractNumId="19"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16DB6"/>
    <w:multiLevelType w:val="hybridMultilevel"/>
    <w:tmpl w:val="5B58B218"/>
    <w:numStyleLink w:val="AIBulletList"/>
  </w:abstractNum>
  <w:abstractNum w:abstractNumId="21"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454555"/>
    <w:multiLevelType w:val="hybridMultilevel"/>
    <w:tmpl w:val="5B58B218"/>
    <w:numStyleLink w:val="AIBulletList"/>
  </w:abstractNum>
  <w:abstractNum w:abstractNumId="23" w15:restartNumberingAfterBreak="0">
    <w:nsid w:val="76A97347"/>
    <w:multiLevelType w:val="hybridMultilevel"/>
    <w:tmpl w:val="79787F56"/>
    <w:styleLink w:val="AINumberedList"/>
    <w:lvl w:ilvl="0" w:tplc="FF805B3E">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tplc="DEEA7900">
      <w:start w:val="1"/>
      <w:numFmt w:val="lowerLetter"/>
      <w:lvlText w:val="%2."/>
      <w:lvlJc w:val="left"/>
      <w:pPr>
        <w:tabs>
          <w:tab w:val="num" w:pos="357"/>
        </w:tabs>
        <w:ind w:left="357" w:firstLine="0"/>
      </w:pPr>
      <w:rPr>
        <w:rFonts w:hint="default"/>
        <w:b/>
        <w:i w:val="0"/>
      </w:rPr>
    </w:lvl>
    <w:lvl w:ilvl="2" w:tplc="91DAEE8E">
      <w:start w:val="1"/>
      <w:numFmt w:val="lowerRoman"/>
      <w:lvlText w:val="%3."/>
      <w:lvlJc w:val="left"/>
      <w:pPr>
        <w:tabs>
          <w:tab w:val="num" w:pos="357"/>
        </w:tabs>
        <w:ind w:left="714" w:firstLine="0"/>
      </w:pPr>
      <w:rPr>
        <w:rFonts w:hint="default"/>
        <w:b/>
        <w:i w:val="0"/>
      </w:rPr>
    </w:lvl>
    <w:lvl w:ilvl="3" w:tplc="72CEC334">
      <w:start w:val="1"/>
      <w:numFmt w:val="decimal"/>
      <w:lvlText w:val="%4."/>
      <w:lvlJc w:val="left"/>
      <w:pPr>
        <w:tabs>
          <w:tab w:val="num" w:pos="357"/>
        </w:tabs>
        <w:ind w:left="714" w:firstLine="0"/>
      </w:pPr>
      <w:rPr>
        <w:rFonts w:hint="default"/>
        <w:b/>
        <w:i w:val="0"/>
      </w:rPr>
    </w:lvl>
    <w:lvl w:ilvl="4" w:tplc="57280990">
      <w:start w:val="1"/>
      <w:numFmt w:val="decimal"/>
      <w:lvlText w:val="%5."/>
      <w:lvlJc w:val="left"/>
      <w:pPr>
        <w:tabs>
          <w:tab w:val="num" w:pos="357"/>
        </w:tabs>
        <w:ind w:left="714" w:firstLine="0"/>
      </w:pPr>
      <w:rPr>
        <w:rFonts w:hint="default"/>
        <w:b/>
        <w:i w:val="0"/>
      </w:rPr>
    </w:lvl>
    <w:lvl w:ilvl="5" w:tplc="41F6E7BC">
      <w:start w:val="1"/>
      <w:numFmt w:val="decimal"/>
      <w:lvlText w:val="%6."/>
      <w:lvlJc w:val="left"/>
      <w:pPr>
        <w:tabs>
          <w:tab w:val="num" w:pos="357"/>
        </w:tabs>
        <w:ind w:left="714" w:firstLine="0"/>
      </w:pPr>
      <w:rPr>
        <w:rFonts w:hint="default"/>
        <w:b/>
        <w:i w:val="0"/>
      </w:rPr>
    </w:lvl>
    <w:lvl w:ilvl="6" w:tplc="B180F82E">
      <w:start w:val="1"/>
      <w:numFmt w:val="decimal"/>
      <w:lvlText w:val="%7."/>
      <w:lvlJc w:val="left"/>
      <w:pPr>
        <w:tabs>
          <w:tab w:val="num" w:pos="357"/>
        </w:tabs>
        <w:ind w:left="714" w:firstLine="0"/>
      </w:pPr>
      <w:rPr>
        <w:rFonts w:hint="default"/>
        <w:b/>
        <w:i w:val="0"/>
      </w:rPr>
    </w:lvl>
    <w:lvl w:ilvl="7" w:tplc="B6ECFE7C">
      <w:start w:val="1"/>
      <w:numFmt w:val="decimal"/>
      <w:lvlText w:val="%8."/>
      <w:lvlJc w:val="left"/>
      <w:pPr>
        <w:tabs>
          <w:tab w:val="num" w:pos="357"/>
        </w:tabs>
        <w:ind w:left="714" w:firstLine="0"/>
      </w:pPr>
      <w:rPr>
        <w:rFonts w:hint="default"/>
        <w:b/>
        <w:i w:val="0"/>
      </w:rPr>
    </w:lvl>
    <w:lvl w:ilvl="8" w:tplc="A576257A">
      <w:start w:val="1"/>
      <w:numFmt w:val="decimal"/>
      <w:lvlText w:val="%9."/>
      <w:lvlJc w:val="left"/>
      <w:pPr>
        <w:tabs>
          <w:tab w:val="num" w:pos="357"/>
        </w:tabs>
        <w:ind w:left="714" w:firstLine="0"/>
      </w:pPr>
      <w:rPr>
        <w:rFonts w:hint="default"/>
        <w:b/>
        <w:i w:val="0"/>
      </w:rPr>
    </w:lvl>
  </w:abstractNum>
  <w:abstractNum w:abstractNumId="24" w15:restartNumberingAfterBreak="0">
    <w:nsid w:val="7ACC2418"/>
    <w:multiLevelType w:val="hybridMultilevel"/>
    <w:tmpl w:val="5B58B218"/>
    <w:styleLink w:val="AIBulletList"/>
    <w:lvl w:ilvl="0" w:tplc="0F9AF558">
      <w:start w:val="1"/>
      <w:numFmt w:val="bullet"/>
      <w:lvlText w:val=""/>
      <w:lvlJc w:val="left"/>
      <w:pPr>
        <w:tabs>
          <w:tab w:val="num" w:pos="357"/>
        </w:tabs>
        <w:ind w:left="0" w:firstLine="0"/>
      </w:pPr>
      <w:rPr>
        <w:rFonts w:ascii="Wingdings" w:hAnsi="Wingdings" w:cs="Times New Roman" w:hint="default"/>
        <w:b/>
        <w:color w:val="999999"/>
        <w:sz w:val="14"/>
        <w:szCs w:val="14"/>
      </w:rPr>
    </w:lvl>
    <w:lvl w:ilvl="1" w:tplc="C2224858">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tplc="A3EABDA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tplc="802A28EA">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tplc="E4982AB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tplc="E3CA602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tplc="07EA1F00">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tplc="90627FFA">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tplc="079E7DA6">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5"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3"/>
  </w:num>
  <w:num w:numId="4">
    <w:abstractNumId w:val="13"/>
  </w:num>
  <w:num w:numId="5">
    <w:abstractNumId w:val="6"/>
  </w:num>
  <w:num w:numId="6">
    <w:abstractNumId w:val="22"/>
  </w:num>
  <w:num w:numId="7">
    <w:abstractNumId w:val="20"/>
  </w:num>
  <w:num w:numId="8">
    <w:abstractNumId w:val="12"/>
  </w:num>
  <w:num w:numId="9">
    <w:abstractNumId w:val="11"/>
  </w:num>
  <w:num w:numId="10">
    <w:abstractNumId w:val="16"/>
  </w:num>
  <w:num w:numId="11">
    <w:abstractNumId w:val="8"/>
  </w:num>
  <w:num w:numId="12">
    <w:abstractNumId w:val="17"/>
  </w:num>
  <w:num w:numId="13">
    <w:abstractNumId w:val="18"/>
  </w:num>
  <w:num w:numId="14">
    <w:abstractNumId w:val="4"/>
  </w:num>
  <w:num w:numId="15">
    <w:abstractNumId w:val="21"/>
  </w:num>
  <w:num w:numId="16">
    <w:abstractNumId w:val="14"/>
  </w:num>
  <w:num w:numId="17">
    <w:abstractNumId w:val="15"/>
  </w:num>
  <w:num w:numId="18">
    <w:abstractNumId w:val="7"/>
  </w:num>
  <w:num w:numId="19">
    <w:abstractNumId w:val="10"/>
  </w:num>
  <w:num w:numId="20">
    <w:abstractNumId w:val="19"/>
  </w:num>
  <w:num w:numId="21">
    <w:abstractNumId w:val="5"/>
  </w:num>
  <w:num w:numId="22">
    <w:abstractNumId w:val="25"/>
  </w:num>
  <w:num w:numId="23">
    <w:abstractNumId w:val="2"/>
  </w:num>
  <w:num w:numId="24">
    <w:abstractNumId w:val="1"/>
  </w:num>
  <w:num w:numId="25">
    <w:abstractNumId w:val="9"/>
  </w:num>
  <w:num w:numId="2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savePreviewPicture/>
  <w:hdrShapeDefaults>
    <o:shapedefaults v:ext="edit" spidmax="4097"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587"/>
    <w:rsid w:val="00001383"/>
    <w:rsid w:val="00004D79"/>
    <w:rsid w:val="000058B2"/>
    <w:rsid w:val="00006629"/>
    <w:rsid w:val="0002386F"/>
    <w:rsid w:val="00047A16"/>
    <w:rsid w:val="00057A7E"/>
    <w:rsid w:val="00063AC7"/>
    <w:rsid w:val="000672B1"/>
    <w:rsid w:val="00073E68"/>
    <w:rsid w:val="00076037"/>
    <w:rsid w:val="00081B4C"/>
    <w:rsid w:val="00083462"/>
    <w:rsid w:val="00087CAF"/>
    <w:rsid w:val="00087E2B"/>
    <w:rsid w:val="0009130D"/>
    <w:rsid w:val="00092DFA"/>
    <w:rsid w:val="000957C5"/>
    <w:rsid w:val="000A1F14"/>
    <w:rsid w:val="000A2759"/>
    <w:rsid w:val="000B02B4"/>
    <w:rsid w:val="000B4A38"/>
    <w:rsid w:val="000C2A0D"/>
    <w:rsid w:val="000C6196"/>
    <w:rsid w:val="000D0ABB"/>
    <w:rsid w:val="000D70C1"/>
    <w:rsid w:val="000E0D61"/>
    <w:rsid w:val="000E57D4"/>
    <w:rsid w:val="000F3012"/>
    <w:rsid w:val="00100FE4"/>
    <w:rsid w:val="0010425E"/>
    <w:rsid w:val="00106837"/>
    <w:rsid w:val="00106D61"/>
    <w:rsid w:val="00114556"/>
    <w:rsid w:val="00123C51"/>
    <w:rsid w:val="0012544D"/>
    <w:rsid w:val="00126606"/>
    <w:rsid w:val="001300C3"/>
    <w:rsid w:val="00130B8A"/>
    <w:rsid w:val="0014617E"/>
    <w:rsid w:val="001526C3"/>
    <w:rsid w:val="001561F4"/>
    <w:rsid w:val="001603B7"/>
    <w:rsid w:val="0016118D"/>
    <w:rsid w:val="00161460"/>
    <w:rsid w:val="001648DB"/>
    <w:rsid w:val="00171DCB"/>
    <w:rsid w:val="00174398"/>
    <w:rsid w:val="00176678"/>
    <w:rsid w:val="001773D1"/>
    <w:rsid w:val="00177779"/>
    <w:rsid w:val="0019118D"/>
    <w:rsid w:val="00194CD5"/>
    <w:rsid w:val="001A635D"/>
    <w:rsid w:val="001A6AC9"/>
    <w:rsid w:val="001B3D77"/>
    <w:rsid w:val="001C12F8"/>
    <w:rsid w:val="001C71BE"/>
    <w:rsid w:val="001D52A5"/>
    <w:rsid w:val="001E2045"/>
    <w:rsid w:val="001E6660"/>
    <w:rsid w:val="00201189"/>
    <w:rsid w:val="002036C0"/>
    <w:rsid w:val="002127A6"/>
    <w:rsid w:val="00215C3E"/>
    <w:rsid w:val="00215E33"/>
    <w:rsid w:val="00225052"/>
    <w:rsid w:val="00225A11"/>
    <w:rsid w:val="0023045C"/>
    <w:rsid w:val="002552F0"/>
    <w:rsid w:val="002558D7"/>
    <w:rsid w:val="0025792F"/>
    <w:rsid w:val="00261CC7"/>
    <w:rsid w:val="002665C3"/>
    <w:rsid w:val="00267383"/>
    <w:rsid w:val="002703E7"/>
    <w:rsid w:val="002709C3"/>
    <w:rsid w:val="002739C9"/>
    <w:rsid w:val="00273E9A"/>
    <w:rsid w:val="00286769"/>
    <w:rsid w:val="002A2F36"/>
    <w:rsid w:val="002B1D2A"/>
    <w:rsid w:val="002B2E9B"/>
    <w:rsid w:val="002C06A6"/>
    <w:rsid w:val="002C5FE4"/>
    <w:rsid w:val="002C7F1F"/>
    <w:rsid w:val="002D48CD"/>
    <w:rsid w:val="002D5454"/>
    <w:rsid w:val="002E3658"/>
    <w:rsid w:val="002E7DBD"/>
    <w:rsid w:val="002F3C80"/>
    <w:rsid w:val="00306E71"/>
    <w:rsid w:val="0031230A"/>
    <w:rsid w:val="00313E8B"/>
    <w:rsid w:val="00320461"/>
    <w:rsid w:val="00321451"/>
    <w:rsid w:val="0033624A"/>
    <w:rsid w:val="003373A5"/>
    <w:rsid w:val="00337826"/>
    <w:rsid w:val="0034128A"/>
    <w:rsid w:val="0034324D"/>
    <w:rsid w:val="0035329F"/>
    <w:rsid w:val="00355617"/>
    <w:rsid w:val="003665E3"/>
    <w:rsid w:val="00376EF4"/>
    <w:rsid w:val="00384B4C"/>
    <w:rsid w:val="003904F0"/>
    <w:rsid w:val="003975C9"/>
    <w:rsid w:val="003B0262"/>
    <w:rsid w:val="003B294A"/>
    <w:rsid w:val="003B5483"/>
    <w:rsid w:val="003C3210"/>
    <w:rsid w:val="003C5EEA"/>
    <w:rsid w:val="003C7CB6"/>
    <w:rsid w:val="003E28E5"/>
    <w:rsid w:val="003F3D5D"/>
    <w:rsid w:val="00413442"/>
    <w:rsid w:val="0042210F"/>
    <w:rsid w:val="004334BF"/>
    <w:rsid w:val="004408A1"/>
    <w:rsid w:val="00442E5B"/>
    <w:rsid w:val="0044379B"/>
    <w:rsid w:val="00444F0B"/>
    <w:rsid w:val="00445D50"/>
    <w:rsid w:val="004527D6"/>
    <w:rsid w:val="00453538"/>
    <w:rsid w:val="0045667C"/>
    <w:rsid w:val="004603A2"/>
    <w:rsid w:val="00480CB2"/>
    <w:rsid w:val="00486088"/>
    <w:rsid w:val="00492FA8"/>
    <w:rsid w:val="0049492B"/>
    <w:rsid w:val="004A1BDD"/>
    <w:rsid w:val="004B1E15"/>
    <w:rsid w:val="004B2367"/>
    <w:rsid w:val="004B381D"/>
    <w:rsid w:val="004C265C"/>
    <w:rsid w:val="004C71F5"/>
    <w:rsid w:val="004D41DC"/>
    <w:rsid w:val="004E527D"/>
    <w:rsid w:val="004F0C3F"/>
    <w:rsid w:val="005041A8"/>
    <w:rsid w:val="00504FBC"/>
    <w:rsid w:val="00517E64"/>
    <w:rsid w:val="00517E88"/>
    <w:rsid w:val="0052114B"/>
    <w:rsid w:val="005363CA"/>
    <w:rsid w:val="00542F58"/>
    <w:rsid w:val="00545423"/>
    <w:rsid w:val="00547E71"/>
    <w:rsid w:val="00564052"/>
    <w:rsid w:val="00564F78"/>
    <w:rsid w:val="00565462"/>
    <w:rsid w:val="005668D0"/>
    <w:rsid w:val="00572CCD"/>
    <w:rsid w:val="0057440A"/>
    <w:rsid w:val="00581A12"/>
    <w:rsid w:val="00592C3E"/>
    <w:rsid w:val="00596449"/>
    <w:rsid w:val="00597DC7"/>
    <w:rsid w:val="005A3E28"/>
    <w:rsid w:val="005A71AD"/>
    <w:rsid w:val="005A7F1B"/>
    <w:rsid w:val="005B0587"/>
    <w:rsid w:val="005B227F"/>
    <w:rsid w:val="005B59ED"/>
    <w:rsid w:val="005B5C5A"/>
    <w:rsid w:val="005C2304"/>
    <w:rsid w:val="005C751F"/>
    <w:rsid w:val="005D14AA"/>
    <w:rsid w:val="005D2C37"/>
    <w:rsid w:val="005D67B3"/>
    <w:rsid w:val="005D7287"/>
    <w:rsid w:val="005D7D1C"/>
    <w:rsid w:val="005F0355"/>
    <w:rsid w:val="005F0AA0"/>
    <w:rsid w:val="005F5E43"/>
    <w:rsid w:val="00606108"/>
    <w:rsid w:val="006201FC"/>
    <w:rsid w:val="00620ADD"/>
    <w:rsid w:val="006227DA"/>
    <w:rsid w:val="0062583C"/>
    <w:rsid w:val="00640EF2"/>
    <w:rsid w:val="0064718C"/>
    <w:rsid w:val="0065049B"/>
    <w:rsid w:val="00650D73"/>
    <w:rsid w:val="006558EE"/>
    <w:rsid w:val="00657231"/>
    <w:rsid w:val="00667FBC"/>
    <w:rsid w:val="00672BD0"/>
    <w:rsid w:val="00675BCD"/>
    <w:rsid w:val="00691989"/>
    <w:rsid w:val="0069571A"/>
    <w:rsid w:val="00695F1D"/>
    <w:rsid w:val="00696ACD"/>
    <w:rsid w:val="006A0BB9"/>
    <w:rsid w:val="006A72C6"/>
    <w:rsid w:val="006B12FA"/>
    <w:rsid w:val="006B461E"/>
    <w:rsid w:val="006C3C21"/>
    <w:rsid w:val="006C7A31"/>
    <w:rsid w:val="006F4C28"/>
    <w:rsid w:val="0070364E"/>
    <w:rsid w:val="007104E8"/>
    <w:rsid w:val="007153E1"/>
    <w:rsid w:val="00715688"/>
    <w:rsid w:val="007156FC"/>
    <w:rsid w:val="00716942"/>
    <w:rsid w:val="007173E9"/>
    <w:rsid w:val="00727519"/>
    <w:rsid w:val="00727CA7"/>
    <w:rsid w:val="0073431C"/>
    <w:rsid w:val="00734C18"/>
    <w:rsid w:val="0073679A"/>
    <w:rsid w:val="00737469"/>
    <w:rsid w:val="007656E7"/>
    <w:rsid w:val="007666A4"/>
    <w:rsid w:val="00773365"/>
    <w:rsid w:val="00781624"/>
    <w:rsid w:val="00781E3C"/>
    <w:rsid w:val="007858BA"/>
    <w:rsid w:val="007A2ABA"/>
    <w:rsid w:val="007A3AEA"/>
    <w:rsid w:val="007A7F97"/>
    <w:rsid w:val="007B4F3E"/>
    <w:rsid w:val="007B7197"/>
    <w:rsid w:val="007C35B3"/>
    <w:rsid w:val="007C6CD0"/>
    <w:rsid w:val="007E0741"/>
    <w:rsid w:val="007E776A"/>
    <w:rsid w:val="007E7DC3"/>
    <w:rsid w:val="007F3C70"/>
    <w:rsid w:val="007F72FF"/>
    <w:rsid w:val="007F7B5E"/>
    <w:rsid w:val="008056E9"/>
    <w:rsid w:val="0081049F"/>
    <w:rsid w:val="00814632"/>
    <w:rsid w:val="0082127B"/>
    <w:rsid w:val="00827A40"/>
    <w:rsid w:val="00832A73"/>
    <w:rsid w:val="0083567B"/>
    <w:rsid w:val="008447AF"/>
    <w:rsid w:val="00844F48"/>
    <w:rsid w:val="008455C2"/>
    <w:rsid w:val="00846E45"/>
    <w:rsid w:val="00851029"/>
    <w:rsid w:val="00864035"/>
    <w:rsid w:val="00866873"/>
    <w:rsid w:val="008763F4"/>
    <w:rsid w:val="008806F9"/>
    <w:rsid w:val="008849EA"/>
    <w:rsid w:val="00891FE8"/>
    <w:rsid w:val="008960D4"/>
    <w:rsid w:val="008A112D"/>
    <w:rsid w:val="008A237C"/>
    <w:rsid w:val="008B556A"/>
    <w:rsid w:val="008D16ED"/>
    <w:rsid w:val="008D23C5"/>
    <w:rsid w:val="008D2A6B"/>
    <w:rsid w:val="008D49A5"/>
    <w:rsid w:val="008E0B66"/>
    <w:rsid w:val="008E172D"/>
    <w:rsid w:val="00902730"/>
    <w:rsid w:val="009032A9"/>
    <w:rsid w:val="0090454A"/>
    <w:rsid w:val="00906C9F"/>
    <w:rsid w:val="00912AD2"/>
    <w:rsid w:val="00921577"/>
    <w:rsid w:val="009242ED"/>
    <w:rsid w:val="00925899"/>
    <w:rsid w:val="009259E1"/>
    <w:rsid w:val="0095188F"/>
    <w:rsid w:val="009550A0"/>
    <w:rsid w:val="00960C64"/>
    <w:rsid w:val="00963D4F"/>
    <w:rsid w:val="0097218E"/>
    <w:rsid w:val="00980425"/>
    <w:rsid w:val="00991C69"/>
    <w:rsid w:val="009923C0"/>
    <w:rsid w:val="009A380B"/>
    <w:rsid w:val="009B78FE"/>
    <w:rsid w:val="009C3521"/>
    <w:rsid w:val="009C4461"/>
    <w:rsid w:val="009C6B5A"/>
    <w:rsid w:val="009E097D"/>
    <w:rsid w:val="009E7E6E"/>
    <w:rsid w:val="009F7E9A"/>
    <w:rsid w:val="00A05176"/>
    <w:rsid w:val="00A07E67"/>
    <w:rsid w:val="00A22252"/>
    <w:rsid w:val="00A22506"/>
    <w:rsid w:val="00A31F72"/>
    <w:rsid w:val="00A41FC6"/>
    <w:rsid w:val="00A44B1B"/>
    <w:rsid w:val="00A4583A"/>
    <w:rsid w:val="00A70D9D"/>
    <w:rsid w:val="00A7548F"/>
    <w:rsid w:val="00A81673"/>
    <w:rsid w:val="00A90EA6"/>
    <w:rsid w:val="00A977BE"/>
    <w:rsid w:val="00AA43B9"/>
    <w:rsid w:val="00AB5744"/>
    <w:rsid w:val="00AB5C6E"/>
    <w:rsid w:val="00AB7E5D"/>
    <w:rsid w:val="00AC15B7"/>
    <w:rsid w:val="00AC367F"/>
    <w:rsid w:val="00AC7FC2"/>
    <w:rsid w:val="00AE4214"/>
    <w:rsid w:val="00AE4399"/>
    <w:rsid w:val="00AF0FCD"/>
    <w:rsid w:val="00AF5FF0"/>
    <w:rsid w:val="00B14DF3"/>
    <w:rsid w:val="00B206A8"/>
    <w:rsid w:val="00B27341"/>
    <w:rsid w:val="00B407E2"/>
    <w:rsid w:val="00B408D4"/>
    <w:rsid w:val="00B413E4"/>
    <w:rsid w:val="00B446FE"/>
    <w:rsid w:val="00B52B01"/>
    <w:rsid w:val="00B6690B"/>
    <w:rsid w:val="00B7545C"/>
    <w:rsid w:val="00B92AEC"/>
    <w:rsid w:val="00B957E6"/>
    <w:rsid w:val="00B97626"/>
    <w:rsid w:val="00B976CB"/>
    <w:rsid w:val="00BA02A9"/>
    <w:rsid w:val="00BA0E81"/>
    <w:rsid w:val="00BA6913"/>
    <w:rsid w:val="00BB0B3B"/>
    <w:rsid w:val="00BB4FB1"/>
    <w:rsid w:val="00BC7111"/>
    <w:rsid w:val="00BD0B43"/>
    <w:rsid w:val="00BE0D92"/>
    <w:rsid w:val="00BE4685"/>
    <w:rsid w:val="00BE6035"/>
    <w:rsid w:val="00BF3F98"/>
    <w:rsid w:val="00BF4778"/>
    <w:rsid w:val="00BF7136"/>
    <w:rsid w:val="00BF7312"/>
    <w:rsid w:val="00C0287F"/>
    <w:rsid w:val="00C15B50"/>
    <w:rsid w:val="00C162AD"/>
    <w:rsid w:val="00C17D6F"/>
    <w:rsid w:val="00C32758"/>
    <w:rsid w:val="00C359CF"/>
    <w:rsid w:val="00C35E88"/>
    <w:rsid w:val="00C370BB"/>
    <w:rsid w:val="00C37C21"/>
    <w:rsid w:val="00C415B8"/>
    <w:rsid w:val="00C460DB"/>
    <w:rsid w:val="00C50CEC"/>
    <w:rsid w:val="00C538D1"/>
    <w:rsid w:val="00C5501C"/>
    <w:rsid w:val="00C607FB"/>
    <w:rsid w:val="00C76EE0"/>
    <w:rsid w:val="00C809EC"/>
    <w:rsid w:val="00C80E9E"/>
    <w:rsid w:val="00C8330C"/>
    <w:rsid w:val="00C85BFA"/>
    <w:rsid w:val="00C85EFE"/>
    <w:rsid w:val="00C934DE"/>
    <w:rsid w:val="00C93CB2"/>
    <w:rsid w:val="00CA13A3"/>
    <w:rsid w:val="00CA51AF"/>
    <w:rsid w:val="00CA5CB1"/>
    <w:rsid w:val="00CC6698"/>
    <w:rsid w:val="00CD2995"/>
    <w:rsid w:val="00CF7805"/>
    <w:rsid w:val="00D007F8"/>
    <w:rsid w:val="00D030C9"/>
    <w:rsid w:val="00D05A52"/>
    <w:rsid w:val="00D11476"/>
    <w:rsid w:val="00D114C6"/>
    <w:rsid w:val="00D142D0"/>
    <w:rsid w:val="00D23D90"/>
    <w:rsid w:val="00D26BF9"/>
    <w:rsid w:val="00D3391D"/>
    <w:rsid w:val="00D35879"/>
    <w:rsid w:val="00D47210"/>
    <w:rsid w:val="00D54217"/>
    <w:rsid w:val="00D62977"/>
    <w:rsid w:val="00D635A1"/>
    <w:rsid w:val="00D6411A"/>
    <w:rsid w:val="00D67ABF"/>
    <w:rsid w:val="00D749E6"/>
    <w:rsid w:val="00D834E2"/>
    <w:rsid w:val="00D839E9"/>
    <w:rsid w:val="00D844EE"/>
    <w:rsid w:val="00D847F8"/>
    <w:rsid w:val="00D87324"/>
    <w:rsid w:val="00D90465"/>
    <w:rsid w:val="00DB7D74"/>
    <w:rsid w:val="00DC1139"/>
    <w:rsid w:val="00DC65A4"/>
    <w:rsid w:val="00DD346F"/>
    <w:rsid w:val="00DF1141"/>
    <w:rsid w:val="00DF2CF8"/>
    <w:rsid w:val="00DF3644"/>
    <w:rsid w:val="00DF3DF5"/>
    <w:rsid w:val="00DF63A6"/>
    <w:rsid w:val="00DF6ACD"/>
    <w:rsid w:val="00E04AF0"/>
    <w:rsid w:val="00E12FD3"/>
    <w:rsid w:val="00E22AAE"/>
    <w:rsid w:val="00E33D2D"/>
    <w:rsid w:val="00E34628"/>
    <w:rsid w:val="00E37B98"/>
    <w:rsid w:val="00E406B4"/>
    <w:rsid w:val="00E40EAA"/>
    <w:rsid w:val="00E43F3A"/>
    <w:rsid w:val="00E45B15"/>
    <w:rsid w:val="00E550C0"/>
    <w:rsid w:val="00E63CEF"/>
    <w:rsid w:val="00E652C6"/>
    <w:rsid w:val="00E65888"/>
    <w:rsid w:val="00E65D5E"/>
    <w:rsid w:val="00E67C6B"/>
    <w:rsid w:val="00E707D9"/>
    <w:rsid w:val="00E7569C"/>
    <w:rsid w:val="00E76516"/>
    <w:rsid w:val="00E778FE"/>
    <w:rsid w:val="00E77982"/>
    <w:rsid w:val="00EA1562"/>
    <w:rsid w:val="00EA68CE"/>
    <w:rsid w:val="00EB1C45"/>
    <w:rsid w:val="00EB51EB"/>
    <w:rsid w:val="00EC677A"/>
    <w:rsid w:val="00EE7F7D"/>
    <w:rsid w:val="00EF284E"/>
    <w:rsid w:val="00EF727C"/>
    <w:rsid w:val="00F217FF"/>
    <w:rsid w:val="00F25445"/>
    <w:rsid w:val="00F27C4E"/>
    <w:rsid w:val="00F322A8"/>
    <w:rsid w:val="00F3436F"/>
    <w:rsid w:val="00F45927"/>
    <w:rsid w:val="00F564D1"/>
    <w:rsid w:val="00F65D4B"/>
    <w:rsid w:val="00F678E6"/>
    <w:rsid w:val="00F7577A"/>
    <w:rsid w:val="00F76D7F"/>
    <w:rsid w:val="00F771BD"/>
    <w:rsid w:val="00F83EDB"/>
    <w:rsid w:val="00F91619"/>
    <w:rsid w:val="00F9224F"/>
    <w:rsid w:val="00F93094"/>
    <w:rsid w:val="00F9400E"/>
    <w:rsid w:val="00FA0550"/>
    <w:rsid w:val="00FA1C07"/>
    <w:rsid w:val="00FA48E3"/>
    <w:rsid w:val="00FA4E88"/>
    <w:rsid w:val="00FA7368"/>
    <w:rsid w:val="00FB2CBD"/>
    <w:rsid w:val="00FB54DD"/>
    <w:rsid w:val="00FB6A97"/>
    <w:rsid w:val="00FC01A6"/>
    <w:rsid w:val="00FC177A"/>
    <w:rsid w:val="00FF4725"/>
    <w:rsid w:val="00FF6C57"/>
    <w:rsid w:val="00FF799B"/>
    <w:rsid w:val="011DA9E5"/>
    <w:rsid w:val="012059A2"/>
    <w:rsid w:val="0172A19D"/>
    <w:rsid w:val="0265FC0D"/>
    <w:rsid w:val="02C9A997"/>
    <w:rsid w:val="031B1237"/>
    <w:rsid w:val="032F2E13"/>
    <w:rsid w:val="03503C7D"/>
    <w:rsid w:val="0350F16D"/>
    <w:rsid w:val="0397CDBA"/>
    <w:rsid w:val="042B861C"/>
    <w:rsid w:val="048CFCD3"/>
    <w:rsid w:val="04A4FD18"/>
    <w:rsid w:val="04DA97C8"/>
    <w:rsid w:val="04F747CE"/>
    <w:rsid w:val="053D3D1E"/>
    <w:rsid w:val="05D881A8"/>
    <w:rsid w:val="0600D400"/>
    <w:rsid w:val="06541AD8"/>
    <w:rsid w:val="066DD82B"/>
    <w:rsid w:val="06708DC9"/>
    <w:rsid w:val="067E28A2"/>
    <w:rsid w:val="06D74984"/>
    <w:rsid w:val="06E5122F"/>
    <w:rsid w:val="07938A89"/>
    <w:rsid w:val="07F7F706"/>
    <w:rsid w:val="0851EA3D"/>
    <w:rsid w:val="08AD5678"/>
    <w:rsid w:val="091A946E"/>
    <w:rsid w:val="091AC04E"/>
    <w:rsid w:val="099ECD70"/>
    <w:rsid w:val="0AC7259A"/>
    <w:rsid w:val="0BB0F46D"/>
    <w:rsid w:val="0BDB99F7"/>
    <w:rsid w:val="0C9650BD"/>
    <w:rsid w:val="0CC32701"/>
    <w:rsid w:val="0D35F5F5"/>
    <w:rsid w:val="0E64CFAB"/>
    <w:rsid w:val="0EBCD878"/>
    <w:rsid w:val="0ED29AAA"/>
    <w:rsid w:val="0EF26084"/>
    <w:rsid w:val="0FC68078"/>
    <w:rsid w:val="10B75CD1"/>
    <w:rsid w:val="11AAE757"/>
    <w:rsid w:val="11AD1101"/>
    <w:rsid w:val="11DAC89E"/>
    <w:rsid w:val="1285B3C3"/>
    <w:rsid w:val="12BEF123"/>
    <w:rsid w:val="12D90347"/>
    <w:rsid w:val="132A77DD"/>
    <w:rsid w:val="1378C867"/>
    <w:rsid w:val="138169AB"/>
    <w:rsid w:val="13958F56"/>
    <w:rsid w:val="13AA514E"/>
    <w:rsid w:val="13CB315B"/>
    <w:rsid w:val="143F81B3"/>
    <w:rsid w:val="14634B24"/>
    <w:rsid w:val="1490EF5D"/>
    <w:rsid w:val="1501546D"/>
    <w:rsid w:val="1537A8F7"/>
    <w:rsid w:val="157884C3"/>
    <w:rsid w:val="164C9F38"/>
    <w:rsid w:val="16D839E1"/>
    <w:rsid w:val="170FEE93"/>
    <w:rsid w:val="172E0B81"/>
    <w:rsid w:val="174A87D5"/>
    <w:rsid w:val="175D5327"/>
    <w:rsid w:val="1775816A"/>
    <w:rsid w:val="17BC7A0C"/>
    <w:rsid w:val="18804C43"/>
    <w:rsid w:val="18A6FF3C"/>
    <w:rsid w:val="18E6E911"/>
    <w:rsid w:val="193B95B8"/>
    <w:rsid w:val="1983EEB0"/>
    <w:rsid w:val="1AF64C93"/>
    <w:rsid w:val="1B1268D2"/>
    <w:rsid w:val="1B669BAA"/>
    <w:rsid w:val="1BA95FDC"/>
    <w:rsid w:val="1C0254BD"/>
    <w:rsid w:val="1C0E6C8A"/>
    <w:rsid w:val="1C198334"/>
    <w:rsid w:val="1C265FE9"/>
    <w:rsid w:val="1C404699"/>
    <w:rsid w:val="1C5024AC"/>
    <w:rsid w:val="1CBECCEB"/>
    <w:rsid w:val="1CCA4AC7"/>
    <w:rsid w:val="1D007982"/>
    <w:rsid w:val="1D040E47"/>
    <w:rsid w:val="1D24355F"/>
    <w:rsid w:val="1DA3FC5B"/>
    <w:rsid w:val="1E161966"/>
    <w:rsid w:val="1EADFA63"/>
    <w:rsid w:val="1EBC3D84"/>
    <w:rsid w:val="1EC715F4"/>
    <w:rsid w:val="1F053246"/>
    <w:rsid w:val="1F0C2553"/>
    <w:rsid w:val="2061FC12"/>
    <w:rsid w:val="20C10F54"/>
    <w:rsid w:val="20CB4C43"/>
    <w:rsid w:val="21455BC4"/>
    <w:rsid w:val="21594E47"/>
    <w:rsid w:val="22DEA36D"/>
    <w:rsid w:val="237744F1"/>
    <w:rsid w:val="23960B59"/>
    <w:rsid w:val="23F85706"/>
    <w:rsid w:val="24011ED3"/>
    <w:rsid w:val="2432D0DF"/>
    <w:rsid w:val="24C7C8BD"/>
    <w:rsid w:val="24CA1A12"/>
    <w:rsid w:val="252EF392"/>
    <w:rsid w:val="2532CC7B"/>
    <w:rsid w:val="253EF1EF"/>
    <w:rsid w:val="25A1E8CD"/>
    <w:rsid w:val="25CDF8B0"/>
    <w:rsid w:val="25EFC731"/>
    <w:rsid w:val="267805A5"/>
    <w:rsid w:val="267B8C54"/>
    <w:rsid w:val="271F7EB4"/>
    <w:rsid w:val="279CCB02"/>
    <w:rsid w:val="27ABBD50"/>
    <w:rsid w:val="290718E8"/>
    <w:rsid w:val="2928F1C5"/>
    <w:rsid w:val="2984715D"/>
    <w:rsid w:val="29955CCB"/>
    <w:rsid w:val="29AE11C1"/>
    <w:rsid w:val="29E49016"/>
    <w:rsid w:val="2A3D1607"/>
    <w:rsid w:val="2A8103FA"/>
    <w:rsid w:val="2A97474A"/>
    <w:rsid w:val="2A9C72CD"/>
    <w:rsid w:val="2AC6821C"/>
    <w:rsid w:val="2AC7A748"/>
    <w:rsid w:val="2C1804B1"/>
    <w:rsid w:val="2C6812A4"/>
    <w:rsid w:val="2CC6FCBA"/>
    <w:rsid w:val="2CECC009"/>
    <w:rsid w:val="2DC7883C"/>
    <w:rsid w:val="2E206638"/>
    <w:rsid w:val="2E5987EB"/>
    <w:rsid w:val="2E956C4B"/>
    <w:rsid w:val="2EDC31DF"/>
    <w:rsid w:val="2FAB9009"/>
    <w:rsid w:val="30217AF6"/>
    <w:rsid w:val="30358B5A"/>
    <w:rsid w:val="303A2F5A"/>
    <w:rsid w:val="30725D03"/>
    <w:rsid w:val="308BF7FE"/>
    <w:rsid w:val="3095F4FC"/>
    <w:rsid w:val="312C908C"/>
    <w:rsid w:val="31314248"/>
    <w:rsid w:val="315DD90E"/>
    <w:rsid w:val="326CF8C4"/>
    <w:rsid w:val="32EA1385"/>
    <w:rsid w:val="33475CC7"/>
    <w:rsid w:val="33F15214"/>
    <w:rsid w:val="343B6CFA"/>
    <w:rsid w:val="345FC4AD"/>
    <w:rsid w:val="3466FB76"/>
    <w:rsid w:val="34A9A8AD"/>
    <w:rsid w:val="34C86F53"/>
    <w:rsid w:val="34D2A2CF"/>
    <w:rsid w:val="34EEAA8B"/>
    <w:rsid w:val="354A4CF3"/>
    <w:rsid w:val="35544490"/>
    <w:rsid w:val="36296289"/>
    <w:rsid w:val="3656AA6D"/>
    <w:rsid w:val="367F3C9B"/>
    <w:rsid w:val="371149A2"/>
    <w:rsid w:val="38AAF70B"/>
    <w:rsid w:val="38B7C2CE"/>
    <w:rsid w:val="39298016"/>
    <w:rsid w:val="39469CAD"/>
    <w:rsid w:val="399D239C"/>
    <w:rsid w:val="39F2CE47"/>
    <w:rsid w:val="3A200AFE"/>
    <w:rsid w:val="3A4EB4F2"/>
    <w:rsid w:val="3A59724C"/>
    <w:rsid w:val="3A737DF9"/>
    <w:rsid w:val="3AEE1AB6"/>
    <w:rsid w:val="3B0BC391"/>
    <w:rsid w:val="3B60E52D"/>
    <w:rsid w:val="3B8DB220"/>
    <w:rsid w:val="3BE6159B"/>
    <w:rsid w:val="3BE7F0DE"/>
    <w:rsid w:val="3C0F53E2"/>
    <w:rsid w:val="3C87C5FD"/>
    <w:rsid w:val="3CA3A15B"/>
    <w:rsid w:val="3CDBCD96"/>
    <w:rsid w:val="3D0C9B54"/>
    <w:rsid w:val="3E05D326"/>
    <w:rsid w:val="3E0E5CEA"/>
    <w:rsid w:val="3E6D1976"/>
    <w:rsid w:val="3EA18CB6"/>
    <w:rsid w:val="3EE39056"/>
    <w:rsid w:val="410D85E0"/>
    <w:rsid w:val="413FE453"/>
    <w:rsid w:val="41491F82"/>
    <w:rsid w:val="41FAD147"/>
    <w:rsid w:val="4221BC44"/>
    <w:rsid w:val="4245F602"/>
    <w:rsid w:val="42722151"/>
    <w:rsid w:val="42B96355"/>
    <w:rsid w:val="42C6E6E8"/>
    <w:rsid w:val="42D5C807"/>
    <w:rsid w:val="42E90CCB"/>
    <w:rsid w:val="4329D72D"/>
    <w:rsid w:val="4333CD0F"/>
    <w:rsid w:val="436E84D7"/>
    <w:rsid w:val="436F6F5E"/>
    <w:rsid w:val="4389354E"/>
    <w:rsid w:val="438DF30B"/>
    <w:rsid w:val="43A8B031"/>
    <w:rsid w:val="4460FB25"/>
    <w:rsid w:val="44C3116B"/>
    <w:rsid w:val="4506322B"/>
    <w:rsid w:val="454FB65B"/>
    <w:rsid w:val="461371A1"/>
    <w:rsid w:val="468A61C9"/>
    <w:rsid w:val="46FFD24A"/>
    <w:rsid w:val="4748002C"/>
    <w:rsid w:val="47543327"/>
    <w:rsid w:val="47B34EA9"/>
    <w:rsid w:val="480D8479"/>
    <w:rsid w:val="480E0681"/>
    <w:rsid w:val="482C4D37"/>
    <w:rsid w:val="4871ABFE"/>
    <w:rsid w:val="48A424B0"/>
    <w:rsid w:val="48E6C519"/>
    <w:rsid w:val="4927616B"/>
    <w:rsid w:val="4934246C"/>
    <w:rsid w:val="493DBA92"/>
    <w:rsid w:val="494830CB"/>
    <w:rsid w:val="49613207"/>
    <w:rsid w:val="4A1D30B2"/>
    <w:rsid w:val="4A6D90F3"/>
    <w:rsid w:val="4A997D53"/>
    <w:rsid w:val="4AB9A949"/>
    <w:rsid w:val="4B4E82F0"/>
    <w:rsid w:val="4B9A9BA7"/>
    <w:rsid w:val="4CF4E7C9"/>
    <w:rsid w:val="4D6567D1"/>
    <w:rsid w:val="4D7E7F25"/>
    <w:rsid w:val="4D98FC5F"/>
    <w:rsid w:val="4DB58493"/>
    <w:rsid w:val="4DD1EE66"/>
    <w:rsid w:val="4E16538C"/>
    <w:rsid w:val="4E285F9A"/>
    <w:rsid w:val="4E33EA3B"/>
    <w:rsid w:val="4EF02F6F"/>
    <w:rsid w:val="4F70EB61"/>
    <w:rsid w:val="4FB2460E"/>
    <w:rsid w:val="5071A766"/>
    <w:rsid w:val="50784ACC"/>
    <w:rsid w:val="50CFEA54"/>
    <w:rsid w:val="50E639BF"/>
    <w:rsid w:val="513D8FBA"/>
    <w:rsid w:val="514E216E"/>
    <w:rsid w:val="514E8DF8"/>
    <w:rsid w:val="52097DE4"/>
    <w:rsid w:val="521CB3CC"/>
    <w:rsid w:val="52972185"/>
    <w:rsid w:val="53195511"/>
    <w:rsid w:val="53285060"/>
    <w:rsid w:val="5359FD44"/>
    <w:rsid w:val="535E4192"/>
    <w:rsid w:val="53DC2935"/>
    <w:rsid w:val="545567F7"/>
    <w:rsid w:val="55C2E829"/>
    <w:rsid w:val="567FAB19"/>
    <w:rsid w:val="56D034CA"/>
    <w:rsid w:val="57971BE7"/>
    <w:rsid w:val="57D6E7A1"/>
    <w:rsid w:val="580D7B72"/>
    <w:rsid w:val="5838927A"/>
    <w:rsid w:val="588FF268"/>
    <w:rsid w:val="58D991F8"/>
    <w:rsid w:val="597572BB"/>
    <w:rsid w:val="59DF479C"/>
    <w:rsid w:val="5A70FA18"/>
    <w:rsid w:val="5AAF3B5E"/>
    <w:rsid w:val="5B23E59C"/>
    <w:rsid w:val="5B4354F0"/>
    <w:rsid w:val="5BBDA10E"/>
    <w:rsid w:val="5BC7B4BD"/>
    <w:rsid w:val="5BFF60DD"/>
    <w:rsid w:val="5C0DA7B1"/>
    <w:rsid w:val="5C64DCF3"/>
    <w:rsid w:val="5C92ACF6"/>
    <w:rsid w:val="5CEF0862"/>
    <w:rsid w:val="5D5AA4BD"/>
    <w:rsid w:val="5D635600"/>
    <w:rsid w:val="5DC7FF1C"/>
    <w:rsid w:val="5E7271D5"/>
    <w:rsid w:val="5F0960CE"/>
    <w:rsid w:val="5F79798F"/>
    <w:rsid w:val="5F7AAB92"/>
    <w:rsid w:val="6095F111"/>
    <w:rsid w:val="60C1A717"/>
    <w:rsid w:val="60D19321"/>
    <w:rsid w:val="61389877"/>
    <w:rsid w:val="6179E34F"/>
    <w:rsid w:val="61B12A17"/>
    <w:rsid w:val="61FDC225"/>
    <w:rsid w:val="6257CF97"/>
    <w:rsid w:val="6269E2DA"/>
    <w:rsid w:val="62C56DD7"/>
    <w:rsid w:val="62DB82C6"/>
    <w:rsid w:val="62F24306"/>
    <w:rsid w:val="630D3503"/>
    <w:rsid w:val="63582AD7"/>
    <w:rsid w:val="63BF135B"/>
    <w:rsid w:val="63D8383A"/>
    <w:rsid w:val="63FFFC3C"/>
    <w:rsid w:val="641C23E2"/>
    <w:rsid w:val="648B3630"/>
    <w:rsid w:val="64C454C5"/>
    <w:rsid w:val="651A0EC0"/>
    <w:rsid w:val="659CC2E5"/>
    <w:rsid w:val="65EE1181"/>
    <w:rsid w:val="6647D5DF"/>
    <w:rsid w:val="665AE193"/>
    <w:rsid w:val="66612435"/>
    <w:rsid w:val="66DE28B2"/>
    <w:rsid w:val="671A1A1D"/>
    <w:rsid w:val="6722F479"/>
    <w:rsid w:val="67482102"/>
    <w:rsid w:val="6762B7FF"/>
    <w:rsid w:val="67CA04FC"/>
    <w:rsid w:val="67CD1008"/>
    <w:rsid w:val="67D1C77B"/>
    <w:rsid w:val="684367CD"/>
    <w:rsid w:val="69E9A6EA"/>
    <w:rsid w:val="69FD70B1"/>
    <w:rsid w:val="6B45BEF3"/>
    <w:rsid w:val="6B6D04E4"/>
    <w:rsid w:val="6B866A81"/>
    <w:rsid w:val="6BB07CA6"/>
    <w:rsid w:val="6BCAAB2E"/>
    <w:rsid w:val="6BD18F31"/>
    <w:rsid w:val="6C001116"/>
    <w:rsid w:val="6CD833B2"/>
    <w:rsid w:val="6CEFCEC1"/>
    <w:rsid w:val="6D143DD6"/>
    <w:rsid w:val="6D1F5BED"/>
    <w:rsid w:val="6D2AB02E"/>
    <w:rsid w:val="6D321781"/>
    <w:rsid w:val="6D5D45F4"/>
    <w:rsid w:val="6DA6E8B5"/>
    <w:rsid w:val="6E658F01"/>
    <w:rsid w:val="6E7EE362"/>
    <w:rsid w:val="6F5F61B5"/>
    <w:rsid w:val="6F612E49"/>
    <w:rsid w:val="6F624E6D"/>
    <w:rsid w:val="6F713701"/>
    <w:rsid w:val="6F93EBDF"/>
    <w:rsid w:val="6F9915CD"/>
    <w:rsid w:val="6FC6D9A5"/>
    <w:rsid w:val="7034D5FA"/>
    <w:rsid w:val="70F861DA"/>
    <w:rsid w:val="712B3E20"/>
    <w:rsid w:val="71A4336C"/>
    <w:rsid w:val="71D822AC"/>
    <w:rsid w:val="726F9090"/>
    <w:rsid w:val="7284BAA9"/>
    <w:rsid w:val="72903D0F"/>
    <w:rsid w:val="72A74289"/>
    <w:rsid w:val="72E00108"/>
    <w:rsid w:val="73059B86"/>
    <w:rsid w:val="733AA6BA"/>
    <w:rsid w:val="738AB9AF"/>
    <w:rsid w:val="7429B75D"/>
    <w:rsid w:val="746C28F0"/>
    <w:rsid w:val="747A3C34"/>
    <w:rsid w:val="74BFAA7E"/>
    <w:rsid w:val="766FAE63"/>
    <w:rsid w:val="769F8AF9"/>
    <w:rsid w:val="76AEA51A"/>
    <w:rsid w:val="76B4FE31"/>
    <w:rsid w:val="76F64632"/>
    <w:rsid w:val="774F892D"/>
    <w:rsid w:val="77608ED4"/>
    <w:rsid w:val="77A969C7"/>
    <w:rsid w:val="77ACDD34"/>
    <w:rsid w:val="78102B83"/>
    <w:rsid w:val="78D746C8"/>
    <w:rsid w:val="7951A326"/>
    <w:rsid w:val="79D4BDD0"/>
    <w:rsid w:val="79DE6BC4"/>
    <w:rsid w:val="79DFDD1C"/>
    <w:rsid w:val="7A1B322E"/>
    <w:rsid w:val="7A228F3A"/>
    <w:rsid w:val="7A868F1A"/>
    <w:rsid w:val="7A93D4B4"/>
    <w:rsid w:val="7AFA01F5"/>
    <w:rsid w:val="7AFA2A7A"/>
    <w:rsid w:val="7B09D6EE"/>
    <w:rsid w:val="7B3DCD72"/>
    <w:rsid w:val="7BB5C5D5"/>
    <w:rsid w:val="7C127189"/>
    <w:rsid w:val="7C92C40D"/>
    <w:rsid w:val="7CC52CBD"/>
    <w:rsid w:val="7CCF5A95"/>
    <w:rsid w:val="7CE0D052"/>
    <w:rsid w:val="7CEE1EDC"/>
    <w:rsid w:val="7DE0AAB3"/>
    <w:rsid w:val="7E03F4F1"/>
    <w:rsid w:val="7E35BB93"/>
    <w:rsid w:val="7E55EA75"/>
    <w:rsid w:val="7E8B4153"/>
    <w:rsid w:val="7ED3FF81"/>
    <w:rsid w:val="7F051E6A"/>
    <w:rsid w:val="7F652391"/>
    <w:rsid w:val="7F72A429"/>
    <w:rsid w:val="7F957B3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style="mso-position-horizontal:left;mso-position-vertical:top;mso-position-vertical-relative:line" o:allowoverlap="f" fillcolor="#d9d9d9" stroke="f">
      <v:fill color="#d9d9d9" color2="#262626"/>
      <v:stroke on="f"/>
      <v:textbox inset="0,0,0,0"/>
    </o:shapedefaults>
    <o:shapelayout v:ext="edit">
      <o:idmap v:ext="edit" data="1"/>
    </o:shapelayout>
  </w:shapeDefaults>
  <w:decimalSymbol w:val="."/>
  <w:listSeparator w:val=","/>
  <w14:docId w14:val="23A204CE"/>
  <w15:docId w15:val="{CAA10464-B31E-4A91-8B96-337FB62FF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aliases w:val="Footnotes refss,Ref,de nota al pie,Texto de nota al pie,referencia nota al pie,BVI fnr,Appel note de bas de page,f,Footnote number,4_G,16 Point,Superscript 6 Point,Texto nota al pie,Footnote Ref,Fago Fu?notenzeichen,BVI f,Footnote,FZ"/>
    <w:link w:val="BVIfnrCarCharChar1CharCharCharChar"/>
    <w:uiPriority w:val="99"/>
    <w:qFormat/>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ootnote text,Car"/>
    <w:basedOn w:val="Normal"/>
    <w:link w:val="FootnoteTextChar"/>
    <w:uiPriority w:val="99"/>
    <w:semiHidden/>
    <w:qFormat/>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customStyle="1" w:styleId="Mencinsinresolver1">
    <w:name w:val="Mención sin resolver1"/>
    <w:basedOn w:val="DefaultParagraphFont"/>
    <w:uiPriority w:val="99"/>
    <w:semiHidden/>
    <w:unhideWhenUsed/>
    <w:rsid w:val="00504FBC"/>
    <w:rPr>
      <w:color w:val="808080"/>
      <w:shd w:val="clear" w:color="auto" w:fill="E6E6E6"/>
    </w:rPr>
  </w:style>
  <w:style w:type="table" w:customStyle="1" w:styleId="Tablaconcuadrculaclara1">
    <w:name w:val="Tabla con cuadrícula clara1"/>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styleId="UnresolvedMention">
    <w:name w:val="Unresolved Mention"/>
    <w:basedOn w:val="DefaultParagraphFont"/>
    <w:uiPriority w:val="99"/>
    <w:semiHidden/>
    <w:unhideWhenUsed/>
    <w:rsid w:val="00EF727C"/>
    <w:rPr>
      <w:color w:val="605E5C"/>
      <w:shd w:val="clear" w:color="auto" w:fill="E1DFDD"/>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uiPriority w:val="99"/>
    <w:semiHidden/>
    <w:qFormat/>
    <w:locked/>
    <w:rsid w:val="00F678E6"/>
    <w:rPr>
      <w:rFonts w:ascii="Amnesty Trade Gothic" w:hAnsi="Amnesty Trade Gothic"/>
      <w:color w:val="000000"/>
      <w:sz w:val="12"/>
      <w:szCs w:val="24"/>
      <w:lang w:eastAsia="ar-SA"/>
    </w:rPr>
  </w:style>
  <w:style w:type="paragraph" w:customStyle="1" w:styleId="BVIfnrCarCharChar1CharCharCharChar">
    <w:name w:val="BVI fnr Car Char Char1 Char Char Char Char"/>
    <w:aliases w:val="BVI fnr Car Char Char Char Char Char Char,BVI fnr Car Car Car Char Char Char Char Char Char,BVI fnr Car Car Char Char Char Char Char Char"/>
    <w:basedOn w:val="Normal"/>
    <w:link w:val="FootnoteReference"/>
    <w:uiPriority w:val="99"/>
    <w:rsid w:val="00F678E6"/>
    <w:pPr>
      <w:widowControl/>
      <w:suppressAutoHyphens w:val="0"/>
      <w:spacing w:after="0" w:line="240" w:lineRule="exact"/>
    </w:pPr>
    <w:rPr>
      <w:rFonts w:ascii="Times New Roman" w:hAnsi="Times New Roman"/>
      <w:color w:val="auto"/>
      <w:sz w:val="20"/>
      <w:szCs w:val="20"/>
      <w:vertAlign w:val="superscript"/>
      <w:lang w:eastAsia="en-GB"/>
    </w:rPr>
  </w:style>
  <w:style w:type="paragraph" w:styleId="PlainText">
    <w:name w:val="Plain Text"/>
    <w:basedOn w:val="Normal"/>
    <w:link w:val="PlainTextChar"/>
    <w:uiPriority w:val="99"/>
    <w:unhideWhenUsed/>
    <w:rsid w:val="00851029"/>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851029"/>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40062">
      <w:bodyDiv w:val="1"/>
      <w:marLeft w:val="0"/>
      <w:marRight w:val="0"/>
      <w:marTop w:val="0"/>
      <w:marBottom w:val="0"/>
      <w:divBdr>
        <w:top w:val="none" w:sz="0" w:space="0" w:color="auto"/>
        <w:left w:val="none" w:sz="0" w:space="0" w:color="auto"/>
        <w:bottom w:val="none" w:sz="0" w:space="0" w:color="auto"/>
        <w:right w:val="none" w:sz="0" w:space="0" w:color="auto"/>
      </w:divBdr>
      <w:divsChild>
        <w:div w:id="1169249326">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ambassador@embassyofargentina.us" TargetMode="External"/><Relationship Id="rId26" Type="http://schemas.openxmlformats.org/officeDocument/2006/relationships/hyperlink" Target="http://tbinternet.ohchr.org/Treaties/CRC/Shared%20Documents/ARG/INT_CRC_COC_ARG_31364_E.pdf" TargetMode="External"/><Relationship Id="rId3" Type="http://schemas.openxmlformats.org/officeDocument/2006/relationships/customXml" Target="../customXml/item3.xml"/><Relationship Id="rId21" Type="http://schemas.openxmlformats.org/officeDocument/2006/relationships/hyperlink" Target="https://www.amnesty.org/en/latest/news/2018/06/argentina-first-step-to-decriminalize-abortion-is-historic-for-human-right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eeeuu@mrecic.gob.ar" TargetMode="External"/><Relationship Id="rId25" Type="http://schemas.openxmlformats.org/officeDocument/2006/relationships/hyperlink" Target="https://documents-dds-ny.un.org/doc/UNDOC/GEN/G16/176/94/PDF/G1617694.pdf?OpenElement" TargetMode="External"/><Relationship Id="rId2" Type="http://schemas.openxmlformats.org/officeDocument/2006/relationships/customXml" Target="../customXml/item2.xml"/><Relationship Id="rId16" Type="http://schemas.openxmlformats.org/officeDocument/2006/relationships/hyperlink" Target="https://twitter.com/alferdez?lang=en" TargetMode="External"/><Relationship Id="rId20" Type="http://schemas.openxmlformats.org/officeDocument/2006/relationships/hyperlink" Target="https://www.facebook.com/ARGinUSA/"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24" Type="http://schemas.openxmlformats.org/officeDocument/2006/relationships/hyperlink" Target="https://twitter.com/amnesty/status/1026785111923195904" TargetMode="External"/><Relationship Id="rId5" Type="http://schemas.openxmlformats.org/officeDocument/2006/relationships/numbering" Target="numbering.xml"/><Relationship Id="rId15" Type="http://schemas.openxmlformats.org/officeDocument/2006/relationships/hyperlink" Target="mailto:documentacionpresidencial@presidencia.gob.ar" TargetMode="External"/><Relationship Id="rId23" Type="http://schemas.openxmlformats.org/officeDocument/2006/relationships/hyperlink" Target="https://www.amnesty.org/en/latest/news/2018/08/argentina-senators-squander-an-historic-opportunity-upon-rejecting-the-legalization-of-abortion/" TargetMode="External"/><Relationship Id="rId28" Type="http://schemas.openxmlformats.org/officeDocument/2006/relationships/hyperlink" Target="https://www.ohchr.org/Documents/Issues/Women/WG/Communications/OL-ARG-3-2018.pdf" TargetMode="External"/><Relationship Id="rId10" Type="http://schemas.openxmlformats.org/officeDocument/2006/relationships/endnotes" Target="endnotes.xml"/><Relationship Id="rId19" Type="http://schemas.openxmlformats.org/officeDocument/2006/relationships/hyperlink" Target="https://twitter.com/ARGinUSA?ref_src=twsrc%5Egoogle%7Ctwcamp%5Eserp%7Ctwgr%5Eauthor"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amnesty.org/en/latest/campaigns/2019/08/the-green-wave/" TargetMode="External"/><Relationship Id="rId27" Type="http://schemas.openxmlformats.org/officeDocument/2006/relationships/hyperlink" Target="https://documents-dds-ny.un.org/doc/UNDOC/GEN/N16/402/18/PDF/N1640218.pdf?OpenElement"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3D67C-90F9-4C1A-93AF-0230C8500C20}">
  <ds:schemaRefs>
    <ds:schemaRef ds:uri="http://schemas.microsoft.com/office/infopath/2007/PartnerControls"/>
    <ds:schemaRef ds:uri="http://purl.org/dc/terms/"/>
    <ds:schemaRef ds:uri="http://schemas.microsoft.com/office/2006/documentManagement/types"/>
    <ds:schemaRef ds:uri="106ac91d-d4ab-4687-802e-6fe3051e6a09"/>
    <ds:schemaRef ds:uri="http://purl.org/dc/elements/1.1/"/>
    <ds:schemaRef ds:uri="http://schemas.microsoft.com/office/2006/metadata/properties"/>
    <ds:schemaRef ds:uri="http://schemas.openxmlformats.org/package/2006/metadata/core-properties"/>
    <ds:schemaRef ds:uri="8ff88097-3b29-4e91-b7bf-6c5ef7890810"/>
    <ds:schemaRef ds:uri="http://www.w3.org/XML/1998/namespace"/>
    <ds:schemaRef ds:uri="http://purl.org/dc/dcmitype/"/>
  </ds:schemaRefs>
</ds:datastoreItem>
</file>

<file path=customXml/itemProps2.xml><?xml version="1.0" encoding="utf-8"?>
<ds:datastoreItem xmlns:ds="http://schemas.openxmlformats.org/officeDocument/2006/customXml" ds:itemID="{98880C05-3A1F-404B-9FDA-96F6E128D971}">
  <ds:schemaRefs>
    <ds:schemaRef ds:uri="http://schemas.microsoft.com/sharepoint/v3/contenttype/forms"/>
  </ds:schemaRefs>
</ds:datastoreItem>
</file>

<file path=customXml/itemProps3.xml><?xml version="1.0" encoding="utf-8"?>
<ds:datastoreItem xmlns:ds="http://schemas.openxmlformats.org/officeDocument/2006/customXml" ds:itemID="{D56F8E92-7BD9-4B4C-834D-895173D88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99CA67-0E52-43BA-91C5-F38E914CE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1065</Words>
  <Characters>6073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Sauro Scarpelli</dc:creator>
  <cp:keywords/>
  <cp:lastModifiedBy>Laura Galeano</cp:lastModifiedBy>
  <cp:revision>2</cp:revision>
  <cp:lastPrinted>2019-01-25T23:51:00Z</cp:lastPrinted>
  <dcterms:created xsi:type="dcterms:W3CDTF">2020-11-06T15:39:00Z</dcterms:created>
  <dcterms:modified xsi:type="dcterms:W3CDTF">2020-11-06T15:39:00Z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