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684C6E" w:rsidRDefault="0034128A" w:rsidP="00684C6E">
      <w:pPr>
        <w:pStyle w:val="AIUrgentActionTopHeading"/>
        <w:tabs>
          <w:tab w:val="clear" w:pos="567"/>
        </w:tabs>
        <w:spacing w:line="240" w:lineRule="auto"/>
        <w:rPr>
          <w:rFonts w:cs="Arial"/>
          <w:sz w:val="80"/>
          <w:szCs w:val="80"/>
        </w:rPr>
      </w:pPr>
      <w:r w:rsidRPr="00684C6E">
        <w:rPr>
          <w:rFonts w:cs="Arial"/>
          <w:sz w:val="80"/>
          <w:szCs w:val="80"/>
          <w:highlight w:val="yellow"/>
        </w:rPr>
        <w:t>URGENT ACTION</w:t>
      </w:r>
    </w:p>
    <w:p w14:paraId="76BC4611" w14:textId="77777777" w:rsidR="005D2C37" w:rsidRPr="00684C6E" w:rsidRDefault="005D2C37" w:rsidP="00684C6E">
      <w:pPr>
        <w:pStyle w:val="Default"/>
        <w:ind w:left="-283"/>
        <w:rPr>
          <w:b/>
          <w:sz w:val="20"/>
          <w:szCs w:val="20"/>
        </w:rPr>
      </w:pPr>
    </w:p>
    <w:p w14:paraId="48ED1961" w14:textId="7D46259C" w:rsidR="0034128A" w:rsidRPr="00684C6E" w:rsidRDefault="001C307F" w:rsidP="00684C6E">
      <w:pPr>
        <w:spacing w:after="0" w:line="240" w:lineRule="auto"/>
        <w:rPr>
          <w:rFonts w:ascii="Arial" w:hAnsi="Arial" w:cs="Arial"/>
          <w:b/>
          <w:i/>
          <w:sz w:val="34"/>
          <w:szCs w:val="34"/>
          <w:lang w:eastAsia="es-MX"/>
        </w:rPr>
      </w:pPr>
      <w:r w:rsidRPr="00684C6E">
        <w:rPr>
          <w:rFonts w:ascii="Arial" w:hAnsi="Arial" w:cs="Arial"/>
          <w:b/>
          <w:sz w:val="34"/>
          <w:szCs w:val="34"/>
          <w:lang w:eastAsia="es-MX"/>
        </w:rPr>
        <w:t xml:space="preserve">INDIGENOUS </w:t>
      </w:r>
      <w:r w:rsidR="0070579A" w:rsidRPr="00684C6E">
        <w:rPr>
          <w:rFonts w:ascii="Arial" w:hAnsi="Arial" w:cs="Arial"/>
          <w:b/>
          <w:sz w:val="34"/>
          <w:szCs w:val="34"/>
          <w:lang w:eastAsia="es-MX"/>
        </w:rPr>
        <w:t>LAND</w:t>
      </w:r>
      <w:r w:rsidR="008741D2" w:rsidRPr="00684C6E">
        <w:rPr>
          <w:rFonts w:ascii="Arial" w:hAnsi="Arial" w:cs="Arial"/>
          <w:b/>
          <w:sz w:val="34"/>
          <w:szCs w:val="34"/>
          <w:lang w:eastAsia="es-MX"/>
        </w:rPr>
        <w:t xml:space="preserve"> DEFENDER ATTACKED</w:t>
      </w:r>
    </w:p>
    <w:p w14:paraId="1D46442D" w14:textId="6F249948" w:rsidR="00397DBA" w:rsidRDefault="00DB5F45" w:rsidP="00684C6E">
      <w:pPr>
        <w:spacing w:after="0" w:line="240" w:lineRule="auto"/>
        <w:rPr>
          <w:rFonts w:ascii="Arial" w:hAnsi="Arial" w:cs="Arial"/>
          <w:b/>
          <w:sz w:val="22"/>
          <w:szCs w:val="22"/>
          <w:lang w:eastAsia="es-MX"/>
        </w:rPr>
      </w:pPr>
      <w:r w:rsidRPr="00684C6E">
        <w:rPr>
          <w:rFonts w:ascii="Arial" w:hAnsi="Arial" w:cs="Arial"/>
          <w:b/>
          <w:sz w:val="22"/>
          <w:szCs w:val="22"/>
          <w:lang w:eastAsia="es-MX"/>
        </w:rPr>
        <w:t xml:space="preserve">Qom </w:t>
      </w:r>
      <w:r w:rsidR="00684C6E">
        <w:rPr>
          <w:rFonts w:ascii="Arial" w:hAnsi="Arial" w:cs="Arial"/>
          <w:b/>
          <w:sz w:val="22"/>
          <w:szCs w:val="22"/>
          <w:lang w:eastAsia="es-MX"/>
        </w:rPr>
        <w:t>I</w:t>
      </w:r>
      <w:r w:rsidRPr="00684C6E">
        <w:rPr>
          <w:rFonts w:ascii="Arial" w:hAnsi="Arial" w:cs="Arial"/>
          <w:b/>
          <w:sz w:val="22"/>
          <w:szCs w:val="22"/>
          <w:lang w:eastAsia="es-MX"/>
        </w:rPr>
        <w:t xml:space="preserve">ndigenous </w:t>
      </w:r>
      <w:r w:rsidR="005012AB" w:rsidRPr="00684C6E">
        <w:rPr>
          <w:rFonts w:ascii="Arial" w:hAnsi="Arial" w:cs="Arial"/>
          <w:b/>
          <w:sz w:val="22"/>
          <w:szCs w:val="22"/>
          <w:lang w:eastAsia="es-MX"/>
        </w:rPr>
        <w:t xml:space="preserve">leader </w:t>
      </w:r>
      <w:r w:rsidR="00B505B9" w:rsidRPr="00684C6E">
        <w:rPr>
          <w:rFonts w:ascii="Arial" w:hAnsi="Arial" w:cs="Arial"/>
          <w:b/>
          <w:sz w:val="22"/>
          <w:szCs w:val="22"/>
          <w:lang w:eastAsia="es-MX"/>
        </w:rPr>
        <w:t xml:space="preserve">Bernarda </w:t>
      </w:r>
      <w:proofErr w:type="spellStart"/>
      <w:r w:rsidR="00B505B9" w:rsidRPr="00684C6E">
        <w:rPr>
          <w:rFonts w:ascii="Arial" w:hAnsi="Arial" w:cs="Arial"/>
          <w:b/>
          <w:sz w:val="22"/>
          <w:szCs w:val="22"/>
          <w:lang w:eastAsia="es-MX"/>
        </w:rPr>
        <w:t>Pesoa</w:t>
      </w:r>
      <w:proofErr w:type="spellEnd"/>
      <w:r w:rsidR="00B505B9" w:rsidRPr="00684C6E">
        <w:rPr>
          <w:rFonts w:ascii="Arial" w:hAnsi="Arial" w:cs="Arial"/>
          <w:b/>
          <w:sz w:val="22"/>
          <w:szCs w:val="22"/>
          <w:lang w:eastAsia="es-MX"/>
        </w:rPr>
        <w:t xml:space="preserve"> was </w:t>
      </w:r>
      <w:r w:rsidR="00E60176" w:rsidRPr="00684C6E">
        <w:rPr>
          <w:rFonts w:ascii="Arial" w:hAnsi="Arial" w:cs="Arial"/>
          <w:b/>
          <w:sz w:val="22"/>
          <w:szCs w:val="22"/>
          <w:lang w:eastAsia="es-MX"/>
        </w:rPr>
        <w:t xml:space="preserve">physically </w:t>
      </w:r>
      <w:r w:rsidR="00B505B9" w:rsidRPr="00684C6E">
        <w:rPr>
          <w:rFonts w:ascii="Arial" w:hAnsi="Arial" w:cs="Arial"/>
          <w:b/>
          <w:sz w:val="22"/>
          <w:szCs w:val="22"/>
          <w:lang w:eastAsia="es-MX"/>
        </w:rPr>
        <w:t>a</w:t>
      </w:r>
      <w:r w:rsidR="00E60176" w:rsidRPr="00684C6E">
        <w:rPr>
          <w:rFonts w:ascii="Arial" w:hAnsi="Arial" w:cs="Arial"/>
          <w:b/>
          <w:sz w:val="22"/>
          <w:szCs w:val="22"/>
          <w:lang w:eastAsia="es-MX"/>
        </w:rPr>
        <w:t>ssaulted</w:t>
      </w:r>
      <w:r w:rsidR="00C0655E" w:rsidRPr="00684C6E">
        <w:rPr>
          <w:rFonts w:ascii="Arial" w:hAnsi="Arial" w:cs="Arial"/>
          <w:b/>
          <w:sz w:val="22"/>
          <w:szCs w:val="22"/>
          <w:lang w:eastAsia="es-MX"/>
        </w:rPr>
        <w:t xml:space="preserve"> on her community lands</w:t>
      </w:r>
      <w:r w:rsidR="00996BD0" w:rsidRPr="00684C6E">
        <w:rPr>
          <w:rFonts w:ascii="Arial" w:hAnsi="Arial" w:cs="Arial"/>
          <w:b/>
          <w:sz w:val="22"/>
          <w:szCs w:val="22"/>
          <w:lang w:eastAsia="es-MX"/>
        </w:rPr>
        <w:t xml:space="preserve"> in Benjamín </w:t>
      </w:r>
      <w:proofErr w:type="spellStart"/>
      <w:r w:rsidR="00996BD0" w:rsidRPr="00684C6E">
        <w:rPr>
          <w:rFonts w:ascii="Arial" w:hAnsi="Arial" w:cs="Arial"/>
          <w:b/>
          <w:sz w:val="22"/>
          <w:szCs w:val="22"/>
          <w:lang w:eastAsia="es-MX"/>
        </w:rPr>
        <w:t>Aceval</w:t>
      </w:r>
      <w:proofErr w:type="spellEnd"/>
      <w:r w:rsidR="00996BD0" w:rsidRPr="00684C6E">
        <w:rPr>
          <w:rFonts w:ascii="Arial" w:hAnsi="Arial" w:cs="Arial"/>
          <w:b/>
          <w:sz w:val="22"/>
          <w:szCs w:val="22"/>
          <w:lang w:eastAsia="es-MX"/>
        </w:rPr>
        <w:t xml:space="preserve"> municipality, </w:t>
      </w:r>
      <w:r w:rsidR="007C6DCE" w:rsidRPr="00684C6E">
        <w:rPr>
          <w:rFonts w:ascii="Arial" w:hAnsi="Arial" w:cs="Arial"/>
          <w:b/>
          <w:sz w:val="22"/>
          <w:szCs w:val="22"/>
          <w:lang w:eastAsia="es-MX"/>
        </w:rPr>
        <w:t>Paraguay</w:t>
      </w:r>
      <w:r w:rsidR="00996BD0" w:rsidRPr="00684C6E">
        <w:rPr>
          <w:rFonts w:ascii="Arial" w:hAnsi="Arial" w:cs="Arial"/>
          <w:b/>
          <w:sz w:val="22"/>
          <w:szCs w:val="22"/>
          <w:lang w:eastAsia="es-MX"/>
        </w:rPr>
        <w:t>,</w:t>
      </w:r>
      <w:r w:rsidR="00B505B9" w:rsidRPr="00684C6E">
        <w:rPr>
          <w:rFonts w:ascii="Arial" w:hAnsi="Arial" w:cs="Arial"/>
          <w:b/>
          <w:sz w:val="22"/>
          <w:szCs w:val="22"/>
          <w:lang w:eastAsia="es-MX"/>
        </w:rPr>
        <w:t xml:space="preserve"> </w:t>
      </w:r>
      <w:r w:rsidR="003D4920" w:rsidRPr="00684C6E">
        <w:rPr>
          <w:rFonts w:ascii="Arial" w:hAnsi="Arial" w:cs="Arial"/>
          <w:b/>
          <w:sz w:val="22"/>
          <w:szCs w:val="22"/>
          <w:lang w:eastAsia="es-MX"/>
        </w:rPr>
        <w:t xml:space="preserve">on 27 October by a group of </w:t>
      </w:r>
      <w:r w:rsidR="006979A8" w:rsidRPr="00684C6E">
        <w:rPr>
          <w:rFonts w:ascii="Arial" w:hAnsi="Arial" w:cs="Arial"/>
          <w:b/>
          <w:sz w:val="22"/>
          <w:szCs w:val="22"/>
          <w:lang w:eastAsia="es-MX"/>
        </w:rPr>
        <w:t xml:space="preserve">approximately </w:t>
      </w:r>
      <w:r w:rsidR="003D4920" w:rsidRPr="00684C6E">
        <w:rPr>
          <w:rFonts w:ascii="Arial" w:hAnsi="Arial" w:cs="Arial"/>
          <w:b/>
          <w:sz w:val="22"/>
          <w:szCs w:val="22"/>
          <w:lang w:eastAsia="es-MX"/>
        </w:rPr>
        <w:t>9</w:t>
      </w:r>
      <w:r w:rsidR="006979A8" w:rsidRPr="00684C6E">
        <w:rPr>
          <w:rFonts w:ascii="Arial" w:hAnsi="Arial" w:cs="Arial"/>
          <w:b/>
          <w:sz w:val="22"/>
          <w:szCs w:val="22"/>
          <w:lang w:eastAsia="es-MX"/>
        </w:rPr>
        <w:t xml:space="preserve"> </w:t>
      </w:r>
      <w:r w:rsidR="0087331A" w:rsidRPr="00684C6E">
        <w:rPr>
          <w:rFonts w:ascii="Arial" w:hAnsi="Arial" w:cs="Arial"/>
          <w:b/>
          <w:sz w:val="22"/>
          <w:szCs w:val="22"/>
          <w:lang w:eastAsia="es-MX"/>
        </w:rPr>
        <w:t>women and men</w:t>
      </w:r>
      <w:r w:rsidR="00F15B70" w:rsidRPr="00684C6E">
        <w:rPr>
          <w:rFonts w:ascii="Arial" w:hAnsi="Arial" w:cs="Arial"/>
          <w:b/>
          <w:sz w:val="22"/>
          <w:szCs w:val="22"/>
          <w:lang w:eastAsia="es-MX"/>
        </w:rPr>
        <w:t xml:space="preserve"> after she opposed </w:t>
      </w:r>
      <w:r w:rsidR="00684C6E">
        <w:rPr>
          <w:rFonts w:ascii="Arial" w:hAnsi="Arial" w:cs="Arial"/>
          <w:b/>
          <w:sz w:val="22"/>
          <w:szCs w:val="22"/>
          <w:lang w:eastAsia="es-MX"/>
        </w:rPr>
        <w:t>development</w:t>
      </w:r>
      <w:r w:rsidR="00B6688D" w:rsidRPr="00684C6E">
        <w:rPr>
          <w:rFonts w:ascii="Arial" w:hAnsi="Arial" w:cs="Arial"/>
          <w:b/>
          <w:sz w:val="22"/>
          <w:szCs w:val="22"/>
          <w:lang w:eastAsia="es-MX"/>
        </w:rPr>
        <w:t xml:space="preserve"> </w:t>
      </w:r>
      <w:r w:rsidR="00684C6E">
        <w:rPr>
          <w:rFonts w:ascii="Arial" w:hAnsi="Arial" w:cs="Arial"/>
          <w:b/>
          <w:sz w:val="22"/>
          <w:szCs w:val="22"/>
          <w:lang w:eastAsia="es-MX"/>
        </w:rPr>
        <w:t>of</w:t>
      </w:r>
      <w:r w:rsidR="00F15B70" w:rsidRPr="00684C6E">
        <w:rPr>
          <w:rFonts w:ascii="Arial" w:hAnsi="Arial" w:cs="Arial"/>
          <w:b/>
          <w:sz w:val="22"/>
          <w:szCs w:val="22"/>
          <w:lang w:eastAsia="es-MX"/>
        </w:rPr>
        <w:t xml:space="preserve"> a eucalyptus plantation </w:t>
      </w:r>
      <w:r w:rsidR="00C0655E" w:rsidRPr="00684C6E">
        <w:rPr>
          <w:rFonts w:ascii="Arial" w:hAnsi="Arial" w:cs="Arial"/>
          <w:b/>
          <w:sz w:val="22"/>
          <w:szCs w:val="22"/>
          <w:lang w:eastAsia="es-MX"/>
        </w:rPr>
        <w:t>in the community</w:t>
      </w:r>
      <w:r w:rsidR="00684C6E">
        <w:rPr>
          <w:rFonts w:ascii="Arial" w:hAnsi="Arial" w:cs="Arial"/>
          <w:b/>
          <w:sz w:val="22"/>
          <w:szCs w:val="22"/>
          <w:lang w:eastAsia="es-MX"/>
        </w:rPr>
        <w:t>’</w:t>
      </w:r>
      <w:r w:rsidR="00C0655E" w:rsidRPr="00684C6E">
        <w:rPr>
          <w:rFonts w:ascii="Arial" w:hAnsi="Arial" w:cs="Arial"/>
          <w:b/>
          <w:sz w:val="22"/>
          <w:szCs w:val="22"/>
          <w:lang w:eastAsia="es-MX"/>
        </w:rPr>
        <w:t>s territory</w:t>
      </w:r>
      <w:r w:rsidR="00F15B70" w:rsidRPr="00684C6E">
        <w:rPr>
          <w:rFonts w:ascii="Arial" w:hAnsi="Arial" w:cs="Arial"/>
          <w:b/>
          <w:sz w:val="22"/>
          <w:szCs w:val="22"/>
          <w:lang w:eastAsia="es-MX"/>
        </w:rPr>
        <w:t xml:space="preserve">. </w:t>
      </w:r>
      <w:r w:rsidR="00D335E0" w:rsidRPr="00684C6E">
        <w:rPr>
          <w:rFonts w:ascii="Arial" w:hAnsi="Arial" w:cs="Arial"/>
          <w:b/>
          <w:sz w:val="22"/>
          <w:szCs w:val="22"/>
          <w:lang w:eastAsia="es-MX"/>
        </w:rPr>
        <w:t xml:space="preserve">The communities have not been properly consulted by the </w:t>
      </w:r>
      <w:r w:rsidR="0032314E" w:rsidRPr="00684C6E">
        <w:rPr>
          <w:rFonts w:ascii="Arial" w:hAnsi="Arial" w:cs="Arial"/>
          <w:b/>
          <w:sz w:val="22"/>
          <w:szCs w:val="22"/>
          <w:lang w:eastAsia="es-MX"/>
        </w:rPr>
        <w:t>project developers</w:t>
      </w:r>
      <w:r w:rsidR="00D335E0" w:rsidRPr="00684C6E">
        <w:rPr>
          <w:rFonts w:ascii="Arial" w:hAnsi="Arial" w:cs="Arial"/>
          <w:b/>
          <w:sz w:val="22"/>
          <w:szCs w:val="22"/>
          <w:lang w:eastAsia="es-MX"/>
        </w:rPr>
        <w:t xml:space="preserve"> to ensure their free, prior and informed consent. </w:t>
      </w:r>
      <w:r w:rsidR="00397DBA" w:rsidRPr="00684C6E">
        <w:rPr>
          <w:rFonts w:ascii="Arial" w:hAnsi="Arial" w:cs="Arial"/>
          <w:b/>
          <w:sz w:val="22"/>
          <w:szCs w:val="22"/>
          <w:lang w:eastAsia="es-MX"/>
        </w:rPr>
        <w:t>State authorities must urgently investigate</w:t>
      </w:r>
      <w:r w:rsidR="00C0655E" w:rsidRPr="00684C6E">
        <w:rPr>
          <w:rFonts w:ascii="Arial" w:hAnsi="Arial" w:cs="Arial"/>
          <w:b/>
          <w:sz w:val="22"/>
          <w:szCs w:val="22"/>
          <w:lang w:eastAsia="es-MX"/>
        </w:rPr>
        <w:t xml:space="preserve"> the attack</w:t>
      </w:r>
      <w:r w:rsidR="00397DBA" w:rsidRPr="00684C6E">
        <w:rPr>
          <w:rFonts w:ascii="Arial" w:hAnsi="Arial" w:cs="Arial"/>
          <w:b/>
          <w:sz w:val="22"/>
          <w:szCs w:val="22"/>
          <w:lang w:eastAsia="es-MX"/>
        </w:rPr>
        <w:t xml:space="preserve"> </w:t>
      </w:r>
      <w:r w:rsidR="00D335E0" w:rsidRPr="00684C6E">
        <w:rPr>
          <w:rFonts w:ascii="Arial" w:hAnsi="Arial" w:cs="Arial"/>
          <w:b/>
          <w:sz w:val="22"/>
          <w:szCs w:val="22"/>
          <w:lang w:eastAsia="es-MX"/>
        </w:rPr>
        <w:t xml:space="preserve">against Bernarda </w:t>
      </w:r>
      <w:r w:rsidR="00397DBA" w:rsidRPr="00684C6E">
        <w:rPr>
          <w:rFonts w:ascii="Arial" w:hAnsi="Arial" w:cs="Arial"/>
          <w:b/>
          <w:sz w:val="22"/>
          <w:szCs w:val="22"/>
          <w:lang w:eastAsia="es-MX"/>
        </w:rPr>
        <w:t>and provide her with</w:t>
      </w:r>
      <w:r w:rsidR="00684C6E">
        <w:rPr>
          <w:rFonts w:ascii="Arial" w:hAnsi="Arial" w:cs="Arial"/>
          <w:b/>
          <w:sz w:val="22"/>
          <w:szCs w:val="22"/>
          <w:lang w:eastAsia="es-MX"/>
        </w:rPr>
        <w:t xml:space="preserve"> </w:t>
      </w:r>
      <w:r w:rsidR="00397DBA" w:rsidRPr="00684C6E">
        <w:rPr>
          <w:rFonts w:ascii="Arial" w:hAnsi="Arial" w:cs="Arial"/>
          <w:b/>
          <w:sz w:val="22"/>
          <w:szCs w:val="22"/>
          <w:lang w:eastAsia="es-MX"/>
        </w:rPr>
        <w:t xml:space="preserve">protection. </w:t>
      </w:r>
    </w:p>
    <w:p w14:paraId="19E7D4F2" w14:textId="77777777" w:rsidR="00684C6E" w:rsidRPr="00684C6E" w:rsidRDefault="00684C6E" w:rsidP="00684C6E">
      <w:pPr>
        <w:spacing w:after="0" w:line="240" w:lineRule="auto"/>
        <w:ind w:left="-283"/>
        <w:rPr>
          <w:rFonts w:ascii="Arial" w:hAnsi="Arial" w:cs="Arial"/>
          <w:b/>
          <w:sz w:val="22"/>
          <w:szCs w:val="22"/>
          <w:lang w:eastAsia="es-MX"/>
        </w:rPr>
      </w:pPr>
    </w:p>
    <w:p w14:paraId="67476575" w14:textId="77777777" w:rsidR="00684C6E" w:rsidRPr="0007751F" w:rsidRDefault="00684C6E" w:rsidP="00684C6E">
      <w:pPr>
        <w:spacing w:line="240" w:lineRule="auto"/>
        <w:rPr>
          <w:rFonts w:ascii="Arial" w:hAnsi="Arial" w:cs="Arial"/>
          <w:b/>
          <w:sz w:val="20"/>
          <w:szCs w:val="20"/>
        </w:rPr>
      </w:pPr>
      <w:r w:rsidRPr="0007751F">
        <w:rPr>
          <w:rFonts w:ascii="Arial" w:hAnsi="Arial" w:cs="Arial"/>
          <w:b/>
          <w:sz w:val="20"/>
          <w:szCs w:val="20"/>
        </w:rPr>
        <w:t xml:space="preserve">TAKE ACTION: </w:t>
      </w:r>
    </w:p>
    <w:p w14:paraId="390C3895" w14:textId="77777777" w:rsidR="00684C6E" w:rsidRPr="004D1533" w:rsidRDefault="00684C6E" w:rsidP="00684C6E">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091F4CF" w14:textId="69C085A8" w:rsidR="005D2C37" w:rsidRDefault="00684C6E" w:rsidP="00684C6E">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160.20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9D4600A" w14:textId="77777777" w:rsidR="00684C6E" w:rsidRPr="00684C6E" w:rsidRDefault="00684C6E" w:rsidP="00684C6E">
      <w:pPr>
        <w:pStyle w:val="NormalWeb"/>
        <w:spacing w:before="0" w:beforeAutospacing="0" w:after="0" w:afterAutospacing="0"/>
        <w:ind w:left="360"/>
        <w:textAlignment w:val="baseline"/>
        <w:rPr>
          <w:rFonts w:ascii="Arial" w:hAnsi="Arial" w:cs="Arial"/>
          <w:color w:val="000000"/>
          <w:sz w:val="20"/>
          <w:szCs w:val="20"/>
        </w:rPr>
      </w:pPr>
    </w:p>
    <w:p w14:paraId="314524C9" w14:textId="77777777" w:rsidR="00684C6E" w:rsidRDefault="00684C6E" w:rsidP="00684C6E">
      <w:pPr>
        <w:spacing w:after="0" w:line="240" w:lineRule="auto"/>
        <w:rPr>
          <w:rFonts w:ascii="Arial" w:hAnsi="Arial" w:cs="Arial"/>
          <w:b/>
          <w:bCs/>
          <w:iCs/>
          <w:szCs w:val="18"/>
          <w:lang w:val="en-US"/>
        </w:rPr>
        <w:sectPr w:rsidR="00684C6E" w:rsidSect="00684C6E">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6A698090" w14:textId="0B64B374" w:rsidR="005D2C37" w:rsidRPr="00684C6E" w:rsidRDefault="00C100B7" w:rsidP="00684C6E">
      <w:pPr>
        <w:spacing w:after="0" w:line="240" w:lineRule="auto"/>
        <w:rPr>
          <w:rFonts w:ascii="Arial" w:hAnsi="Arial" w:cs="Arial"/>
          <w:b/>
          <w:bCs/>
          <w:iCs/>
          <w:szCs w:val="18"/>
          <w:lang w:val="en-US"/>
        </w:rPr>
      </w:pPr>
      <w:r w:rsidRPr="00684C6E">
        <w:rPr>
          <w:rFonts w:ascii="Arial" w:hAnsi="Arial" w:cs="Arial"/>
          <w:b/>
          <w:bCs/>
          <w:iCs/>
          <w:szCs w:val="18"/>
          <w:lang w:val="en-US"/>
        </w:rPr>
        <w:t xml:space="preserve">Dr. Sandra Raquel </w:t>
      </w:r>
      <w:proofErr w:type="spellStart"/>
      <w:r w:rsidRPr="00684C6E">
        <w:rPr>
          <w:rFonts w:ascii="Arial" w:hAnsi="Arial" w:cs="Arial"/>
          <w:b/>
          <w:bCs/>
          <w:iCs/>
          <w:szCs w:val="18"/>
          <w:lang w:val="en-US"/>
        </w:rPr>
        <w:t>Quiñonez</w:t>
      </w:r>
      <w:proofErr w:type="spellEnd"/>
      <w:r w:rsidRPr="00684C6E">
        <w:rPr>
          <w:rFonts w:ascii="Arial" w:hAnsi="Arial" w:cs="Arial"/>
          <w:b/>
          <w:bCs/>
          <w:iCs/>
          <w:szCs w:val="18"/>
          <w:lang w:val="en-US"/>
        </w:rPr>
        <w:t xml:space="preserve"> </w:t>
      </w:r>
      <w:proofErr w:type="spellStart"/>
      <w:r w:rsidRPr="00684C6E">
        <w:rPr>
          <w:rFonts w:ascii="Arial" w:hAnsi="Arial" w:cs="Arial"/>
          <w:b/>
          <w:bCs/>
          <w:iCs/>
          <w:szCs w:val="18"/>
          <w:lang w:val="en-US"/>
        </w:rPr>
        <w:t>Astigarraga</w:t>
      </w:r>
      <w:proofErr w:type="spellEnd"/>
    </w:p>
    <w:p w14:paraId="6122DA07" w14:textId="4CEE2C24" w:rsidR="00C100B7" w:rsidRPr="00684C6E" w:rsidRDefault="00B617B2" w:rsidP="00684C6E">
      <w:pPr>
        <w:spacing w:after="0" w:line="240" w:lineRule="auto"/>
        <w:rPr>
          <w:rFonts w:ascii="Arial" w:hAnsi="Arial" w:cs="Arial"/>
          <w:iCs/>
          <w:szCs w:val="18"/>
          <w:lang w:val="en-US"/>
        </w:rPr>
      </w:pPr>
      <w:r w:rsidRPr="00684C6E">
        <w:rPr>
          <w:rFonts w:ascii="Arial" w:hAnsi="Arial" w:cs="Arial"/>
          <w:iCs/>
          <w:szCs w:val="18"/>
          <w:lang w:val="en-US"/>
        </w:rPr>
        <w:t>Office of the Public Prosecutor</w:t>
      </w:r>
      <w:r w:rsidR="00C100B7" w:rsidRPr="00684C6E">
        <w:rPr>
          <w:rFonts w:ascii="Arial" w:hAnsi="Arial" w:cs="Arial"/>
          <w:iCs/>
          <w:szCs w:val="18"/>
          <w:lang w:val="en-US"/>
        </w:rPr>
        <w:t xml:space="preserve"> of </w:t>
      </w:r>
      <w:r w:rsidR="00D743BF" w:rsidRPr="00684C6E">
        <w:rPr>
          <w:rFonts w:ascii="Arial" w:hAnsi="Arial" w:cs="Arial"/>
          <w:iCs/>
          <w:szCs w:val="18"/>
          <w:lang w:val="en-US"/>
        </w:rPr>
        <w:t xml:space="preserve">Paraguay </w:t>
      </w:r>
    </w:p>
    <w:p w14:paraId="36D84F38" w14:textId="6D40A14C" w:rsidR="00D611E0" w:rsidRPr="00684C6E" w:rsidRDefault="00D743BF" w:rsidP="00684C6E">
      <w:pPr>
        <w:spacing w:after="0" w:line="240" w:lineRule="auto"/>
        <w:rPr>
          <w:rFonts w:ascii="Arial" w:hAnsi="Arial" w:cs="Arial"/>
          <w:iCs/>
          <w:szCs w:val="18"/>
          <w:lang w:val="es-MX"/>
        </w:rPr>
      </w:pPr>
      <w:r w:rsidRPr="00684C6E">
        <w:rPr>
          <w:rFonts w:ascii="Arial" w:hAnsi="Arial" w:cs="Arial"/>
          <w:iCs/>
          <w:szCs w:val="18"/>
          <w:lang w:val="es-MX"/>
        </w:rPr>
        <w:t xml:space="preserve">Chile esq. Avda. </w:t>
      </w:r>
      <w:proofErr w:type="spellStart"/>
      <w:r w:rsidRPr="00684C6E">
        <w:rPr>
          <w:rFonts w:ascii="Arial" w:hAnsi="Arial" w:cs="Arial"/>
          <w:iCs/>
          <w:szCs w:val="18"/>
          <w:lang w:val="es-MX"/>
        </w:rPr>
        <w:t>Ygatimi</w:t>
      </w:r>
      <w:proofErr w:type="spellEnd"/>
      <w:r w:rsidR="00D611E0" w:rsidRPr="00684C6E">
        <w:rPr>
          <w:rFonts w:ascii="Arial" w:hAnsi="Arial" w:cs="Arial"/>
          <w:iCs/>
          <w:szCs w:val="18"/>
          <w:lang w:val="es-MX"/>
        </w:rPr>
        <w:t xml:space="preserve">  </w:t>
      </w:r>
    </w:p>
    <w:p w14:paraId="2BDCEAEE" w14:textId="09C6F4CE" w:rsidR="00D743BF" w:rsidRPr="00684C6E" w:rsidRDefault="00D743BF" w:rsidP="00684C6E">
      <w:pPr>
        <w:spacing w:after="0" w:line="240" w:lineRule="auto"/>
        <w:rPr>
          <w:rFonts w:ascii="Arial" w:hAnsi="Arial" w:cs="Arial"/>
          <w:iCs/>
          <w:szCs w:val="18"/>
          <w:lang w:val="es-MX"/>
        </w:rPr>
      </w:pPr>
      <w:r w:rsidRPr="00684C6E">
        <w:rPr>
          <w:rFonts w:ascii="Arial" w:hAnsi="Arial" w:cs="Arial"/>
          <w:iCs/>
          <w:szCs w:val="18"/>
          <w:lang w:val="es-MX"/>
        </w:rPr>
        <w:t>Asunción</w:t>
      </w:r>
      <w:r w:rsidR="00684C6E" w:rsidRPr="00684C6E">
        <w:rPr>
          <w:rFonts w:ascii="Arial" w:hAnsi="Arial" w:cs="Arial"/>
          <w:iCs/>
          <w:szCs w:val="18"/>
          <w:lang w:val="es-MX"/>
        </w:rPr>
        <w:t xml:space="preserve">, </w:t>
      </w:r>
      <w:r w:rsidRPr="00684C6E">
        <w:rPr>
          <w:rFonts w:ascii="Arial" w:hAnsi="Arial" w:cs="Arial"/>
          <w:iCs/>
          <w:szCs w:val="18"/>
          <w:lang w:val="es-MX"/>
        </w:rPr>
        <w:t>Paraguay</w:t>
      </w:r>
    </w:p>
    <w:p w14:paraId="52E8AA6E" w14:textId="2DDC5A1C" w:rsidR="00EA68CE" w:rsidRPr="00684C6E" w:rsidRDefault="00CF333F" w:rsidP="00684C6E">
      <w:pPr>
        <w:spacing w:after="0" w:line="240" w:lineRule="auto"/>
        <w:rPr>
          <w:rFonts w:ascii="Arial" w:hAnsi="Arial" w:cs="Arial"/>
          <w:iCs/>
          <w:szCs w:val="18"/>
          <w:lang w:val="en-US"/>
        </w:rPr>
      </w:pPr>
      <w:r w:rsidRPr="00684C6E">
        <w:rPr>
          <w:rFonts w:ascii="Arial" w:hAnsi="Arial" w:cs="Arial"/>
          <w:iCs/>
          <w:szCs w:val="18"/>
          <w:lang w:val="en-US"/>
        </w:rPr>
        <w:t xml:space="preserve">Tel: </w:t>
      </w:r>
      <w:r w:rsidR="0031361F" w:rsidRPr="00684C6E">
        <w:rPr>
          <w:rFonts w:ascii="Arial" w:hAnsi="Arial" w:cs="Arial"/>
          <w:iCs/>
          <w:szCs w:val="18"/>
          <w:lang w:val="en-US"/>
        </w:rPr>
        <w:t xml:space="preserve">+595 </w:t>
      </w:r>
      <w:r w:rsidRPr="00684C6E">
        <w:rPr>
          <w:rFonts w:ascii="Arial" w:hAnsi="Arial" w:cs="Arial"/>
          <w:iCs/>
          <w:szCs w:val="18"/>
          <w:lang w:val="en-US"/>
        </w:rPr>
        <w:t>(021) 415 5000</w:t>
      </w:r>
    </w:p>
    <w:p w14:paraId="22E2FD5A" w14:textId="5FD8D9CF" w:rsidR="005D2C37" w:rsidRPr="00684C6E" w:rsidRDefault="005D2C37" w:rsidP="00684C6E">
      <w:pPr>
        <w:spacing w:after="0" w:line="240" w:lineRule="auto"/>
        <w:rPr>
          <w:rFonts w:ascii="Arial" w:hAnsi="Arial" w:cs="Arial"/>
          <w:iCs/>
          <w:szCs w:val="18"/>
          <w:lang w:val="en-US"/>
        </w:rPr>
      </w:pPr>
      <w:r w:rsidRPr="00684C6E">
        <w:rPr>
          <w:rFonts w:ascii="Arial" w:hAnsi="Arial" w:cs="Arial"/>
          <w:iCs/>
          <w:szCs w:val="18"/>
          <w:lang w:val="en-US"/>
        </w:rPr>
        <w:t>Email:</w:t>
      </w:r>
      <w:r w:rsidR="003658A0" w:rsidRPr="00684C6E">
        <w:rPr>
          <w:rFonts w:ascii="Arial" w:hAnsi="Arial" w:cs="Arial"/>
          <w:iCs/>
          <w:szCs w:val="18"/>
          <w:lang w:val="en-US"/>
        </w:rPr>
        <w:t xml:space="preserve"> </w:t>
      </w:r>
      <w:hyperlink r:id="rId15" w:history="1">
        <w:r w:rsidR="00804560" w:rsidRPr="00684C6E">
          <w:rPr>
            <w:rStyle w:val="Hyperlink"/>
            <w:rFonts w:ascii="Arial" w:hAnsi="Arial" w:cs="Arial"/>
            <w:iCs/>
            <w:szCs w:val="18"/>
            <w:lang w:val="en-US"/>
          </w:rPr>
          <w:t>comunicaciones@ministeriopublico.gov.py</w:t>
        </w:r>
      </w:hyperlink>
    </w:p>
    <w:p w14:paraId="128CDF03" w14:textId="30AA4560" w:rsidR="00EA4946" w:rsidRPr="00684C6E" w:rsidRDefault="00804560" w:rsidP="00684C6E">
      <w:pPr>
        <w:spacing w:after="0" w:line="240" w:lineRule="auto"/>
        <w:rPr>
          <w:rFonts w:ascii="Arial" w:hAnsi="Arial" w:cs="Arial"/>
          <w:iCs/>
          <w:szCs w:val="18"/>
        </w:rPr>
      </w:pPr>
      <w:r w:rsidRPr="00684C6E">
        <w:rPr>
          <w:rFonts w:ascii="Arial" w:hAnsi="Arial" w:cs="Arial"/>
          <w:iCs/>
          <w:szCs w:val="18"/>
        </w:rPr>
        <w:t xml:space="preserve">Twitter: </w:t>
      </w:r>
      <w:hyperlink r:id="rId16" w:history="1">
        <w:r w:rsidR="00D50822" w:rsidRPr="00684C6E">
          <w:rPr>
            <w:rStyle w:val="Hyperlink"/>
            <w:rFonts w:ascii="Arial" w:hAnsi="Arial" w:cs="Arial"/>
            <w:iCs/>
            <w:szCs w:val="18"/>
          </w:rPr>
          <w:t>@</w:t>
        </w:r>
        <w:proofErr w:type="spellStart"/>
        <w:r w:rsidR="00D50822" w:rsidRPr="00684C6E">
          <w:rPr>
            <w:rStyle w:val="Hyperlink"/>
            <w:rFonts w:ascii="Arial" w:hAnsi="Arial" w:cs="Arial"/>
            <w:iCs/>
            <w:szCs w:val="18"/>
          </w:rPr>
          <w:t>MinPublicoPy</w:t>
        </w:r>
        <w:proofErr w:type="spellEnd"/>
      </w:hyperlink>
    </w:p>
    <w:p w14:paraId="0F3432BE" w14:textId="608B65B5" w:rsidR="00684C6E" w:rsidRPr="00684C6E" w:rsidRDefault="00684C6E" w:rsidP="00684C6E">
      <w:pPr>
        <w:spacing w:after="0" w:line="240" w:lineRule="auto"/>
        <w:rPr>
          <w:rFonts w:ascii="Arial" w:hAnsi="Arial" w:cs="Arial"/>
          <w:iCs/>
          <w:szCs w:val="18"/>
        </w:rPr>
      </w:pPr>
    </w:p>
    <w:p w14:paraId="2D7FF0FD" w14:textId="77777777" w:rsidR="00684C6E" w:rsidRDefault="00684C6E" w:rsidP="006C7D7C">
      <w:pPr>
        <w:pStyle w:val="PlainText"/>
        <w:rPr>
          <w:rFonts w:ascii="Arial" w:hAnsi="Arial" w:cs="Arial"/>
          <w:iCs/>
          <w:sz w:val="18"/>
          <w:szCs w:val="18"/>
        </w:rPr>
      </w:pPr>
    </w:p>
    <w:p w14:paraId="6E17DCA4" w14:textId="309A60CA" w:rsidR="00684C6E" w:rsidRPr="00684C6E" w:rsidRDefault="00684C6E" w:rsidP="006C7D7C">
      <w:pPr>
        <w:pStyle w:val="PlainText"/>
        <w:rPr>
          <w:rFonts w:ascii="Arial" w:hAnsi="Arial" w:cs="Arial"/>
          <w:b/>
          <w:bCs/>
          <w:iCs/>
          <w:sz w:val="18"/>
          <w:szCs w:val="18"/>
        </w:rPr>
      </w:pPr>
      <w:r w:rsidRPr="00684C6E">
        <w:rPr>
          <w:rFonts w:ascii="Arial" w:hAnsi="Arial" w:cs="Arial"/>
          <w:b/>
          <w:bCs/>
          <w:iCs/>
          <w:sz w:val="18"/>
          <w:szCs w:val="18"/>
        </w:rPr>
        <w:t xml:space="preserve">Ambassador Manuel María </w:t>
      </w:r>
      <w:proofErr w:type="spellStart"/>
      <w:r w:rsidRPr="00684C6E">
        <w:rPr>
          <w:rFonts w:ascii="Arial" w:hAnsi="Arial" w:cs="Arial"/>
          <w:b/>
          <w:bCs/>
          <w:iCs/>
          <w:sz w:val="18"/>
          <w:szCs w:val="18"/>
        </w:rPr>
        <w:t>Cáceres</w:t>
      </w:r>
      <w:proofErr w:type="spellEnd"/>
    </w:p>
    <w:p w14:paraId="24787C56" w14:textId="77777777" w:rsidR="00684C6E" w:rsidRPr="00684C6E" w:rsidRDefault="00684C6E" w:rsidP="006C7D7C">
      <w:pPr>
        <w:pStyle w:val="PlainText"/>
        <w:rPr>
          <w:rFonts w:ascii="Arial" w:hAnsi="Arial" w:cs="Arial"/>
          <w:iCs/>
          <w:sz w:val="18"/>
          <w:szCs w:val="18"/>
        </w:rPr>
      </w:pPr>
      <w:r w:rsidRPr="00684C6E">
        <w:rPr>
          <w:rFonts w:ascii="Arial" w:hAnsi="Arial" w:cs="Arial"/>
          <w:iCs/>
          <w:sz w:val="18"/>
          <w:szCs w:val="18"/>
        </w:rPr>
        <w:t>Embassy of Paraguay</w:t>
      </w:r>
    </w:p>
    <w:p w14:paraId="3D46B35A" w14:textId="77777777" w:rsidR="00684C6E" w:rsidRPr="00684C6E" w:rsidRDefault="00684C6E" w:rsidP="006C7D7C">
      <w:pPr>
        <w:pStyle w:val="PlainText"/>
        <w:rPr>
          <w:rFonts w:ascii="Arial" w:hAnsi="Arial" w:cs="Arial"/>
          <w:iCs/>
          <w:sz w:val="18"/>
          <w:szCs w:val="18"/>
        </w:rPr>
      </w:pPr>
      <w:r w:rsidRPr="00684C6E">
        <w:rPr>
          <w:rFonts w:ascii="Arial" w:hAnsi="Arial" w:cs="Arial"/>
          <w:iCs/>
          <w:sz w:val="18"/>
          <w:szCs w:val="18"/>
        </w:rPr>
        <w:t>2209 Massachusetts Ave. NW, Washington DC 20008</w:t>
      </w:r>
    </w:p>
    <w:p w14:paraId="5C5B61CE" w14:textId="77777777" w:rsidR="00684C6E" w:rsidRPr="00684C6E" w:rsidRDefault="00684C6E" w:rsidP="006C7D7C">
      <w:pPr>
        <w:pStyle w:val="PlainText"/>
        <w:rPr>
          <w:rFonts w:ascii="Arial" w:hAnsi="Arial" w:cs="Arial"/>
          <w:iCs/>
          <w:sz w:val="18"/>
          <w:szCs w:val="18"/>
        </w:rPr>
      </w:pPr>
      <w:r w:rsidRPr="00684C6E">
        <w:rPr>
          <w:rFonts w:ascii="Arial" w:hAnsi="Arial" w:cs="Arial"/>
          <w:iCs/>
          <w:sz w:val="18"/>
          <w:szCs w:val="18"/>
        </w:rPr>
        <w:t>Phone: 202 483 6960 I Fax: 202 234 4508</w:t>
      </w:r>
    </w:p>
    <w:p w14:paraId="38C3FB12" w14:textId="7637C330" w:rsidR="00684C6E" w:rsidRPr="00684C6E" w:rsidRDefault="00684C6E" w:rsidP="006C7D7C">
      <w:pPr>
        <w:pStyle w:val="PlainText"/>
        <w:rPr>
          <w:rFonts w:ascii="Arial" w:hAnsi="Arial" w:cs="Arial"/>
          <w:iCs/>
          <w:sz w:val="18"/>
          <w:szCs w:val="18"/>
        </w:rPr>
      </w:pPr>
      <w:r w:rsidRPr="00684C6E">
        <w:rPr>
          <w:rFonts w:ascii="Arial" w:hAnsi="Arial" w:cs="Arial"/>
          <w:iCs/>
          <w:sz w:val="18"/>
          <w:szCs w:val="18"/>
        </w:rPr>
        <w:t xml:space="preserve">Email: </w:t>
      </w:r>
      <w:hyperlink r:id="rId17" w:history="1">
        <w:r w:rsidRPr="001E0850">
          <w:rPr>
            <w:rStyle w:val="Hyperlink"/>
            <w:rFonts w:ascii="Arial" w:hAnsi="Arial" w:cs="Arial"/>
            <w:iCs/>
            <w:sz w:val="18"/>
            <w:szCs w:val="18"/>
          </w:rPr>
          <w:t>mmcaceres@mre.gov.py</w:t>
        </w:r>
      </w:hyperlink>
      <w:r>
        <w:rPr>
          <w:rFonts w:ascii="Arial" w:hAnsi="Arial" w:cs="Arial"/>
          <w:iCs/>
          <w:sz w:val="18"/>
          <w:szCs w:val="18"/>
        </w:rPr>
        <w:t xml:space="preserve"> </w:t>
      </w:r>
    </w:p>
    <w:p w14:paraId="5183B635" w14:textId="33476959" w:rsidR="00684C6E" w:rsidRPr="00684C6E" w:rsidRDefault="00684C6E" w:rsidP="006C7D7C">
      <w:pPr>
        <w:pStyle w:val="PlainText"/>
        <w:rPr>
          <w:rFonts w:ascii="Arial" w:hAnsi="Arial" w:cs="Arial"/>
          <w:iCs/>
          <w:sz w:val="18"/>
          <w:szCs w:val="18"/>
        </w:rPr>
      </w:pPr>
      <w:r w:rsidRPr="00684C6E">
        <w:rPr>
          <w:rFonts w:ascii="Arial" w:hAnsi="Arial" w:cs="Arial"/>
          <w:iCs/>
          <w:sz w:val="18"/>
          <w:szCs w:val="18"/>
        </w:rPr>
        <w:t xml:space="preserve">Contact Form: </w:t>
      </w:r>
      <w:hyperlink r:id="rId18" w:history="1">
        <w:r w:rsidRPr="001E0850">
          <w:rPr>
            <w:rStyle w:val="Hyperlink"/>
            <w:rFonts w:ascii="Arial" w:hAnsi="Arial" w:cs="Arial"/>
            <w:iCs/>
            <w:sz w:val="18"/>
            <w:szCs w:val="18"/>
          </w:rPr>
          <w:t>https://bit.ly/2UyW1em</w:t>
        </w:r>
      </w:hyperlink>
      <w:r>
        <w:rPr>
          <w:rFonts w:ascii="Arial" w:hAnsi="Arial" w:cs="Arial"/>
          <w:iCs/>
          <w:sz w:val="18"/>
          <w:szCs w:val="18"/>
        </w:rPr>
        <w:t xml:space="preserve"> </w:t>
      </w:r>
    </w:p>
    <w:p w14:paraId="44F1F2D5" w14:textId="4F20EDD4" w:rsidR="00684C6E" w:rsidRPr="00684C6E" w:rsidRDefault="00684C6E" w:rsidP="006C7D7C">
      <w:pPr>
        <w:pStyle w:val="PlainText"/>
        <w:rPr>
          <w:rFonts w:ascii="Arial" w:hAnsi="Arial" w:cs="Arial"/>
          <w:iCs/>
          <w:sz w:val="18"/>
          <w:szCs w:val="18"/>
        </w:rPr>
      </w:pPr>
      <w:r w:rsidRPr="00684C6E">
        <w:rPr>
          <w:rFonts w:ascii="Arial" w:hAnsi="Arial" w:cs="Arial"/>
          <w:iCs/>
          <w:sz w:val="18"/>
          <w:szCs w:val="18"/>
        </w:rPr>
        <w:t xml:space="preserve">Twitter: </w:t>
      </w:r>
      <w:hyperlink r:id="rId19" w:history="1">
        <w:r w:rsidRPr="00684C6E">
          <w:rPr>
            <w:rStyle w:val="Hyperlink"/>
            <w:rFonts w:ascii="Arial" w:hAnsi="Arial" w:cs="Arial"/>
            <w:iCs/>
            <w:sz w:val="18"/>
            <w:szCs w:val="18"/>
          </w:rPr>
          <w:t>@</w:t>
        </w:r>
        <w:proofErr w:type="spellStart"/>
        <w:r w:rsidRPr="00684C6E">
          <w:rPr>
            <w:rStyle w:val="Hyperlink"/>
            <w:rFonts w:ascii="Arial" w:hAnsi="Arial" w:cs="Arial"/>
            <w:iCs/>
            <w:sz w:val="18"/>
            <w:szCs w:val="18"/>
          </w:rPr>
          <w:t>CaceresCMM</w:t>
        </w:r>
        <w:proofErr w:type="spellEnd"/>
      </w:hyperlink>
    </w:p>
    <w:p w14:paraId="6F15C102" w14:textId="5CD25C6B" w:rsidR="00684C6E" w:rsidRPr="00684C6E" w:rsidRDefault="00684C6E" w:rsidP="00684C6E">
      <w:pPr>
        <w:pStyle w:val="PlainText"/>
        <w:rPr>
          <w:rFonts w:ascii="Arial" w:hAnsi="Arial" w:cs="Arial"/>
          <w:iCs/>
          <w:sz w:val="18"/>
          <w:szCs w:val="18"/>
        </w:rPr>
        <w:sectPr w:rsidR="00684C6E" w:rsidRPr="00684C6E" w:rsidSect="00684C6E">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684C6E">
        <w:rPr>
          <w:rFonts w:ascii="Arial" w:hAnsi="Arial" w:cs="Arial"/>
          <w:iCs/>
          <w:sz w:val="18"/>
          <w:szCs w:val="18"/>
        </w:rPr>
        <w:t>Salutation: Dear Ambassador</w:t>
      </w:r>
    </w:p>
    <w:p w14:paraId="791E2F32" w14:textId="7BEE0686" w:rsidR="005D2C37" w:rsidRPr="00684C6E" w:rsidRDefault="005D2C37" w:rsidP="00684C6E">
      <w:pPr>
        <w:spacing w:after="0" w:line="240" w:lineRule="auto"/>
        <w:rPr>
          <w:rFonts w:ascii="Arial" w:hAnsi="Arial" w:cs="Arial"/>
          <w:iCs/>
          <w:sz w:val="20"/>
          <w:szCs w:val="20"/>
        </w:rPr>
      </w:pPr>
      <w:r w:rsidRPr="00684C6E">
        <w:rPr>
          <w:rFonts w:ascii="Arial" w:hAnsi="Arial" w:cs="Arial"/>
          <w:iCs/>
          <w:sz w:val="20"/>
          <w:szCs w:val="20"/>
        </w:rPr>
        <w:t xml:space="preserve">Dear </w:t>
      </w:r>
      <w:r w:rsidR="00C65200" w:rsidRPr="00684C6E">
        <w:rPr>
          <w:rFonts w:ascii="Arial" w:hAnsi="Arial" w:cs="Arial"/>
          <w:iCs/>
          <w:sz w:val="20"/>
          <w:szCs w:val="20"/>
        </w:rPr>
        <w:t>General Prosecutor</w:t>
      </w:r>
      <w:r w:rsidR="00684C6E">
        <w:rPr>
          <w:rFonts w:ascii="Arial" w:hAnsi="Arial" w:cs="Arial"/>
          <w:iCs/>
          <w:sz w:val="20"/>
          <w:szCs w:val="20"/>
        </w:rPr>
        <w:t>,</w:t>
      </w:r>
    </w:p>
    <w:p w14:paraId="7E88981D" w14:textId="77777777" w:rsidR="00EA68CE" w:rsidRPr="00684C6E" w:rsidRDefault="00EA68CE" w:rsidP="00684C6E">
      <w:pPr>
        <w:spacing w:after="0" w:line="240" w:lineRule="auto"/>
        <w:rPr>
          <w:rFonts w:ascii="Arial" w:hAnsi="Arial" w:cs="Arial"/>
          <w:iCs/>
          <w:sz w:val="20"/>
          <w:szCs w:val="20"/>
        </w:rPr>
      </w:pPr>
    </w:p>
    <w:p w14:paraId="272AE9A1" w14:textId="681918DD" w:rsidR="003E520B" w:rsidRPr="00684C6E" w:rsidRDefault="002068B3" w:rsidP="00684C6E">
      <w:pPr>
        <w:spacing w:after="0" w:line="240" w:lineRule="auto"/>
        <w:rPr>
          <w:rFonts w:ascii="Arial" w:hAnsi="Arial" w:cs="Arial"/>
          <w:iCs/>
          <w:sz w:val="20"/>
          <w:szCs w:val="20"/>
        </w:rPr>
      </w:pPr>
      <w:r w:rsidRPr="00684C6E">
        <w:rPr>
          <w:rFonts w:ascii="Arial" w:hAnsi="Arial" w:cs="Arial"/>
          <w:iCs/>
          <w:sz w:val="20"/>
          <w:szCs w:val="20"/>
        </w:rPr>
        <w:t xml:space="preserve">I am </w:t>
      </w:r>
      <w:r w:rsidR="00CF5F7D" w:rsidRPr="00684C6E">
        <w:rPr>
          <w:rFonts w:ascii="Arial" w:hAnsi="Arial" w:cs="Arial"/>
          <w:iCs/>
          <w:sz w:val="20"/>
          <w:szCs w:val="20"/>
        </w:rPr>
        <w:t xml:space="preserve">alarmed to hear </w:t>
      </w:r>
      <w:r w:rsidR="00C749DF" w:rsidRPr="00684C6E">
        <w:rPr>
          <w:rFonts w:ascii="Arial" w:hAnsi="Arial" w:cs="Arial"/>
          <w:iCs/>
          <w:sz w:val="20"/>
          <w:szCs w:val="20"/>
        </w:rPr>
        <w:t xml:space="preserve">that </w:t>
      </w:r>
      <w:r w:rsidR="008D0B5F" w:rsidRPr="00684C6E">
        <w:rPr>
          <w:rFonts w:ascii="Arial" w:hAnsi="Arial" w:cs="Arial"/>
          <w:iCs/>
          <w:sz w:val="20"/>
          <w:szCs w:val="20"/>
        </w:rPr>
        <w:t xml:space="preserve">Bernarda </w:t>
      </w:r>
      <w:proofErr w:type="spellStart"/>
      <w:r w:rsidR="008D0B5F" w:rsidRPr="00684C6E">
        <w:rPr>
          <w:rFonts w:ascii="Arial" w:hAnsi="Arial" w:cs="Arial"/>
          <w:iCs/>
          <w:sz w:val="20"/>
          <w:szCs w:val="20"/>
        </w:rPr>
        <w:t>Pesoa</w:t>
      </w:r>
      <w:proofErr w:type="spellEnd"/>
      <w:r w:rsidR="008D0B5F" w:rsidRPr="00684C6E">
        <w:rPr>
          <w:rFonts w:ascii="Arial" w:hAnsi="Arial" w:cs="Arial"/>
          <w:iCs/>
          <w:sz w:val="20"/>
          <w:szCs w:val="20"/>
        </w:rPr>
        <w:t xml:space="preserve">, </w:t>
      </w:r>
      <w:r w:rsidR="007C6DCE" w:rsidRPr="00684C6E">
        <w:rPr>
          <w:rFonts w:ascii="Arial" w:hAnsi="Arial" w:cs="Arial"/>
          <w:iCs/>
          <w:sz w:val="20"/>
          <w:szCs w:val="20"/>
        </w:rPr>
        <w:t xml:space="preserve">leader of an </w:t>
      </w:r>
      <w:r w:rsidR="00684C6E">
        <w:rPr>
          <w:rFonts w:ascii="Arial" w:hAnsi="Arial" w:cs="Arial"/>
          <w:iCs/>
          <w:sz w:val="20"/>
          <w:szCs w:val="20"/>
        </w:rPr>
        <w:t>I</w:t>
      </w:r>
      <w:r w:rsidR="007C6DCE" w:rsidRPr="00684C6E">
        <w:rPr>
          <w:rFonts w:ascii="Arial" w:hAnsi="Arial" w:cs="Arial"/>
          <w:iCs/>
          <w:sz w:val="20"/>
          <w:szCs w:val="20"/>
        </w:rPr>
        <w:t>ndigenous Qom community</w:t>
      </w:r>
      <w:r w:rsidR="004D1169" w:rsidRPr="00684C6E">
        <w:rPr>
          <w:rFonts w:ascii="Arial" w:hAnsi="Arial" w:cs="Arial"/>
          <w:iCs/>
          <w:sz w:val="20"/>
          <w:szCs w:val="20"/>
        </w:rPr>
        <w:t>, was attacked</w:t>
      </w:r>
      <w:r w:rsidR="00CC789F" w:rsidRPr="00684C6E">
        <w:rPr>
          <w:rFonts w:ascii="Arial" w:hAnsi="Arial" w:cs="Arial"/>
          <w:iCs/>
          <w:sz w:val="20"/>
          <w:szCs w:val="20"/>
        </w:rPr>
        <w:t xml:space="preserve"> </w:t>
      </w:r>
      <w:r w:rsidR="004D1169" w:rsidRPr="00684C6E">
        <w:rPr>
          <w:rFonts w:ascii="Arial" w:hAnsi="Arial" w:cs="Arial"/>
          <w:iCs/>
          <w:sz w:val="20"/>
          <w:szCs w:val="20"/>
        </w:rPr>
        <w:t>by a group of</w:t>
      </w:r>
      <w:r w:rsidR="002325AD" w:rsidRPr="00684C6E">
        <w:rPr>
          <w:rFonts w:ascii="Arial" w:hAnsi="Arial" w:cs="Arial"/>
          <w:iCs/>
          <w:sz w:val="20"/>
          <w:szCs w:val="20"/>
        </w:rPr>
        <w:t xml:space="preserve"> approximately</w:t>
      </w:r>
      <w:r w:rsidR="004D1169" w:rsidRPr="00684C6E">
        <w:rPr>
          <w:rFonts w:ascii="Arial" w:hAnsi="Arial" w:cs="Arial"/>
          <w:iCs/>
          <w:sz w:val="20"/>
          <w:szCs w:val="20"/>
        </w:rPr>
        <w:t xml:space="preserve"> 9 people </w:t>
      </w:r>
      <w:r w:rsidR="00231873" w:rsidRPr="00684C6E">
        <w:rPr>
          <w:rFonts w:ascii="Arial" w:hAnsi="Arial" w:cs="Arial"/>
          <w:iCs/>
          <w:sz w:val="20"/>
          <w:szCs w:val="20"/>
        </w:rPr>
        <w:t xml:space="preserve">on 27 October, leaving </w:t>
      </w:r>
      <w:r w:rsidR="00125321" w:rsidRPr="00684C6E">
        <w:rPr>
          <w:rFonts w:ascii="Arial" w:hAnsi="Arial" w:cs="Arial"/>
          <w:iCs/>
          <w:sz w:val="20"/>
          <w:szCs w:val="20"/>
        </w:rPr>
        <w:t xml:space="preserve">wounds on her face and head. </w:t>
      </w:r>
    </w:p>
    <w:p w14:paraId="390F9A10" w14:textId="77777777" w:rsidR="003E520B" w:rsidRPr="00684C6E" w:rsidRDefault="003E520B" w:rsidP="00684C6E">
      <w:pPr>
        <w:spacing w:after="0" w:line="240" w:lineRule="auto"/>
        <w:rPr>
          <w:rFonts w:ascii="Arial" w:hAnsi="Arial" w:cs="Arial"/>
          <w:iCs/>
          <w:sz w:val="20"/>
          <w:szCs w:val="20"/>
        </w:rPr>
      </w:pPr>
    </w:p>
    <w:p w14:paraId="16D0BA43" w14:textId="2FB7ED9D" w:rsidR="00980425" w:rsidRPr="00684C6E" w:rsidRDefault="008826F7" w:rsidP="00684C6E">
      <w:pPr>
        <w:spacing w:after="0" w:line="240" w:lineRule="auto"/>
        <w:rPr>
          <w:rFonts w:ascii="Arial" w:hAnsi="Arial" w:cs="Arial"/>
          <w:iCs/>
          <w:sz w:val="20"/>
          <w:szCs w:val="20"/>
        </w:rPr>
      </w:pPr>
      <w:r w:rsidRPr="00684C6E">
        <w:rPr>
          <w:rFonts w:ascii="Arial" w:hAnsi="Arial" w:cs="Arial"/>
          <w:iCs/>
          <w:sz w:val="20"/>
          <w:szCs w:val="20"/>
        </w:rPr>
        <w:t>The attackers</w:t>
      </w:r>
      <w:r w:rsidR="00E52F1E" w:rsidRPr="00684C6E">
        <w:rPr>
          <w:rFonts w:ascii="Arial" w:hAnsi="Arial" w:cs="Arial"/>
          <w:iCs/>
          <w:sz w:val="20"/>
          <w:szCs w:val="20"/>
        </w:rPr>
        <w:t xml:space="preserve">, </w:t>
      </w:r>
      <w:r w:rsidR="007C6DCE" w:rsidRPr="00684C6E">
        <w:rPr>
          <w:rFonts w:ascii="Arial" w:hAnsi="Arial" w:cs="Arial"/>
          <w:iCs/>
          <w:sz w:val="20"/>
          <w:szCs w:val="20"/>
        </w:rPr>
        <w:t xml:space="preserve">members of </w:t>
      </w:r>
      <w:r w:rsidR="00B6688D" w:rsidRPr="00684C6E">
        <w:rPr>
          <w:rFonts w:ascii="Arial" w:hAnsi="Arial" w:cs="Arial"/>
          <w:iCs/>
          <w:sz w:val="20"/>
          <w:szCs w:val="20"/>
        </w:rPr>
        <w:t xml:space="preserve">a </w:t>
      </w:r>
      <w:proofErr w:type="spellStart"/>
      <w:r w:rsidR="007C6DCE" w:rsidRPr="00684C6E">
        <w:rPr>
          <w:rFonts w:ascii="Arial" w:hAnsi="Arial" w:cs="Arial"/>
          <w:iCs/>
          <w:sz w:val="20"/>
          <w:szCs w:val="20"/>
        </w:rPr>
        <w:t>neighboring</w:t>
      </w:r>
      <w:proofErr w:type="spellEnd"/>
      <w:r w:rsidR="007C6DCE" w:rsidRPr="00684C6E">
        <w:rPr>
          <w:rFonts w:ascii="Arial" w:hAnsi="Arial" w:cs="Arial"/>
          <w:iCs/>
          <w:sz w:val="20"/>
          <w:szCs w:val="20"/>
        </w:rPr>
        <w:t xml:space="preserve"> community</w:t>
      </w:r>
      <w:r w:rsidRPr="00684C6E">
        <w:rPr>
          <w:rFonts w:ascii="Arial" w:hAnsi="Arial" w:cs="Arial"/>
          <w:iCs/>
          <w:sz w:val="20"/>
          <w:szCs w:val="20"/>
        </w:rPr>
        <w:t xml:space="preserve"> according to Bernarda, threatened </w:t>
      </w:r>
      <w:r w:rsidR="003E520B" w:rsidRPr="00684C6E">
        <w:rPr>
          <w:rFonts w:ascii="Arial" w:hAnsi="Arial" w:cs="Arial"/>
          <w:iCs/>
          <w:sz w:val="20"/>
          <w:szCs w:val="20"/>
        </w:rPr>
        <w:t xml:space="preserve">to burn </w:t>
      </w:r>
      <w:r w:rsidRPr="00684C6E">
        <w:rPr>
          <w:rFonts w:ascii="Arial" w:hAnsi="Arial" w:cs="Arial"/>
          <w:iCs/>
          <w:sz w:val="20"/>
          <w:szCs w:val="20"/>
        </w:rPr>
        <w:t xml:space="preserve">her </w:t>
      </w:r>
      <w:r w:rsidR="003E520B" w:rsidRPr="00684C6E">
        <w:rPr>
          <w:rFonts w:ascii="Arial" w:hAnsi="Arial" w:cs="Arial"/>
          <w:iCs/>
          <w:sz w:val="20"/>
          <w:szCs w:val="20"/>
        </w:rPr>
        <w:t xml:space="preserve">house and to </w:t>
      </w:r>
      <w:r w:rsidRPr="00684C6E">
        <w:rPr>
          <w:rFonts w:ascii="Arial" w:hAnsi="Arial" w:cs="Arial"/>
          <w:iCs/>
          <w:sz w:val="20"/>
          <w:szCs w:val="20"/>
        </w:rPr>
        <w:t>further harm</w:t>
      </w:r>
      <w:r w:rsidR="003E520B" w:rsidRPr="00684C6E">
        <w:rPr>
          <w:rFonts w:ascii="Arial" w:hAnsi="Arial" w:cs="Arial"/>
          <w:iCs/>
          <w:sz w:val="20"/>
          <w:szCs w:val="20"/>
        </w:rPr>
        <w:t xml:space="preserve"> her</w:t>
      </w:r>
      <w:r w:rsidR="00DC6959" w:rsidRPr="00684C6E">
        <w:rPr>
          <w:rFonts w:ascii="Arial" w:hAnsi="Arial" w:cs="Arial"/>
          <w:iCs/>
          <w:sz w:val="20"/>
          <w:szCs w:val="20"/>
        </w:rPr>
        <w:t>.</w:t>
      </w:r>
      <w:r w:rsidR="00627C41" w:rsidRPr="00684C6E">
        <w:rPr>
          <w:rFonts w:ascii="Arial" w:hAnsi="Arial" w:cs="Arial"/>
          <w:iCs/>
          <w:sz w:val="20"/>
          <w:szCs w:val="20"/>
        </w:rPr>
        <w:t xml:space="preserve"> </w:t>
      </w:r>
      <w:r w:rsidR="00B6003F" w:rsidRPr="00684C6E">
        <w:rPr>
          <w:rFonts w:ascii="Arial" w:hAnsi="Arial" w:cs="Arial"/>
          <w:iCs/>
          <w:sz w:val="20"/>
          <w:szCs w:val="20"/>
        </w:rPr>
        <w:t xml:space="preserve">Relatives of </w:t>
      </w:r>
      <w:r w:rsidR="00DC6959" w:rsidRPr="00684C6E">
        <w:rPr>
          <w:rFonts w:ascii="Arial" w:hAnsi="Arial" w:cs="Arial"/>
          <w:iCs/>
          <w:sz w:val="20"/>
          <w:szCs w:val="20"/>
        </w:rPr>
        <w:t>the attackers</w:t>
      </w:r>
      <w:r w:rsidR="004861C1" w:rsidRPr="00684C6E">
        <w:rPr>
          <w:rFonts w:ascii="Arial" w:hAnsi="Arial" w:cs="Arial"/>
          <w:iCs/>
          <w:sz w:val="20"/>
          <w:szCs w:val="20"/>
        </w:rPr>
        <w:t xml:space="preserve"> </w:t>
      </w:r>
      <w:r w:rsidR="00DB7D07" w:rsidRPr="00684C6E">
        <w:rPr>
          <w:rFonts w:ascii="Arial" w:hAnsi="Arial" w:cs="Arial"/>
          <w:iCs/>
          <w:sz w:val="20"/>
          <w:szCs w:val="20"/>
        </w:rPr>
        <w:t>have</w:t>
      </w:r>
      <w:r w:rsidR="004861C1" w:rsidRPr="00684C6E">
        <w:rPr>
          <w:rFonts w:ascii="Arial" w:hAnsi="Arial" w:cs="Arial"/>
          <w:iCs/>
          <w:sz w:val="20"/>
          <w:szCs w:val="20"/>
        </w:rPr>
        <w:t xml:space="preserve"> an agreement with a private foundation </w:t>
      </w:r>
      <w:r w:rsidR="00726DC6" w:rsidRPr="00684C6E">
        <w:rPr>
          <w:rFonts w:ascii="Arial" w:hAnsi="Arial" w:cs="Arial"/>
          <w:iCs/>
          <w:sz w:val="20"/>
          <w:szCs w:val="20"/>
        </w:rPr>
        <w:t xml:space="preserve">that </w:t>
      </w:r>
      <w:r w:rsidR="00684C6E">
        <w:rPr>
          <w:rFonts w:ascii="Arial" w:hAnsi="Arial" w:cs="Arial"/>
          <w:iCs/>
          <w:sz w:val="20"/>
          <w:szCs w:val="20"/>
        </w:rPr>
        <w:t>seeks to develop</w:t>
      </w:r>
      <w:r w:rsidR="00726DC6" w:rsidRPr="00684C6E">
        <w:rPr>
          <w:rFonts w:ascii="Arial" w:hAnsi="Arial" w:cs="Arial"/>
          <w:iCs/>
          <w:sz w:val="20"/>
          <w:szCs w:val="20"/>
        </w:rPr>
        <w:t xml:space="preserve"> a eucalyptus plantation</w:t>
      </w:r>
      <w:r w:rsidR="00B6688D" w:rsidRPr="00684C6E">
        <w:rPr>
          <w:rFonts w:ascii="Arial" w:hAnsi="Arial" w:cs="Arial"/>
          <w:iCs/>
          <w:sz w:val="20"/>
          <w:szCs w:val="20"/>
        </w:rPr>
        <w:t xml:space="preserve"> on the communal lands that pertain to Bernarda</w:t>
      </w:r>
      <w:r w:rsidR="00684C6E">
        <w:rPr>
          <w:rFonts w:ascii="Arial" w:hAnsi="Arial" w:cs="Arial"/>
          <w:iCs/>
          <w:sz w:val="20"/>
          <w:szCs w:val="20"/>
        </w:rPr>
        <w:t>’</w:t>
      </w:r>
      <w:r w:rsidR="00B6688D" w:rsidRPr="00684C6E">
        <w:rPr>
          <w:rFonts w:ascii="Arial" w:hAnsi="Arial" w:cs="Arial"/>
          <w:iCs/>
          <w:sz w:val="20"/>
          <w:szCs w:val="20"/>
        </w:rPr>
        <w:t xml:space="preserve">s </w:t>
      </w:r>
      <w:r w:rsidR="00684C6E">
        <w:rPr>
          <w:rFonts w:ascii="Arial" w:hAnsi="Arial" w:cs="Arial"/>
          <w:iCs/>
          <w:sz w:val="20"/>
          <w:szCs w:val="20"/>
        </w:rPr>
        <w:t xml:space="preserve">community </w:t>
      </w:r>
      <w:r w:rsidR="00B6688D" w:rsidRPr="00684C6E">
        <w:rPr>
          <w:rFonts w:ascii="Arial" w:hAnsi="Arial" w:cs="Arial"/>
          <w:iCs/>
          <w:sz w:val="20"/>
          <w:szCs w:val="20"/>
        </w:rPr>
        <w:t>and other communities</w:t>
      </w:r>
      <w:r w:rsidR="00996BD0" w:rsidRPr="00684C6E">
        <w:rPr>
          <w:rFonts w:ascii="Arial" w:hAnsi="Arial" w:cs="Arial"/>
          <w:iCs/>
          <w:sz w:val="20"/>
          <w:szCs w:val="20"/>
        </w:rPr>
        <w:t>.</w:t>
      </w:r>
      <w:r w:rsidR="00726DC6" w:rsidRPr="00684C6E">
        <w:rPr>
          <w:rFonts w:ascii="Arial" w:hAnsi="Arial" w:cs="Arial"/>
          <w:iCs/>
          <w:sz w:val="20"/>
          <w:szCs w:val="20"/>
        </w:rPr>
        <w:t xml:space="preserve"> Bernarda and other </w:t>
      </w:r>
      <w:r w:rsidR="00684C6E">
        <w:rPr>
          <w:rFonts w:ascii="Arial" w:hAnsi="Arial" w:cs="Arial"/>
          <w:iCs/>
          <w:sz w:val="20"/>
          <w:szCs w:val="20"/>
        </w:rPr>
        <w:t>I</w:t>
      </w:r>
      <w:r w:rsidR="00726DC6" w:rsidRPr="00684C6E">
        <w:rPr>
          <w:rFonts w:ascii="Arial" w:hAnsi="Arial" w:cs="Arial"/>
          <w:iCs/>
          <w:sz w:val="20"/>
          <w:szCs w:val="20"/>
        </w:rPr>
        <w:t xml:space="preserve">ndigenous leaders </w:t>
      </w:r>
      <w:r w:rsidR="00BE2549" w:rsidRPr="00684C6E">
        <w:rPr>
          <w:rFonts w:ascii="Arial" w:hAnsi="Arial" w:cs="Arial"/>
          <w:iCs/>
          <w:sz w:val="20"/>
          <w:szCs w:val="20"/>
        </w:rPr>
        <w:t xml:space="preserve">oppose </w:t>
      </w:r>
      <w:r w:rsidR="00FD761A" w:rsidRPr="00684C6E">
        <w:rPr>
          <w:rFonts w:ascii="Arial" w:hAnsi="Arial" w:cs="Arial"/>
          <w:iCs/>
          <w:sz w:val="20"/>
          <w:szCs w:val="20"/>
        </w:rPr>
        <w:t>the plantation</w:t>
      </w:r>
      <w:r w:rsidR="00BE2549" w:rsidRPr="00684C6E">
        <w:rPr>
          <w:rFonts w:ascii="Arial" w:hAnsi="Arial" w:cs="Arial"/>
          <w:iCs/>
          <w:sz w:val="20"/>
          <w:szCs w:val="20"/>
        </w:rPr>
        <w:t xml:space="preserve"> on environmental </w:t>
      </w:r>
      <w:r w:rsidR="00B6688D" w:rsidRPr="00684C6E">
        <w:rPr>
          <w:rFonts w:ascii="Arial" w:hAnsi="Arial" w:cs="Arial"/>
          <w:iCs/>
          <w:sz w:val="20"/>
          <w:szCs w:val="20"/>
        </w:rPr>
        <w:t xml:space="preserve">and cultural </w:t>
      </w:r>
      <w:r w:rsidR="00BE2549" w:rsidRPr="00684C6E">
        <w:rPr>
          <w:rFonts w:ascii="Arial" w:hAnsi="Arial" w:cs="Arial"/>
          <w:iCs/>
          <w:sz w:val="20"/>
          <w:szCs w:val="20"/>
        </w:rPr>
        <w:t xml:space="preserve">grounds </w:t>
      </w:r>
      <w:r w:rsidR="00D63F74" w:rsidRPr="00684C6E">
        <w:rPr>
          <w:rFonts w:ascii="Arial" w:hAnsi="Arial" w:cs="Arial"/>
          <w:iCs/>
          <w:sz w:val="20"/>
          <w:szCs w:val="20"/>
        </w:rPr>
        <w:t xml:space="preserve">and </w:t>
      </w:r>
      <w:r w:rsidR="005E6291" w:rsidRPr="00684C6E">
        <w:rPr>
          <w:rFonts w:ascii="Arial" w:hAnsi="Arial" w:cs="Arial"/>
          <w:iCs/>
          <w:sz w:val="20"/>
          <w:szCs w:val="20"/>
        </w:rPr>
        <w:t xml:space="preserve">are </w:t>
      </w:r>
      <w:r w:rsidR="00D63F74" w:rsidRPr="00684C6E">
        <w:rPr>
          <w:rFonts w:ascii="Arial" w:hAnsi="Arial" w:cs="Arial"/>
          <w:iCs/>
          <w:sz w:val="20"/>
          <w:szCs w:val="20"/>
        </w:rPr>
        <w:t xml:space="preserve">concerned that </w:t>
      </w:r>
      <w:r w:rsidR="007C6DCE" w:rsidRPr="00684C6E">
        <w:rPr>
          <w:rFonts w:ascii="Arial" w:hAnsi="Arial" w:cs="Arial"/>
          <w:iCs/>
          <w:sz w:val="20"/>
          <w:szCs w:val="20"/>
        </w:rPr>
        <w:t xml:space="preserve">all </w:t>
      </w:r>
      <w:r w:rsidR="00B6688D" w:rsidRPr="00684C6E">
        <w:rPr>
          <w:rFonts w:ascii="Arial" w:hAnsi="Arial" w:cs="Arial"/>
          <w:iCs/>
          <w:sz w:val="20"/>
          <w:szCs w:val="20"/>
        </w:rPr>
        <w:t>communities</w:t>
      </w:r>
      <w:r w:rsidR="007C6DCE" w:rsidRPr="00684C6E">
        <w:rPr>
          <w:rFonts w:ascii="Arial" w:hAnsi="Arial" w:cs="Arial"/>
          <w:iCs/>
          <w:sz w:val="20"/>
          <w:szCs w:val="20"/>
        </w:rPr>
        <w:t xml:space="preserve"> have</w:t>
      </w:r>
      <w:r w:rsidR="00EF1D59" w:rsidRPr="00684C6E">
        <w:rPr>
          <w:rFonts w:ascii="Arial" w:hAnsi="Arial" w:cs="Arial"/>
          <w:iCs/>
          <w:sz w:val="20"/>
          <w:szCs w:val="20"/>
        </w:rPr>
        <w:t xml:space="preserve"> not given </w:t>
      </w:r>
      <w:r w:rsidR="007C6DCE" w:rsidRPr="00684C6E">
        <w:rPr>
          <w:rFonts w:ascii="Arial" w:hAnsi="Arial" w:cs="Arial"/>
          <w:iCs/>
          <w:sz w:val="20"/>
          <w:szCs w:val="20"/>
        </w:rPr>
        <w:t>their</w:t>
      </w:r>
      <w:r w:rsidR="00EF1D59" w:rsidRPr="00684C6E">
        <w:rPr>
          <w:rFonts w:ascii="Arial" w:hAnsi="Arial" w:cs="Arial"/>
          <w:iCs/>
          <w:sz w:val="20"/>
          <w:szCs w:val="20"/>
        </w:rPr>
        <w:t xml:space="preserve"> consent for </w:t>
      </w:r>
      <w:r w:rsidR="00B53F0A" w:rsidRPr="00684C6E">
        <w:rPr>
          <w:rFonts w:ascii="Arial" w:hAnsi="Arial" w:cs="Arial"/>
          <w:iCs/>
          <w:sz w:val="20"/>
          <w:szCs w:val="20"/>
        </w:rPr>
        <w:t xml:space="preserve">the project. </w:t>
      </w:r>
    </w:p>
    <w:p w14:paraId="60865AD4" w14:textId="77777777" w:rsidR="00980425" w:rsidRPr="00684C6E" w:rsidRDefault="00980425" w:rsidP="00684C6E">
      <w:pPr>
        <w:spacing w:after="0" w:line="240" w:lineRule="auto"/>
        <w:rPr>
          <w:rFonts w:ascii="Arial" w:hAnsi="Arial" w:cs="Arial"/>
          <w:iCs/>
          <w:sz w:val="20"/>
          <w:szCs w:val="20"/>
        </w:rPr>
      </w:pPr>
      <w:bookmarkStart w:id="0" w:name="_GoBack"/>
      <w:bookmarkEnd w:id="0"/>
    </w:p>
    <w:p w14:paraId="5B662469" w14:textId="3355BEDD" w:rsidR="00D462F4" w:rsidRPr="00684C6E" w:rsidRDefault="0066014B" w:rsidP="00684C6E">
      <w:pPr>
        <w:spacing w:after="0" w:line="240" w:lineRule="auto"/>
        <w:rPr>
          <w:rFonts w:ascii="Arial" w:hAnsi="Arial" w:cs="Arial"/>
          <w:iCs/>
          <w:sz w:val="20"/>
          <w:szCs w:val="20"/>
        </w:rPr>
      </w:pPr>
      <w:r w:rsidRPr="00684C6E">
        <w:rPr>
          <w:rFonts w:ascii="Arial" w:hAnsi="Arial" w:cs="Arial"/>
          <w:iCs/>
          <w:sz w:val="20"/>
          <w:szCs w:val="20"/>
        </w:rPr>
        <w:t xml:space="preserve">I </w:t>
      </w:r>
      <w:r w:rsidR="006563B9" w:rsidRPr="00684C6E">
        <w:rPr>
          <w:rFonts w:ascii="Arial" w:hAnsi="Arial" w:cs="Arial"/>
          <w:iCs/>
          <w:sz w:val="20"/>
          <w:szCs w:val="20"/>
        </w:rPr>
        <w:t>urge</w:t>
      </w:r>
      <w:r w:rsidRPr="00684C6E">
        <w:rPr>
          <w:rFonts w:ascii="Arial" w:hAnsi="Arial" w:cs="Arial"/>
          <w:iCs/>
          <w:sz w:val="20"/>
          <w:szCs w:val="20"/>
        </w:rPr>
        <w:t xml:space="preserve"> you to ensure a prompt, independent and exhaustive investigation into the attack against Bernarda </w:t>
      </w:r>
      <w:proofErr w:type="spellStart"/>
      <w:r w:rsidRPr="00684C6E">
        <w:rPr>
          <w:rFonts w:ascii="Arial" w:hAnsi="Arial" w:cs="Arial"/>
          <w:iCs/>
          <w:sz w:val="20"/>
          <w:szCs w:val="20"/>
        </w:rPr>
        <w:t>Pesoa</w:t>
      </w:r>
      <w:proofErr w:type="spellEnd"/>
      <w:r w:rsidRPr="00684C6E">
        <w:rPr>
          <w:rFonts w:ascii="Arial" w:hAnsi="Arial" w:cs="Arial"/>
          <w:iCs/>
          <w:sz w:val="20"/>
          <w:szCs w:val="20"/>
        </w:rPr>
        <w:t xml:space="preserve">, as well as ensuring protection for Bernarda and her family. </w:t>
      </w:r>
    </w:p>
    <w:p w14:paraId="3F1C24CF" w14:textId="35BCE4A7" w:rsidR="00D462F4" w:rsidRPr="00684C6E" w:rsidRDefault="00D462F4" w:rsidP="00684C6E">
      <w:pPr>
        <w:spacing w:after="0" w:line="240" w:lineRule="auto"/>
        <w:rPr>
          <w:rFonts w:ascii="Arial" w:hAnsi="Arial" w:cs="Arial"/>
          <w:iCs/>
          <w:sz w:val="20"/>
          <w:szCs w:val="20"/>
        </w:rPr>
      </w:pPr>
    </w:p>
    <w:p w14:paraId="6F34B575" w14:textId="0D30614C" w:rsidR="005D2C37" w:rsidRPr="00684C6E" w:rsidRDefault="005D2C37" w:rsidP="00684C6E">
      <w:pPr>
        <w:spacing w:after="0" w:line="240" w:lineRule="auto"/>
        <w:rPr>
          <w:rFonts w:ascii="Arial" w:hAnsi="Arial" w:cs="Arial"/>
          <w:iCs/>
          <w:sz w:val="20"/>
          <w:szCs w:val="20"/>
        </w:rPr>
      </w:pPr>
      <w:r w:rsidRPr="00684C6E">
        <w:rPr>
          <w:rFonts w:ascii="Arial" w:hAnsi="Arial" w:cs="Arial"/>
          <w:iCs/>
          <w:sz w:val="20"/>
          <w:szCs w:val="20"/>
        </w:rPr>
        <w:t>Yours sincerely,</w:t>
      </w:r>
    </w:p>
    <w:p w14:paraId="7C4F7418" w14:textId="62FE3903" w:rsidR="00214833" w:rsidRPr="00684C6E" w:rsidRDefault="00214833" w:rsidP="00684C6E">
      <w:pPr>
        <w:spacing w:line="240" w:lineRule="auto"/>
        <w:rPr>
          <w:rFonts w:ascii="Arial" w:hAnsi="Arial" w:cs="Arial"/>
          <w:b/>
          <w:sz w:val="20"/>
          <w:szCs w:val="20"/>
        </w:rPr>
      </w:pPr>
    </w:p>
    <w:p w14:paraId="4DDE1F3A" w14:textId="77777777" w:rsidR="00D462F4" w:rsidRPr="00684C6E" w:rsidRDefault="00D462F4" w:rsidP="00684C6E">
      <w:pPr>
        <w:spacing w:line="240" w:lineRule="auto"/>
        <w:rPr>
          <w:rFonts w:ascii="Arial" w:hAnsi="Arial" w:cs="Arial"/>
          <w:b/>
          <w:sz w:val="20"/>
          <w:szCs w:val="20"/>
        </w:rPr>
      </w:pPr>
    </w:p>
    <w:p w14:paraId="185ABAEF" w14:textId="77777777" w:rsidR="00214833" w:rsidRPr="00684C6E" w:rsidRDefault="00214833" w:rsidP="00684C6E">
      <w:pPr>
        <w:spacing w:line="240" w:lineRule="auto"/>
        <w:rPr>
          <w:rFonts w:ascii="Arial" w:hAnsi="Arial" w:cs="Arial"/>
          <w:b/>
          <w:sz w:val="20"/>
          <w:szCs w:val="20"/>
        </w:rPr>
      </w:pPr>
    </w:p>
    <w:p w14:paraId="344C4CD0" w14:textId="77777777" w:rsidR="00214833" w:rsidRPr="00684C6E" w:rsidRDefault="00214833" w:rsidP="00684C6E">
      <w:pPr>
        <w:spacing w:line="240" w:lineRule="auto"/>
        <w:rPr>
          <w:rFonts w:ascii="Arial" w:hAnsi="Arial" w:cs="Arial"/>
          <w:b/>
          <w:sz w:val="20"/>
          <w:szCs w:val="20"/>
        </w:rPr>
      </w:pPr>
    </w:p>
    <w:p w14:paraId="15D754DB" w14:textId="77777777" w:rsidR="0082127B" w:rsidRPr="00684C6E" w:rsidRDefault="0082127B" w:rsidP="00684C6E">
      <w:pPr>
        <w:pStyle w:val="AIBoxHeading"/>
        <w:shd w:val="clear" w:color="auto" w:fill="D9D9D9" w:themeFill="background1" w:themeFillShade="D9"/>
        <w:spacing w:line="240" w:lineRule="auto"/>
        <w:rPr>
          <w:rFonts w:ascii="Arial" w:hAnsi="Arial" w:cs="Arial"/>
          <w:b/>
          <w:sz w:val="32"/>
          <w:szCs w:val="32"/>
        </w:rPr>
      </w:pPr>
      <w:r w:rsidRPr="00684C6E">
        <w:rPr>
          <w:rFonts w:ascii="Arial" w:hAnsi="Arial" w:cs="Arial"/>
          <w:b/>
          <w:sz w:val="32"/>
          <w:szCs w:val="32"/>
        </w:rPr>
        <w:lastRenderedPageBreak/>
        <w:t>Additional information</w:t>
      </w:r>
    </w:p>
    <w:p w14:paraId="732968C8" w14:textId="14114DB8" w:rsidR="003F0871" w:rsidRPr="00684C6E" w:rsidRDefault="00684C6E" w:rsidP="00684C6E">
      <w:pPr>
        <w:spacing w:line="240" w:lineRule="auto"/>
        <w:rPr>
          <w:rFonts w:ascii="Arial" w:hAnsi="Arial" w:cs="Arial"/>
          <w:sz w:val="20"/>
          <w:szCs w:val="20"/>
        </w:rPr>
      </w:pPr>
      <w:r>
        <w:rPr>
          <w:rFonts w:ascii="Arial" w:hAnsi="Arial" w:cs="Arial"/>
        </w:rPr>
        <w:br/>
      </w:r>
      <w:r w:rsidR="00CF429B" w:rsidRPr="00684C6E">
        <w:rPr>
          <w:rFonts w:ascii="Arial" w:hAnsi="Arial" w:cs="Arial"/>
          <w:sz w:val="20"/>
          <w:szCs w:val="20"/>
        </w:rPr>
        <w:t xml:space="preserve">Bernarda </w:t>
      </w:r>
      <w:proofErr w:type="spellStart"/>
      <w:r w:rsidR="00CF429B" w:rsidRPr="00684C6E">
        <w:rPr>
          <w:rFonts w:ascii="Arial" w:hAnsi="Arial" w:cs="Arial"/>
          <w:sz w:val="20"/>
          <w:szCs w:val="20"/>
        </w:rPr>
        <w:t>Pesoa</w:t>
      </w:r>
      <w:proofErr w:type="spellEnd"/>
      <w:r w:rsidR="00E30D9E" w:rsidRPr="00684C6E">
        <w:rPr>
          <w:rFonts w:ascii="Arial" w:hAnsi="Arial" w:cs="Arial"/>
          <w:sz w:val="20"/>
          <w:szCs w:val="20"/>
        </w:rPr>
        <w:t xml:space="preserve"> </w:t>
      </w:r>
      <w:r w:rsidR="00CF429B" w:rsidRPr="00684C6E">
        <w:rPr>
          <w:rFonts w:ascii="Arial" w:hAnsi="Arial" w:cs="Arial"/>
          <w:sz w:val="20"/>
          <w:szCs w:val="20"/>
        </w:rPr>
        <w:t xml:space="preserve">belongs to the Organization of Peasant and Indigenous Women </w:t>
      </w:r>
      <w:r w:rsidR="00B6688D" w:rsidRPr="00684C6E">
        <w:rPr>
          <w:rFonts w:ascii="Arial" w:hAnsi="Arial" w:cs="Arial"/>
          <w:sz w:val="20"/>
          <w:szCs w:val="20"/>
        </w:rPr>
        <w:t>–</w:t>
      </w:r>
      <w:r w:rsidR="00CF429B" w:rsidRPr="00684C6E">
        <w:rPr>
          <w:rFonts w:ascii="Arial" w:hAnsi="Arial" w:cs="Arial"/>
          <w:sz w:val="20"/>
          <w:szCs w:val="20"/>
        </w:rPr>
        <w:t xml:space="preserve"> CONAMURI</w:t>
      </w:r>
      <w:r w:rsidR="00B6688D" w:rsidRPr="00684C6E">
        <w:rPr>
          <w:rFonts w:ascii="Arial" w:hAnsi="Arial" w:cs="Arial"/>
          <w:sz w:val="20"/>
          <w:szCs w:val="20"/>
        </w:rPr>
        <w:t xml:space="preserve">- </w:t>
      </w:r>
      <w:r w:rsidR="00CF429B" w:rsidRPr="00684C6E">
        <w:rPr>
          <w:rFonts w:ascii="Arial" w:hAnsi="Arial" w:cs="Arial"/>
          <w:sz w:val="20"/>
          <w:szCs w:val="20"/>
        </w:rPr>
        <w:t xml:space="preserve">and the group of artisans of </w:t>
      </w:r>
      <w:r w:rsidR="00B6688D" w:rsidRPr="00684C6E">
        <w:rPr>
          <w:rFonts w:ascii="Arial" w:hAnsi="Arial" w:cs="Arial"/>
          <w:sz w:val="20"/>
          <w:szCs w:val="20"/>
        </w:rPr>
        <w:t>her community of Santa Rosa</w:t>
      </w:r>
      <w:r w:rsidR="00CF429B" w:rsidRPr="00684C6E">
        <w:rPr>
          <w:rFonts w:ascii="Arial" w:hAnsi="Arial" w:cs="Arial"/>
          <w:sz w:val="20"/>
          <w:szCs w:val="20"/>
        </w:rPr>
        <w:t>.</w:t>
      </w:r>
      <w:r w:rsidR="00271A58" w:rsidRPr="00684C6E">
        <w:rPr>
          <w:rFonts w:ascii="Arial" w:hAnsi="Arial" w:cs="Arial"/>
          <w:sz w:val="20"/>
          <w:szCs w:val="20"/>
        </w:rPr>
        <w:t xml:space="preserve"> She has participated in activities for the </w:t>
      </w:r>
      <w:proofErr w:type="spellStart"/>
      <w:r w:rsidR="00271A58" w:rsidRPr="00684C6E">
        <w:rPr>
          <w:rFonts w:ascii="Arial" w:hAnsi="Arial" w:cs="Arial"/>
          <w:sz w:val="20"/>
          <w:szCs w:val="20"/>
        </w:rPr>
        <w:t>defense</w:t>
      </w:r>
      <w:proofErr w:type="spellEnd"/>
      <w:r w:rsidR="00271A58" w:rsidRPr="00684C6E">
        <w:rPr>
          <w:rFonts w:ascii="Arial" w:hAnsi="Arial" w:cs="Arial"/>
          <w:sz w:val="20"/>
          <w:szCs w:val="20"/>
        </w:rPr>
        <w:t xml:space="preserve"> of land and environment for the past 28 years</w:t>
      </w:r>
      <w:r w:rsidR="00363E76" w:rsidRPr="00684C6E">
        <w:rPr>
          <w:rFonts w:ascii="Arial" w:hAnsi="Arial" w:cs="Arial"/>
          <w:sz w:val="20"/>
          <w:szCs w:val="20"/>
        </w:rPr>
        <w:t xml:space="preserve"> along with other members of the Qom people. According to Bernarda, the Qom people were originally forest dwellers and hunter and gatherers for their subsistence, and since the 1970s they have been living on the community land where they now live. They make a living through making artisan products from local plants as well as through </w:t>
      </w:r>
      <w:r w:rsidR="00E858BB" w:rsidRPr="00684C6E">
        <w:rPr>
          <w:rFonts w:ascii="Arial" w:hAnsi="Arial" w:cs="Arial"/>
          <w:sz w:val="20"/>
          <w:szCs w:val="20"/>
        </w:rPr>
        <w:t>small scale</w:t>
      </w:r>
      <w:r w:rsidR="00363E76" w:rsidRPr="00684C6E">
        <w:rPr>
          <w:rFonts w:ascii="Arial" w:hAnsi="Arial" w:cs="Arial"/>
          <w:sz w:val="20"/>
          <w:szCs w:val="20"/>
        </w:rPr>
        <w:t xml:space="preserve"> subsistence activities breeding animals such as goats, sheep and chickens. Their lands have been affected in recent years by the encroachment of cattle ranchers and private companies who seek to carry out projects that would affect local ecosystems.</w:t>
      </w:r>
    </w:p>
    <w:p w14:paraId="2B6B6D4D" w14:textId="03B4ED35" w:rsidR="00C4363E" w:rsidRPr="00684C6E" w:rsidRDefault="00C4363E" w:rsidP="00684C6E">
      <w:pPr>
        <w:spacing w:line="240" w:lineRule="auto"/>
        <w:rPr>
          <w:rFonts w:ascii="Arial" w:hAnsi="Arial" w:cs="Arial"/>
          <w:sz w:val="20"/>
          <w:szCs w:val="20"/>
        </w:rPr>
      </w:pPr>
      <w:r w:rsidRPr="00684C6E">
        <w:rPr>
          <w:rFonts w:ascii="Arial" w:hAnsi="Arial" w:cs="Arial"/>
          <w:sz w:val="20"/>
          <w:szCs w:val="20"/>
        </w:rPr>
        <w:t xml:space="preserve">Fundación </w:t>
      </w:r>
      <w:proofErr w:type="spellStart"/>
      <w:r w:rsidRPr="00684C6E">
        <w:rPr>
          <w:rFonts w:ascii="Arial" w:hAnsi="Arial" w:cs="Arial"/>
          <w:sz w:val="20"/>
          <w:szCs w:val="20"/>
        </w:rPr>
        <w:t>Paraguaya</w:t>
      </w:r>
      <w:proofErr w:type="spellEnd"/>
      <w:r w:rsidRPr="00684C6E">
        <w:rPr>
          <w:rFonts w:ascii="Arial" w:hAnsi="Arial" w:cs="Arial"/>
          <w:sz w:val="20"/>
          <w:szCs w:val="20"/>
        </w:rPr>
        <w:t xml:space="preserve"> is a private foundation that is</w:t>
      </w:r>
      <w:r w:rsidR="0037697B" w:rsidRPr="00684C6E">
        <w:rPr>
          <w:rFonts w:ascii="Arial" w:hAnsi="Arial" w:cs="Arial"/>
          <w:sz w:val="20"/>
          <w:szCs w:val="20"/>
        </w:rPr>
        <w:t xml:space="preserve"> developing a project for a</w:t>
      </w:r>
      <w:r w:rsidRPr="00684C6E">
        <w:rPr>
          <w:rFonts w:ascii="Arial" w:hAnsi="Arial" w:cs="Arial"/>
          <w:sz w:val="20"/>
          <w:szCs w:val="20"/>
        </w:rPr>
        <w:t xml:space="preserve"> eucalyptus plantation on approximately 20 hectares </w:t>
      </w:r>
      <w:r w:rsidR="00E858BB" w:rsidRPr="00684C6E">
        <w:rPr>
          <w:rFonts w:ascii="Arial" w:hAnsi="Arial" w:cs="Arial"/>
          <w:sz w:val="20"/>
          <w:szCs w:val="20"/>
        </w:rPr>
        <w:t>in</w:t>
      </w:r>
      <w:r w:rsidR="00B6688D" w:rsidRPr="00684C6E">
        <w:rPr>
          <w:rFonts w:ascii="Arial" w:hAnsi="Arial" w:cs="Arial"/>
          <w:sz w:val="20"/>
          <w:szCs w:val="20"/>
        </w:rPr>
        <w:t xml:space="preserve"> the community district of </w:t>
      </w:r>
      <w:r w:rsidR="001936E4" w:rsidRPr="00684C6E">
        <w:rPr>
          <w:rFonts w:ascii="Arial" w:hAnsi="Arial" w:cs="Arial"/>
          <w:sz w:val="20"/>
          <w:szCs w:val="20"/>
        </w:rPr>
        <w:t xml:space="preserve">San Francisco </w:t>
      </w:r>
      <w:proofErr w:type="spellStart"/>
      <w:r w:rsidR="001936E4" w:rsidRPr="00684C6E">
        <w:rPr>
          <w:rFonts w:ascii="Arial" w:hAnsi="Arial" w:cs="Arial"/>
          <w:sz w:val="20"/>
          <w:szCs w:val="20"/>
        </w:rPr>
        <w:t>Asis</w:t>
      </w:r>
      <w:proofErr w:type="spellEnd"/>
      <w:r w:rsidR="00B6688D" w:rsidRPr="00684C6E">
        <w:rPr>
          <w:rFonts w:ascii="Arial" w:hAnsi="Arial" w:cs="Arial"/>
          <w:sz w:val="20"/>
          <w:szCs w:val="20"/>
        </w:rPr>
        <w:t>, in which Bernarda´s community is located</w:t>
      </w:r>
      <w:r w:rsidR="001936E4" w:rsidRPr="00684C6E">
        <w:rPr>
          <w:rFonts w:ascii="Arial" w:hAnsi="Arial" w:cs="Arial"/>
          <w:sz w:val="20"/>
          <w:szCs w:val="20"/>
        </w:rPr>
        <w:t xml:space="preserve">. The Foundation </w:t>
      </w:r>
      <w:hyperlink r:id="rId20" w:history="1">
        <w:r w:rsidR="00AF6B6E" w:rsidRPr="00684C6E">
          <w:rPr>
            <w:rStyle w:val="Hyperlink"/>
            <w:rFonts w:ascii="Arial" w:hAnsi="Arial" w:cs="Arial"/>
            <w:sz w:val="20"/>
            <w:szCs w:val="20"/>
          </w:rPr>
          <w:t>says that it reached an agreement</w:t>
        </w:r>
      </w:hyperlink>
      <w:r w:rsidR="00AF6B6E" w:rsidRPr="00684C6E">
        <w:rPr>
          <w:rFonts w:ascii="Arial" w:hAnsi="Arial" w:cs="Arial"/>
          <w:sz w:val="20"/>
          <w:szCs w:val="20"/>
        </w:rPr>
        <w:t xml:space="preserve"> with </w:t>
      </w:r>
      <w:r w:rsidR="00385C1F" w:rsidRPr="00684C6E">
        <w:rPr>
          <w:rFonts w:ascii="Arial" w:hAnsi="Arial" w:cs="Arial"/>
          <w:sz w:val="20"/>
          <w:szCs w:val="20"/>
        </w:rPr>
        <w:t>two community leaders</w:t>
      </w:r>
      <w:r w:rsidR="0037697B" w:rsidRPr="00684C6E">
        <w:rPr>
          <w:rFonts w:ascii="Arial" w:hAnsi="Arial" w:cs="Arial"/>
          <w:sz w:val="20"/>
          <w:szCs w:val="20"/>
        </w:rPr>
        <w:t xml:space="preserve"> of San Francisco.</w:t>
      </w:r>
      <w:r w:rsidR="00AE0A55" w:rsidRPr="00684C6E">
        <w:rPr>
          <w:rFonts w:ascii="Arial" w:hAnsi="Arial" w:cs="Arial"/>
          <w:sz w:val="20"/>
          <w:szCs w:val="20"/>
        </w:rPr>
        <w:t xml:space="preserve"> Nevertheless, the community</w:t>
      </w:r>
      <w:r w:rsidR="00B6688D" w:rsidRPr="00684C6E">
        <w:rPr>
          <w:rFonts w:ascii="Arial" w:hAnsi="Arial" w:cs="Arial"/>
          <w:sz w:val="20"/>
          <w:szCs w:val="20"/>
        </w:rPr>
        <w:t xml:space="preserve"> lands of San Francisco pertain to 8 communities</w:t>
      </w:r>
      <w:r w:rsidR="00AE0A55" w:rsidRPr="00684C6E">
        <w:rPr>
          <w:rFonts w:ascii="Arial" w:hAnsi="Arial" w:cs="Arial"/>
          <w:sz w:val="20"/>
          <w:szCs w:val="20"/>
        </w:rPr>
        <w:t xml:space="preserve"> </w:t>
      </w:r>
      <w:r w:rsidR="00B6688D" w:rsidRPr="00684C6E">
        <w:rPr>
          <w:rFonts w:ascii="Arial" w:hAnsi="Arial" w:cs="Arial"/>
          <w:sz w:val="20"/>
          <w:szCs w:val="20"/>
        </w:rPr>
        <w:t>and their communal agreements stipulate that</w:t>
      </w:r>
      <w:r w:rsidR="000F5D45" w:rsidRPr="00684C6E">
        <w:rPr>
          <w:rFonts w:ascii="Arial" w:hAnsi="Arial" w:cs="Arial"/>
          <w:sz w:val="20"/>
          <w:szCs w:val="20"/>
        </w:rPr>
        <w:t xml:space="preserve"> that </w:t>
      </w:r>
      <w:r w:rsidR="00B6688D" w:rsidRPr="00684C6E">
        <w:rPr>
          <w:rFonts w:ascii="Arial" w:hAnsi="Arial" w:cs="Arial"/>
          <w:sz w:val="20"/>
          <w:szCs w:val="20"/>
        </w:rPr>
        <w:t>all communities</w:t>
      </w:r>
      <w:r w:rsidR="00600E69" w:rsidRPr="00684C6E">
        <w:rPr>
          <w:rFonts w:ascii="Arial" w:hAnsi="Arial" w:cs="Arial"/>
          <w:sz w:val="20"/>
          <w:szCs w:val="20"/>
        </w:rPr>
        <w:t xml:space="preserve"> must be </w:t>
      </w:r>
      <w:r w:rsidR="00702539" w:rsidRPr="00684C6E">
        <w:rPr>
          <w:rFonts w:ascii="Arial" w:hAnsi="Arial" w:cs="Arial"/>
          <w:sz w:val="20"/>
          <w:szCs w:val="20"/>
        </w:rPr>
        <w:t xml:space="preserve">consulted about matters that affect their land. </w:t>
      </w:r>
      <w:r w:rsidR="00285C92" w:rsidRPr="00684C6E">
        <w:rPr>
          <w:rFonts w:ascii="Arial" w:hAnsi="Arial" w:cs="Arial"/>
          <w:sz w:val="20"/>
          <w:szCs w:val="20"/>
        </w:rPr>
        <w:t>Various leaders, including Bernarda,</w:t>
      </w:r>
      <w:r w:rsidR="005216C1" w:rsidRPr="00684C6E">
        <w:rPr>
          <w:rFonts w:ascii="Arial" w:hAnsi="Arial" w:cs="Arial"/>
          <w:sz w:val="20"/>
          <w:szCs w:val="20"/>
        </w:rPr>
        <w:t xml:space="preserve"> </w:t>
      </w:r>
      <w:r w:rsidR="00271A58" w:rsidRPr="00684C6E">
        <w:rPr>
          <w:rFonts w:ascii="Arial" w:hAnsi="Arial" w:cs="Arial"/>
          <w:sz w:val="20"/>
          <w:szCs w:val="20"/>
        </w:rPr>
        <w:t xml:space="preserve">have denounced that </w:t>
      </w:r>
      <w:r w:rsidR="005216C1" w:rsidRPr="00684C6E">
        <w:rPr>
          <w:rFonts w:ascii="Arial" w:hAnsi="Arial" w:cs="Arial"/>
          <w:sz w:val="20"/>
          <w:szCs w:val="20"/>
        </w:rPr>
        <w:t xml:space="preserve">in </w:t>
      </w:r>
      <w:r w:rsidR="00271A58" w:rsidRPr="00684C6E">
        <w:rPr>
          <w:rFonts w:ascii="Arial" w:hAnsi="Arial" w:cs="Arial"/>
          <w:sz w:val="20"/>
          <w:szCs w:val="20"/>
        </w:rPr>
        <w:t>the area where the eucalyptus is to be planted, there are medicinal plants, native trees, native species that they use for their consumption and for making handicrafts. They also highlight the loss of biodiversity, the drying up of the soil by erosion and the effect on the use of water in the area</w:t>
      </w:r>
      <w:r w:rsidR="007B7ADC" w:rsidRPr="00684C6E">
        <w:rPr>
          <w:rFonts w:ascii="Arial" w:hAnsi="Arial" w:cs="Arial"/>
          <w:sz w:val="20"/>
          <w:szCs w:val="20"/>
        </w:rPr>
        <w:t xml:space="preserve"> that would come from introducing this monoculture plantation into the native ecosystem. </w:t>
      </w:r>
      <w:r w:rsidR="006B7BFE" w:rsidRPr="00684C6E">
        <w:rPr>
          <w:rFonts w:ascii="Arial" w:hAnsi="Arial" w:cs="Arial"/>
          <w:sz w:val="20"/>
          <w:szCs w:val="20"/>
        </w:rPr>
        <w:t xml:space="preserve">According to the Fundación </w:t>
      </w:r>
      <w:proofErr w:type="spellStart"/>
      <w:r w:rsidR="006B7BFE" w:rsidRPr="00684C6E">
        <w:rPr>
          <w:rFonts w:ascii="Arial" w:hAnsi="Arial" w:cs="Arial"/>
          <w:sz w:val="20"/>
          <w:szCs w:val="20"/>
        </w:rPr>
        <w:t>Paraguaya</w:t>
      </w:r>
      <w:proofErr w:type="spellEnd"/>
      <w:r w:rsidR="006B7BFE" w:rsidRPr="00684C6E">
        <w:rPr>
          <w:rFonts w:ascii="Arial" w:hAnsi="Arial" w:cs="Arial"/>
          <w:sz w:val="20"/>
          <w:szCs w:val="20"/>
        </w:rPr>
        <w:t xml:space="preserve">, the project aims to sell </w:t>
      </w:r>
      <w:r w:rsidR="007E4911" w:rsidRPr="00684C6E">
        <w:rPr>
          <w:rFonts w:ascii="Arial" w:hAnsi="Arial" w:cs="Arial"/>
          <w:sz w:val="20"/>
          <w:szCs w:val="20"/>
        </w:rPr>
        <w:t xml:space="preserve">biomass and wood from the eucalypts over the next ten years. </w:t>
      </w:r>
    </w:p>
    <w:p w14:paraId="0B197358" w14:textId="2C77F424" w:rsidR="007E4911" w:rsidRPr="00684C6E" w:rsidRDefault="007E4911" w:rsidP="00684C6E">
      <w:pPr>
        <w:spacing w:line="240" w:lineRule="auto"/>
        <w:rPr>
          <w:rFonts w:ascii="Arial" w:hAnsi="Arial" w:cs="Arial"/>
          <w:sz w:val="20"/>
          <w:szCs w:val="20"/>
        </w:rPr>
      </w:pPr>
      <w:r w:rsidRPr="00684C6E">
        <w:rPr>
          <w:rFonts w:ascii="Arial" w:hAnsi="Arial" w:cs="Arial"/>
          <w:sz w:val="20"/>
          <w:szCs w:val="20"/>
        </w:rPr>
        <w:t>Community leaders have denounced their concern over the planned eucalypt plantation</w:t>
      </w:r>
      <w:r w:rsidR="00D32C65" w:rsidRPr="00684C6E">
        <w:rPr>
          <w:rFonts w:ascii="Arial" w:hAnsi="Arial" w:cs="Arial"/>
          <w:sz w:val="20"/>
          <w:szCs w:val="20"/>
        </w:rPr>
        <w:t xml:space="preserve">, including with complaints made </w:t>
      </w:r>
      <w:r w:rsidR="00CE65DF" w:rsidRPr="00684C6E">
        <w:rPr>
          <w:rFonts w:ascii="Arial" w:hAnsi="Arial" w:cs="Arial"/>
          <w:sz w:val="20"/>
          <w:szCs w:val="20"/>
        </w:rPr>
        <w:t xml:space="preserve">and </w:t>
      </w:r>
      <w:hyperlink r:id="rId21" w:history="1">
        <w:r w:rsidR="00CE65DF" w:rsidRPr="00684C6E">
          <w:rPr>
            <w:rStyle w:val="Hyperlink"/>
            <w:rFonts w:ascii="Arial" w:hAnsi="Arial" w:cs="Arial"/>
            <w:sz w:val="20"/>
            <w:szCs w:val="20"/>
          </w:rPr>
          <w:t>a hearing with</w:t>
        </w:r>
        <w:r w:rsidR="00D32C65" w:rsidRPr="00684C6E">
          <w:rPr>
            <w:rStyle w:val="Hyperlink"/>
            <w:rFonts w:ascii="Arial" w:hAnsi="Arial" w:cs="Arial"/>
            <w:sz w:val="20"/>
            <w:szCs w:val="20"/>
          </w:rPr>
          <w:t xml:space="preserve"> the Commission of Natural Resources of the Paraguayan Senate.</w:t>
        </w:r>
      </w:hyperlink>
      <w:r w:rsidR="00907145" w:rsidRPr="00684C6E">
        <w:rPr>
          <w:rFonts w:ascii="Arial" w:hAnsi="Arial" w:cs="Arial"/>
          <w:sz w:val="20"/>
          <w:szCs w:val="20"/>
        </w:rPr>
        <w:t xml:space="preserve"> </w:t>
      </w:r>
      <w:r w:rsidR="005F6C8F" w:rsidRPr="00684C6E">
        <w:rPr>
          <w:rFonts w:ascii="Arial" w:hAnsi="Arial" w:cs="Arial"/>
          <w:sz w:val="20"/>
          <w:szCs w:val="20"/>
        </w:rPr>
        <w:t xml:space="preserve">In addition, it is important to note that the </w:t>
      </w:r>
      <w:r w:rsidR="004645F3" w:rsidRPr="00684C6E">
        <w:rPr>
          <w:rFonts w:ascii="Arial" w:hAnsi="Arial" w:cs="Arial"/>
          <w:sz w:val="20"/>
          <w:szCs w:val="20"/>
        </w:rPr>
        <w:t>Paraguayan Institute for Indigenous Peoples (</w:t>
      </w:r>
      <w:r w:rsidR="009E4ED0" w:rsidRPr="00684C6E">
        <w:rPr>
          <w:rFonts w:ascii="Arial" w:hAnsi="Arial" w:cs="Arial"/>
          <w:sz w:val="20"/>
          <w:szCs w:val="20"/>
        </w:rPr>
        <w:t xml:space="preserve">INDI), </w:t>
      </w:r>
      <w:hyperlink r:id="rId22" w:anchor="!/ciudadano/solicitud/35174" w:history="1">
        <w:r w:rsidR="005B176F" w:rsidRPr="00684C6E">
          <w:rPr>
            <w:rStyle w:val="Hyperlink"/>
            <w:rFonts w:ascii="Arial" w:hAnsi="Arial" w:cs="Arial"/>
            <w:sz w:val="20"/>
            <w:szCs w:val="20"/>
          </w:rPr>
          <w:t>confirmed</w:t>
        </w:r>
      </w:hyperlink>
      <w:r w:rsidR="005B176F" w:rsidRPr="00684C6E">
        <w:rPr>
          <w:rFonts w:ascii="Arial" w:hAnsi="Arial" w:cs="Arial"/>
          <w:sz w:val="20"/>
          <w:szCs w:val="20"/>
        </w:rPr>
        <w:t xml:space="preserve"> on 28 October that</w:t>
      </w:r>
      <w:r w:rsidR="00BD00E6" w:rsidRPr="00684C6E">
        <w:rPr>
          <w:rFonts w:ascii="Arial" w:hAnsi="Arial" w:cs="Arial"/>
          <w:sz w:val="20"/>
          <w:szCs w:val="20"/>
        </w:rPr>
        <w:t xml:space="preserve"> no process of free, prior and informed consent </w:t>
      </w:r>
      <w:r w:rsidR="0034424C" w:rsidRPr="00684C6E">
        <w:rPr>
          <w:rFonts w:ascii="Arial" w:hAnsi="Arial" w:cs="Arial"/>
          <w:sz w:val="20"/>
          <w:szCs w:val="20"/>
        </w:rPr>
        <w:t>has been</w:t>
      </w:r>
      <w:r w:rsidR="00BD00E6" w:rsidRPr="00684C6E">
        <w:rPr>
          <w:rFonts w:ascii="Arial" w:hAnsi="Arial" w:cs="Arial"/>
          <w:sz w:val="20"/>
          <w:szCs w:val="20"/>
        </w:rPr>
        <w:t xml:space="preserve"> carried out in relation to the </w:t>
      </w:r>
      <w:r w:rsidR="0034424C" w:rsidRPr="00684C6E">
        <w:rPr>
          <w:rFonts w:ascii="Arial" w:hAnsi="Arial" w:cs="Arial"/>
          <w:sz w:val="20"/>
          <w:szCs w:val="20"/>
        </w:rPr>
        <w:t>eucalyptus</w:t>
      </w:r>
      <w:r w:rsidR="00BD00E6" w:rsidRPr="00684C6E">
        <w:rPr>
          <w:rFonts w:ascii="Arial" w:hAnsi="Arial" w:cs="Arial"/>
          <w:sz w:val="20"/>
          <w:szCs w:val="20"/>
        </w:rPr>
        <w:t xml:space="preserve"> plantation planned by Fundación </w:t>
      </w:r>
      <w:proofErr w:type="spellStart"/>
      <w:r w:rsidR="00BD00E6" w:rsidRPr="00684C6E">
        <w:rPr>
          <w:rFonts w:ascii="Arial" w:hAnsi="Arial" w:cs="Arial"/>
          <w:sz w:val="20"/>
          <w:szCs w:val="20"/>
        </w:rPr>
        <w:t>Paraguaya</w:t>
      </w:r>
      <w:proofErr w:type="spellEnd"/>
      <w:r w:rsidR="00BD00E6" w:rsidRPr="00684C6E">
        <w:rPr>
          <w:rFonts w:ascii="Arial" w:hAnsi="Arial" w:cs="Arial"/>
          <w:sz w:val="20"/>
          <w:szCs w:val="20"/>
        </w:rPr>
        <w:t>.</w:t>
      </w:r>
      <w:r w:rsidR="0034424C" w:rsidRPr="00684C6E">
        <w:rPr>
          <w:rFonts w:ascii="Arial" w:hAnsi="Arial" w:cs="Arial"/>
          <w:sz w:val="20"/>
          <w:szCs w:val="20"/>
        </w:rPr>
        <w:t xml:space="preserve"> Paraguay is a state party to Convention 169 of the ILO and has integrated the binding obligations of this treaty into its national legal system, which calls on projects that affect indigenous communities to </w:t>
      </w:r>
      <w:r w:rsidR="0000647E" w:rsidRPr="00684C6E">
        <w:rPr>
          <w:rFonts w:ascii="Arial" w:hAnsi="Arial" w:cs="Arial"/>
          <w:sz w:val="20"/>
          <w:szCs w:val="20"/>
        </w:rPr>
        <w:t xml:space="preserve">be consulted to ensure their free, prior and informed consent before any projects go ahead. </w:t>
      </w:r>
    </w:p>
    <w:p w14:paraId="3B1D71D4" w14:textId="73A49EF7" w:rsidR="00D23D90" w:rsidRPr="00684C6E" w:rsidRDefault="00D23D90" w:rsidP="00684C6E">
      <w:pPr>
        <w:spacing w:line="240" w:lineRule="auto"/>
        <w:rPr>
          <w:rFonts w:ascii="Arial" w:hAnsi="Arial" w:cs="Arial"/>
          <w:szCs w:val="20"/>
          <w:lang w:eastAsia="en-US"/>
        </w:rPr>
      </w:pPr>
    </w:p>
    <w:p w14:paraId="44F78A38" w14:textId="2DAC2BF5" w:rsidR="005D2C37" w:rsidRPr="00684C6E" w:rsidRDefault="005D2C37" w:rsidP="00684C6E">
      <w:pPr>
        <w:spacing w:after="0" w:line="240" w:lineRule="auto"/>
        <w:rPr>
          <w:rFonts w:ascii="Arial" w:hAnsi="Arial" w:cs="Arial"/>
          <w:b/>
          <w:sz w:val="20"/>
          <w:szCs w:val="20"/>
        </w:rPr>
      </w:pPr>
      <w:r w:rsidRPr="00684C6E">
        <w:rPr>
          <w:rFonts w:ascii="Arial" w:hAnsi="Arial" w:cs="Arial"/>
          <w:b/>
          <w:sz w:val="20"/>
          <w:szCs w:val="20"/>
        </w:rPr>
        <w:t>PREFERRED LANGUAGE TO ADDRESS TARGET:</w:t>
      </w:r>
      <w:r w:rsidR="0082127B" w:rsidRPr="00684C6E">
        <w:rPr>
          <w:rFonts w:ascii="Arial" w:hAnsi="Arial" w:cs="Arial"/>
          <w:b/>
          <w:sz w:val="20"/>
          <w:szCs w:val="20"/>
        </w:rPr>
        <w:t xml:space="preserve"> </w:t>
      </w:r>
      <w:r w:rsidR="00F46848" w:rsidRPr="00684C6E">
        <w:rPr>
          <w:rFonts w:ascii="Arial" w:hAnsi="Arial" w:cs="Arial"/>
          <w:sz w:val="20"/>
          <w:szCs w:val="20"/>
        </w:rPr>
        <w:t>Spanish.</w:t>
      </w:r>
    </w:p>
    <w:p w14:paraId="677E723D" w14:textId="77777777" w:rsidR="005D2C37" w:rsidRPr="00684C6E" w:rsidRDefault="005D2C37" w:rsidP="00684C6E">
      <w:pPr>
        <w:spacing w:after="0" w:line="240" w:lineRule="auto"/>
        <w:rPr>
          <w:rFonts w:ascii="Arial" w:hAnsi="Arial" w:cs="Arial"/>
          <w:color w:val="0070C0"/>
          <w:sz w:val="20"/>
          <w:szCs w:val="20"/>
        </w:rPr>
      </w:pPr>
      <w:r w:rsidRPr="00684C6E">
        <w:rPr>
          <w:rFonts w:ascii="Arial" w:hAnsi="Arial" w:cs="Arial"/>
          <w:sz w:val="20"/>
          <w:szCs w:val="20"/>
        </w:rPr>
        <w:t>You can also write in your own language.</w:t>
      </w:r>
    </w:p>
    <w:p w14:paraId="78F17D93" w14:textId="77777777" w:rsidR="005D2C37" w:rsidRPr="00684C6E" w:rsidRDefault="005D2C37" w:rsidP="00684C6E">
      <w:pPr>
        <w:spacing w:after="0" w:line="240" w:lineRule="auto"/>
        <w:rPr>
          <w:rFonts w:ascii="Arial" w:hAnsi="Arial" w:cs="Arial"/>
          <w:color w:val="0070C0"/>
          <w:sz w:val="20"/>
          <w:szCs w:val="20"/>
        </w:rPr>
      </w:pPr>
    </w:p>
    <w:p w14:paraId="636B746D" w14:textId="2F2F4F1D" w:rsidR="005D2C37" w:rsidRPr="00684C6E" w:rsidRDefault="005D2C37" w:rsidP="00684C6E">
      <w:pPr>
        <w:spacing w:after="0" w:line="240" w:lineRule="auto"/>
        <w:rPr>
          <w:rFonts w:ascii="Arial" w:hAnsi="Arial" w:cs="Arial"/>
          <w:sz w:val="20"/>
          <w:szCs w:val="20"/>
        </w:rPr>
      </w:pPr>
      <w:r w:rsidRPr="00684C6E">
        <w:rPr>
          <w:rFonts w:ascii="Arial" w:hAnsi="Arial" w:cs="Arial"/>
          <w:b/>
          <w:sz w:val="20"/>
          <w:szCs w:val="20"/>
        </w:rPr>
        <w:t xml:space="preserve">PLEASE TAKE ACTION AS SOON AS POSSIBLE UNTIL: </w:t>
      </w:r>
      <w:r w:rsidR="00DA67B3" w:rsidRPr="00684C6E">
        <w:rPr>
          <w:rFonts w:ascii="Arial" w:hAnsi="Arial" w:cs="Arial"/>
          <w:sz w:val="20"/>
          <w:szCs w:val="20"/>
        </w:rPr>
        <w:t xml:space="preserve">23 December </w:t>
      </w:r>
      <w:r w:rsidRPr="00684C6E">
        <w:rPr>
          <w:rFonts w:ascii="Arial" w:hAnsi="Arial" w:cs="Arial"/>
          <w:sz w:val="20"/>
          <w:szCs w:val="20"/>
        </w:rPr>
        <w:t>20</w:t>
      </w:r>
      <w:r w:rsidR="00284E8E" w:rsidRPr="00684C6E">
        <w:rPr>
          <w:rFonts w:ascii="Arial" w:hAnsi="Arial" w:cs="Arial"/>
          <w:sz w:val="20"/>
          <w:szCs w:val="20"/>
        </w:rPr>
        <w:t>20</w:t>
      </w:r>
    </w:p>
    <w:p w14:paraId="2C5E5589" w14:textId="77777777" w:rsidR="005D2C37" w:rsidRPr="00684C6E" w:rsidRDefault="005D2C37" w:rsidP="00684C6E">
      <w:pPr>
        <w:spacing w:after="0" w:line="240" w:lineRule="auto"/>
        <w:rPr>
          <w:rFonts w:ascii="Arial" w:hAnsi="Arial" w:cs="Arial"/>
          <w:sz w:val="20"/>
          <w:szCs w:val="20"/>
        </w:rPr>
      </w:pPr>
      <w:r w:rsidRPr="00684C6E">
        <w:rPr>
          <w:rFonts w:ascii="Arial" w:hAnsi="Arial" w:cs="Arial"/>
          <w:sz w:val="20"/>
          <w:szCs w:val="20"/>
        </w:rPr>
        <w:t>Please check with the Amnesty office in your country if you wish to send appeals after the deadline.</w:t>
      </w:r>
    </w:p>
    <w:p w14:paraId="3A043DBD" w14:textId="77777777" w:rsidR="005D2C37" w:rsidRPr="00684C6E" w:rsidRDefault="005D2C37" w:rsidP="00684C6E">
      <w:pPr>
        <w:spacing w:after="0" w:line="240" w:lineRule="auto"/>
        <w:rPr>
          <w:rFonts w:ascii="Arial" w:hAnsi="Arial" w:cs="Arial"/>
          <w:b/>
          <w:sz w:val="20"/>
          <w:szCs w:val="20"/>
        </w:rPr>
      </w:pPr>
    </w:p>
    <w:p w14:paraId="4FC154C0" w14:textId="65A74C5E" w:rsidR="005D2C37" w:rsidRPr="00684C6E" w:rsidRDefault="005D2C37" w:rsidP="00684C6E">
      <w:pPr>
        <w:spacing w:after="0" w:line="240" w:lineRule="auto"/>
        <w:rPr>
          <w:rFonts w:ascii="Arial" w:hAnsi="Arial" w:cs="Arial"/>
          <w:b/>
          <w:sz w:val="20"/>
          <w:szCs w:val="20"/>
        </w:rPr>
      </w:pPr>
      <w:r w:rsidRPr="00684C6E">
        <w:rPr>
          <w:rFonts w:ascii="Arial" w:hAnsi="Arial" w:cs="Arial"/>
          <w:b/>
          <w:sz w:val="20"/>
          <w:szCs w:val="20"/>
        </w:rPr>
        <w:t>NAME AND</w:t>
      </w:r>
      <w:r w:rsidR="00684C6E">
        <w:rPr>
          <w:rFonts w:ascii="Arial" w:hAnsi="Arial" w:cs="Arial"/>
          <w:b/>
          <w:sz w:val="20"/>
          <w:szCs w:val="20"/>
        </w:rPr>
        <w:t xml:space="preserve"> </w:t>
      </w:r>
      <w:r w:rsidRPr="00684C6E">
        <w:rPr>
          <w:rFonts w:ascii="Arial" w:hAnsi="Arial" w:cs="Arial"/>
          <w:b/>
          <w:sz w:val="20"/>
          <w:szCs w:val="20"/>
        </w:rPr>
        <w:t xml:space="preserve">PRONOUN: </w:t>
      </w:r>
      <w:r w:rsidR="00DA67B3" w:rsidRPr="00684C6E">
        <w:rPr>
          <w:rFonts w:ascii="Arial" w:hAnsi="Arial" w:cs="Arial"/>
          <w:b/>
          <w:sz w:val="20"/>
          <w:szCs w:val="20"/>
        </w:rPr>
        <w:t xml:space="preserve">Bernarda </w:t>
      </w:r>
      <w:proofErr w:type="spellStart"/>
      <w:r w:rsidR="00DA67B3" w:rsidRPr="00684C6E">
        <w:rPr>
          <w:rFonts w:ascii="Arial" w:hAnsi="Arial" w:cs="Arial"/>
          <w:b/>
          <w:sz w:val="20"/>
          <w:szCs w:val="20"/>
        </w:rPr>
        <w:t>Pesoa</w:t>
      </w:r>
      <w:proofErr w:type="spellEnd"/>
      <w:r w:rsidRPr="00684C6E">
        <w:rPr>
          <w:rFonts w:ascii="Arial" w:hAnsi="Arial" w:cs="Arial"/>
          <w:b/>
          <w:sz w:val="20"/>
          <w:szCs w:val="20"/>
        </w:rPr>
        <w:t xml:space="preserve"> </w:t>
      </w:r>
      <w:r w:rsidRPr="00684C6E">
        <w:rPr>
          <w:rFonts w:ascii="Arial" w:hAnsi="Arial" w:cs="Arial"/>
          <w:sz w:val="20"/>
          <w:szCs w:val="20"/>
        </w:rPr>
        <w:t>(</w:t>
      </w:r>
      <w:r w:rsidR="00DA67B3" w:rsidRPr="00684C6E">
        <w:rPr>
          <w:rFonts w:ascii="Arial" w:hAnsi="Arial" w:cs="Arial"/>
          <w:sz w:val="20"/>
          <w:szCs w:val="20"/>
        </w:rPr>
        <w:t>She, her</w:t>
      </w:r>
      <w:r w:rsidRPr="00684C6E">
        <w:rPr>
          <w:rFonts w:ascii="Arial" w:hAnsi="Arial" w:cs="Arial"/>
          <w:sz w:val="20"/>
          <w:szCs w:val="20"/>
        </w:rPr>
        <w:t>)</w:t>
      </w:r>
    </w:p>
    <w:p w14:paraId="46DD2277" w14:textId="77777777" w:rsidR="005D2C37" w:rsidRPr="00684C6E" w:rsidRDefault="005D2C37" w:rsidP="00684C6E">
      <w:pPr>
        <w:spacing w:after="0" w:line="240" w:lineRule="auto"/>
        <w:rPr>
          <w:rFonts w:ascii="Arial" w:hAnsi="Arial" w:cs="Arial"/>
          <w:b/>
          <w:sz w:val="20"/>
          <w:szCs w:val="20"/>
        </w:rPr>
      </w:pPr>
    </w:p>
    <w:p w14:paraId="2C800B78" w14:textId="0229BBFC" w:rsidR="005D2C37" w:rsidRPr="00684C6E" w:rsidRDefault="005D2C37" w:rsidP="00684C6E">
      <w:pPr>
        <w:spacing w:after="0" w:line="240" w:lineRule="auto"/>
        <w:rPr>
          <w:rFonts w:ascii="Arial" w:hAnsi="Arial" w:cs="Arial"/>
          <w:sz w:val="20"/>
          <w:szCs w:val="20"/>
        </w:rPr>
      </w:pPr>
      <w:r w:rsidRPr="00684C6E">
        <w:rPr>
          <w:rFonts w:ascii="Arial" w:hAnsi="Arial" w:cs="Arial"/>
          <w:b/>
          <w:sz w:val="20"/>
          <w:szCs w:val="20"/>
        </w:rPr>
        <w:t xml:space="preserve">LINK TO PREVIOUS UA: </w:t>
      </w:r>
      <w:r w:rsidR="00DA67B3" w:rsidRPr="00684C6E">
        <w:rPr>
          <w:rFonts w:ascii="Arial" w:hAnsi="Arial" w:cs="Arial"/>
          <w:sz w:val="20"/>
          <w:szCs w:val="20"/>
        </w:rPr>
        <w:t>n/a</w:t>
      </w:r>
    </w:p>
    <w:p w14:paraId="4744C513" w14:textId="74AE1201" w:rsidR="005D2C37" w:rsidRPr="00684C6E" w:rsidRDefault="005D2C37" w:rsidP="00684C6E">
      <w:pPr>
        <w:spacing w:line="240" w:lineRule="auto"/>
        <w:rPr>
          <w:rFonts w:ascii="Arial" w:hAnsi="Arial" w:cs="Arial"/>
          <w:sz w:val="20"/>
          <w:szCs w:val="20"/>
        </w:rPr>
      </w:pPr>
    </w:p>
    <w:p w14:paraId="54F5AB52" w14:textId="6FBA4579" w:rsidR="00846E45" w:rsidRPr="00684C6E" w:rsidRDefault="00846E45" w:rsidP="00684C6E">
      <w:pPr>
        <w:spacing w:line="240" w:lineRule="auto"/>
        <w:rPr>
          <w:rFonts w:ascii="Arial" w:hAnsi="Arial" w:cs="Arial"/>
          <w:sz w:val="20"/>
          <w:szCs w:val="20"/>
        </w:rPr>
      </w:pPr>
    </w:p>
    <w:p w14:paraId="5808273F" w14:textId="4BD67221" w:rsidR="00846E45" w:rsidRPr="00684C6E" w:rsidRDefault="00846E45" w:rsidP="00684C6E">
      <w:pPr>
        <w:spacing w:line="240" w:lineRule="auto"/>
        <w:rPr>
          <w:rFonts w:ascii="Arial" w:hAnsi="Arial" w:cs="Arial"/>
          <w:sz w:val="20"/>
          <w:szCs w:val="20"/>
        </w:rPr>
      </w:pPr>
    </w:p>
    <w:p w14:paraId="7CE53872" w14:textId="00B3732A" w:rsidR="00846E45" w:rsidRPr="00684C6E" w:rsidRDefault="00846E45" w:rsidP="00684C6E">
      <w:pPr>
        <w:spacing w:line="240" w:lineRule="auto"/>
        <w:rPr>
          <w:rFonts w:ascii="Arial" w:hAnsi="Arial" w:cs="Arial"/>
          <w:sz w:val="20"/>
          <w:szCs w:val="20"/>
        </w:rPr>
      </w:pPr>
      <w:r w:rsidRPr="00684C6E">
        <w:rPr>
          <w:rFonts w:ascii="Arial" w:hAnsi="Arial" w:cs="Arial"/>
          <w:sz w:val="20"/>
          <w:szCs w:val="20"/>
        </w:rPr>
        <w:tab/>
      </w:r>
    </w:p>
    <w:p w14:paraId="34493282" w14:textId="77777777" w:rsidR="005D2C37" w:rsidRPr="00684C6E" w:rsidRDefault="005D2C37" w:rsidP="00684C6E">
      <w:pPr>
        <w:spacing w:line="240" w:lineRule="auto"/>
        <w:rPr>
          <w:rFonts w:ascii="Arial" w:hAnsi="Arial" w:cs="Arial"/>
          <w:sz w:val="20"/>
          <w:szCs w:val="20"/>
        </w:rPr>
      </w:pPr>
    </w:p>
    <w:p w14:paraId="0CD61DE1" w14:textId="6120AAD5" w:rsidR="00B92AEC" w:rsidRPr="00684C6E" w:rsidRDefault="000C6196" w:rsidP="00684C6E">
      <w:pPr>
        <w:spacing w:line="240" w:lineRule="auto"/>
        <w:rPr>
          <w:rFonts w:ascii="Arial" w:hAnsi="Arial" w:cs="Arial"/>
        </w:rPr>
      </w:pPr>
      <w:r w:rsidRPr="00684C6E">
        <w:rPr>
          <w:rFonts w:ascii="Arial" w:hAnsi="Arial" w:cs="Arial"/>
        </w:rPr>
        <w:softHyphen/>
      </w:r>
      <w:r w:rsidRPr="00684C6E">
        <w:rPr>
          <w:rFonts w:ascii="Arial" w:hAnsi="Arial" w:cs="Arial"/>
        </w:rPr>
        <w:softHyphen/>
      </w:r>
      <w:r w:rsidRPr="00684C6E">
        <w:rPr>
          <w:rFonts w:ascii="Arial" w:hAnsi="Arial" w:cs="Arial"/>
        </w:rPr>
        <w:softHyphen/>
      </w:r>
      <w:r w:rsidRPr="00684C6E">
        <w:rPr>
          <w:rFonts w:ascii="Arial" w:hAnsi="Arial" w:cs="Arial"/>
        </w:rPr>
        <w:softHyphen/>
      </w:r>
      <w:r w:rsidRPr="00684C6E">
        <w:rPr>
          <w:rFonts w:ascii="Arial" w:hAnsi="Arial" w:cs="Arial"/>
        </w:rPr>
        <w:softHyphen/>
      </w:r>
    </w:p>
    <w:sectPr w:rsidR="00B92AEC" w:rsidRPr="00684C6E" w:rsidSect="00684C6E">
      <w:footerReference w:type="default" r:id="rId2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FA9E" w14:textId="77777777" w:rsidR="00F35465" w:rsidRDefault="00F35465">
      <w:r>
        <w:separator/>
      </w:r>
    </w:p>
  </w:endnote>
  <w:endnote w:type="continuationSeparator" w:id="0">
    <w:p w14:paraId="332347AC" w14:textId="77777777" w:rsidR="00F35465" w:rsidRDefault="00F3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2800" w14:textId="5372C4C2" w:rsidR="00684C6E" w:rsidRDefault="00684C6E">
    <w:pPr>
      <w:pStyle w:val="Footer"/>
    </w:pPr>
    <w:r w:rsidRPr="009160F6">
      <w:rPr>
        <w:noProof/>
        <w:lang w:val="es-MX" w:eastAsia="es-MX"/>
      </w:rPr>
      <w:drawing>
        <wp:inline distT="0" distB="0" distL="0" distR="0" wp14:anchorId="74F31BF8" wp14:editId="2D84DC9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B5F5" w14:textId="77777777" w:rsidR="00684C6E" w:rsidRPr="004D1533" w:rsidRDefault="00684C6E" w:rsidP="00684C6E">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8E32EB3" w14:textId="77777777" w:rsidR="00684C6E" w:rsidRPr="004D1533" w:rsidRDefault="00684C6E" w:rsidP="00684C6E">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27BCE98" w14:textId="4ECCBEA6" w:rsidR="00684C6E" w:rsidRDefault="00684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D2215" w14:textId="77777777" w:rsidR="00F35465" w:rsidRDefault="00F35465">
      <w:r>
        <w:separator/>
      </w:r>
    </w:p>
  </w:footnote>
  <w:footnote w:type="continuationSeparator" w:id="0">
    <w:p w14:paraId="189E7366" w14:textId="77777777" w:rsidR="00F35465" w:rsidRDefault="00F35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333FD475" w:rsidR="00355617" w:rsidRDefault="008C6A6D"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160/20 </w:t>
    </w:r>
    <w:r w:rsidR="007A3AEA">
      <w:rPr>
        <w:sz w:val="16"/>
        <w:szCs w:val="16"/>
      </w:rPr>
      <w:t xml:space="preserve">Index: </w:t>
    </w:r>
    <w:r>
      <w:rPr>
        <w:sz w:val="16"/>
        <w:szCs w:val="16"/>
      </w:rPr>
      <w:t>AMR 45/3277/2020 Paraguay</w:t>
    </w:r>
    <w:r w:rsidR="007A3AEA">
      <w:rPr>
        <w:sz w:val="16"/>
        <w:szCs w:val="16"/>
      </w:rPr>
      <w:tab/>
    </w:r>
    <w:r w:rsidR="0082127B">
      <w:rPr>
        <w:sz w:val="16"/>
        <w:szCs w:val="16"/>
      </w:rPr>
      <w:tab/>
    </w:r>
    <w:r w:rsidR="007A3AEA">
      <w:rPr>
        <w:sz w:val="16"/>
        <w:szCs w:val="16"/>
      </w:rPr>
      <w:t xml:space="preserve">Date: </w:t>
    </w:r>
    <w:r>
      <w:rPr>
        <w:sz w:val="16"/>
        <w:szCs w:val="16"/>
      </w:rPr>
      <w:t>2</w:t>
    </w:r>
    <w:r w:rsidR="003F2E5C">
      <w:rPr>
        <w:sz w:val="16"/>
        <w:szCs w:val="16"/>
      </w:rPr>
      <w:t xml:space="preserve">9 </w:t>
    </w:r>
    <w:r>
      <w:rPr>
        <w:sz w:val="16"/>
        <w:szCs w:val="16"/>
      </w:rPr>
      <w:t>October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47E"/>
    <w:rsid w:val="00006629"/>
    <w:rsid w:val="0002386F"/>
    <w:rsid w:val="00025BC3"/>
    <w:rsid w:val="000350F8"/>
    <w:rsid w:val="00057A7E"/>
    <w:rsid w:val="00060589"/>
    <w:rsid w:val="00076037"/>
    <w:rsid w:val="00083462"/>
    <w:rsid w:val="00087E2B"/>
    <w:rsid w:val="0009130D"/>
    <w:rsid w:val="00092DFA"/>
    <w:rsid w:val="000957C5"/>
    <w:rsid w:val="00096ECF"/>
    <w:rsid w:val="000A1F14"/>
    <w:rsid w:val="000B02B4"/>
    <w:rsid w:val="000B4A38"/>
    <w:rsid w:val="000C0243"/>
    <w:rsid w:val="000C2A0D"/>
    <w:rsid w:val="000C6196"/>
    <w:rsid w:val="000D0ABB"/>
    <w:rsid w:val="000D16EA"/>
    <w:rsid w:val="000D70C1"/>
    <w:rsid w:val="000E0D61"/>
    <w:rsid w:val="000E57D4"/>
    <w:rsid w:val="000F3012"/>
    <w:rsid w:val="000F5D45"/>
    <w:rsid w:val="00100FE4"/>
    <w:rsid w:val="0010425E"/>
    <w:rsid w:val="00106837"/>
    <w:rsid w:val="00106D61"/>
    <w:rsid w:val="00114556"/>
    <w:rsid w:val="00124E12"/>
    <w:rsid w:val="00125321"/>
    <w:rsid w:val="0012544D"/>
    <w:rsid w:val="001300C3"/>
    <w:rsid w:val="00130B8A"/>
    <w:rsid w:val="0014617E"/>
    <w:rsid w:val="001526C3"/>
    <w:rsid w:val="00153626"/>
    <w:rsid w:val="001561F4"/>
    <w:rsid w:val="0016118D"/>
    <w:rsid w:val="00161859"/>
    <w:rsid w:val="001648DB"/>
    <w:rsid w:val="00174398"/>
    <w:rsid w:val="00176678"/>
    <w:rsid w:val="001773D1"/>
    <w:rsid w:val="00177779"/>
    <w:rsid w:val="0019118D"/>
    <w:rsid w:val="001936E4"/>
    <w:rsid w:val="00194CD5"/>
    <w:rsid w:val="00195A9B"/>
    <w:rsid w:val="001A635D"/>
    <w:rsid w:val="001A6AC9"/>
    <w:rsid w:val="001C1FCD"/>
    <w:rsid w:val="001C307F"/>
    <w:rsid w:val="001C3CD3"/>
    <w:rsid w:val="001D52A5"/>
    <w:rsid w:val="001D7F46"/>
    <w:rsid w:val="001E2045"/>
    <w:rsid w:val="001F6224"/>
    <w:rsid w:val="00201189"/>
    <w:rsid w:val="002036C0"/>
    <w:rsid w:val="002068B3"/>
    <w:rsid w:val="00214833"/>
    <w:rsid w:val="00215C3E"/>
    <w:rsid w:val="00215E33"/>
    <w:rsid w:val="00224D6C"/>
    <w:rsid w:val="00225A11"/>
    <w:rsid w:val="00231873"/>
    <w:rsid w:val="002325AD"/>
    <w:rsid w:val="002558D7"/>
    <w:rsid w:val="0025792F"/>
    <w:rsid w:val="00261CC7"/>
    <w:rsid w:val="002665C3"/>
    <w:rsid w:val="00267383"/>
    <w:rsid w:val="002703E7"/>
    <w:rsid w:val="002709C3"/>
    <w:rsid w:val="00270E8F"/>
    <w:rsid w:val="00271A58"/>
    <w:rsid w:val="002739C9"/>
    <w:rsid w:val="00273E9A"/>
    <w:rsid w:val="00284E8E"/>
    <w:rsid w:val="00285C92"/>
    <w:rsid w:val="002A2F36"/>
    <w:rsid w:val="002B2E9B"/>
    <w:rsid w:val="002B54FC"/>
    <w:rsid w:val="002C06A6"/>
    <w:rsid w:val="002C5FE4"/>
    <w:rsid w:val="002C7F1F"/>
    <w:rsid w:val="002D48CD"/>
    <w:rsid w:val="002D5454"/>
    <w:rsid w:val="002D7E45"/>
    <w:rsid w:val="002E3658"/>
    <w:rsid w:val="002E3B67"/>
    <w:rsid w:val="002F3C80"/>
    <w:rsid w:val="002F4118"/>
    <w:rsid w:val="0031230A"/>
    <w:rsid w:val="0031361F"/>
    <w:rsid w:val="00313E8B"/>
    <w:rsid w:val="0031793D"/>
    <w:rsid w:val="00320461"/>
    <w:rsid w:val="0032314E"/>
    <w:rsid w:val="003358D5"/>
    <w:rsid w:val="0033624A"/>
    <w:rsid w:val="003373A5"/>
    <w:rsid w:val="00337826"/>
    <w:rsid w:val="0034128A"/>
    <w:rsid w:val="0034324D"/>
    <w:rsid w:val="0034424C"/>
    <w:rsid w:val="003450EE"/>
    <w:rsid w:val="0035329F"/>
    <w:rsid w:val="00355617"/>
    <w:rsid w:val="00360FBB"/>
    <w:rsid w:val="00363E76"/>
    <w:rsid w:val="003658A0"/>
    <w:rsid w:val="0037566F"/>
    <w:rsid w:val="0037697B"/>
    <w:rsid w:val="00376EF4"/>
    <w:rsid w:val="00382D62"/>
    <w:rsid w:val="00385C1F"/>
    <w:rsid w:val="003904F0"/>
    <w:rsid w:val="0039680E"/>
    <w:rsid w:val="003975C9"/>
    <w:rsid w:val="00397DBA"/>
    <w:rsid w:val="003A6C2B"/>
    <w:rsid w:val="003B294A"/>
    <w:rsid w:val="003B2FC7"/>
    <w:rsid w:val="003C3210"/>
    <w:rsid w:val="003C5EEA"/>
    <w:rsid w:val="003C7CB6"/>
    <w:rsid w:val="003D4920"/>
    <w:rsid w:val="003E21C5"/>
    <w:rsid w:val="003E520B"/>
    <w:rsid w:val="003F0871"/>
    <w:rsid w:val="003F2800"/>
    <w:rsid w:val="003F2E5C"/>
    <w:rsid w:val="003F3D5D"/>
    <w:rsid w:val="003F6DEF"/>
    <w:rsid w:val="0042210F"/>
    <w:rsid w:val="0042635E"/>
    <w:rsid w:val="00427F28"/>
    <w:rsid w:val="004334BF"/>
    <w:rsid w:val="004408A1"/>
    <w:rsid w:val="00442E5B"/>
    <w:rsid w:val="0044379B"/>
    <w:rsid w:val="00445D50"/>
    <w:rsid w:val="00453538"/>
    <w:rsid w:val="004603A2"/>
    <w:rsid w:val="004645F3"/>
    <w:rsid w:val="0046603A"/>
    <w:rsid w:val="00476502"/>
    <w:rsid w:val="00485007"/>
    <w:rsid w:val="00486088"/>
    <w:rsid w:val="004861C1"/>
    <w:rsid w:val="00492FA8"/>
    <w:rsid w:val="00497C04"/>
    <w:rsid w:val="004A1434"/>
    <w:rsid w:val="004A1BDD"/>
    <w:rsid w:val="004B1A0E"/>
    <w:rsid w:val="004B1E15"/>
    <w:rsid w:val="004B2367"/>
    <w:rsid w:val="004B381D"/>
    <w:rsid w:val="004C265C"/>
    <w:rsid w:val="004C71F5"/>
    <w:rsid w:val="004D1169"/>
    <w:rsid w:val="004D41DC"/>
    <w:rsid w:val="005012AB"/>
    <w:rsid w:val="00504FBC"/>
    <w:rsid w:val="00517E88"/>
    <w:rsid w:val="005216C1"/>
    <w:rsid w:val="0052259F"/>
    <w:rsid w:val="005363CA"/>
    <w:rsid w:val="00542F58"/>
    <w:rsid w:val="00545423"/>
    <w:rsid w:val="00547E71"/>
    <w:rsid w:val="00565462"/>
    <w:rsid w:val="00565689"/>
    <w:rsid w:val="005668D0"/>
    <w:rsid w:val="00572CCD"/>
    <w:rsid w:val="0057440A"/>
    <w:rsid w:val="00581A12"/>
    <w:rsid w:val="0058746C"/>
    <w:rsid w:val="00592C3E"/>
    <w:rsid w:val="00596449"/>
    <w:rsid w:val="005A3E28"/>
    <w:rsid w:val="005A71AD"/>
    <w:rsid w:val="005A7F1B"/>
    <w:rsid w:val="005B176F"/>
    <w:rsid w:val="005B227F"/>
    <w:rsid w:val="005B59ED"/>
    <w:rsid w:val="005B5C5A"/>
    <w:rsid w:val="005C751F"/>
    <w:rsid w:val="005D14AA"/>
    <w:rsid w:val="005D2C37"/>
    <w:rsid w:val="005D7287"/>
    <w:rsid w:val="005D7D1C"/>
    <w:rsid w:val="005E6291"/>
    <w:rsid w:val="005F0355"/>
    <w:rsid w:val="005F5E43"/>
    <w:rsid w:val="005F6C8F"/>
    <w:rsid w:val="00600E69"/>
    <w:rsid w:val="00606108"/>
    <w:rsid w:val="006201FC"/>
    <w:rsid w:val="00620ADD"/>
    <w:rsid w:val="00627C41"/>
    <w:rsid w:val="00640EF2"/>
    <w:rsid w:val="0064718C"/>
    <w:rsid w:val="0065049B"/>
    <w:rsid w:val="00650D73"/>
    <w:rsid w:val="006558EE"/>
    <w:rsid w:val="006563B9"/>
    <w:rsid w:val="00657231"/>
    <w:rsid w:val="0066014B"/>
    <w:rsid w:val="006645B2"/>
    <w:rsid w:val="00667AB8"/>
    <w:rsid w:val="00667FBC"/>
    <w:rsid w:val="00675E6C"/>
    <w:rsid w:val="00684C6E"/>
    <w:rsid w:val="006853A0"/>
    <w:rsid w:val="0069571A"/>
    <w:rsid w:val="006979A8"/>
    <w:rsid w:val="006A0BB9"/>
    <w:rsid w:val="006A3582"/>
    <w:rsid w:val="006B12FA"/>
    <w:rsid w:val="006B1F40"/>
    <w:rsid w:val="006B461E"/>
    <w:rsid w:val="006B7BFE"/>
    <w:rsid w:val="006C3C21"/>
    <w:rsid w:val="006C7A31"/>
    <w:rsid w:val="006D3387"/>
    <w:rsid w:val="006F4C28"/>
    <w:rsid w:val="00702539"/>
    <w:rsid w:val="0070364E"/>
    <w:rsid w:val="0070579A"/>
    <w:rsid w:val="007104E8"/>
    <w:rsid w:val="007156FC"/>
    <w:rsid w:val="00716942"/>
    <w:rsid w:val="007173E9"/>
    <w:rsid w:val="00726DC6"/>
    <w:rsid w:val="00727519"/>
    <w:rsid w:val="00727CA7"/>
    <w:rsid w:val="00730C46"/>
    <w:rsid w:val="0073431C"/>
    <w:rsid w:val="0075282B"/>
    <w:rsid w:val="00755372"/>
    <w:rsid w:val="007656E7"/>
    <w:rsid w:val="007666A4"/>
    <w:rsid w:val="00773365"/>
    <w:rsid w:val="00774E66"/>
    <w:rsid w:val="00781624"/>
    <w:rsid w:val="00781E3C"/>
    <w:rsid w:val="007858BA"/>
    <w:rsid w:val="007A2ABA"/>
    <w:rsid w:val="007A3AEA"/>
    <w:rsid w:val="007A6887"/>
    <w:rsid w:val="007A7F97"/>
    <w:rsid w:val="007B4F3E"/>
    <w:rsid w:val="007B7197"/>
    <w:rsid w:val="007B7ADC"/>
    <w:rsid w:val="007C1EC2"/>
    <w:rsid w:val="007C6CD0"/>
    <w:rsid w:val="007C6DCE"/>
    <w:rsid w:val="007D2407"/>
    <w:rsid w:val="007E2CDB"/>
    <w:rsid w:val="007E4911"/>
    <w:rsid w:val="007F2EA5"/>
    <w:rsid w:val="007F497B"/>
    <w:rsid w:val="007F72FF"/>
    <w:rsid w:val="007F7B5E"/>
    <w:rsid w:val="00804560"/>
    <w:rsid w:val="008056E9"/>
    <w:rsid w:val="0081049F"/>
    <w:rsid w:val="00814632"/>
    <w:rsid w:val="0082127B"/>
    <w:rsid w:val="00827A40"/>
    <w:rsid w:val="00836794"/>
    <w:rsid w:val="00844F48"/>
    <w:rsid w:val="008455C2"/>
    <w:rsid w:val="00846E45"/>
    <w:rsid w:val="00862ED2"/>
    <w:rsid w:val="00864035"/>
    <w:rsid w:val="00866873"/>
    <w:rsid w:val="0087331A"/>
    <w:rsid w:val="008741D2"/>
    <w:rsid w:val="008763F4"/>
    <w:rsid w:val="008826F7"/>
    <w:rsid w:val="008849EA"/>
    <w:rsid w:val="00891FE8"/>
    <w:rsid w:val="0089275F"/>
    <w:rsid w:val="008C6A6D"/>
    <w:rsid w:val="008D0B5F"/>
    <w:rsid w:val="008D16ED"/>
    <w:rsid w:val="008D2A6B"/>
    <w:rsid w:val="008D49A5"/>
    <w:rsid w:val="008E0B66"/>
    <w:rsid w:val="008E172D"/>
    <w:rsid w:val="008E3313"/>
    <w:rsid w:val="00902730"/>
    <w:rsid w:val="00906C9F"/>
    <w:rsid w:val="00907145"/>
    <w:rsid w:val="00921577"/>
    <w:rsid w:val="009259E1"/>
    <w:rsid w:val="0093159B"/>
    <w:rsid w:val="0095188F"/>
    <w:rsid w:val="009550A0"/>
    <w:rsid w:val="00960C64"/>
    <w:rsid w:val="00963D4F"/>
    <w:rsid w:val="0097218E"/>
    <w:rsid w:val="00980425"/>
    <w:rsid w:val="00991C69"/>
    <w:rsid w:val="009923C0"/>
    <w:rsid w:val="00996BD0"/>
    <w:rsid w:val="00997EDC"/>
    <w:rsid w:val="009B78FE"/>
    <w:rsid w:val="009C3521"/>
    <w:rsid w:val="009C4461"/>
    <w:rsid w:val="009C6B5A"/>
    <w:rsid w:val="009C72B6"/>
    <w:rsid w:val="009C7C3A"/>
    <w:rsid w:val="009E097D"/>
    <w:rsid w:val="009E4ED0"/>
    <w:rsid w:val="009E7E6E"/>
    <w:rsid w:val="009F0A3E"/>
    <w:rsid w:val="00A07E67"/>
    <w:rsid w:val="00A11F0E"/>
    <w:rsid w:val="00A13844"/>
    <w:rsid w:val="00A21186"/>
    <w:rsid w:val="00A31F72"/>
    <w:rsid w:val="00A362A4"/>
    <w:rsid w:val="00A41FC6"/>
    <w:rsid w:val="00A44B1B"/>
    <w:rsid w:val="00A4583A"/>
    <w:rsid w:val="00A70D9D"/>
    <w:rsid w:val="00A7548F"/>
    <w:rsid w:val="00A81673"/>
    <w:rsid w:val="00A8414A"/>
    <w:rsid w:val="00A84F30"/>
    <w:rsid w:val="00A85874"/>
    <w:rsid w:val="00A90EA6"/>
    <w:rsid w:val="00A9686D"/>
    <w:rsid w:val="00AA00B6"/>
    <w:rsid w:val="00AB5744"/>
    <w:rsid w:val="00AB5C6E"/>
    <w:rsid w:val="00AB7E5D"/>
    <w:rsid w:val="00AC15B7"/>
    <w:rsid w:val="00AC367F"/>
    <w:rsid w:val="00AD2EF0"/>
    <w:rsid w:val="00AE0A55"/>
    <w:rsid w:val="00AE4214"/>
    <w:rsid w:val="00AF0FCD"/>
    <w:rsid w:val="00AF5FF0"/>
    <w:rsid w:val="00AF6B6E"/>
    <w:rsid w:val="00B047AD"/>
    <w:rsid w:val="00B206A8"/>
    <w:rsid w:val="00B27341"/>
    <w:rsid w:val="00B408D4"/>
    <w:rsid w:val="00B47D2D"/>
    <w:rsid w:val="00B505B9"/>
    <w:rsid w:val="00B52B01"/>
    <w:rsid w:val="00B53F0A"/>
    <w:rsid w:val="00B6003F"/>
    <w:rsid w:val="00B617B2"/>
    <w:rsid w:val="00B6688D"/>
    <w:rsid w:val="00B6690B"/>
    <w:rsid w:val="00B7545C"/>
    <w:rsid w:val="00B92AEC"/>
    <w:rsid w:val="00B957E6"/>
    <w:rsid w:val="00B97626"/>
    <w:rsid w:val="00BA0E81"/>
    <w:rsid w:val="00BA4018"/>
    <w:rsid w:val="00BA6913"/>
    <w:rsid w:val="00BB0B3B"/>
    <w:rsid w:val="00BC7111"/>
    <w:rsid w:val="00BD00E6"/>
    <w:rsid w:val="00BD0B43"/>
    <w:rsid w:val="00BE0D92"/>
    <w:rsid w:val="00BE2549"/>
    <w:rsid w:val="00BE4685"/>
    <w:rsid w:val="00BE6035"/>
    <w:rsid w:val="00BF4778"/>
    <w:rsid w:val="00BF7136"/>
    <w:rsid w:val="00C0378C"/>
    <w:rsid w:val="00C03CB9"/>
    <w:rsid w:val="00C0655E"/>
    <w:rsid w:val="00C100B7"/>
    <w:rsid w:val="00C162AD"/>
    <w:rsid w:val="00C16FDD"/>
    <w:rsid w:val="00C17D6F"/>
    <w:rsid w:val="00C32565"/>
    <w:rsid w:val="00C359CF"/>
    <w:rsid w:val="00C370BB"/>
    <w:rsid w:val="00C37A17"/>
    <w:rsid w:val="00C415B8"/>
    <w:rsid w:val="00C4363E"/>
    <w:rsid w:val="00C460DB"/>
    <w:rsid w:val="00C50CEC"/>
    <w:rsid w:val="00C538D1"/>
    <w:rsid w:val="00C607FB"/>
    <w:rsid w:val="00C647BC"/>
    <w:rsid w:val="00C65200"/>
    <w:rsid w:val="00C749DF"/>
    <w:rsid w:val="00C76EE0"/>
    <w:rsid w:val="00C81481"/>
    <w:rsid w:val="00C8330C"/>
    <w:rsid w:val="00C85BFA"/>
    <w:rsid w:val="00C85EFE"/>
    <w:rsid w:val="00C934DE"/>
    <w:rsid w:val="00C93CB2"/>
    <w:rsid w:val="00CA13A3"/>
    <w:rsid w:val="00CA51AF"/>
    <w:rsid w:val="00CA5CB1"/>
    <w:rsid w:val="00CC789F"/>
    <w:rsid w:val="00CD2995"/>
    <w:rsid w:val="00CD3FB3"/>
    <w:rsid w:val="00CE239D"/>
    <w:rsid w:val="00CE65DF"/>
    <w:rsid w:val="00CF333F"/>
    <w:rsid w:val="00CF429B"/>
    <w:rsid w:val="00CF5F7D"/>
    <w:rsid w:val="00CF7805"/>
    <w:rsid w:val="00D007F8"/>
    <w:rsid w:val="00D030C9"/>
    <w:rsid w:val="00D05A52"/>
    <w:rsid w:val="00D07A70"/>
    <w:rsid w:val="00D114C6"/>
    <w:rsid w:val="00D142D0"/>
    <w:rsid w:val="00D15BB4"/>
    <w:rsid w:val="00D23D90"/>
    <w:rsid w:val="00D26BF9"/>
    <w:rsid w:val="00D30616"/>
    <w:rsid w:val="00D32C65"/>
    <w:rsid w:val="00D335E0"/>
    <w:rsid w:val="00D35879"/>
    <w:rsid w:val="00D42627"/>
    <w:rsid w:val="00D462F4"/>
    <w:rsid w:val="00D47210"/>
    <w:rsid w:val="00D50822"/>
    <w:rsid w:val="00D54217"/>
    <w:rsid w:val="00D57929"/>
    <w:rsid w:val="00D611E0"/>
    <w:rsid w:val="00D623A7"/>
    <w:rsid w:val="00D62977"/>
    <w:rsid w:val="00D635A1"/>
    <w:rsid w:val="00D63F74"/>
    <w:rsid w:val="00D6411A"/>
    <w:rsid w:val="00D67ABF"/>
    <w:rsid w:val="00D743BF"/>
    <w:rsid w:val="00D749E6"/>
    <w:rsid w:val="00D834E2"/>
    <w:rsid w:val="00D839E9"/>
    <w:rsid w:val="00D844EE"/>
    <w:rsid w:val="00D847F8"/>
    <w:rsid w:val="00D90465"/>
    <w:rsid w:val="00DA67B3"/>
    <w:rsid w:val="00DB5F45"/>
    <w:rsid w:val="00DB7D07"/>
    <w:rsid w:val="00DB7D74"/>
    <w:rsid w:val="00DC2D07"/>
    <w:rsid w:val="00DC65A4"/>
    <w:rsid w:val="00DC6959"/>
    <w:rsid w:val="00DD346F"/>
    <w:rsid w:val="00DD615D"/>
    <w:rsid w:val="00DF1141"/>
    <w:rsid w:val="00DF3644"/>
    <w:rsid w:val="00DF3DF5"/>
    <w:rsid w:val="00DF63A6"/>
    <w:rsid w:val="00DF739C"/>
    <w:rsid w:val="00E03DA1"/>
    <w:rsid w:val="00E04AF0"/>
    <w:rsid w:val="00E12FD3"/>
    <w:rsid w:val="00E22AAE"/>
    <w:rsid w:val="00E30D9E"/>
    <w:rsid w:val="00E37B98"/>
    <w:rsid w:val="00E406B4"/>
    <w:rsid w:val="00E40EAA"/>
    <w:rsid w:val="00E43F3A"/>
    <w:rsid w:val="00E45B15"/>
    <w:rsid w:val="00E52F1E"/>
    <w:rsid w:val="00E60176"/>
    <w:rsid w:val="00E63CEF"/>
    <w:rsid w:val="00E65D5E"/>
    <w:rsid w:val="00E67C6B"/>
    <w:rsid w:val="00E707D9"/>
    <w:rsid w:val="00E7569C"/>
    <w:rsid w:val="00E76516"/>
    <w:rsid w:val="00E778FE"/>
    <w:rsid w:val="00E81A42"/>
    <w:rsid w:val="00E858BB"/>
    <w:rsid w:val="00E90D7C"/>
    <w:rsid w:val="00E913CE"/>
    <w:rsid w:val="00E922D4"/>
    <w:rsid w:val="00E963E6"/>
    <w:rsid w:val="00EA1562"/>
    <w:rsid w:val="00EA15BE"/>
    <w:rsid w:val="00EA4946"/>
    <w:rsid w:val="00EA68CE"/>
    <w:rsid w:val="00EB1C45"/>
    <w:rsid w:val="00EB51EB"/>
    <w:rsid w:val="00EC677A"/>
    <w:rsid w:val="00EF1D59"/>
    <w:rsid w:val="00EF284E"/>
    <w:rsid w:val="00F15B70"/>
    <w:rsid w:val="00F238A5"/>
    <w:rsid w:val="00F25445"/>
    <w:rsid w:val="00F31043"/>
    <w:rsid w:val="00F322A8"/>
    <w:rsid w:val="00F3436F"/>
    <w:rsid w:val="00F35465"/>
    <w:rsid w:val="00F45927"/>
    <w:rsid w:val="00F46848"/>
    <w:rsid w:val="00F62AC0"/>
    <w:rsid w:val="00F65D4B"/>
    <w:rsid w:val="00F7577A"/>
    <w:rsid w:val="00F771BD"/>
    <w:rsid w:val="00F83EDB"/>
    <w:rsid w:val="00F91619"/>
    <w:rsid w:val="00F93094"/>
    <w:rsid w:val="00F9400E"/>
    <w:rsid w:val="00FA1C07"/>
    <w:rsid w:val="00FA48E3"/>
    <w:rsid w:val="00FA4E88"/>
    <w:rsid w:val="00FA4F35"/>
    <w:rsid w:val="00FA7368"/>
    <w:rsid w:val="00FB2CBD"/>
    <w:rsid w:val="00FB54DD"/>
    <w:rsid w:val="00FB6A97"/>
    <w:rsid w:val="00FC01A6"/>
    <w:rsid w:val="00FC4BF5"/>
    <w:rsid w:val="00FD52B5"/>
    <w:rsid w:val="00FD761A"/>
    <w:rsid w:val="00FD7D85"/>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markn20vc9z6n">
    <w:name w:val="markn20vc9z6n"/>
    <w:basedOn w:val="DefaultParagraphFont"/>
    <w:rsid w:val="003F2E5C"/>
  </w:style>
  <w:style w:type="paragraph" w:styleId="PlainText">
    <w:name w:val="Plain Text"/>
    <w:basedOn w:val="Normal"/>
    <w:link w:val="PlainTextChar"/>
    <w:uiPriority w:val="99"/>
    <w:unhideWhenUsed/>
    <w:rsid w:val="00684C6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684C6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85295761">
      <w:bodyDiv w:val="1"/>
      <w:marLeft w:val="0"/>
      <w:marRight w:val="0"/>
      <w:marTop w:val="0"/>
      <w:marBottom w:val="0"/>
      <w:divBdr>
        <w:top w:val="none" w:sz="0" w:space="0" w:color="auto"/>
        <w:left w:val="none" w:sz="0" w:space="0" w:color="auto"/>
        <w:bottom w:val="none" w:sz="0" w:space="0" w:color="auto"/>
        <w:right w:val="none" w:sz="0" w:space="0" w:color="auto"/>
      </w:divBdr>
      <w:divsChild>
        <w:div w:id="1306088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bit.ly/2UyW1em" TargetMode="External"/><Relationship Id="rId3" Type="http://schemas.openxmlformats.org/officeDocument/2006/relationships/customXml" Target="../customXml/item3.xml"/><Relationship Id="rId21" Type="http://schemas.openxmlformats.org/officeDocument/2006/relationships/hyperlink" Target="http://www.conaderna.gov.py/noticias/analizan-denuncia-de-comunidad-indgena-qom-1299"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mcaceres@mre.gov.p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MinPublicoPy?ref_src=twsrc%5Egoogle%7Ctwcamp%5Eserp%7Ctwgr%5Eauthor" TargetMode="External"/><Relationship Id="rId20" Type="http://schemas.openxmlformats.org/officeDocument/2006/relationships/hyperlink" Target="http://www.fundacionparaguaya.org.py/v2/?noticias=familias-de-cerrito-participaran-de-proyecto-de-reforestacion-con-eucalipt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municaciones@ministeriopublico.gov.p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cacerescmm?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informacionpublica.paraguay.gov.py/port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040C9-6AD8-40A2-A0D0-EF1BB2D781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AD3A2DB7-E991-4AB0-B952-4A5BC03F8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240B1-BA1E-49AA-B25B-D1D2160357BA}">
  <ds:schemaRefs>
    <ds:schemaRef ds:uri="http://schemas.microsoft.com/sharepoint/v3/contenttype/forms"/>
  </ds:schemaRefs>
</ds:datastoreItem>
</file>

<file path=customXml/itemProps4.xml><?xml version="1.0" encoding="utf-8"?>
<ds:datastoreItem xmlns:ds="http://schemas.openxmlformats.org/officeDocument/2006/customXml" ds:itemID="{2F8C25BF-0594-4DE1-8C7C-1936C682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913</Words>
  <Characters>5205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Paraguay: Indigenous land defender attacked</vt:lpstr>
    </vt:vector>
  </TitlesOfParts>
  <Company>Amnesty International</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Paraguay: Indigenous land defender attacked</dc:title>
  <dc:creator>Amnesty International</dc:creator>
  <cp:lastModifiedBy>Laura Galeano</cp:lastModifiedBy>
  <cp:revision>2</cp:revision>
  <cp:lastPrinted>2019-01-25T20:51:00Z</cp:lastPrinted>
  <dcterms:created xsi:type="dcterms:W3CDTF">2020-11-02T17:00:00Z</dcterms:created>
  <dcterms:modified xsi:type="dcterms:W3CDTF">2020-11-02T17:00:00Z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15;#Human Rights Defenders and Activists|03c4f92e-b388-463b-94af-99df06e6c366;#499;#Climate Change|a40c0c1a-99e9-48a2-a6c2-d27839daeea4</vt:lpwstr>
  </property>
  <property fmtid="{D5CDD505-2E9C-101B-9397-08002B2CF9AE}" pid="8" name="AIRegional">
    <vt:lpwstr>50;#Americas|79eacdcb-8780-42fd-888d-031b956b687f;#85;#Paraguay|21f448ab-7617-48da-9f7f-65c7d21e9e90</vt:lpwstr>
  </property>
  <property fmtid="{D5CDD505-2E9C-101B-9397-08002B2CF9AE}" pid="9" name="AIInternalKeywords">
    <vt:lpwstr/>
  </property>
  <property fmtid="{D5CDD505-2E9C-101B-9397-08002B2CF9AE}" pid="10" name="AIOriginatingLocation">
    <vt:lpwstr>368;#Mexico City - IS|eba5b4e6-d449-4cdb-a2b2-246a44470f57</vt:lpwstr>
  </property>
  <property fmtid="{D5CDD505-2E9C-101B-9397-08002B2CF9AE}" pid="11" name="AILeadAuthor">
    <vt:lpwstr/>
  </property>
  <property fmtid="{D5CDD505-2E9C-101B-9397-08002B2CF9AE}" pid="12" name="AISupportingAuthor">
    <vt:lpwstr/>
  </property>
  <property fmtid="{D5CDD505-2E9C-101B-9397-08002B2CF9AE}" pid="13" name="Order">
    <vt:r8>3274700</vt:r8>
  </property>
</Properties>
</file>