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36721" w14:textId="77777777" w:rsidR="003E09A8" w:rsidRPr="000F7F26" w:rsidRDefault="0026766F" w:rsidP="000F7F26">
      <w:pPr>
        <w:pStyle w:val="AIUrgentActionTopHeading"/>
        <w:tabs>
          <w:tab w:val="clear" w:pos="567"/>
        </w:tabs>
        <w:spacing w:line="240" w:lineRule="auto"/>
        <w:rPr>
          <w:rFonts w:cs="Arial"/>
          <w:sz w:val="80"/>
          <w:szCs w:val="80"/>
        </w:rPr>
      </w:pPr>
      <w:r w:rsidRPr="000F7F26">
        <w:rPr>
          <w:rFonts w:cs="Arial"/>
          <w:sz w:val="80"/>
          <w:szCs w:val="80"/>
          <w:highlight w:val="yellow"/>
        </w:rPr>
        <w:t>URGENT ACTION</w:t>
      </w:r>
    </w:p>
    <w:p w14:paraId="37183CE6" w14:textId="77777777" w:rsidR="00AF1FE1" w:rsidRPr="000F7F26" w:rsidRDefault="00AF1FE1" w:rsidP="000F7F26">
      <w:pPr>
        <w:rPr>
          <w:rFonts w:ascii="Arial" w:hAnsi="Arial" w:cs="Arial"/>
          <w:b/>
          <w:sz w:val="20"/>
          <w:szCs w:val="20"/>
        </w:rPr>
      </w:pPr>
    </w:p>
    <w:p w14:paraId="37E50A36" w14:textId="337A704D" w:rsidR="00696A6A" w:rsidRPr="000F7F26" w:rsidRDefault="00954429" w:rsidP="000F7F26">
      <w:pPr>
        <w:rPr>
          <w:rFonts w:ascii="Arial" w:hAnsi="Arial" w:cs="Arial"/>
          <w:b/>
          <w:i/>
          <w:sz w:val="34"/>
          <w:szCs w:val="34"/>
          <w:lang w:eastAsia="es-MX"/>
        </w:rPr>
      </w:pPr>
      <w:r w:rsidRPr="000F7F26">
        <w:rPr>
          <w:rFonts w:ascii="Arial" w:hAnsi="Arial" w:cs="Arial"/>
          <w:b/>
          <w:sz w:val="34"/>
          <w:szCs w:val="34"/>
          <w:lang w:eastAsia="es-MX"/>
        </w:rPr>
        <w:t>GUINEAN PRO-DEMOCRACY ACTIVIST IS FREE</w:t>
      </w:r>
    </w:p>
    <w:p w14:paraId="05AD1B44" w14:textId="70165CA9" w:rsidR="00954429" w:rsidRPr="000F7F26" w:rsidRDefault="00954429" w:rsidP="000F7F26">
      <w:pPr>
        <w:jc w:val="both"/>
        <w:rPr>
          <w:rFonts w:ascii="Arial" w:hAnsi="Arial" w:cs="Arial"/>
          <w:b/>
          <w:color w:val="000000"/>
          <w:sz w:val="22"/>
          <w:szCs w:val="22"/>
          <w:lang w:eastAsia="es-MX"/>
        </w:rPr>
      </w:pPr>
      <w:r w:rsidRPr="000F7F26">
        <w:rPr>
          <w:rFonts w:ascii="Arial" w:hAnsi="Arial" w:cs="Arial"/>
          <w:b/>
          <w:color w:val="000000"/>
          <w:sz w:val="22"/>
          <w:szCs w:val="22"/>
          <w:lang w:eastAsia="es-MX"/>
        </w:rPr>
        <w:t>Saïkou Yaya Diallo</w:t>
      </w:r>
      <w:r w:rsidR="00B50482" w:rsidRPr="000F7F26">
        <w:rPr>
          <w:rFonts w:ascii="Arial" w:hAnsi="Arial" w:cs="Arial"/>
          <w:b/>
          <w:color w:val="000000"/>
          <w:sz w:val="22"/>
          <w:szCs w:val="22"/>
          <w:lang w:eastAsia="es-MX"/>
        </w:rPr>
        <w:t>,</w:t>
      </w:r>
      <w:r w:rsidRPr="000F7F26">
        <w:rPr>
          <w:rFonts w:ascii="Arial" w:hAnsi="Arial" w:cs="Arial"/>
          <w:b/>
          <w:color w:val="000000"/>
          <w:sz w:val="22"/>
          <w:szCs w:val="22"/>
          <w:lang w:eastAsia="es-MX"/>
        </w:rPr>
        <w:t xml:space="preserve"> </w:t>
      </w:r>
      <w:r w:rsidRPr="000F7F26">
        <w:rPr>
          <w:rFonts w:ascii="Arial" w:hAnsi="Arial" w:cs="Arial"/>
          <w:b/>
          <w:sz w:val="22"/>
          <w:szCs w:val="22"/>
          <w:lang w:eastAsia="es-MX"/>
        </w:rPr>
        <w:t xml:space="preserve">the legal coordinator of the National Front for the </w:t>
      </w:r>
      <w:proofErr w:type="spellStart"/>
      <w:r w:rsidRPr="000F7F26">
        <w:rPr>
          <w:rFonts w:ascii="Arial" w:hAnsi="Arial" w:cs="Arial"/>
          <w:b/>
          <w:sz w:val="22"/>
          <w:szCs w:val="22"/>
          <w:lang w:eastAsia="es-MX"/>
        </w:rPr>
        <w:t>Defen</w:t>
      </w:r>
      <w:r w:rsidR="00C32FA6" w:rsidRPr="000F7F26">
        <w:rPr>
          <w:rFonts w:ascii="Arial" w:hAnsi="Arial" w:cs="Arial"/>
          <w:b/>
          <w:sz w:val="22"/>
          <w:szCs w:val="22"/>
          <w:lang w:eastAsia="es-MX"/>
        </w:rPr>
        <w:t>s</w:t>
      </w:r>
      <w:r w:rsidRPr="000F7F26">
        <w:rPr>
          <w:rFonts w:ascii="Arial" w:hAnsi="Arial" w:cs="Arial"/>
          <w:b/>
          <w:sz w:val="22"/>
          <w:szCs w:val="22"/>
          <w:lang w:eastAsia="es-MX"/>
        </w:rPr>
        <w:t>e</w:t>
      </w:r>
      <w:proofErr w:type="spellEnd"/>
      <w:r w:rsidRPr="000F7F26">
        <w:rPr>
          <w:rFonts w:ascii="Arial" w:hAnsi="Arial" w:cs="Arial"/>
          <w:b/>
          <w:sz w:val="22"/>
          <w:szCs w:val="22"/>
          <w:lang w:eastAsia="es-MX"/>
        </w:rPr>
        <w:t xml:space="preserve"> of the Constitution (FNDC), </w:t>
      </w:r>
      <w:r w:rsidRPr="000F7F26">
        <w:rPr>
          <w:rFonts w:ascii="Arial" w:hAnsi="Arial" w:cs="Arial"/>
          <w:b/>
          <w:color w:val="000000"/>
          <w:sz w:val="22"/>
          <w:szCs w:val="22"/>
          <w:lang w:eastAsia="es-MX"/>
        </w:rPr>
        <w:t>was freed from Conakry prison on 11 December 2020 after having serv</w:t>
      </w:r>
      <w:r w:rsidR="00274B3C" w:rsidRPr="000F7F26">
        <w:rPr>
          <w:rFonts w:ascii="Arial" w:hAnsi="Arial" w:cs="Arial"/>
          <w:b/>
          <w:color w:val="000000"/>
          <w:sz w:val="22"/>
          <w:szCs w:val="22"/>
          <w:lang w:eastAsia="es-MX"/>
        </w:rPr>
        <w:t>ed</w:t>
      </w:r>
      <w:r w:rsidRPr="000F7F26">
        <w:rPr>
          <w:rFonts w:ascii="Arial" w:hAnsi="Arial" w:cs="Arial"/>
          <w:b/>
          <w:color w:val="000000"/>
          <w:sz w:val="22"/>
          <w:szCs w:val="22"/>
          <w:lang w:eastAsia="es-MX"/>
        </w:rPr>
        <w:t xml:space="preserve"> </w:t>
      </w:r>
      <w:r w:rsidR="00226E4A" w:rsidRPr="000F7F26">
        <w:rPr>
          <w:rFonts w:ascii="Arial" w:hAnsi="Arial" w:cs="Arial"/>
          <w:b/>
          <w:color w:val="000000"/>
          <w:sz w:val="22"/>
          <w:szCs w:val="22"/>
          <w:lang w:eastAsia="es-MX"/>
        </w:rPr>
        <w:t>seven months</w:t>
      </w:r>
      <w:r w:rsidRPr="000F7F26">
        <w:rPr>
          <w:rFonts w:ascii="Arial" w:hAnsi="Arial" w:cs="Arial"/>
          <w:b/>
          <w:color w:val="000000"/>
          <w:sz w:val="22"/>
          <w:szCs w:val="22"/>
          <w:lang w:eastAsia="es-MX"/>
        </w:rPr>
        <w:t xml:space="preserve"> </w:t>
      </w:r>
      <w:r w:rsidR="00CB2944" w:rsidRPr="000F7F26">
        <w:rPr>
          <w:rFonts w:ascii="Arial" w:hAnsi="Arial" w:cs="Arial"/>
          <w:b/>
          <w:color w:val="000000"/>
          <w:sz w:val="22"/>
          <w:szCs w:val="22"/>
          <w:lang w:eastAsia="es-MX"/>
        </w:rPr>
        <w:t xml:space="preserve">in </w:t>
      </w:r>
      <w:r w:rsidRPr="000F7F26">
        <w:rPr>
          <w:rFonts w:ascii="Arial" w:hAnsi="Arial" w:cs="Arial"/>
          <w:b/>
          <w:color w:val="000000"/>
          <w:sz w:val="22"/>
          <w:szCs w:val="22"/>
          <w:lang w:eastAsia="es-MX"/>
        </w:rPr>
        <w:t>prison</w:t>
      </w:r>
      <w:r w:rsidR="00A52E86" w:rsidRPr="000F7F26">
        <w:rPr>
          <w:rFonts w:ascii="Arial" w:hAnsi="Arial" w:cs="Arial"/>
          <w:b/>
          <w:color w:val="000000"/>
          <w:sz w:val="22"/>
          <w:szCs w:val="22"/>
          <w:lang w:eastAsia="es-MX"/>
        </w:rPr>
        <w:t xml:space="preserve">. He </w:t>
      </w:r>
      <w:r w:rsidRPr="000F7F26">
        <w:rPr>
          <w:rFonts w:ascii="Arial" w:hAnsi="Arial" w:cs="Arial"/>
          <w:b/>
          <w:bCs/>
          <w:sz w:val="22"/>
          <w:szCs w:val="22"/>
          <w:lang w:eastAsia="es-MX"/>
        </w:rPr>
        <w:t>was sentenced</w:t>
      </w:r>
      <w:r w:rsidR="00A52E86" w:rsidRPr="000F7F26">
        <w:rPr>
          <w:rFonts w:ascii="Arial" w:hAnsi="Arial" w:cs="Arial"/>
          <w:b/>
          <w:bCs/>
          <w:sz w:val="22"/>
          <w:szCs w:val="22"/>
          <w:lang w:eastAsia="es-MX"/>
        </w:rPr>
        <w:t xml:space="preserve"> in November 2020</w:t>
      </w:r>
      <w:r w:rsidRPr="000F7F26">
        <w:rPr>
          <w:rFonts w:ascii="Arial" w:hAnsi="Arial" w:cs="Arial"/>
          <w:b/>
          <w:sz w:val="22"/>
          <w:szCs w:val="22"/>
          <w:lang w:eastAsia="es-MX"/>
        </w:rPr>
        <w:t xml:space="preserve"> to </w:t>
      </w:r>
      <w:r w:rsidR="00226E4A" w:rsidRPr="000F7F26">
        <w:rPr>
          <w:rFonts w:ascii="Arial" w:hAnsi="Arial" w:cs="Arial"/>
          <w:b/>
          <w:sz w:val="22"/>
          <w:szCs w:val="22"/>
          <w:lang w:eastAsia="es-MX"/>
        </w:rPr>
        <w:t>one-year</w:t>
      </w:r>
      <w:r w:rsidRPr="000F7F26">
        <w:rPr>
          <w:rFonts w:ascii="Arial" w:hAnsi="Arial" w:cs="Arial"/>
          <w:b/>
          <w:sz w:val="22"/>
          <w:szCs w:val="22"/>
          <w:lang w:eastAsia="es-MX"/>
        </w:rPr>
        <w:t xml:space="preserve"> imprisonment with five months suspended on fabricated ‘assault, violence, threats and public insults’ charges.</w:t>
      </w:r>
    </w:p>
    <w:p w14:paraId="4140846C" w14:textId="77777777" w:rsidR="00954429" w:rsidRPr="000F7F26" w:rsidRDefault="00954429" w:rsidP="000F7F26">
      <w:pPr>
        <w:ind w:left="-283"/>
        <w:rPr>
          <w:rFonts w:ascii="Arial" w:hAnsi="Arial" w:cs="Arial"/>
          <w:b/>
          <w:color w:val="000000"/>
          <w:lang w:eastAsia="es-MX"/>
        </w:rPr>
      </w:pPr>
    </w:p>
    <w:p w14:paraId="168C82AB" w14:textId="5CFBC1A3" w:rsidR="00B64E15" w:rsidRPr="000F7F26" w:rsidRDefault="00B64E15" w:rsidP="000F7F26">
      <w:pPr>
        <w:rPr>
          <w:rFonts w:ascii="Arial" w:hAnsi="Arial" w:cs="Arial"/>
          <w:b/>
          <w:i/>
          <w:sz w:val="36"/>
          <w:lang w:eastAsia="es-MX"/>
        </w:rPr>
      </w:pPr>
      <w:r w:rsidRPr="000F7F26">
        <w:rPr>
          <w:rFonts w:ascii="Arial" w:hAnsi="Arial" w:cs="Arial"/>
          <w:b/>
          <w:color w:val="FF0000"/>
          <w:sz w:val="22"/>
          <w:szCs w:val="22"/>
          <w:lang w:eastAsia="es-MX"/>
        </w:rPr>
        <w:t>NO FURTHER ACTION IS REQUESTED. MANY THANKS TO ALL WHO SENT APPEALS.</w:t>
      </w:r>
    </w:p>
    <w:p w14:paraId="277D92B2" w14:textId="77777777" w:rsidR="001539CA" w:rsidRPr="000F7F26" w:rsidRDefault="001539CA" w:rsidP="000F7F26">
      <w:pPr>
        <w:rPr>
          <w:rFonts w:ascii="Arial" w:hAnsi="Arial" w:cs="Arial"/>
          <w:b/>
          <w:i/>
          <w:sz w:val="20"/>
          <w:szCs w:val="20"/>
          <w:lang w:eastAsia="es-MX"/>
        </w:rPr>
      </w:pPr>
    </w:p>
    <w:p w14:paraId="1880204F" w14:textId="674AA077" w:rsidR="00385E61" w:rsidRPr="000F7F26" w:rsidRDefault="00385E61" w:rsidP="000F7F26">
      <w:pPr>
        <w:jc w:val="both"/>
        <w:rPr>
          <w:rFonts w:ascii="Arial" w:hAnsi="Arial" w:cs="Arial"/>
          <w:sz w:val="20"/>
          <w:szCs w:val="20"/>
          <w:lang w:eastAsia="en-US"/>
        </w:rPr>
      </w:pPr>
      <w:r w:rsidRPr="000F7F26">
        <w:rPr>
          <w:rFonts w:ascii="Arial" w:hAnsi="Arial" w:cs="Arial"/>
          <w:sz w:val="20"/>
          <w:szCs w:val="20"/>
          <w:lang w:eastAsia="en-US"/>
        </w:rPr>
        <w:t>On 11 December</w:t>
      </w:r>
      <w:r w:rsidR="00EE4711" w:rsidRPr="000F7F26">
        <w:rPr>
          <w:rFonts w:ascii="Arial" w:hAnsi="Arial" w:cs="Arial"/>
          <w:sz w:val="20"/>
          <w:szCs w:val="20"/>
          <w:lang w:eastAsia="en-US"/>
        </w:rPr>
        <w:t xml:space="preserve"> 2020</w:t>
      </w:r>
      <w:r w:rsidRPr="000F7F26">
        <w:rPr>
          <w:rFonts w:ascii="Arial" w:hAnsi="Arial" w:cs="Arial"/>
          <w:sz w:val="20"/>
          <w:szCs w:val="20"/>
          <w:lang w:eastAsia="en-US"/>
        </w:rPr>
        <w:t xml:space="preserve">, </w:t>
      </w:r>
      <w:r w:rsidR="004C774C" w:rsidRPr="000F7F26">
        <w:rPr>
          <w:rFonts w:ascii="Arial" w:hAnsi="Arial" w:cs="Arial"/>
          <w:sz w:val="20"/>
          <w:szCs w:val="20"/>
          <w:lang w:eastAsia="en-US"/>
        </w:rPr>
        <w:t>pro-democracy activist and member of the</w:t>
      </w:r>
      <w:r w:rsidR="00A03F60" w:rsidRPr="000F7F26">
        <w:rPr>
          <w:rFonts w:ascii="Arial" w:hAnsi="Arial" w:cs="Arial"/>
          <w:sz w:val="20"/>
          <w:szCs w:val="20"/>
          <w:lang w:eastAsia="en-US"/>
        </w:rPr>
        <w:t xml:space="preserve"> </w:t>
      </w:r>
      <w:r w:rsidR="004C774C" w:rsidRPr="000F7F26">
        <w:rPr>
          <w:rFonts w:ascii="Arial" w:hAnsi="Arial" w:cs="Arial"/>
          <w:sz w:val="20"/>
          <w:szCs w:val="20"/>
          <w:lang w:eastAsia="en-US"/>
        </w:rPr>
        <w:t xml:space="preserve">National Front for the </w:t>
      </w:r>
      <w:proofErr w:type="spellStart"/>
      <w:r w:rsidR="004C774C" w:rsidRPr="000F7F26">
        <w:rPr>
          <w:rFonts w:ascii="Arial" w:hAnsi="Arial" w:cs="Arial"/>
          <w:sz w:val="20"/>
          <w:szCs w:val="20"/>
          <w:lang w:eastAsia="en-US"/>
        </w:rPr>
        <w:t>Defense</w:t>
      </w:r>
      <w:proofErr w:type="spellEnd"/>
      <w:r w:rsidR="004C774C" w:rsidRPr="000F7F26">
        <w:rPr>
          <w:rFonts w:ascii="Arial" w:hAnsi="Arial" w:cs="Arial"/>
          <w:sz w:val="20"/>
          <w:szCs w:val="20"/>
          <w:lang w:eastAsia="en-US"/>
        </w:rPr>
        <w:t xml:space="preserve"> of the Constitution (FNDC) </w:t>
      </w:r>
      <w:r w:rsidRPr="000F7F26">
        <w:rPr>
          <w:rFonts w:ascii="Arial" w:hAnsi="Arial" w:cs="Arial"/>
          <w:sz w:val="20"/>
          <w:szCs w:val="20"/>
          <w:lang w:eastAsia="en-US"/>
        </w:rPr>
        <w:t>Saïkou Yaya Diallo was freed from Conakry prison</w:t>
      </w:r>
      <w:r w:rsidR="00D36806" w:rsidRPr="000F7F26">
        <w:rPr>
          <w:rFonts w:ascii="Arial" w:hAnsi="Arial" w:cs="Arial"/>
          <w:sz w:val="20"/>
          <w:szCs w:val="20"/>
          <w:lang w:eastAsia="en-US"/>
        </w:rPr>
        <w:t>, Guinea</w:t>
      </w:r>
      <w:r w:rsidRPr="000F7F26">
        <w:rPr>
          <w:rFonts w:ascii="Arial" w:hAnsi="Arial" w:cs="Arial"/>
          <w:sz w:val="20"/>
          <w:szCs w:val="20"/>
          <w:lang w:eastAsia="en-US"/>
        </w:rPr>
        <w:t xml:space="preserve"> after having serv</w:t>
      </w:r>
      <w:r w:rsidR="00672E46" w:rsidRPr="000F7F26">
        <w:rPr>
          <w:rFonts w:ascii="Arial" w:hAnsi="Arial" w:cs="Arial"/>
          <w:sz w:val="20"/>
          <w:szCs w:val="20"/>
          <w:lang w:eastAsia="en-US"/>
        </w:rPr>
        <w:t>ed</w:t>
      </w:r>
      <w:r w:rsidRPr="000F7F26">
        <w:rPr>
          <w:rFonts w:ascii="Arial" w:hAnsi="Arial" w:cs="Arial"/>
          <w:sz w:val="20"/>
          <w:szCs w:val="20"/>
          <w:lang w:eastAsia="en-US"/>
        </w:rPr>
        <w:t xml:space="preserve"> </w:t>
      </w:r>
      <w:r w:rsidR="00CE6592" w:rsidRPr="000F7F26">
        <w:rPr>
          <w:rFonts w:ascii="Arial" w:hAnsi="Arial" w:cs="Arial"/>
          <w:sz w:val="20"/>
          <w:szCs w:val="20"/>
          <w:lang w:eastAsia="en-US"/>
        </w:rPr>
        <w:t>seven</w:t>
      </w:r>
      <w:r w:rsidR="00E15323" w:rsidRPr="000F7F26">
        <w:rPr>
          <w:rFonts w:ascii="Arial" w:hAnsi="Arial" w:cs="Arial"/>
          <w:sz w:val="20"/>
          <w:szCs w:val="20"/>
          <w:lang w:eastAsia="en-US"/>
        </w:rPr>
        <w:t xml:space="preserve"> </w:t>
      </w:r>
      <w:r w:rsidRPr="000F7F26">
        <w:rPr>
          <w:rFonts w:ascii="Arial" w:hAnsi="Arial" w:cs="Arial"/>
          <w:sz w:val="20"/>
          <w:szCs w:val="20"/>
          <w:lang w:eastAsia="en-US"/>
        </w:rPr>
        <w:t xml:space="preserve">months </w:t>
      </w:r>
      <w:r w:rsidR="00672E46" w:rsidRPr="000F7F26">
        <w:rPr>
          <w:rFonts w:ascii="Arial" w:hAnsi="Arial" w:cs="Arial"/>
          <w:sz w:val="20"/>
          <w:szCs w:val="20"/>
          <w:lang w:eastAsia="en-US"/>
        </w:rPr>
        <w:t xml:space="preserve">in </w:t>
      </w:r>
      <w:r w:rsidRPr="000F7F26">
        <w:rPr>
          <w:rFonts w:ascii="Arial" w:hAnsi="Arial" w:cs="Arial"/>
          <w:sz w:val="20"/>
          <w:szCs w:val="20"/>
          <w:lang w:eastAsia="en-US"/>
        </w:rPr>
        <w:t>prison</w:t>
      </w:r>
      <w:r w:rsidR="003152F2" w:rsidRPr="000F7F26">
        <w:rPr>
          <w:rFonts w:ascii="Arial" w:hAnsi="Arial" w:cs="Arial"/>
          <w:sz w:val="20"/>
          <w:szCs w:val="20"/>
          <w:lang w:eastAsia="en-US"/>
        </w:rPr>
        <w:t>.</w:t>
      </w:r>
    </w:p>
    <w:p w14:paraId="5E532BD8" w14:textId="77777777" w:rsidR="000545A2" w:rsidRPr="000F7F26" w:rsidRDefault="000545A2" w:rsidP="000F7F26">
      <w:pPr>
        <w:jc w:val="both"/>
        <w:rPr>
          <w:rFonts w:ascii="Arial" w:hAnsi="Arial" w:cs="Arial"/>
          <w:sz w:val="20"/>
          <w:szCs w:val="20"/>
          <w:lang w:eastAsia="en-US"/>
        </w:rPr>
      </w:pPr>
    </w:p>
    <w:p w14:paraId="3F4200CC" w14:textId="55601F47" w:rsidR="005517FF" w:rsidRPr="000F7F26" w:rsidRDefault="00C45D8D" w:rsidP="000F7F26">
      <w:pPr>
        <w:jc w:val="both"/>
        <w:rPr>
          <w:rFonts w:ascii="Arial" w:hAnsi="Arial" w:cs="Arial"/>
          <w:sz w:val="20"/>
          <w:szCs w:val="20"/>
          <w:lang w:eastAsia="en-US"/>
        </w:rPr>
      </w:pPr>
      <w:proofErr w:type="spellStart"/>
      <w:r w:rsidRPr="000F7F26">
        <w:rPr>
          <w:rFonts w:ascii="Arial" w:hAnsi="Arial" w:cs="Arial"/>
          <w:sz w:val="20"/>
          <w:szCs w:val="20"/>
          <w:lang w:eastAsia="en-US"/>
        </w:rPr>
        <w:t>Sa</w:t>
      </w:r>
      <w:r w:rsidR="00226E4A" w:rsidRPr="000F7F26">
        <w:rPr>
          <w:rFonts w:ascii="Arial" w:hAnsi="Arial" w:cs="Arial"/>
          <w:sz w:val="20"/>
          <w:szCs w:val="20"/>
          <w:lang w:eastAsia="en-US"/>
        </w:rPr>
        <w:t>ï</w:t>
      </w:r>
      <w:r w:rsidRPr="000F7F26">
        <w:rPr>
          <w:rFonts w:ascii="Arial" w:hAnsi="Arial" w:cs="Arial"/>
          <w:sz w:val="20"/>
          <w:szCs w:val="20"/>
          <w:lang w:eastAsia="en-US"/>
        </w:rPr>
        <w:t>kou</w:t>
      </w:r>
      <w:proofErr w:type="spellEnd"/>
      <w:r w:rsidR="005C2A8C" w:rsidRPr="000F7F26">
        <w:rPr>
          <w:rFonts w:ascii="Arial" w:hAnsi="Arial" w:cs="Arial"/>
          <w:sz w:val="20"/>
          <w:szCs w:val="20"/>
        </w:rPr>
        <w:t xml:space="preserve"> </w:t>
      </w:r>
      <w:r w:rsidR="005C2A8C" w:rsidRPr="000F7F26">
        <w:rPr>
          <w:rFonts w:ascii="Arial" w:hAnsi="Arial" w:cs="Arial"/>
          <w:sz w:val="20"/>
          <w:szCs w:val="20"/>
          <w:lang w:eastAsia="en-US"/>
        </w:rPr>
        <w:t>Yaya Diallo</w:t>
      </w:r>
      <w:r w:rsidR="00385E61" w:rsidRPr="000F7F26">
        <w:rPr>
          <w:rFonts w:ascii="Arial" w:hAnsi="Arial" w:cs="Arial"/>
          <w:sz w:val="20"/>
          <w:szCs w:val="20"/>
          <w:lang w:eastAsia="en-US"/>
        </w:rPr>
        <w:t xml:space="preserve"> was arrested on 7 May 2020 and charged with "assault, violence, threats and public insults" and transferred to Conakry prison. </w:t>
      </w:r>
      <w:r w:rsidR="005517FF" w:rsidRPr="000F7F26">
        <w:rPr>
          <w:rFonts w:ascii="Arial" w:hAnsi="Arial" w:cs="Arial"/>
          <w:sz w:val="20"/>
          <w:szCs w:val="20"/>
          <w:lang w:eastAsia="en-US"/>
        </w:rPr>
        <w:t>He was</w:t>
      </w:r>
      <w:r w:rsidR="00AC0860" w:rsidRPr="000F7F26">
        <w:rPr>
          <w:rFonts w:ascii="Arial" w:hAnsi="Arial" w:cs="Arial"/>
          <w:sz w:val="20"/>
          <w:szCs w:val="20"/>
          <w:lang w:eastAsia="en-US"/>
        </w:rPr>
        <w:t xml:space="preserve"> </w:t>
      </w:r>
      <w:r w:rsidR="008F68BD" w:rsidRPr="000F7F26">
        <w:rPr>
          <w:rFonts w:ascii="Arial" w:hAnsi="Arial" w:cs="Arial"/>
          <w:sz w:val="20"/>
          <w:szCs w:val="20"/>
          <w:lang w:eastAsia="en-US"/>
        </w:rPr>
        <w:t>found guilty of the charges</w:t>
      </w:r>
      <w:r w:rsidR="00AC0860" w:rsidRPr="000F7F26">
        <w:rPr>
          <w:rFonts w:ascii="Arial" w:hAnsi="Arial" w:cs="Arial"/>
          <w:sz w:val="20"/>
          <w:szCs w:val="20"/>
          <w:lang w:eastAsia="en-US"/>
        </w:rPr>
        <w:t xml:space="preserve"> and</w:t>
      </w:r>
      <w:r w:rsidR="005517FF" w:rsidRPr="000F7F26">
        <w:rPr>
          <w:rFonts w:ascii="Arial" w:hAnsi="Arial" w:cs="Arial"/>
          <w:sz w:val="20"/>
          <w:szCs w:val="20"/>
          <w:lang w:eastAsia="en-US"/>
        </w:rPr>
        <w:t xml:space="preserve"> sentenced on 16 November</w:t>
      </w:r>
      <w:r w:rsidR="007D22EF" w:rsidRPr="000F7F26">
        <w:rPr>
          <w:rFonts w:ascii="Arial" w:hAnsi="Arial" w:cs="Arial"/>
          <w:sz w:val="20"/>
          <w:szCs w:val="20"/>
          <w:lang w:eastAsia="en-US"/>
        </w:rPr>
        <w:t xml:space="preserve"> 2020</w:t>
      </w:r>
      <w:r w:rsidR="005517FF" w:rsidRPr="000F7F26">
        <w:rPr>
          <w:rFonts w:ascii="Arial" w:hAnsi="Arial" w:cs="Arial"/>
          <w:sz w:val="20"/>
          <w:szCs w:val="20"/>
          <w:lang w:eastAsia="en-US"/>
        </w:rPr>
        <w:t xml:space="preserve"> to on</w:t>
      </w:r>
      <w:r w:rsidR="00EE4711" w:rsidRPr="000F7F26">
        <w:rPr>
          <w:rFonts w:ascii="Arial" w:hAnsi="Arial" w:cs="Arial"/>
          <w:sz w:val="20"/>
          <w:szCs w:val="20"/>
          <w:lang w:eastAsia="en-US"/>
        </w:rPr>
        <w:t xml:space="preserve">e- </w:t>
      </w:r>
      <w:r w:rsidR="005517FF" w:rsidRPr="000F7F26">
        <w:rPr>
          <w:rFonts w:ascii="Arial" w:hAnsi="Arial" w:cs="Arial"/>
          <w:sz w:val="20"/>
          <w:szCs w:val="20"/>
          <w:lang w:eastAsia="en-US"/>
        </w:rPr>
        <w:t>year imprisonment with five months suspended.</w:t>
      </w:r>
    </w:p>
    <w:p w14:paraId="732ABDEC" w14:textId="77777777" w:rsidR="005517FF" w:rsidRPr="000F7F26" w:rsidRDefault="005517FF" w:rsidP="000F7F26">
      <w:pPr>
        <w:jc w:val="both"/>
        <w:rPr>
          <w:rFonts w:ascii="Arial" w:hAnsi="Arial" w:cs="Arial"/>
          <w:sz w:val="20"/>
          <w:szCs w:val="20"/>
          <w:lang w:eastAsia="en-US"/>
        </w:rPr>
      </w:pPr>
    </w:p>
    <w:p w14:paraId="17717DD4" w14:textId="6FDD648F" w:rsidR="00B75929" w:rsidRPr="000F7F26" w:rsidRDefault="00385E61" w:rsidP="000F7F26">
      <w:pPr>
        <w:jc w:val="both"/>
        <w:rPr>
          <w:rFonts w:ascii="Arial" w:hAnsi="Arial" w:cs="Arial"/>
          <w:sz w:val="20"/>
          <w:szCs w:val="20"/>
        </w:rPr>
      </w:pPr>
      <w:r w:rsidRPr="000F7F26">
        <w:rPr>
          <w:rFonts w:ascii="Arial" w:hAnsi="Arial" w:cs="Arial"/>
          <w:sz w:val="20"/>
          <w:szCs w:val="20"/>
          <w:lang w:eastAsia="en-US"/>
        </w:rPr>
        <w:t>On 25 March</w:t>
      </w:r>
      <w:r w:rsidR="00FB05A6" w:rsidRPr="000F7F26">
        <w:rPr>
          <w:rFonts w:ascii="Arial" w:hAnsi="Arial" w:cs="Arial"/>
          <w:sz w:val="20"/>
          <w:szCs w:val="20"/>
          <w:lang w:eastAsia="en-US"/>
        </w:rPr>
        <w:t xml:space="preserve"> 2020,</w:t>
      </w:r>
      <w:r w:rsidRPr="000F7F26">
        <w:rPr>
          <w:rFonts w:ascii="Arial" w:hAnsi="Arial" w:cs="Arial"/>
          <w:sz w:val="20"/>
          <w:szCs w:val="20"/>
          <w:lang w:eastAsia="en-US"/>
        </w:rPr>
        <w:t xml:space="preserve"> during a FNDC press conference, FNDC members, including Saïkou Yaya Diallo, locked a suspected intelligence agent claiming to be a journalist in an office while waiting for a crowd to disperse outside, presumably to protect the agent from potential violence from the crowd of opposition activists. According to several witnesses, Saïkou Yaya Diallo was not involved in any violence. Prior to his conviction, he was arbitrary detained despite two court-issued release orders.</w:t>
      </w:r>
    </w:p>
    <w:p w14:paraId="77F4FEC9" w14:textId="77777777" w:rsidR="00B75929" w:rsidRPr="000F7F26" w:rsidRDefault="00B75929" w:rsidP="000F7F26">
      <w:pPr>
        <w:jc w:val="both"/>
        <w:rPr>
          <w:rFonts w:ascii="Arial" w:hAnsi="Arial" w:cs="Arial"/>
          <w:sz w:val="20"/>
          <w:szCs w:val="20"/>
        </w:rPr>
      </w:pPr>
    </w:p>
    <w:p w14:paraId="6C1383D1" w14:textId="180B4E9B" w:rsidR="008E4FED" w:rsidRPr="000F7F26" w:rsidRDefault="00AB386D" w:rsidP="000F7F26">
      <w:pPr>
        <w:jc w:val="both"/>
        <w:rPr>
          <w:rFonts w:ascii="Arial" w:hAnsi="Arial" w:cs="Arial"/>
          <w:b/>
          <w:bCs/>
          <w:sz w:val="20"/>
          <w:szCs w:val="20"/>
          <w:lang w:eastAsia="en-US"/>
        </w:rPr>
      </w:pPr>
      <w:r w:rsidRPr="000F7F26">
        <w:rPr>
          <w:rFonts w:ascii="Arial" w:hAnsi="Arial" w:cs="Arial"/>
          <w:sz w:val="20"/>
          <w:szCs w:val="20"/>
        </w:rPr>
        <w:t>Following</w:t>
      </w:r>
      <w:r w:rsidR="00385E61" w:rsidRPr="000F7F26">
        <w:rPr>
          <w:rFonts w:ascii="Arial" w:hAnsi="Arial" w:cs="Arial"/>
          <w:sz w:val="20"/>
          <w:szCs w:val="20"/>
          <w:lang w:eastAsia="en-US"/>
        </w:rPr>
        <w:t xml:space="preserve"> his release, </w:t>
      </w:r>
      <w:proofErr w:type="spellStart"/>
      <w:r w:rsidR="00385E61" w:rsidRPr="000F7F26">
        <w:rPr>
          <w:rFonts w:ascii="Arial" w:hAnsi="Arial" w:cs="Arial"/>
          <w:sz w:val="20"/>
          <w:szCs w:val="20"/>
          <w:lang w:eastAsia="en-US"/>
        </w:rPr>
        <w:t>Saïkou</w:t>
      </w:r>
      <w:proofErr w:type="spellEnd"/>
      <w:r w:rsidR="00385E61" w:rsidRPr="000F7F26">
        <w:rPr>
          <w:rFonts w:ascii="Arial" w:hAnsi="Arial" w:cs="Arial"/>
          <w:sz w:val="20"/>
          <w:szCs w:val="20"/>
          <w:lang w:eastAsia="en-US"/>
        </w:rPr>
        <w:t xml:space="preserve"> Yaya Diallo </w:t>
      </w:r>
      <w:r w:rsidRPr="000F7F26">
        <w:rPr>
          <w:rFonts w:ascii="Arial" w:hAnsi="Arial" w:cs="Arial"/>
          <w:sz w:val="20"/>
          <w:szCs w:val="20"/>
          <w:lang w:eastAsia="en-US"/>
        </w:rPr>
        <w:t xml:space="preserve">expressed his </w:t>
      </w:r>
      <w:r w:rsidR="007E4967" w:rsidRPr="000F7F26">
        <w:rPr>
          <w:rFonts w:ascii="Arial" w:hAnsi="Arial" w:cs="Arial"/>
          <w:sz w:val="20"/>
          <w:szCs w:val="20"/>
          <w:lang w:eastAsia="en-US"/>
        </w:rPr>
        <w:t>gratitude</w:t>
      </w:r>
      <w:r w:rsidRPr="000F7F26">
        <w:rPr>
          <w:rFonts w:ascii="Arial" w:hAnsi="Arial" w:cs="Arial"/>
          <w:sz w:val="20"/>
          <w:szCs w:val="20"/>
          <w:lang w:eastAsia="en-US"/>
        </w:rPr>
        <w:t xml:space="preserve"> to those who campaigned for his release</w:t>
      </w:r>
      <w:r w:rsidR="008E4FED" w:rsidRPr="000F7F26">
        <w:rPr>
          <w:rFonts w:ascii="Arial" w:hAnsi="Arial" w:cs="Arial"/>
          <w:sz w:val="20"/>
          <w:szCs w:val="20"/>
          <w:lang w:eastAsia="en-US"/>
        </w:rPr>
        <w:t xml:space="preserve">: </w:t>
      </w:r>
      <w:r w:rsidR="00226E4A" w:rsidRPr="000F7F26">
        <w:rPr>
          <w:rFonts w:ascii="Arial" w:hAnsi="Arial" w:cs="Arial"/>
          <w:b/>
          <w:bCs/>
          <w:sz w:val="20"/>
          <w:szCs w:val="20"/>
          <w:lang w:eastAsia="en-US"/>
        </w:rPr>
        <w:t>“</w:t>
      </w:r>
      <w:r w:rsidR="008E4FED" w:rsidRPr="000F7F26">
        <w:rPr>
          <w:rFonts w:ascii="Arial" w:hAnsi="Arial" w:cs="Arial"/>
          <w:b/>
          <w:bCs/>
          <w:sz w:val="20"/>
          <w:szCs w:val="20"/>
          <w:lang w:eastAsia="en-US"/>
        </w:rPr>
        <w:t xml:space="preserve">Dear Members of Amnesty, </w:t>
      </w:r>
      <w:r w:rsidR="00624484" w:rsidRPr="000F7F26">
        <w:rPr>
          <w:rFonts w:ascii="Arial" w:hAnsi="Arial" w:cs="Arial"/>
          <w:b/>
          <w:bCs/>
          <w:sz w:val="20"/>
          <w:szCs w:val="20"/>
          <w:lang w:eastAsia="en-US"/>
        </w:rPr>
        <w:t>w</w:t>
      </w:r>
      <w:r w:rsidR="008E4FED" w:rsidRPr="000F7F26">
        <w:rPr>
          <w:rFonts w:ascii="Arial" w:hAnsi="Arial" w:cs="Arial"/>
          <w:b/>
          <w:bCs/>
          <w:sz w:val="20"/>
          <w:szCs w:val="20"/>
          <w:lang w:eastAsia="en-US"/>
        </w:rPr>
        <w:t>ith these words, I would like to express my deep gratitude for all the efforts you have made for my release and for other political detainees in Guinea (...).</w:t>
      </w:r>
      <w:r w:rsidR="00624484" w:rsidRPr="000F7F26">
        <w:rPr>
          <w:rFonts w:ascii="Arial" w:hAnsi="Arial" w:cs="Arial"/>
          <w:b/>
          <w:bCs/>
          <w:sz w:val="20"/>
          <w:szCs w:val="20"/>
          <w:lang w:eastAsia="en-US"/>
        </w:rPr>
        <w:t xml:space="preserve"> </w:t>
      </w:r>
      <w:r w:rsidR="008E4FED" w:rsidRPr="000F7F26">
        <w:rPr>
          <w:rFonts w:ascii="Arial" w:hAnsi="Arial" w:cs="Arial"/>
          <w:b/>
          <w:bCs/>
          <w:sz w:val="20"/>
          <w:szCs w:val="20"/>
          <w:lang w:eastAsia="en-US"/>
        </w:rPr>
        <w:t xml:space="preserve">I urge you to continue to fight for the release of our colleagues who are still in prison, including </w:t>
      </w:r>
      <w:proofErr w:type="spellStart"/>
      <w:r w:rsidR="008E4FED" w:rsidRPr="000F7F26">
        <w:rPr>
          <w:rFonts w:ascii="Arial" w:hAnsi="Arial" w:cs="Arial"/>
          <w:b/>
          <w:bCs/>
          <w:sz w:val="20"/>
          <w:szCs w:val="20"/>
          <w:lang w:eastAsia="en-US"/>
        </w:rPr>
        <w:t>Oumar</w:t>
      </w:r>
      <w:proofErr w:type="spellEnd"/>
      <w:r w:rsidR="008E4FED" w:rsidRPr="000F7F26">
        <w:rPr>
          <w:rFonts w:ascii="Arial" w:hAnsi="Arial" w:cs="Arial"/>
          <w:b/>
          <w:bCs/>
          <w:sz w:val="20"/>
          <w:szCs w:val="20"/>
          <w:lang w:eastAsia="en-US"/>
        </w:rPr>
        <w:t xml:space="preserve"> </w:t>
      </w:r>
      <w:proofErr w:type="spellStart"/>
      <w:r w:rsidR="008E4FED" w:rsidRPr="000F7F26">
        <w:rPr>
          <w:rFonts w:ascii="Arial" w:hAnsi="Arial" w:cs="Arial"/>
          <w:b/>
          <w:bCs/>
          <w:sz w:val="20"/>
          <w:szCs w:val="20"/>
          <w:lang w:eastAsia="en-US"/>
        </w:rPr>
        <w:t>Sylla</w:t>
      </w:r>
      <w:proofErr w:type="spellEnd"/>
      <w:r w:rsidR="008E4FED" w:rsidRPr="000F7F26">
        <w:rPr>
          <w:rFonts w:ascii="Arial" w:hAnsi="Arial" w:cs="Arial"/>
          <w:b/>
          <w:bCs/>
          <w:sz w:val="20"/>
          <w:szCs w:val="20"/>
          <w:lang w:eastAsia="en-US"/>
        </w:rPr>
        <w:t>.</w:t>
      </w:r>
      <w:r w:rsidR="00B219AA" w:rsidRPr="000F7F26">
        <w:rPr>
          <w:rFonts w:ascii="Arial" w:hAnsi="Arial" w:cs="Arial"/>
          <w:b/>
          <w:bCs/>
          <w:sz w:val="20"/>
          <w:szCs w:val="20"/>
          <w:lang w:eastAsia="en-US"/>
        </w:rPr>
        <w:t xml:space="preserve"> </w:t>
      </w:r>
      <w:r w:rsidR="008E4FED" w:rsidRPr="000F7F26">
        <w:rPr>
          <w:rFonts w:ascii="Arial" w:hAnsi="Arial" w:cs="Arial"/>
          <w:b/>
          <w:bCs/>
          <w:sz w:val="20"/>
          <w:szCs w:val="20"/>
          <w:lang w:eastAsia="en-US"/>
        </w:rPr>
        <w:t>Amnesty International remains for me the human rights organisation most involved in the restoration of individual rights and freedoms.’’</w:t>
      </w:r>
    </w:p>
    <w:p w14:paraId="5372813E" w14:textId="77777777" w:rsidR="008E4FED" w:rsidRPr="000F7F26" w:rsidRDefault="008E4FED" w:rsidP="000F7F26">
      <w:pPr>
        <w:rPr>
          <w:rFonts w:ascii="Arial" w:hAnsi="Arial" w:cs="Arial"/>
          <w:lang w:eastAsia="en-US"/>
        </w:rPr>
      </w:pPr>
    </w:p>
    <w:p w14:paraId="70215A20" w14:textId="77777777" w:rsidR="00B75929" w:rsidRPr="000F7F26" w:rsidRDefault="00B75929" w:rsidP="000F7F26">
      <w:pPr>
        <w:rPr>
          <w:rFonts w:ascii="Arial" w:hAnsi="Arial" w:cs="Arial"/>
        </w:rPr>
      </w:pPr>
    </w:p>
    <w:p w14:paraId="19C9BF47" w14:textId="77777777" w:rsidR="001539CA" w:rsidRPr="000F7F26" w:rsidRDefault="001539CA" w:rsidP="000F7F26">
      <w:pPr>
        <w:rPr>
          <w:rFonts w:ascii="Arial" w:hAnsi="Arial" w:cs="Arial"/>
          <w:szCs w:val="20"/>
          <w:lang w:eastAsia="en-US"/>
        </w:rPr>
      </w:pPr>
    </w:p>
    <w:p w14:paraId="69C65B14" w14:textId="77777777" w:rsidR="001539CA" w:rsidRPr="000F7F26" w:rsidRDefault="001539CA" w:rsidP="000F7F26">
      <w:pPr>
        <w:rPr>
          <w:rFonts w:ascii="Arial" w:hAnsi="Arial" w:cs="Arial"/>
          <w:b/>
          <w:sz w:val="20"/>
          <w:szCs w:val="20"/>
        </w:rPr>
      </w:pPr>
    </w:p>
    <w:p w14:paraId="32AF2386" w14:textId="38A46C11" w:rsidR="001539CA" w:rsidRPr="000F7F26" w:rsidRDefault="001539CA" w:rsidP="000F7F26">
      <w:pPr>
        <w:rPr>
          <w:rFonts w:ascii="Arial" w:hAnsi="Arial" w:cs="Arial"/>
          <w:sz w:val="20"/>
          <w:szCs w:val="20"/>
        </w:rPr>
      </w:pPr>
      <w:r w:rsidRPr="000F7F26">
        <w:rPr>
          <w:rFonts w:ascii="Arial" w:hAnsi="Arial" w:cs="Arial"/>
          <w:b/>
          <w:sz w:val="20"/>
          <w:szCs w:val="20"/>
        </w:rPr>
        <w:t xml:space="preserve">NAME AND PRONOUN: </w:t>
      </w:r>
      <w:r w:rsidR="00385E61" w:rsidRPr="000F7F26">
        <w:rPr>
          <w:rFonts w:ascii="Arial" w:hAnsi="Arial" w:cs="Arial"/>
          <w:b/>
          <w:sz w:val="20"/>
          <w:szCs w:val="20"/>
        </w:rPr>
        <w:t xml:space="preserve">Saïkou Yaya Diallo </w:t>
      </w:r>
      <w:r w:rsidR="00385E61" w:rsidRPr="000F7F26">
        <w:rPr>
          <w:rFonts w:ascii="Arial" w:hAnsi="Arial" w:cs="Arial"/>
          <w:sz w:val="20"/>
          <w:szCs w:val="20"/>
        </w:rPr>
        <w:t>(he/his)</w:t>
      </w:r>
    </w:p>
    <w:p w14:paraId="66EFEEA9" w14:textId="77777777" w:rsidR="004E4E06" w:rsidRPr="000F7F26" w:rsidRDefault="004E4E06" w:rsidP="000F7F26">
      <w:pPr>
        <w:rPr>
          <w:rFonts w:ascii="Arial" w:hAnsi="Arial" w:cs="Arial"/>
          <w:b/>
          <w:sz w:val="20"/>
          <w:szCs w:val="20"/>
        </w:rPr>
      </w:pPr>
    </w:p>
    <w:p w14:paraId="03F2AD51" w14:textId="3A7449D1" w:rsidR="00696A6A" w:rsidRPr="000F7F26" w:rsidRDefault="00696A6A" w:rsidP="000F7F26">
      <w:pPr>
        <w:rPr>
          <w:rFonts w:ascii="Arial" w:hAnsi="Arial" w:cs="Arial"/>
          <w:b/>
          <w:sz w:val="20"/>
          <w:szCs w:val="20"/>
        </w:rPr>
      </w:pPr>
      <w:r w:rsidRPr="000F7F26">
        <w:rPr>
          <w:rFonts w:ascii="Arial" w:hAnsi="Arial" w:cs="Arial"/>
          <w:b/>
          <w:sz w:val="20"/>
          <w:szCs w:val="20"/>
        </w:rPr>
        <w:t xml:space="preserve">THIS IS THE </w:t>
      </w:r>
      <w:r w:rsidR="005E6A92" w:rsidRPr="000F7F26">
        <w:rPr>
          <w:rFonts w:ascii="Arial" w:hAnsi="Arial" w:cs="Arial"/>
          <w:b/>
          <w:sz w:val="20"/>
          <w:szCs w:val="20"/>
        </w:rPr>
        <w:t>FIFTH</w:t>
      </w:r>
      <w:r w:rsidRPr="000F7F26">
        <w:rPr>
          <w:rFonts w:ascii="Arial" w:hAnsi="Arial" w:cs="Arial"/>
          <w:b/>
          <w:sz w:val="20"/>
          <w:szCs w:val="20"/>
        </w:rPr>
        <w:t xml:space="preserve"> AND FINAL OUTPUT FOR UA </w:t>
      </w:r>
      <w:r w:rsidR="005E6A92" w:rsidRPr="000F7F26">
        <w:rPr>
          <w:rFonts w:ascii="Arial" w:hAnsi="Arial" w:cs="Arial"/>
          <w:b/>
          <w:sz w:val="20"/>
          <w:szCs w:val="20"/>
        </w:rPr>
        <w:t>83/20</w:t>
      </w:r>
    </w:p>
    <w:p w14:paraId="0FEFA38B" w14:textId="77777777" w:rsidR="00696A6A" w:rsidRPr="000F7F26" w:rsidRDefault="00696A6A" w:rsidP="000F7F26">
      <w:pPr>
        <w:rPr>
          <w:rFonts w:ascii="Arial" w:hAnsi="Arial" w:cs="Arial"/>
          <w:b/>
          <w:sz w:val="20"/>
          <w:szCs w:val="20"/>
        </w:rPr>
      </w:pPr>
    </w:p>
    <w:p w14:paraId="167D71A9" w14:textId="41D6DB09" w:rsidR="0026766F" w:rsidRPr="000F7F26" w:rsidRDefault="001539CA" w:rsidP="000F7F26">
      <w:pPr>
        <w:rPr>
          <w:rFonts w:ascii="Arial" w:hAnsi="Arial" w:cs="Arial"/>
          <w:sz w:val="20"/>
          <w:szCs w:val="20"/>
        </w:rPr>
      </w:pPr>
      <w:r w:rsidRPr="000F7F26">
        <w:rPr>
          <w:rFonts w:ascii="Arial" w:hAnsi="Arial" w:cs="Arial"/>
          <w:b/>
          <w:sz w:val="20"/>
          <w:szCs w:val="20"/>
        </w:rPr>
        <w:t xml:space="preserve">LINK TO PREVIOUS UA: </w:t>
      </w:r>
      <w:hyperlink r:id="rId11" w:history="1">
        <w:r w:rsidR="00385E61" w:rsidRPr="000F7F26">
          <w:rPr>
            <w:rStyle w:val="Hyperlink"/>
            <w:rFonts w:ascii="Arial" w:hAnsi="Arial" w:cs="Arial"/>
            <w:sz w:val="20"/>
            <w:szCs w:val="20"/>
          </w:rPr>
          <w:t>https://www.amnesty.org/en/documents/afr29/3347/2020/en/</w:t>
        </w:r>
      </w:hyperlink>
    </w:p>
    <w:sectPr w:rsidR="0026766F" w:rsidRPr="000F7F26" w:rsidSect="000F7F26">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40D19" w14:textId="77777777" w:rsidR="00272F03" w:rsidRDefault="00272F03">
      <w:r>
        <w:separator/>
      </w:r>
    </w:p>
  </w:endnote>
  <w:endnote w:type="continuationSeparator" w:id="0">
    <w:p w14:paraId="1DD8A09B" w14:textId="77777777" w:rsidR="00272F03" w:rsidRDefault="0027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DF2DC"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64D40" w14:textId="77777777" w:rsidR="00582A06" w:rsidRDefault="00582A06">
    <w:pPr>
      <w:pStyle w:val="Footer"/>
    </w:pPr>
    <w:r w:rsidRPr="009160F6">
      <w:rPr>
        <w:noProof/>
        <w:lang w:val="es-MX" w:eastAsia="es-MX"/>
      </w:rPr>
      <w:drawing>
        <wp:inline distT="0" distB="0" distL="0" distR="0" wp14:anchorId="796F68FA" wp14:editId="421B329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E4EF4" w14:textId="77777777" w:rsidR="00272F03" w:rsidRDefault="00272F03">
      <w:r>
        <w:separator/>
      </w:r>
    </w:p>
  </w:footnote>
  <w:footnote w:type="continuationSeparator" w:id="0">
    <w:p w14:paraId="5A349BD4" w14:textId="77777777" w:rsidR="00272F03" w:rsidRDefault="0027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BE250" w14:textId="77777777" w:rsidR="001539CA" w:rsidRDefault="001539CA" w:rsidP="001539CA">
    <w:pPr>
      <w:tabs>
        <w:tab w:val="right" w:pos="10203"/>
      </w:tabs>
      <w:rPr>
        <w:sz w:val="16"/>
        <w:szCs w:val="16"/>
      </w:rPr>
    </w:pPr>
  </w:p>
  <w:p w14:paraId="5125FB51" w14:textId="77777777" w:rsidR="001539CA" w:rsidRDefault="001539CA" w:rsidP="001539CA">
    <w:pPr>
      <w:tabs>
        <w:tab w:val="right" w:pos="10203"/>
      </w:tabs>
      <w:rPr>
        <w:sz w:val="16"/>
        <w:szCs w:val="16"/>
      </w:rPr>
    </w:pPr>
  </w:p>
  <w:p w14:paraId="39272D9D" w14:textId="77777777" w:rsidR="001539CA" w:rsidRDefault="001539CA" w:rsidP="001539CA">
    <w:pPr>
      <w:tabs>
        <w:tab w:val="right" w:pos="10203"/>
      </w:tabs>
      <w:rPr>
        <w:sz w:val="16"/>
        <w:szCs w:val="16"/>
      </w:rPr>
    </w:pPr>
  </w:p>
  <w:p w14:paraId="2F0DBC0C" w14:textId="1BCE5923"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5E6A92">
      <w:rPr>
        <w:rFonts w:ascii="Amnesty Trade Gothic" w:hAnsi="Amnesty Trade Gothic"/>
        <w:sz w:val="16"/>
        <w:szCs w:val="16"/>
      </w:rPr>
      <w:t>83/20</w:t>
    </w:r>
    <w:r w:rsidRPr="001539CA">
      <w:rPr>
        <w:rFonts w:ascii="Amnesty Trade Gothic" w:hAnsi="Amnesty Trade Gothic"/>
        <w:sz w:val="16"/>
        <w:szCs w:val="16"/>
      </w:rPr>
      <w:t xml:space="preserve"> Index: </w:t>
    </w:r>
    <w:r w:rsidR="00EF6871" w:rsidRPr="00EF6871">
      <w:rPr>
        <w:rFonts w:ascii="Amnesty Trade Gothic" w:hAnsi="Amnesty Trade Gothic"/>
        <w:sz w:val="16"/>
        <w:szCs w:val="16"/>
      </w:rPr>
      <w:t>AFR 29/3487/2021</w:t>
    </w:r>
    <w:r w:rsidRPr="001539CA">
      <w:rPr>
        <w:rFonts w:ascii="Amnesty Trade Gothic" w:hAnsi="Amnesty Trade Gothic"/>
        <w:sz w:val="16"/>
        <w:szCs w:val="16"/>
      </w:rPr>
      <w:t xml:space="preserve"> </w:t>
    </w:r>
    <w:r w:rsidR="00020676">
      <w:rPr>
        <w:rFonts w:ascii="Amnesty Trade Gothic" w:hAnsi="Amnesty Trade Gothic"/>
        <w:sz w:val="16"/>
        <w:szCs w:val="16"/>
      </w:rPr>
      <w:t>Guinea</w:t>
    </w:r>
    <w:r w:rsidRPr="001539CA">
      <w:rPr>
        <w:rFonts w:ascii="Amnesty Trade Gothic" w:hAnsi="Amnesty Trade Gothic"/>
        <w:sz w:val="16"/>
        <w:szCs w:val="16"/>
      </w:rPr>
      <w:tab/>
      <w:t xml:space="preserve">Date: </w:t>
    </w:r>
    <w:r w:rsidR="00020676">
      <w:rPr>
        <w:rFonts w:ascii="Amnesty Trade Gothic" w:hAnsi="Amnesty Trade Gothic"/>
        <w:sz w:val="16"/>
        <w:szCs w:val="16"/>
      </w:rPr>
      <w:t>5 January 2021</w:t>
    </w:r>
  </w:p>
  <w:p w14:paraId="3CF3F44C"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9FD89" w14:textId="77777777" w:rsidR="00582A06" w:rsidRDefault="00582A06"/>
  <w:p w14:paraId="5C305D7D" w14:textId="77777777" w:rsidR="00582A06" w:rsidRDefault="00582A06"/>
  <w:p w14:paraId="44436A50" w14:textId="77777777" w:rsidR="00E15323" w:rsidRPr="001539CA" w:rsidRDefault="00E15323" w:rsidP="00E15323">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83/20</w:t>
    </w:r>
    <w:r w:rsidRPr="001539CA">
      <w:rPr>
        <w:rFonts w:ascii="Amnesty Trade Gothic" w:hAnsi="Amnesty Trade Gothic"/>
        <w:sz w:val="16"/>
        <w:szCs w:val="16"/>
      </w:rPr>
      <w:t xml:space="preserve"> Index: </w:t>
    </w:r>
    <w:r w:rsidRPr="00EF6871">
      <w:rPr>
        <w:rFonts w:ascii="Amnesty Trade Gothic" w:hAnsi="Amnesty Trade Gothic"/>
        <w:sz w:val="16"/>
        <w:szCs w:val="16"/>
      </w:rPr>
      <w:t>AFR 29/3487/2021</w:t>
    </w:r>
    <w:r w:rsidRPr="001539CA">
      <w:rPr>
        <w:rFonts w:ascii="Amnesty Trade Gothic" w:hAnsi="Amnesty Trade Gothic"/>
        <w:sz w:val="16"/>
        <w:szCs w:val="16"/>
      </w:rPr>
      <w:t xml:space="preserve"> </w:t>
    </w:r>
    <w:r>
      <w:rPr>
        <w:rFonts w:ascii="Amnesty Trade Gothic" w:hAnsi="Amnesty Trade Gothic"/>
        <w:sz w:val="16"/>
        <w:szCs w:val="16"/>
      </w:rPr>
      <w:t>Guinea</w:t>
    </w:r>
    <w:r w:rsidRPr="001539CA">
      <w:rPr>
        <w:rFonts w:ascii="Amnesty Trade Gothic" w:hAnsi="Amnesty Trade Gothic"/>
        <w:sz w:val="16"/>
        <w:szCs w:val="16"/>
      </w:rPr>
      <w:tab/>
      <w:t xml:space="preserve">Date: </w:t>
    </w:r>
    <w:r>
      <w:rPr>
        <w:rFonts w:ascii="Amnesty Trade Gothic" w:hAnsi="Amnesty Trade Gothic"/>
        <w:sz w:val="16"/>
        <w:szCs w:val="16"/>
      </w:rPr>
      <w:t>5 January 2021</w:t>
    </w:r>
  </w:p>
  <w:p w14:paraId="228B69AE"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29"/>
    <w:rsid w:val="000106EF"/>
    <w:rsid w:val="00017914"/>
    <w:rsid w:val="00020676"/>
    <w:rsid w:val="00023EE0"/>
    <w:rsid w:val="00047F8B"/>
    <w:rsid w:val="000545A2"/>
    <w:rsid w:val="000756B3"/>
    <w:rsid w:val="00086E99"/>
    <w:rsid w:val="00091269"/>
    <w:rsid w:val="000A3D7B"/>
    <w:rsid w:val="000A756A"/>
    <w:rsid w:val="000B23F7"/>
    <w:rsid w:val="000C0DE5"/>
    <w:rsid w:val="000C3B43"/>
    <w:rsid w:val="000D14BC"/>
    <w:rsid w:val="000F0AF1"/>
    <w:rsid w:val="000F0BE6"/>
    <w:rsid w:val="000F11B8"/>
    <w:rsid w:val="000F44B4"/>
    <w:rsid w:val="000F7F26"/>
    <w:rsid w:val="00107641"/>
    <w:rsid w:val="00114598"/>
    <w:rsid w:val="00140DDC"/>
    <w:rsid w:val="001411BF"/>
    <w:rsid w:val="001539CA"/>
    <w:rsid w:val="001624EA"/>
    <w:rsid w:val="001671E0"/>
    <w:rsid w:val="001951FB"/>
    <w:rsid w:val="00196F3C"/>
    <w:rsid w:val="001B7B2B"/>
    <w:rsid w:val="001E0993"/>
    <w:rsid w:val="001E1790"/>
    <w:rsid w:val="001F696E"/>
    <w:rsid w:val="00203A02"/>
    <w:rsid w:val="002251F4"/>
    <w:rsid w:val="0022665F"/>
    <w:rsid w:val="00226E4A"/>
    <w:rsid w:val="0024477A"/>
    <w:rsid w:val="00252DBB"/>
    <w:rsid w:val="002613E0"/>
    <w:rsid w:val="0026672D"/>
    <w:rsid w:val="0026766F"/>
    <w:rsid w:val="0027166B"/>
    <w:rsid w:val="00272F03"/>
    <w:rsid w:val="00273A2C"/>
    <w:rsid w:val="00274B3C"/>
    <w:rsid w:val="00282ADC"/>
    <w:rsid w:val="002923B7"/>
    <w:rsid w:val="002932CE"/>
    <w:rsid w:val="00296158"/>
    <w:rsid w:val="00297D91"/>
    <w:rsid w:val="002A3BFE"/>
    <w:rsid w:val="002A3DB8"/>
    <w:rsid w:val="00310926"/>
    <w:rsid w:val="003152F2"/>
    <w:rsid w:val="00334F99"/>
    <w:rsid w:val="00335AD0"/>
    <w:rsid w:val="00347243"/>
    <w:rsid w:val="00350BE6"/>
    <w:rsid w:val="00361A61"/>
    <w:rsid w:val="00370CFC"/>
    <w:rsid w:val="00373521"/>
    <w:rsid w:val="003738D8"/>
    <w:rsid w:val="00385E61"/>
    <w:rsid w:val="003917E9"/>
    <w:rsid w:val="003A2A73"/>
    <w:rsid w:val="003B7FF5"/>
    <w:rsid w:val="003D1A64"/>
    <w:rsid w:val="003D377A"/>
    <w:rsid w:val="003E09A8"/>
    <w:rsid w:val="003E486F"/>
    <w:rsid w:val="00415A74"/>
    <w:rsid w:val="00432A3C"/>
    <w:rsid w:val="00450C13"/>
    <w:rsid w:val="00467473"/>
    <w:rsid w:val="00475586"/>
    <w:rsid w:val="0047739A"/>
    <w:rsid w:val="00483E30"/>
    <w:rsid w:val="004932C8"/>
    <w:rsid w:val="004B6A64"/>
    <w:rsid w:val="004C774C"/>
    <w:rsid w:val="004D19C7"/>
    <w:rsid w:val="004E4100"/>
    <w:rsid w:val="004E4E06"/>
    <w:rsid w:val="004E6A6E"/>
    <w:rsid w:val="005040F2"/>
    <w:rsid w:val="00504DB4"/>
    <w:rsid w:val="0050719C"/>
    <w:rsid w:val="005078F0"/>
    <w:rsid w:val="005149A9"/>
    <w:rsid w:val="00515013"/>
    <w:rsid w:val="005228BF"/>
    <w:rsid w:val="005356E4"/>
    <w:rsid w:val="0053584A"/>
    <w:rsid w:val="0054186C"/>
    <w:rsid w:val="005517FF"/>
    <w:rsid w:val="005534BC"/>
    <w:rsid w:val="00557A54"/>
    <w:rsid w:val="00582A06"/>
    <w:rsid w:val="00594A50"/>
    <w:rsid w:val="005A0B85"/>
    <w:rsid w:val="005A5378"/>
    <w:rsid w:val="005C28AD"/>
    <w:rsid w:val="005C2A8C"/>
    <w:rsid w:val="005C2CBA"/>
    <w:rsid w:val="005C41FB"/>
    <w:rsid w:val="005C5320"/>
    <w:rsid w:val="005D159E"/>
    <w:rsid w:val="005E3947"/>
    <w:rsid w:val="005E6A92"/>
    <w:rsid w:val="005F0D06"/>
    <w:rsid w:val="005F29C5"/>
    <w:rsid w:val="006000C4"/>
    <w:rsid w:val="00602C0B"/>
    <w:rsid w:val="00605B4E"/>
    <w:rsid w:val="00606C38"/>
    <w:rsid w:val="006114B4"/>
    <w:rsid w:val="00612CD0"/>
    <w:rsid w:val="00624484"/>
    <w:rsid w:val="0065199E"/>
    <w:rsid w:val="00672E46"/>
    <w:rsid w:val="006814D6"/>
    <w:rsid w:val="00681FB0"/>
    <w:rsid w:val="006820E8"/>
    <w:rsid w:val="00685C2C"/>
    <w:rsid w:val="00686098"/>
    <w:rsid w:val="006966F6"/>
    <w:rsid w:val="00696A6A"/>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D207B"/>
    <w:rsid w:val="007D22EF"/>
    <w:rsid w:val="007E0CAD"/>
    <w:rsid w:val="007E3250"/>
    <w:rsid w:val="007E4967"/>
    <w:rsid w:val="007E57A7"/>
    <w:rsid w:val="007F1204"/>
    <w:rsid w:val="0080271C"/>
    <w:rsid w:val="0080482B"/>
    <w:rsid w:val="0081100F"/>
    <w:rsid w:val="00812DD1"/>
    <w:rsid w:val="00815508"/>
    <w:rsid w:val="008224D0"/>
    <w:rsid w:val="008241AB"/>
    <w:rsid w:val="0086100E"/>
    <w:rsid w:val="0086363D"/>
    <w:rsid w:val="008709B5"/>
    <w:rsid w:val="00875E19"/>
    <w:rsid w:val="00881604"/>
    <w:rsid w:val="008B3D04"/>
    <w:rsid w:val="008B6F69"/>
    <w:rsid w:val="008C6392"/>
    <w:rsid w:val="008D1158"/>
    <w:rsid w:val="008E1B3C"/>
    <w:rsid w:val="008E48B0"/>
    <w:rsid w:val="008E4FED"/>
    <w:rsid w:val="008E6539"/>
    <w:rsid w:val="008F0446"/>
    <w:rsid w:val="008F0D42"/>
    <w:rsid w:val="008F0D7B"/>
    <w:rsid w:val="008F64FC"/>
    <w:rsid w:val="008F68BD"/>
    <w:rsid w:val="009144AA"/>
    <w:rsid w:val="009160F6"/>
    <w:rsid w:val="00916573"/>
    <w:rsid w:val="00946781"/>
    <w:rsid w:val="00950C7F"/>
    <w:rsid w:val="00954429"/>
    <w:rsid w:val="00963CA3"/>
    <w:rsid w:val="00966428"/>
    <w:rsid w:val="0097246F"/>
    <w:rsid w:val="009824A6"/>
    <w:rsid w:val="00985339"/>
    <w:rsid w:val="00987C31"/>
    <w:rsid w:val="009904C9"/>
    <w:rsid w:val="009971C5"/>
    <w:rsid w:val="009C0BC3"/>
    <w:rsid w:val="009D5F0B"/>
    <w:rsid w:val="009E0910"/>
    <w:rsid w:val="009E2CC1"/>
    <w:rsid w:val="009F4BB3"/>
    <w:rsid w:val="00A03F60"/>
    <w:rsid w:val="00A11181"/>
    <w:rsid w:val="00A34E1D"/>
    <w:rsid w:val="00A52E86"/>
    <w:rsid w:val="00A54BC1"/>
    <w:rsid w:val="00A7073D"/>
    <w:rsid w:val="00A74A5D"/>
    <w:rsid w:val="00A76D99"/>
    <w:rsid w:val="00AB00B1"/>
    <w:rsid w:val="00AB386D"/>
    <w:rsid w:val="00AC0860"/>
    <w:rsid w:val="00AC6CA1"/>
    <w:rsid w:val="00AE7E51"/>
    <w:rsid w:val="00AF1FE1"/>
    <w:rsid w:val="00AF4CF9"/>
    <w:rsid w:val="00B01951"/>
    <w:rsid w:val="00B043D9"/>
    <w:rsid w:val="00B06E79"/>
    <w:rsid w:val="00B166C2"/>
    <w:rsid w:val="00B219AA"/>
    <w:rsid w:val="00B22D7A"/>
    <w:rsid w:val="00B252ED"/>
    <w:rsid w:val="00B33D3D"/>
    <w:rsid w:val="00B4432F"/>
    <w:rsid w:val="00B50482"/>
    <w:rsid w:val="00B60FB0"/>
    <w:rsid w:val="00B64E15"/>
    <w:rsid w:val="00B75929"/>
    <w:rsid w:val="00B811E7"/>
    <w:rsid w:val="00B84EF8"/>
    <w:rsid w:val="00B9147D"/>
    <w:rsid w:val="00B950B1"/>
    <w:rsid w:val="00BA07A8"/>
    <w:rsid w:val="00BA31FC"/>
    <w:rsid w:val="00BB309F"/>
    <w:rsid w:val="00BB61FC"/>
    <w:rsid w:val="00BC2A04"/>
    <w:rsid w:val="00BD443E"/>
    <w:rsid w:val="00BE2450"/>
    <w:rsid w:val="00BE4AEB"/>
    <w:rsid w:val="00C11E9F"/>
    <w:rsid w:val="00C264C5"/>
    <w:rsid w:val="00C32FA6"/>
    <w:rsid w:val="00C45D8D"/>
    <w:rsid w:val="00C55BEE"/>
    <w:rsid w:val="00C57353"/>
    <w:rsid w:val="00C64997"/>
    <w:rsid w:val="00CA19FC"/>
    <w:rsid w:val="00CB26EB"/>
    <w:rsid w:val="00CB2944"/>
    <w:rsid w:val="00CB47CB"/>
    <w:rsid w:val="00CC73AE"/>
    <w:rsid w:val="00CE6592"/>
    <w:rsid w:val="00CE6658"/>
    <w:rsid w:val="00CF6041"/>
    <w:rsid w:val="00D0106D"/>
    <w:rsid w:val="00D03746"/>
    <w:rsid w:val="00D13AE1"/>
    <w:rsid w:val="00D20ABE"/>
    <w:rsid w:val="00D20DEB"/>
    <w:rsid w:val="00D22B1F"/>
    <w:rsid w:val="00D2496D"/>
    <w:rsid w:val="00D31527"/>
    <w:rsid w:val="00D350CB"/>
    <w:rsid w:val="00D36806"/>
    <w:rsid w:val="00D37D99"/>
    <w:rsid w:val="00D57BA5"/>
    <w:rsid w:val="00D63AA5"/>
    <w:rsid w:val="00D63E19"/>
    <w:rsid w:val="00D6401F"/>
    <w:rsid w:val="00D85FE8"/>
    <w:rsid w:val="00DA0C5A"/>
    <w:rsid w:val="00DC0F6D"/>
    <w:rsid w:val="00DC2AC9"/>
    <w:rsid w:val="00DC5FB0"/>
    <w:rsid w:val="00DC6ACD"/>
    <w:rsid w:val="00DC6E6F"/>
    <w:rsid w:val="00DD777F"/>
    <w:rsid w:val="00DD7EB3"/>
    <w:rsid w:val="00DE2CC9"/>
    <w:rsid w:val="00DF00FA"/>
    <w:rsid w:val="00DF0C26"/>
    <w:rsid w:val="00DF4D60"/>
    <w:rsid w:val="00E03E62"/>
    <w:rsid w:val="00E15323"/>
    <w:rsid w:val="00E23769"/>
    <w:rsid w:val="00E2387F"/>
    <w:rsid w:val="00E54789"/>
    <w:rsid w:val="00E5518D"/>
    <w:rsid w:val="00E57B97"/>
    <w:rsid w:val="00E601DC"/>
    <w:rsid w:val="00E6735E"/>
    <w:rsid w:val="00E76EFA"/>
    <w:rsid w:val="00E96397"/>
    <w:rsid w:val="00E97E64"/>
    <w:rsid w:val="00EA7847"/>
    <w:rsid w:val="00EA7EC7"/>
    <w:rsid w:val="00EB1BE3"/>
    <w:rsid w:val="00EB3D70"/>
    <w:rsid w:val="00EC130D"/>
    <w:rsid w:val="00EC2C85"/>
    <w:rsid w:val="00ED61F1"/>
    <w:rsid w:val="00EE4711"/>
    <w:rsid w:val="00EF6871"/>
    <w:rsid w:val="00F20743"/>
    <w:rsid w:val="00F25545"/>
    <w:rsid w:val="00F31D41"/>
    <w:rsid w:val="00F4572A"/>
    <w:rsid w:val="00F4621B"/>
    <w:rsid w:val="00F51F06"/>
    <w:rsid w:val="00F54365"/>
    <w:rsid w:val="00F7781E"/>
    <w:rsid w:val="00F95961"/>
    <w:rsid w:val="00F97D51"/>
    <w:rsid w:val="00FB05A6"/>
    <w:rsid w:val="00FB2BDA"/>
    <w:rsid w:val="00FB398C"/>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94AC9A"/>
  <w14:defaultImageDpi w14:val="0"/>
  <w15:docId w15:val="{EF8DEA44-9E2A-4CF5-B97E-0FA18D6F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5E6A92"/>
    <w:rPr>
      <w:color w:val="954F72" w:themeColor="followedHyperlink"/>
      <w:u w:val="single"/>
    </w:rPr>
  </w:style>
  <w:style w:type="paragraph" w:styleId="Revision">
    <w:name w:val="Revision"/>
    <w:hidden/>
    <w:uiPriority w:val="99"/>
    <w:semiHidden/>
    <w:rsid w:val="007D207B"/>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fr29/3347/2020/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efatim.diop\OneDrive%20-%20Amnesty%20International\Pictures\Action%20Templates\NEW%20TEMPLATE_Outcome_Urgent%20Action%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3" ma:contentTypeDescription="Create a new document." ma:contentTypeScope="" ma:versionID="9b77d3bbac4d99ae2ef873ac9378adc9">
  <xsd:schema xmlns:xsd="http://www.w3.org/2001/XMLSchema" xmlns:xs="http://www.w3.org/2001/XMLSchema" xmlns:p="http://schemas.microsoft.com/office/2006/metadata/properties" xmlns:ns3="6f3b1c44-8d46-42f7-a212-c7f54edc423f" xmlns:ns4="ec854d49-a290-48ff-8fee-e7d5d2423e2f" targetNamespace="http://schemas.microsoft.com/office/2006/metadata/properties" ma:root="true" ma:fieldsID="9ec051947e0910d92870d9d0c996c4ff" ns3:_="" ns4:_="">
    <xsd:import namespace="6f3b1c44-8d46-42f7-a212-c7f54edc423f"/>
    <xsd:import namespace="ec854d49-a290-48ff-8fee-e7d5d2423e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DD49E-0113-44A9-9F2F-4A31B6627425}">
  <ds:schemaRefs>
    <ds:schemaRef ds:uri="http://schemas.microsoft.com/sharepoint/v3/contenttype/forms"/>
  </ds:schemaRefs>
</ds:datastoreItem>
</file>

<file path=customXml/itemProps2.xml><?xml version="1.0" encoding="utf-8"?>
<ds:datastoreItem xmlns:ds="http://schemas.openxmlformats.org/officeDocument/2006/customXml" ds:itemID="{1E15958C-7A16-451D-AE2C-E6C886A9B181}">
  <ds:schemaRefs>
    <ds:schemaRef ds:uri="http://schemas.openxmlformats.org/officeDocument/2006/bibliography"/>
  </ds:schemaRefs>
</ds:datastoreItem>
</file>

<file path=customXml/itemProps3.xml><?xml version="1.0" encoding="utf-8"?>
<ds:datastoreItem xmlns:ds="http://schemas.openxmlformats.org/officeDocument/2006/customXml" ds:itemID="{3AE3025F-8CD6-49A1-840A-44306E1D69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73AA28-5296-487A-BD4A-65890AD9B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1c44-8d46-42f7-a212-c7f54edc423f"/>
    <ds:schemaRef ds:uri="ec854d49-a290-48ff-8fee-e7d5d2423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TEMPLATE_Outcome_Urgent Action FINAL</Template>
  <TotalTime>1</TotalTime>
  <Pages>1</Pages>
  <Words>340</Words>
  <Characters>1925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Kine Fatim Diop</dc:creator>
  <cp:keywords/>
  <dc:description/>
  <cp:lastModifiedBy>Laura Galeano</cp:lastModifiedBy>
  <cp:revision>2</cp:revision>
  <dcterms:created xsi:type="dcterms:W3CDTF">2021-01-05T17:39:00Z</dcterms:created>
  <dcterms:modified xsi:type="dcterms:W3CDTF">2021-01-05T17:39:00Z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