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8F754" w14:textId="77777777" w:rsidR="003E09A8" w:rsidRPr="00491267" w:rsidRDefault="0026766F" w:rsidP="00491267">
      <w:pPr>
        <w:pStyle w:val="AIUrgentActionTopHeading"/>
        <w:tabs>
          <w:tab w:val="clear" w:pos="567"/>
        </w:tabs>
        <w:spacing w:line="240" w:lineRule="auto"/>
        <w:rPr>
          <w:rFonts w:cs="Arial"/>
          <w:sz w:val="80"/>
          <w:szCs w:val="80"/>
        </w:rPr>
      </w:pPr>
      <w:r w:rsidRPr="00491267">
        <w:rPr>
          <w:rFonts w:cs="Arial"/>
          <w:sz w:val="80"/>
          <w:szCs w:val="80"/>
          <w:highlight w:val="yellow"/>
        </w:rPr>
        <w:t>URGENT ACTION</w:t>
      </w:r>
    </w:p>
    <w:p w14:paraId="48F554CA" w14:textId="77777777" w:rsidR="00AF1FE1" w:rsidRPr="00491267" w:rsidRDefault="00AF1FE1" w:rsidP="00491267">
      <w:pPr>
        <w:rPr>
          <w:rFonts w:ascii="Arial" w:hAnsi="Arial" w:cs="Arial"/>
          <w:b/>
          <w:sz w:val="20"/>
          <w:szCs w:val="20"/>
        </w:rPr>
      </w:pPr>
    </w:p>
    <w:p w14:paraId="06C2AC38" w14:textId="5F50D5B5" w:rsidR="00696A6A" w:rsidRPr="00491267" w:rsidRDefault="007B2F7B" w:rsidP="00491267">
      <w:pPr>
        <w:rPr>
          <w:rFonts w:ascii="Arial" w:hAnsi="Arial" w:cs="Arial"/>
          <w:b/>
          <w:i/>
          <w:sz w:val="34"/>
          <w:szCs w:val="34"/>
          <w:lang w:eastAsia="es-MX"/>
        </w:rPr>
      </w:pPr>
      <w:r w:rsidRPr="00491267">
        <w:rPr>
          <w:rFonts w:ascii="Arial" w:hAnsi="Arial" w:cs="Arial"/>
          <w:b/>
          <w:sz w:val="34"/>
          <w:szCs w:val="34"/>
          <w:lang w:eastAsia="es-MX"/>
        </w:rPr>
        <w:t>LEGAL ABORTION IS CLOSER THAN EVER</w:t>
      </w:r>
    </w:p>
    <w:p w14:paraId="755583DB" w14:textId="68BBF3DA" w:rsidR="001539CA" w:rsidRPr="00491267" w:rsidRDefault="007B2F7B" w:rsidP="00491267">
      <w:pPr>
        <w:rPr>
          <w:rStyle w:val="normaltextrun"/>
          <w:rFonts w:ascii="Arial" w:hAnsi="Arial" w:cs="Arial"/>
          <w:b/>
          <w:bCs/>
          <w:color w:val="000000"/>
          <w:sz w:val="22"/>
          <w:szCs w:val="22"/>
          <w:shd w:val="clear" w:color="auto" w:fill="FFFFFF"/>
        </w:rPr>
      </w:pPr>
      <w:r w:rsidRPr="00491267">
        <w:rPr>
          <w:rStyle w:val="normaltextrun"/>
          <w:rFonts w:ascii="Arial" w:hAnsi="Arial" w:cs="Arial"/>
          <w:b/>
          <w:bCs/>
          <w:color w:val="000000"/>
          <w:sz w:val="22"/>
          <w:szCs w:val="22"/>
          <w:shd w:val="clear" w:color="auto" w:fill="FFFFFF"/>
        </w:rPr>
        <w:t>In March 2020, Argentina’s President Alberto Fernandez publicly committed to present a bill to Congress to legali</w:t>
      </w:r>
      <w:r w:rsidR="00491267">
        <w:rPr>
          <w:rStyle w:val="normaltextrun"/>
          <w:rFonts w:ascii="Arial" w:hAnsi="Arial" w:cs="Arial"/>
          <w:b/>
          <w:bCs/>
          <w:color w:val="000000"/>
          <w:sz w:val="22"/>
          <w:szCs w:val="22"/>
          <w:shd w:val="clear" w:color="auto" w:fill="FFFFFF"/>
        </w:rPr>
        <w:t>z</w:t>
      </w:r>
      <w:r w:rsidRPr="00491267">
        <w:rPr>
          <w:rStyle w:val="normaltextrun"/>
          <w:rFonts w:ascii="Arial" w:hAnsi="Arial" w:cs="Arial"/>
          <w:b/>
          <w:bCs/>
          <w:color w:val="000000"/>
          <w:sz w:val="22"/>
          <w:szCs w:val="22"/>
          <w:shd w:val="clear" w:color="auto" w:fill="FFFFFF"/>
        </w:rPr>
        <w:t>e abortion before the year’s end. On 17 November 2020, he fulfilled this commitment by tabling a bill for the legali</w:t>
      </w:r>
      <w:r w:rsidR="00491267">
        <w:rPr>
          <w:rStyle w:val="normaltextrun"/>
          <w:rFonts w:ascii="Arial" w:hAnsi="Arial" w:cs="Arial"/>
          <w:b/>
          <w:bCs/>
          <w:color w:val="000000"/>
          <w:sz w:val="22"/>
          <w:szCs w:val="22"/>
          <w:shd w:val="clear" w:color="auto" w:fill="FFFFFF"/>
        </w:rPr>
        <w:t>z</w:t>
      </w:r>
      <w:r w:rsidRPr="00491267">
        <w:rPr>
          <w:rStyle w:val="normaltextrun"/>
          <w:rFonts w:ascii="Arial" w:hAnsi="Arial" w:cs="Arial"/>
          <w:b/>
          <w:bCs/>
          <w:color w:val="000000"/>
          <w:sz w:val="22"/>
          <w:szCs w:val="22"/>
          <w:shd w:val="clear" w:color="auto" w:fill="FFFFFF"/>
        </w:rPr>
        <w:t xml:space="preserve">ation of abortion before the Argentinian Congress. The bill is now subject to congressional debate and voting, which is expected to take place between November 2020 and </w:t>
      </w:r>
      <w:r w:rsidR="00F94812" w:rsidRPr="00491267">
        <w:rPr>
          <w:rStyle w:val="normaltextrun"/>
          <w:rFonts w:ascii="Arial" w:hAnsi="Arial" w:cs="Arial"/>
          <w:b/>
          <w:bCs/>
          <w:color w:val="000000"/>
          <w:sz w:val="22"/>
          <w:szCs w:val="22"/>
          <w:shd w:val="clear" w:color="auto" w:fill="FFFFFF"/>
        </w:rPr>
        <w:t>February</w:t>
      </w:r>
      <w:r w:rsidRPr="00491267">
        <w:rPr>
          <w:rStyle w:val="normaltextrun"/>
          <w:rFonts w:ascii="Arial" w:hAnsi="Arial" w:cs="Arial"/>
          <w:b/>
          <w:bCs/>
          <w:color w:val="000000"/>
          <w:sz w:val="22"/>
          <w:szCs w:val="22"/>
          <w:shd w:val="clear" w:color="auto" w:fill="FFFFFF"/>
        </w:rPr>
        <w:t xml:space="preserve"> 2021. Amnesty International will continue to actively and decisively campaign to ensure both chambers vote in </w:t>
      </w:r>
      <w:proofErr w:type="spellStart"/>
      <w:r w:rsidRPr="00491267">
        <w:rPr>
          <w:rStyle w:val="normaltextrun"/>
          <w:rFonts w:ascii="Arial" w:hAnsi="Arial" w:cs="Arial"/>
          <w:b/>
          <w:bCs/>
          <w:color w:val="000000"/>
          <w:sz w:val="22"/>
          <w:szCs w:val="22"/>
          <w:shd w:val="clear" w:color="auto" w:fill="FFFFFF"/>
        </w:rPr>
        <w:t>favor</w:t>
      </w:r>
      <w:proofErr w:type="spellEnd"/>
      <w:r w:rsidRPr="00491267">
        <w:rPr>
          <w:rStyle w:val="normaltextrun"/>
          <w:rFonts w:ascii="Arial" w:hAnsi="Arial" w:cs="Arial"/>
          <w:b/>
          <w:bCs/>
          <w:color w:val="000000"/>
          <w:sz w:val="22"/>
          <w:szCs w:val="22"/>
          <w:shd w:val="clear" w:color="auto" w:fill="FFFFFF"/>
        </w:rPr>
        <w:t xml:space="preserve"> of the bill and abortions are finally legal in Argentina.</w:t>
      </w:r>
    </w:p>
    <w:p w14:paraId="6CB06C81" w14:textId="77777777" w:rsidR="007B2F7B" w:rsidRPr="00491267" w:rsidRDefault="007B2F7B" w:rsidP="00491267">
      <w:pPr>
        <w:rPr>
          <w:rFonts w:ascii="Arial" w:hAnsi="Arial" w:cs="Arial"/>
          <w:b/>
          <w:color w:val="FF0000"/>
          <w:sz w:val="22"/>
          <w:szCs w:val="22"/>
          <w:lang w:eastAsia="es-MX"/>
        </w:rPr>
      </w:pPr>
    </w:p>
    <w:p w14:paraId="473F8C1F" w14:textId="101D97AE" w:rsidR="00B64E15" w:rsidRDefault="00B64E15" w:rsidP="00491267">
      <w:pPr>
        <w:rPr>
          <w:rFonts w:ascii="Arial" w:hAnsi="Arial" w:cs="Arial"/>
          <w:b/>
          <w:color w:val="FF0000"/>
          <w:sz w:val="22"/>
          <w:szCs w:val="22"/>
          <w:lang w:eastAsia="es-MX"/>
        </w:rPr>
      </w:pPr>
      <w:r w:rsidRPr="00491267">
        <w:rPr>
          <w:rFonts w:ascii="Arial" w:hAnsi="Arial" w:cs="Arial"/>
          <w:b/>
          <w:color w:val="FF0000"/>
          <w:sz w:val="22"/>
          <w:szCs w:val="22"/>
          <w:lang w:eastAsia="es-MX"/>
        </w:rPr>
        <w:t>NO FURTHER ACTION IS REQUESTED. MANY THANKS TO ALL WHO SENT APPEALS.</w:t>
      </w:r>
    </w:p>
    <w:p w14:paraId="5A50A62E" w14:textId="77777777" w:rsidR="00491267" w:rsidRPr="00491267" w:rsidRDefault="00491267" w:rsidP="00491267">
      <w:pPr>
        <w:rPr>
          <w:rFonts w:ascii="Arial" w:hAnsi="Arial" w:cs="Arial"/>
          <w:b/>
          <w:i/>
          <w:sz w:val="16"/>
          <w:szCs w:val="16"/>
          <w:lang w:eastAsia="es-MX"/>
        </w:rPr>
      </w:pPr>
    </w:p>
    <w:p w14:paraId="5761934F" w14:textId="0A76029B" w:rsidR="00B75929" w:rsidRPr="00491267" w:rsidRDefault="002E3C34" w:rsidP="00491267">
      <w:pPr>
        <w:rPr>
          <w:rFonts w:ascii="Arial" w:hAnsi="Arial" w:cs="Arial"/>
          <w:sz w:val="20"/>
          <w:szCs w:val="20"/>
          <w:lang w:eastAsia="en-US"/>
        </w:rPr>
      </w:pPr>
      <w:r w:rsidRPr="00491267">
        <w:rPr>
          <w:rFonts w:ascii="Arial" w:hAnsi="Arial" w:cs="Arial"/>
          <w:sz w:val="20"/>
          <w:szCs w:val="20"/>
          <w:lang w:eastAsia="en-US"/>
        </w:rPr>
        <w:t xml:space="preserve">On 17 November, President Alberto Fernandez officially tabled </w:t>
      </w:r>
      <w:r w:rsidR="00D1349C" w:rsidRPr="00491267">
        <w:rPr>
          <w:rFonts w:ascii="Arial" w:hAnsi="Arial" w:cs="Arial"/>
          <w:sz w:val="20"/>
          <w:szCs w:val="20"/>
          <w:lang w:eastAsia="en-US"/>
        </w:rPr>
        <w:t xml:space="preserve">a </w:t>
      </w:r>
      <w:r w:rsidRPr="00491267">
        <w:rPr>
          <w:rFonts w:ascii="Arial" w:hAnsi="Arial" w:cs="Arial"/>
          <w:sz w:val="20"/>
          <w:szCs w:val="20"/>
          <w:lang w:eastAsia="en-US"/>
        </w:rPr>
        <w:t>bill to legali</w:t>
      </w:r>
      <w:r w:rsidR="00491267">
        <w:rPr>
          <w:rFonts w:ascii="Arial" w:hAnsi="Arial" w:cs="Arial"/>
          <w:sz w:val="20"/>
          <w:szCs w:val="20"/>
          <w:lang w:eastAsia="en-US"/>
        </w:rPr>
        <w:t>z</w:t>
      </w:r>
      <w:r w:rsidRPr="00491267">
        <w:rPr>
          <w:rFonts w:ascii="Arial" w:hAnsi="Arial" w:cs="Arial"/>
          <w:sz w:val="20"/>
          <w:szCs w:val="20"/>
          <w:lang w:eastAsia="en-US"/>
        </w:rPr>
        <w:t xml:space="preserve">e abortion in Argentina. This means that the </w:t>
      </w:r>
      <w:r w:rsidR="00452E57" w:rsidRPr="00491267">
        <w:rPr>
          <w:rFonts w:ascii="Arial" w:hAnsi="Arial" w:cs="Arial"/>
          <w:sz w:val="20"/>
          <w:szCs w:val="20"/>
          <w:lang w:eastAsia="en-US"/>
        </w:rPr>
        <w:t xml:space="preserve">proposal </w:t>
      </w:r>
      <w:r w:rsidRPr="00491267">
        <w:rPr>
          <w:rFonts w:ascii="Arial" w:hAnsi="Arial" w:cs="Arial"/>
          <w:sz w:val="20"/>
          <w:szCs w:val="20"/>
          <w:lang w:eastAsia="en-US"/>
        </w:rPr>
        <w:t>will soon be debated and voted on in the lower house of Congress (the house of deputies) before passing onto the Senate. The vote in the lower house is expected to happen this year while the vote in the Senate might run into 2021</w:t>
      </w:r>
      <w:r w:rsidR="00111CB8" w:rsidRPr="00491267">
        <w:rPr>
          <w:rFonts w:ascii="Arial" w:hAnsi="Arial" w:cs="Arial"/>
          <w:sz w:val="20"/>
          <w:szCs w:val="20"/>
          <w:lang w:eastAsia="en-US"/>
        </w:rPr>
        <w:t xml:space="preserve"> as the bill will be included in the agenda of Congress' extraordinary sessions,</w:t>
      </w:r>
      <w:r w:rsidRPr="00491267">
        <w:rPr>
          <w:rFonts w:ascii="Arial" w:hAnsi="Arial" w:cs="Arial"/>
          <w:sz w:val="20"/>
          <w:szCs w:val="20"/>
          <w:lang w:eastAsia="en-US"/>
        </w:rPr>
        <w:t xml:space="preserve"> </w:t>
      </w:r>
      <w:r w:rsidR="00171758" w:rsidRPr="00491267">
        <w:rPr>
          <w:rFonts w:ascii="Arial" w:hAnsi="Arial" w:cs="Arial"/>
          <w:sz w:val="20"/>
          <w:szCs w:val="20"/>
          <w:lang w:eastAsia="en-US"/>
        </w:rPr>
        <w:t>in accordance to the</w:t>
      </w:r>
      <w:r w:rsidRPr="00491267">
        <w:rPr>
          <w:rFonts w:ascii="Arial" w:hAnsi="Arial" w:cs="Arial"/>
          <w:sz w:val="20"/>
          <w:szCs w:val="20"/>
          <w:lang w:eastAsia="en-US"/>
        </w:rPr>
        <w:t xml:space="preserve"> parliamentary procedure rules. </w:t>
      </w:r>
    </w:p>
    <w:p w14:paraId="555D1570" w14:textId="77777777" w:rsidR="002E3C34" w:rsidRPr="00491267" w:rsidRDefault="002E3C34" w:rsidP="00491267">
      <w:pPr>
        <w:rPr>
          <w:rFonts w:ascii="Arial" w:hAnsi="Arial" w:cs="Arial"/>
          <w:sz w:val="20"/>
          <w:szCs w:val="20"/>
          <w:lang w:eastAsia="en-US"/>
        </w:rPr>
      </w:pPr>
    </w:p>
    <w:p w14:paraId="7D1674DD" w14:textId="40DA5928" w:rsidR="001D2365" w:rsidRPr="00491267" w:rsidRDefault="002E3C34" w:rsidP="00491267">
      <w:pPr>
        <w:rPr>
          <w:rFonts w:ascii="Arial" w:hAnsi="Arial" w:cs="Arial"/>
          <w:color w:val="000000"/>
          <w:sz w:val="20"/>
          <w:szCs w:val="20"/>
          <w:lang w:val="nb-NO"/>
        </w:rPr>
      </w:pPr>
      <w:r w:rsidRPr="00491267">
        <w:rPr>
          <w:rFonts w:ascii="Arial" w:hAnsi="Arial" w:cs="Arial"/>
          <w:color w:val="000000"/>
          <w:sz w:val="20"/>
          <w:szCs w:val="20"/>
          <w:lang w:val="nb-NO"/>
        </w:rPr>
        <w:t xml:space="preserve">Amnesty International will continue </w:t>
      </w:r>
      <w:r w:rsidR="00152010" w:rsidRPr="00491267">
        <w:rPr>
          <w:rFonts w:ascii="Arial" w:hAnsi="Arial" w:cs="Arial"/>
          <w:color w:val="000000"/>
          <w:sz w:val="20"/>
          <w:szCs w:val="20"/>
          <w:lang w:val="nb-NO"/>
        </w:rPr>
        <w:t xml:space="preserve">the global </w:t>
      </w:r>
      <w:r w:rsidRPr="00491267">
        <w:rPr>
          <w:rFonts w:ascii="Arial" w:hAnsi="Arial" w:cs="Arial"/>
          <w:color w:val="000000"/>
          <w:sz w:val="20"/>
          <w:szCs w:val="20"/>
          <w:lang w:val="nb-NO"/>
        </w:rPr>
        <w:t xml:space="preserve">campaign to ensure the bill passes in both chambers. </w:t>
      </w:r>
    </w:p>
    <w:p w14:paraId="29A7E670" w14:textId="77777777" w:rsidR="001D2365" w:rsidRPr="00491267" w:rsidRDefault="001D2365" w:rsidP="00491267">
      <w:pPr>
        <w:rPr>
          <w:rFonts w:ascii="Arial" w:hAnsi="Arial" w:cs="Arial"/>
          <w:color w:val="000000"/>
          <w:sz w:val="20"/>
          <w:szCs w:val="20"/>
          <w:lang w:val="nb-NO"/>
        </w:rPr>
      </w:pPr>
    </w:p>
    <w:p w14:paraId="6F0C5E6C" w14:textId="0A32A1D5" w:rsidR="001539CA" w:rsidRPr="00491267" w:rsidRDefault="00721A26" w:rsidP="00491267">
      <w:pPr>
        <w:rPr>
          <w:rFonts w:ascii="Arial" w:hAnsi="Arial" w:cs="Arial"/>
          <w:b/>
          <w:bCs/>
          <w:color w:val="000000"/>
          <w:sz w:val="20"/>
          <w:szCs w:val="20"/>
        </w:rPr>
      </w:pPr>
      <w:r w:rsidRPr="00491267">
        <w:rPr>
          <w:rFonts w:ascii="Arial" w:hAnsi="Arial" w:cs="Arial"/>
          <w:color w:val="000000"/>
          <w:sz w:val="20"/>
          <w:szCs w:val="20"/>
          <w:lang w:val="nb-NO"/>
        </w:rPr>
        <w:t xml:space="preserve">Mariela Belski, Executive Director of Amnesty International Argentina says </w:t>
      </w:r>
      <w:r w:rsidR="002E3C34" w:rsidRPr="00491267">
        <w:rPr>
          <w:rFonts w:ascii="Arial" w:hAnsi="Arial" w:cs="Arial"/>
          <w:b/>
          <w:bCs/>
          <w:color w:val="000000"/>
          <w:sz w:val="20"/>
          <w:szCs w:val="20"/>
        </w:rPr>
        <w:t>“Activism and the unwavering efforts of the women’s movement have led to this historic moment: today abortion is a central issue on the political agenda. The president has kept his word and has presented a bill to legalize abortion in Argentina. Now Congress must rise to the occasion and not miss the opportunity to re</w:t>
      </w:r>
      <w:bookmarkStart w:id="0" w:name="_GoBack"/>
      <w:bookmarkEnd w:id="0"/>
      <w:r w:rsidR="002E3C34" w:rsidRPr="00491267">
        <w:rPr>
          <w:rFonts w:ascii="Arial" w:hAnsi="Arial" w:cs="Arial"/>
          <w:b/>
          <w:bCs/>
          <w:color w:val="000000"/>
          <w:sz w:val="20"/>
          <w:szCs w:val="20"/>
        </w:rPr>
        <w:t xml:space="preserve">cognize the rights of women, girls and others who can become pregnant to make free decisions about their bodies”. </w:t>
      </w:r>
    </w:p>
    <w:p w14:paraId="488F5549" w14:textId="77777777" w:rsidR="002E3C34" w:rsidRPr="00491267" w:rsidRDefault="002E3C34" w:rsidP="00491267">
      <w:pPr>
        <w:rPr>
          <w:rFonts w:ascii="Arial" w:hAnsi="Arial" w:cs="Arial"/>
          <w:color w:val="000000"/>
          <w:sz w:val="20"/>
          <w:szCs w:val="20"/>
        </w:rPr>
      </w:pPr>
    </w:p>
    <w:p w14:paraId="32785DE7" w14:textId="77777777" w:rsidR="001539CA" w:rsidRPr="00491267" w:rsidRDefault="001539CA" w:rsidP="00491267">
      <w:pPr>
        <w:rPr>
          <w:rFonts w:ascii="Arial" w:hAnsi="Arial" w:cs="Arial"/>
          <w:sz w:val="20"/>
          <w:szCs w:val="20"/>
          <w:lang w:eastAsia="en-US"/>
        </w:rPr>
      </w:pPr>
    </w:p>
    <w:p w14:paraId="4EB73046" w14:textId="77777777" w:rsidR="001539CA" w:rsidRPr="00491267" w:rsidRDefault="001539CA" w:rsidP="00491267">
      <w:pPr>
        <w:rPr>
          <w:rFonts w:ascii="Arial" w:hAnsi="Arial" w:cs="Arial"/>
          <w:sz w:val="20"/>
          <w:szCs w:val="20"/>
          <w:lang w:eastAsia="en-US"/>
        </w:rPr>
      </w:pPr>
    </w:p>
    <w:p w14:paraId="64C3C099" w14:textId="77777777" w:rsidR="001539CA" w:rsidRPr="00491267" w:rsidRDefault="001539CA" w:rsidP="00491267">
      <w:pPr>
        <w:rPr>
          <w:rFonts w:ascii="Arial" w:hAnsi="Arial" w:cs="Arial"/>
          <w:sz w:val="20"/>
          <w:szCs w:val="20"/>
          <w:lang w:eastAsia="en-US"/>
        </w:rPr>
      </w:pPr>
    </w:p>
    <w:p w14:paraId="44C09F40" w14:textId="77777777" w:rsidR="001539CA" w:rsidRPr="00491267" w:rsidRDefault="001539CA" w:rsidP="00491267">
      <w:pPr>
        <w:rPr>
          <w:rFonts w:ascii="Arial" w:hAnsi="Arial" w:cs="Arial"/>
          <w:sz w:val="20"/>
          <w:szCs w:val="20"/>
          <w:lang w:eastAsia="en-US"/>
        </w:rPr>
      </w:pPr>
    </w:p>
    <w:p w14:paraId="2CAA22C8" w14:textId="77777777" w:rsidR="001539CA" w:rsidRPr="00491267" w:rsidRDefault="001539CA" w:rsidP="00491267">
      <w:pPr>
        <w:rPr>
          <w:rFonts w:ascii="Arial" w:hAnsi="Arial" w:cs="Arial"/>
          <w:sz w:val="20"/>
          <w:szCs w:val="20"/>
          <w:lang w:eastAsia="en-US"/>
        </w:rPr>
      </w:pPr>
    </w:p>
    <w:p w14:paraId="160525E8" w14:textId="77777777" w:rsidR="001539CA" w:rsidRPr="00491267" w:rsidRDefault="001539CA" w:rsidP="00491267">
      <w:pPr>
        <w:rPr>
          <w:rFonts w:ascii="Arial" w:hAnsi="Arial" w:cs="Arial"/>
          <w:sz w:val="20"/>
          <w:szCs w:val="20"/>
        </w:rPr>
      </w:pPr>
    </w:p>
    <w:p w14:paraId="5E8BE130" w14:textId="77777777" w:rsidR="001539CA" w:rsidRPr="00491267" w:rsidRDefault="001539CA" w:rsidP="00491267">
      <w:pPr>
        <w:rPr>
          <w:rFonts w:ascii="Arial" w:hAnsi="Arial" w:cs="Arial"/>
          <w:b/>
          <w:sz w:val="20"/>
          <w:szCs w:val="20"/>
        </w:rPr>
      </w:pPr>
    </w:p>
    <w:p w14:paraId="374AD936" w14:textId="6204B034" w:rsidR="001539CA" w:rsidRPr="00491267" w:rsidRDefault="001539CA" w:rsidP="00491267">
      <w:pPr>
        <w:rPr>
          <w:rFonts w:ascii="Arial" w:hAnsi="Arial" w:cs="Arial"/>
          <w:bCs/>
          <w:sz w:val="20"/>
          <w:szCs w:val="20"/>
        </w:rPr>
      </w:pPr>
      <w:r w:rsidRPr="00491267">
        <w:rPr>
          <w:rFonts w:ascii="Arial" w:hAnsi="Arial" w:cs="Arial"/>
          <w:b/>
          <w:sz w:val="20"/>
          <w:szCs w:val="20"/>
        </w:rPr>
        <w:t xml:space="preserve">NAME AND PRONOUN: </w:t>
      </w:r>
      <w:r w:rsidR="002E3C34" w:rsidRPr="00491267">
        <w:rPr>
          <w:rFonts w:ascii="Arial" w:hAnsi="Arial" w:cs="Arial"/>
          <w:bCs/>
          <w:sz w:val="20"/>
          <w:szCs w:val="20"/>
        </w:rPr>
        <w:t>Women and girls in Argentina (Them/ their)</w:t>
      </w:r>
    </w:p>
    <w:p w14:paraId="4D7BC03D" w14:textId="77777777" w:rsidR="001539CA" w:rsidRPr="00491267" w:rsidRDefault="001539CA" w:rsidP="00491267">
      <w:pPr>
        <w:rPr>
          <w:rFonts w:ascii="Arial" w:hAnsi="Arial" w:cs="Arial"/>
          <w:b/>
          <w:sz w:val="20"/>
          <w:szCs w:val="20"/>
        </w:rPr>
      </w:pPr>
    </w:p>
    <w:p w14:paraId="1F8AB2E9" w14:textId="77777777" w:rsidR="00696A6A" w:rsidRPr="00491267" w:rsidRDefault="00696A6A" w:rsidP="00491267">
      <w:pPr>
        <w:rPr>
          <w:rFonts w:ascii="Arial" w:hAnsi="Arial" w:cs="Arial"/>
          <w:b/>
          <w:sz w:val="20"/>
          <w:szCs w:val="20"/>
        </w:rPr>
      </w:pPr>
      <w:r w:rsidRPr="00491267">
        <w:rPr>
          <w:rFonts w:ascii="Arial" w:hAnsi="Arial" w:cs="Arial"/>
          <w:b/>
          <w:sz w:val="20"/>
          <w:szCs w:val="20"/>
        </w:rPr>
        <w:t xml:space="preserve">THIS IS THE </w:t>
      </w:r>
      <w:r w:rsidR="002E3C34" w:rsidRPr="00491267">
        <w:rPr>
          <w:rFonts w:ascii="Arial" w:hAnsi="Arial" w:cs="Arial"/>
          <w:b/>
          <w:sz w:val="20"/>
          <w:szCs w:val="20"/>
        </w:rPr>
        <w:t>SECOND</w:t>
      </w:r>
      <w:r w:rsidRPr="00491267">
        <w:rPr>
          <w:rFonts w:ascii="Arial" w:hAnsi="Arial" w:cs="Arial"/>
          <w:b/>
          <w:sz w:val="20"/>
          <w:szCs w:val="20"/>
        </w:rPr>
        <w:t xml:space="preserve"> AND FINAL OUTPUT FOR UA </w:t>
      </w:r>
      <w:r w:rsidR="002E3C34" w:rsidRPr="00491267">
        <w:rPr>
          <w:rFonts w:ascii="Arial" w:hAnsi="Arial" w:cs="Arial"/>
          <w:b/>
          <w:sz w:val="20"/>
          <w:szCs w:val="20"/>
        </w:rPr>
        <w:t>163</w:t>
      </w:r>
      <w:r w:rsidRPr="00491267">
        <w:rPr>
          <w:rFonts w:ascii="Arial" w:hAnsi="Arial" w:cs="Arial"/>
          <w:b/>
          <w:sz w:val="20"/>
          <w:szCs w:val="20"/>
        </w:rPr>
        <w:t>/</w:t>
      </w:r>
      <w:r w:rsidR="002E3C34" w:rsidRPr="00491267">
        <w:rPr>
          <w:rFonts w:ascii="Arial" w:hAnsi="Arial" w:cs="Arial"/>
          <w:b/>
          <w:sz w:val="20"/>
          <w:szCs w:val="20"/>
        </w:rPr>
        <w:t>20</w:t>
      </w:r>
    </w:p>
    <w:p w14:paraId="26FE6AD0" w14:textId="77777777" w:rsidR="00696A6A" w:rsidRPr="00491267" w:rsidRDefault="00696A6A" w:rsidP="00491267">
      <w:pPr>
        <w:rPr>
          <w:rFonts w:ascii="Arial" w:hAnsi="Arial" w:cs="Arial"/>
          <w:b/>
          <w:sz w:val="20"/>
          <w:szCs w:val="20"/>
        </w:rPr>
      </w:pPr>
    </w:p>
    <w:p w14:paraId="1E0EEA17" w14:textId="2BD903F1" w:rsidR="0026766F" w:rsidRPr="00491267" w:rsidRDefault="001539CA" w:rsidP="00491267">
      <w:pPr>
        <w:rPr>
          <w:rFonts w:ascii="Arial" w:hAnsi="Arial" w:cs="Arial"/>
          <w:bCs/>
          <w:sz w:val="20"/>
          <w:szCs w:val="20"/>
        </w:rPr>
      </w:pPr>
      <w:r w:rsidRPr="00491267">
        <w:rPr>
          <w:rFonts w:ascii="Arial" w:hAnsi="Arial" w:cs="Arial"/>
          <w:b/>
          <w:sz w:val="20"/>
          <w:szCs w:val="20"/>
        </w:rPr>
        <w:t xml:space="preserve">LINK TO PREVIOUS UA: </w:t>
      </w:r>
      <w:hyperlink r:id="rId11" w:history="1">
        <w:r w:rsidR="002E3C34" w:rsidRPr="00491267">
          <w:rPr>
            <w:rStyle w:val="Hyperlink"/>
            <w:rFonts w:ascii="Arial" w:hAnsi="Arial" w:cs="Arial"/>
            <w:bCs/>
            <w:sz w:val="20"/>
            <w:szCs w:val="20"/>
          </w:rPr>
          <w:t>https://www.amnesty.org/en/documents/amr13/3312/2020/en/</w:t>
        </w:r>
      </w:hyperlink>
      <w:r w:rsidR="002E3C34" w:rsidRPr="00491267">
        <w:rPr>
          <w:rFonts w:ascii="Arial" w:hAnsi="Arial" w:cs="Arial"/>
          <w:bCs/>
          <w:sz w:val="20"/>
          <w:szCs w:val="20"/>
        </w:rPr>
        <w:t xml:space="preserve"> </w:t>
      </w:r>
    </w:p>
    <w:sectPr w:rsidR="0026766F" w:rsidRPr="00491267" w:rsidSect="00491267">
      <w:headerReference w:type="default" r:id="rId12"/>
      <w:footerReference w:type="default" r:id="rId13"/>
      <w:headerReference w:type="first" r:id="rId14"/>
      <w:footerReference w:type="first" r:id="rId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32B11" w14:textId="77777777" w:rsidR="00417709" w:rsidRDefault="00417709">
      <w:r>
        <w:separator/>
      </w:r>
    </w:p>
  </w:endnote>
  <w:endnote w:type="continuationSeparator" w:id="0">
    <w:p w14:paraId="19835F7E" w14:textId="77777777" w:rsidR="00417709" w:rsidRDefault="0041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F23E7" w14:textId="77777777" w:rsidR="00F94812" w:rsidRPr="00D0106D" w:rsidRDefault="00F94812"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21A14" w14:textId="77777777" w:rsidR="00491267" w:rsidRPr="004D1533" w:rsidRDefault="00491267" w:rsidP="00491267">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1D6F6BED" w14:textId="77777777" w:rsidR="00491267" w:rsidRPr="004D1533" w:rsidRDefault="00491267" w:rsidP="00491267">
    <w:pPr>
      <w:jc w:val="center"/>
      <w:rPr>
        <w:rFonts w:ascii="Arial" w:hAnsi="Arial" w:cs="Arial"/>
        <w:sz w:val="16"/>
        <w:szCs w:val="16"/>
      </w:rPr>
    </w:pPr>
    <w:r w:rsidRPr="004D1533">
      <w:rPr>
        <w:rFonts w:ascii="Arial" w:hAnsi="Arial" w:cs="Arial"/>
        <w:sz w:val="16"/>
        <w:szCs w:val="16"/>
      </w:rPr>
      <w:t>T (212) 807- 8400 | uan@aiusa.org | www.amnestyusa.org/uan</w:t>
    </w:r>
  </w:p>
  <w:p w14:paraId="3A25F202" w14:textId="77777777" w:rsidR="00491267" w:rsidRDefault="00491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F9C70" w14:textId="77777777" w:rsidR="00417709" w:rsidRDefault="00417709">
      <w:r>
        <w:separator/>
      </w:r>
    </w:p>
  </w:footnote>
  <w:footnote w:type="continuationSeparator" w:id="0">
    <w:p w14:paraId="540FB6D1" w14:textId="77777777" w:rsidR="00417709" w:rsidRDefault="00417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D4043" w14:textId="77777777" w:rsidR="00F94812" w:rsidRDefault="00F94812" w:rsidP="001539CA">
    <w:pPr>
      <w:tabs>
        <w:tab w:val="right" w:pos="10203"/>
      </w:tabs>
      <w:rPr>
        <w:sz w:val="16"/>
        <w:szCs w:val="16"/>
      </w:rPr>
    </w:pPr>
  </w:p>
  <w:p w14:paraId="6EE72886" w14:textId="77777777" w:rsidR="00F94812" w:rsidRDefault="00F94812" w:rsidP="001539CA">
    <w:pPr>
      <w:tabs>
        <w:tab w:val="right" w:pos="10203"/>
      </w:tabs>
      <w:rPr>
        <w:sz w:val="16"/>
        <w:szCs w:val="16"/>
      </w:rPr>
    </w:pPr>
  </w:p>
  <w:p w14:paraId="350A82E2" w14:textId="77777777" w:rsidR="00F94812" w:rsidRDefault="00F94812" w:rsidP="001539CA">
    <w:pPr>
      <w:tabs>
        <w:tab w:val="right" w:pos="10203"/>
      </w:tabs>
      <w:rPr>
        <w:sz w:val="16"/>
        <w:szCs w:val="16"/>
      </w:rPr>
    </w:pPr>
  </w:p>
  <w:p w14:paraId="6F4BE8A6" w14:textId="0EE9552B" w:rsidR="00F94812" w:rsidRPr="001539CA" w:rsidRDefault="00F94812"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sidR="00993BD3">
      <w:rPr>
        <w:rFonts w:ascii="Amnesty Trade Gothic" w:hAnsi="Amnesty Trade Gothic"/>
        <w:sz w:val="16"/>
        <w:szCs w:val="16"/>
      </w:rPr>
      <w:t>163/20</w:t>
    </w:r>
    <w:r w:rsidR="00993BD3" w:rsidRPr="001539CA">
      <w:rPr>
        <w:rFonts w:ascii="Amnesty Trade Gothic" w:hAnsi="Amnesty Trade Gothic"/>
        <w:sz w:val="16"/>
        <w:szCs w:val="16"/>
      </w:rPr>
      <w:t xml:space="preserve"> </w:t>
    </w:r>
    <w:r w:rsidRPr="001539CA">
      <w:rPr>
        <w:rFonts w:ascii="Amnesty Trade Gothic" w:hAnsi="Amnesty Trade Gothic"/>
        <w:sz w:val="16"/>
        <w:szCs w:val="16"/>
      </w:rPr>
      <w:t xml:space="preserve">Index: </w:t>
    </w:r>
    <w:r w:rsidR="00993BD3" w:rsidRPr="002E3C34">
      <w:rPr>
        <w:rFonts w:ascii="Amnesty Trade Gothic" w:hAnsi="Amnesty Trade Gothic"/>
        <w:sz w:val="16"/>
        <w:szCs w:val="16"/>
      </w:rPr>
      <w:t>AMR 13/3358/2020</w:t>
    </w:r>
    <w:r w:rsidR="00993BD3">
      <w:rPr>
        <w:rFonts w:ascii="Amnesty Trade Gothic" w:hAnsi="Amnesty Trade Gothic"/>
        <w:sz w:val="16"/>
        <w:szCs w:val="16"/>
      </w:rPr>
      <w:t xml:space="preserve"> Argentina</w:t>
    </w:r>
    <w:r w:rsidR="00993BD3" w:rsidRPr="001539CA" w:rsidDel="00993BD3">
      <w:rPr>
        <w:rFonts w:ascii="Amnesty Trade Gothic" w:hAnsi="Amnesty Trade Gothic"/>
        <w:sz w:val="16"/>
        <w:szCs w:val="16"/>
      </w:rPr>
      <w:t xml:space="preserve"> </w:t>
    </w:r>
    <w:r w:rsidRPr="001539CA">
      <w:rPr>
        <w:rFonts w:ascii="Amnesty Trade Gothic" w:hAnsi="Amnesty Trade Gothic"/>
        <w:sz w:val="16"/>
        <w:szCs w:val="16"/>
      </w:rPr>
      <w:tab/>
      <w:t xml:space="preserve">Date: </w:t>
    </w:r>
    <w:r w:rsidR="00993BD3">
      <w:rPr>
        <w:rFonts w:ascii="Amnesty Trade Gothic" w:hAnsi="Amnesty Trade Gothic"/>
        <w:sz w:val="16"/>
        <w:szCs w:val="16"/>
      </w:rPr>
      <w:t>18 November 2020</w:t>
    </w:r>
  </w:p>
  <w:p w14:paraId="4E290C42" w14:textId="77777777" w:rsidR="00F94812" w:rsidRPr="00D0106D" w:rsidRDefault="00F94812"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62533" w14:textId="77777777" w:rsidR="00F94812" w:rsidRDefault="00F94812"/>
  <w:p w14:paraId="6C3DF43C" w14:textId="77777777" w:rsidR="00F94812" w:rsidRDefault="00F94812"/>
  <w:p w14:paraId="1FCF9DE1" w14:textId="77777777" w:rsidR="00F94812" w:rsidRPr="00817483" w:rsidRDefault="00F94812"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163/20 Index: </w:t>
    </w:r>
    <w:r w:rsidRPr="002E3C34">
      <w:rPr>
        <w:rFonts w:ascii="Amnesty Trade Gothic" w:hAnsi="Amnesty Trade Gothic"/>
        <w:sz w:val="16"/>
        <w:szCs w:val="16"/>
      </w:rPr>
      <w:t>AMR 13/3358/2020</w:t>
    </w:r>
    <w:r>
      <w:rPr>
        <w:rFonts w:ascii="Amnesty Trade Gothic" w:hAnsi="Amnesty Trade Gothic"/>
        <w:sz w:val="16"/>
        <w:szCs w:val="16"/>
      </w:rPr>
      <w:t xml:space="preserve"> Argentina</w:t>
    </w:r>
    <w:r>
      <w:rPr>
        <w:rFonts w:ascii="Amnesty Trade Gothic" w:hAnsi="Amnesty Trade Gothic"/>
        <w:sz w:val="16"/>
        <w:szCs w:val="16"/>
      </w:rPr>
      <w:tab/>
      <w:t>Date: 18 November 2020</w:t>
    </w:r>
  </w:p>
  <w:p w14:paraId="7AE892C8" w14:textId="77777777" w:rsidR="00F94812" w:rsidRPr="0022665F" w:rsidRDefault="00F948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66"/>
    <w:rsid w:val="000106EF"/>
    <w:rsid w:val="00017914"/>
    <w:rsid w:val="00023EE0"/>
    <w:rsid w:val="00047F8B"/>
    <w:rsid w:val="000756B3"/>
    <w:rsid w:val="000A3D7B"/>
    <w:rsid w:val="000A756A"/>
    <w:rsid w:val="000B23F7"/>
    <w:rsid w:val="000C0DE5"/>
    <w:rsid w:val="000C3B43"/>
    <w:rsid w:val="000D14BC"/>
    <w:rsid w:val="000E4E9E"/>
    <w:rsid w:val="000F0AF1"/>
    <w:rsid w:val="000F11B8"/>
    <w:rsid w:val="00107641"/>
    <w:rsid w:val="00111CB8"/>
    <w:rsid w:val="00114598"/>
    <w:rsid w:val="00140DDC"/>
    <w:rsid w:val="001411BF"/>
    <w:rsid w:val="00152010"/>
    <w:rsid w:val="001539CA"/>
    <w:rsid w:val="001624EA"/>
    <w:rsid w:val="001671E0"/>
    <w:rsid w:val="00171758"/>
    <w:rsid w:val="001951FB"/>
    <w:rsid w:val="00196F3C"/>
    <w:rsid w:val="001B7B2B"/>
    <w:rsid w:val="001D2365"/>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E3C34"/>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17709"/>
    <w:rsid w:val="00450C13"/>
    <w:rsid w:val="00452E57"/>
    <w:rsid w:val="00467473"/>
    <w:rsid w:val="00475586"/>
    <w:rsid w:val="0047739A"/>
    <w:rsid w:val="00483E30"/>
    <w:rsid w:val="00491267"/>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359D4"/>
    <w:rsid w:val="00641066"/>
    <w:rsid w:val="0065199E"/>
    <w:rsid w:val="006814D6"/>
    <w:rsid w:val="00681FB0"/>
    <w:rsid w:val="006820E8"/>
    <w:rsid w:val="00685C2C"/>
    <w:rsid w:val="006966F6"/>
    <w:rsid w:val="00696A6A"/>
    <w:rsid w:val="006B1410"/>
    <w:rsid w:val="006C2190"/>
    <w:rsid w:val="006C3DE2"/>
    <w:rsid w:val="006C522F"/>
    <w:rsid w:val="00712F1E"/>
    <w:rsid w:val="007179E8"/>
    <w:rsid w:val="00721A26"/>
    <w:rsid w:val="00736B40"/>
    <w:rsid w:val="00743422"/>
    <w:rsid w:val="007479B8"/>
    <w:rsid w:val="007605FF"/>
    <w:rsid w:val="007620A6"/>
    <w:rsid w:val="0077354F"/>
    <w:rsid w:val="007805B0"/>
    <w:rsid w:val="00785D1C"/>
    <w:rsid w:val="00795D45"/>
    <w:rsid w:val="007A1959"/>
    <w:rsid w:val="007A5DA8"/>
    <w:rsid w:val="007B0282"/>
    <w:rsid w:val="007B2F7B"/>
    <w:rsid w:val="007E0CAD"/>
    <w:rsid w:val="007E3250"/>
    <w:rsid w:val="007E57A7"/>
    <w:rsid w:val="007F1204"/>
    <w:rsid w:val="0080271C"/>
    <w:rsid w:val="0081100F"/>
    <w:rsid w:val="00812DD1"/>
    <w:rsid w:val="00815508"/>
    <w:rsid w:val="008224D0"/>
    <w:rsid w:val="008241AB"/>
    <w:rsid w:val="0086100E"/>
    <w:rsid w:val="0086363D"/>
    <w:rsid w:val="008709B5"/>
    <w:rsid w:val="00875E19"/>
    <w:rsid w:val="008A257C"/>
    <w:rsid w:val="008C6392"/>
    <w:rsid w:val="008D1158"/>
    <w:rsid w:val="008E1B3C"/>
    <w:rsid w:val="008E48B0"/>
    <w:rsid w:val="008F0446"/>
    <w:rsid w:val="008F0D42"/>
    <w:rsid w:val="008F0D7B"/>
    <w:rsid w:val="008F64FC"/>
    <w:rsid w:val="009144AA"/>
    <w:rsid w:val="009160F6"/>
    <w:rsid w:val="00916573"/>
    <w:rsid w:val="00946781"/>
    <w:rsid w:val="00950C7F"/>
    <w:rsid w:val="00963CA3"/>
    <w:rsid w:val="0097246F"/>
    <w:rsid w:val="009824A6"/>
    <w:rsid w:val="00985339"/>
    <w:rsid w:val="00987C31"/>
    <w:rsid w:val="009904C9"/>
    <w:rsid w:val="00993BD3"/>
    <w:rsid w:val="009971C5"/>
    <w:rsid w:val="009C0BC3"/>
    <w:rsid w:val="009D5F0B"/>
    <w:rsid w:val="009E0910"/>
    <w:rsid w:val="009E2CC1"/>
    <w:rsid w:val="009F4BB3"/>
    <w:rsid w:val="009F66C4"/>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485"/>
    <w:rsid w:val="00B22D7A"/>
    <w:rsid w:val="00B252ED"/>
    <w:rsid w:val="00B33D3D"/>
    <w:rsid w:val="00B4432F"/>
    <w:rsid w:val="00B60FB0"/>
    <w:rsid w:val="00B64E15"/>
    <w:rsid w:val="00B75929"/>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1349C"/>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246"/>
    <w:rsid w:val="00E6735E"/>
    <w:rsid w:val="00E76EFA"/>
    <w:rsid w:val="00E96397"/>
    <w:rsid w:val="00E97E64"/>
    <w:rsid w:val="00EA7847"/>
    <w:rsid w:val="00EA7EC7"/>
    <w:rsid w:val="00EB1BE3"/>
    <w:rsid w:val="00EB3D70"/>
    <w:rsid w:val="00EC130D"/>
    <w:rsid w:val="00EC2C85"/>
    <w:rsid w:val="00ED61F1"/>
    <w:rsid w:val="00F15AE6"/>
    <w:rsid w:val="00F20743"/>
    <w:rsid w:val="00F25545"/>
    <w:rsid w:val="00F4572A"/>
    <w:rsid w:val="00F54365"/>
    <w:rsid w:val="00F7781E"/>
    <w:rsid w:val="00F94812"/>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72EFFC7"/>
  <w14:defaultImageDpi w14:val="0"/>
  <w15:docId w15:val="{AFE1AE66-CA61-4CAF-87BE-7D4D5DDF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customStyle="1" w:styleId="TableGridLight1">
    <w:name w:val="Table Grid Light1"/>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7B2F7B"/>
  </w:style>
  <w:style w:type="character" w:styleId="FollowedHyperlink">
    <w:name w:val="FollowedHyperlink"/>
    <w:basedOn w:val="DefaultParagraphFont"/>
    <w:semiHidden/>
    <w:unhideWhenUsed/>
    <w:rsid w:val="00F15A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657387">
      <w:bodyDiv w:val="1"/>
      <w:marLeft w:val="0"/>
      <w:marRight w:val="0"/>
      <w:marTop w:val="0"/>
      <w:marBottom w:val="0"/>
      <w:divBdr>
        <w:top w:val="none" w:sz="0" w:space="0" w:color="auto"/>
        <w:left w:val="none" w:sz="0" w:space="0" w:color="auto"/>
        <w:bottom w:val="none" w:sz="0" w:space="0" w:color="auto"/>
        <w:right w:val="none" w:sz="0" w:space="0" w:color="auto"/>
      </w:divBdr>
      <w:divsChild>
        <w:div w:id="681055637">
          <w:marLeft w:val="0"/>
          <w:marRight w:val="0"/>
          <w:marTop w:val="0"/>
          <w:marBottom w:val="0"/>
          <w:divBdr>
            <w:top w:val="none" w:sz="0" w:space="0" w:color="auto"/>
            <w:left w:val="none" w:sz="0" w:space="0" w:color="auto"/>
            <w:bottom w:val="none" w:sz="0" w:space="0" w:color="auto"/>
            <w:right w:val="none" w:sz="0" w:space="0" w:color="auto"/>
          </w:divBdr>
        </w:div>
        <w:div w:id="351303017">
          <w:marLeft w:val="0"/>
          <w:marRight w:val="0"/>
          <w:marTop w:val="0"/>
          <w:marBottom w:val="0"/>
          <w:divBdr>
            <w:top w:val="none" w:sz="0" w:space="0" w:color="auto"/>
            <w:left w:val="none" w:sz="0" w:space="0" w:color="auto"/>
            <w:bottom w:val="none" w:sz="0" w:space="0" w:color="auto"/>
            <w:right w:val="none" w:sz="0" w:space="0" w:color="auto"/>
          </w:divBdr>
        </w:div>
        <w:div w:id="2009289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amr13/3312/2020/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E3A67-7955-427E-87F8-BBB17AFD5D1A}">
  <ds:schemaRefs>
    <ds:schemaRef ds:uri="http://schemas.microsoft.com/office/2006/documentManagement/types"/>
    <ds:schemaRef ds:uri="106ac91d-d4ab-4687-802e-6fe3051e6a09"/>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8ff88097-3b29-4e91-b7bf-6c5ef7890810"/>
    <ds:schemaRef ds:uri="http://www.w3.org/XML/1998/namespace"/>
    <ds:schemaRef ds:uri="http://purl.org/dc/dcmitype/"/>
  </ds:schemaRefs>
</ds:datastoreItem>
</file>

<file path=customXml/itemProps2.xml><?xml version="1.0" encoding="utf-8"?>
<ds:datastoreItem xmlns:ds="http://schemas.openxmlformats.org/officeDocument/2006/customXml" ds:itemID="{F704D2FE-F140-49E7-866A-3925D7689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52061-8981-4B01-BF73-3FCBB8A5CFF3}">
  <ds:schemaRefs>
    <ds:schemaRef ds:uri="http://schemas.microsoft.com/sharepoint/v3/contenttype/forms"/>
  </ds:schemaRefs>
</ds:datastoreItem>
</file>

<file path=customXml/itemProps4.xml><?xml version="1.0" encoding="utf-8"?>
<ds:datastoreItem xmlns:ds="http://schemas.openxmlformats.org/officeDocument/2006/customXml" ds:itemID="{2966F36F-E340-4588-A9DF-872B2B4F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Argentina: Legal abortion is closer than ever</vt:lpstr>
    </vt:vector>
  </TitlesOfParts>
  <Company>Amnesty International</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Argentina: Legal abortion is closer than ever</dc:title>
  <dc:subject/>
  <dc:creator>Amnesty International</dc:creator>
  <cp:keywords/>
  <dc:description/>
  <cp:lastModifiedBy>Laura Galeano</cp:lastModifiedBy>
  <cp:revision>2</cp:revision>
  <dcterms:created xsi:type="dcterms:W3CDTF">2020-11-18T20:06:00Z</dcterms:created>
  <dcterms:modified xsi:type="dcterms:W3CDTF">2020-11-18T20:06:00Z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472;#Sexual Rights|428f71fa-21a1-4453-b809-15edeab5d5ab;#44;#Women's Rights|83d30be5-8110-41f2-8513-1c83e4f0c951</vt:lpwstr>
  </property>
  <property fmtid="{D5CDD505-2E9C-101B-9397-08002B2CF9AE}" pid="8" name="AIRegional">
    <vt:lpwstr>50;#Americas|79eacdcb-8780-42fd-888d-031b956b687f;#51;#South America|eebbbb2e-06f8-41c1-9fec-128f178e8970;#153;#Argentina|73edb549-a3fd-4ce2-b6c4-5d36129a5357</vt:lpwstr>
  </property>
  <property fmtid="{D5CDD505-2E9C-101B-9397-08002B2CF9AE}" pid="9" name="AIInternalKeywords">
    <vt:lpwstr/>
  </property>
  <property fmtid="{D5CDD505-2E9C-101B-9397-08002B2CF9AE}" pid="10" name="AIOriginatingLocation">
    <vt:lpwstr>412;#Lima - IS|1190fd5d-4c5a-440b-a27e-0d3f3bb36fa3</vt:lpwstr>
  </property>
  <property fmtid="{D5CDD505-2E9C-101B-9397-08002B2CF9AE}" pid="11" name="AILeadAuthor">
    <vt:lpwstr/>
  </property>
  <property fmtid="{D5CDD505-2E9C-101B-9397-08002B2CF9AE}" pid="12" name="AISupportingAuthor">
    <vt:lpwstr/>
  </property>
  <property fmtid="{D5CDD505-2E9C-101B-9397-08002B2CF9AE}" pid="13" name="Order">
    <vt:r8>3294400</vt:r8>
  </property>
</Properties>
</file>