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7F6FC2D4" w14:textId="77777777" w:rsidR="0034128A" w:rsidRPr="009B05EB" w:rsidRDefault="0034128A" w:rsidP="009B05EB">
      <w:pPr>
        <w:pStyle w:val="AIUrgentActionTopHeading"/>
        <w:tabs>
          <w:tab w:val="clear" w:pos="567"/>
        </w:tabs>
        <w:spacing w:line="240" w:lineRule="auto"/>
        <w:rPr>
          <w:rFonts w:cs="Arial"/>
          <w:sz w:val="80"/>
          <w:szCs w:val="80"/>
        </w:rPr>
      </w:pPr>
      <w:r w:rsidRPr="009B05EB">
        <w:rPr>
          <w:rFonts w:cs="Arial"/>
          <w:sz w:val="80"/>
          <w:szCs w:val="80"/>
          <w:highlight w:val="yellow"/>
        </w:rPr>
        <w:t>URGENT ACTION</w:t>
      </w:r>
    </w:p>
    <w:p w14:paraId="7D9247FB" w14:textId="77777777" w:rsidR="005D2C37" w:rsidRPr="009B05EB" w:rsidRDefault="005D2C37" w:rsidP="009B05EB">
      <w:pPr>
        <w:pStyle w:val="Default"/>
        <w:rPr>
          <w:b/>
          <w:sz w:val="20"/>
          <w:szCs w:val="20"/>
        </w:rPr>
      </w:pPr>
    </w:p>
    <w:p w14:paraId="6FE069E2" w14:textId="48713477" w:rsidR="0034128A" w:rsidRPr="009B05EB" w:rsidRDefault="00363EAD" w:rsidP="009B05EB">
      <w:pPr>
        <w:spacing w:after="0" w:line="240" w:lineRule="auto"/>
        <w:rPr>
          <w:rFonts w:ascii="Arial" w:hAnsi="Arial" w:cs="Arial"/>
          <w:b/>
          <w:sz w:val="34"/>
          <w:szCs w:val="34"/>
          <w:lang w:eastAsia="es-MX"/>
        </w:rPr>
      </w:pPr>
      <w:r w:rsidRPr="009B05EB">
        <w:rPr>
          <w:rFonts w:ascii="Arial" w:hAnsi="Arial" w:cs="Arial"/>
          <w:b/>
          <w:sz w:val="34"/>
          <w:szCs w:val="34"/>
          <w:lang w:eastAsia="es-MX"/>
        </w:rPr>
        <w:t>DEFENDERS’ LIVES AT RISK</w:t>
      </w:r>
    </w:p>
    <w:p w14:paraId="0EA4E347" w14:textId="69227B9D" w:rsidR="003A18F2" w:rsidRPr="009B05EB" w:rsidRDefault="00DF126F" w:rsidP="009B05EB">
      <w:pPr>
        <w:spacing w:after="0" w:line="240" w:lineRule="auto"/>
        <w:rPr>
          <w:rFonts w:ascii="Arial" w:hAnsi="Arial" w:cs="Arial"/>
          <w:b/>
          <w:sz w:val="22"/>
          <w:szCs w:val="22"/>
          <w:lang w:eastAsia="es-MX"/>
        </w:rPr>
      </w:pPr>
      <w:r w:rsidRPr="009B05EB">
        <w:rPr>
          <w:rFonts w:ascii="Arial" w:hAnsi="Arial" w:cs="Arial"/>
          <w:b/>
          <w:sz w:val="22"/>
          <w:szCs w:val="22"/>
          <w:lang w:eastAsia="es-MX"/>
        </w:rPr>
        <w:t xml:space="preserve">Human rights defenders Waldo and Franco </w:t>
      </w:r>
      <w:proofErr w:type="spellStart"/>
      <w:r w:rsidRPr="009B05EB">
        <w:rPr>
          <w:rFonts w:ascii="Arial" w:hAnsi="Arial" w:cs="Arial"/>
          <w:b/>
          <w:sz w:val="22"/>
          <w:szCs w:val="22"/>
          <w:lang w:eastAsia="es-MX"/>
        </w:rPr>
        <w:t>Albarrac</w:t>
      </w:r>
      <w:r w:rsidR="007925C7" w:rsidRPr="009B05EB">
        <w:rPr>
          <w:rFonts w:ascii="Arial" w:hAnsi="Arial" w:cs="Arial"/>
          <w:b/>
          <w:sz w:val="22"/>
          <w:szCs w:val="22"/>
          <w:lang w:eastAsia="es-MX"/>
        </w:rPr>
        <w:t>i</w:t>
      </w:r>
      <w:r w:rsidRPr="009B05EB">
        <w:rPr>
          <w:rFonts w:ascii="Arial" w:hAnsi="Arial" w:cs="Arial"/>
          <w:b/>
          <w:sz w:val="22"/>
          <w:szCs w:val="22"/>
          <w:lang w:eastAsia="es-MX"/>
        </w:rPr>
        <w:t>n</w:t>
      </w:r>
      <w:proofErr w:type="spellEnd"/>
      <w:r w:rsidRPr="009B05EB">
        <w:rPr>
          <w:rFonts w:ascii="Arial" w:hAnsi="Arial" w:cs="Arial"/>
          <w:b/>
          <w:sz w:val="22"/>
          <w:szCs w:val="22"/>
          <w:lang w:eastAsia="es-MX"/>
        </w:rPr>
        <w:t xml:space="preserve"> </w:t>
      </w:r>
      <w:r w:rsidR="00EB4457" w:rsidRPr="009B05EB">
        <w:rPr>
          <w:rFonts w:ascii="Arial" w:hAnsi="Arial" w:cs="Arial"/>
          <w:b/>
          <w:sz w:val="22"/>
          <w:szCs w:val="22"/>
          <w:lang w:eastAsia="es-MX"/>
        </w:rPr>
        <w:t>reported that</w:t>
      </w:r>
      <w:r w:rsidRPr="009B05EB">
        <w:rPr>
          <w:rFonts w:ascii="Arial" w:hAnsi="Arial" w:cs="Arial"/>
          <w:b/>
          <w:sz w:val="22"/>
          <w:szCs w:val="22"/>
          <w:lang w:eastAsia="es-MX"/>
        </w:rPr>
        <w:t xml:space="preserve"> </w:t>
      </w:r>
      <w:r w:rsidR="003A18F2" w:rsidRPr="009B05EB">
        <w:rPr>
          <w:rFonts w:ascii="Arial" w:hAnsi="Arial" w:cs="Arial"/>
          <w:b/>
          <w:sz w:val="22"/>
          <w:szCs w:val="22"/>
          <w:lang w:eastAsia="es-MX"/>
        </w:rPr>
        <w:t>since 19</w:t>
      </w:r>
      <w:r w:rsidR="00447E4A" w:rsidRPr="009B05EB">
        <w:rPr>
          <w:rFonts w:ascii="Arial" w:hAnsi="Arial" w:cs="Arial"/>
          <w:b/>
          <w:sz w:val="22"/>
          <w:szCs w:val="22"/>
          <w:lang w:eastAsia="es-MX"/>
        </w:rPr>
        <w:t xml:space="preserve"> October </w:t>
      </w:r>
      <w:r w:rsidR="005C744C" w:rsidRPr="009B05EB">
        <w:rPr>
          <w:rFonts w:ascii="Arial" w:hAnsi="Arial" w:cs="Arial"/>
          <w:b/>
          <w:sz w:val="22"/>
          <w:szCs w:val="22"/>
          <w:lang w:eastAsia="es-MX"/>
        </w:rPr>
        <w:t xml:space="preserve">2020, one day after the presidential elections, </w:t>
      </w:r>
      <w:r w:rsidR="00447E4A" w:rsidRPr="009B05EB">
        <w:rPr>
          <w:rFonts w:ascii="Arial" w:hAnsi="Arial" w:cs="Arial"/>
          <w:b/>
          <w:sz w:val="22"/>
          <w:szCs w:val="22"/>
          <w:lang w:eastAsia="es-MX"/>
        </w:rPr>
        <w:t xml:space="preserve">they </w:t>
      </w:r>
      <w:r w:rsidR="003A18F2" w:rsidRPr="009B05EB">
        <w:rPr>
          <w:rFonts w:ascii="Arial" w:hAnsi="Arial" w:cs="Arial"/>
          <w:b/>
          <w:sz w:val="22"/>
          <w:szCs w:val="22"/>
          <w:lang w:eastAsia="es-MX"/>
        </w:rPr>
        <w:t xml:space="preserve">have </w:t>
      </w:r>
      <w:r w:rsidR="00447E4A" w:rsidRPr="009B05EB">
        <w:rPr>
          <w:rFonts w:ascii="Arial" w:hAnsi="Arial" w:cs="Arial"/>
          <w:b/>
          <w:sz w:val="22"/>
          <w:szCs w:val="22"/>
          <w:lang w:eastAsia="es-MX"/>
        </w:rPr>
        <w:t xml:space="preserve">received several death threats </w:t>
      </w:r>
      <w:r w:rsidR="00792B44" w:rsidRPr="009B05EB">
        <w:rPr>
          <w:rFonts w:ascii="Arial" w:hAnsi="Arial" w:cs="Arial"/>
          <w:b/>
          <w:sz w:val="22"/>
          <w:szCs w:val="22"/>
          <w:lang w:eastAsia="es-MX"/>
        </w:rPr>
        <w:t>from unidentified p</w:t>
      </w:r>
      <w:r w:rsidR="00F54E55" w:rsidRPr="009B05EB">
        <w:rPr>
          <w:rFonts w:ascii="Arial" w:hAnsi="Arial" w:cs="Arial"/>
          <w:b/>
          <w:sz w:val="22"/>
          <w:szCs w:val="22"/>
          <w:lang w:eastAsia="es-MX"/>
        </w:rPr>
        <w:t>ersons</w:t>
      </w:r>
      <w:r w:rsidR="00792B44" w:rsidRPr="009B05EB">
        <w:rPr>
          <w:rFonts w:ascii="Arial" w:hAnsi="Arial" w:cs="Arial"/>
          <w:b/>
          <w:sz w:val="22"/>
          <w:szCs w:val="22"/>
          <w:lang w:eastAsia="es-MX"/>
        </w:rPr>
        <w:t xml:space="preserve"> </w:t>
      </w:r>
      <w:r w:rsidR="00F83848" w:rsidRPr="009B05EB">
        <w:rPr>
          <w:rFonts w:ascii="Arial" w:hAnsi="Arial" w:cs="Arial"/>
          <w:b/>
          <w:sz w:val="22"/>
          <w:szCs w:val="22"/>
          <w:lang w:eastAsia="es-MX"/>
        </w:rPr>
        <w:t>through</w:t>
      </w:r>
      <w:r w:rsidR="00447E4A" w:rsidRPr="009B05EB">
        <w:rPr>
          <w:rFonts w:ascii="Arial" w:hAnsi="Arial" w:cs="Arial"/>
          <w:b/>
          <w:sz w:val="22"/>
          <w:szCs w:val="22"/>
          <w:lang w:eastAsia="es-MX"/>
        </w:rPr>
        <w:t xml:space="preserve"> their mobile phones and social media. </w:t>
      </w:r>
      <w:r w:rsidR="00F83848" w:rsidRPr="009B05EB">
        <w:rPr>
          <w:rFonts w:ascii="Arial" w:hAnsi="Arial" w:cs="Arial"/>
          <w:b/>
          <w:sz w:val="22"/>
          <w:szCs w:val="22"/>
          <w:lang w:eastAsia="es-MX"/>
        </w:rPr>
        <w:t>T</w:t>
      </w:r>
      <w:r w:rsidR="005C744C" w:rsidRPr="009B05EB">
        <w:rPr>
          <w:rFonts w:ascii="Arial" w:hAnsi="Arial" w:cs="Arial"/>
          <w:b/>
          <w:sz w:val="22"/>
          <w:szCs w:val="22"/>
          <w:lang w:eastAsia="es-MX"/>
        </w:rPr>
        <w:t xml:space="preserve">wo </w:t>
      </w:r>
      <w:r w:rsidR="00F83848" w:rsidRPr="009B05EB">
        <w:rPr>
          <w:rFonts w:ascii="Arial" w:hAnsi="Arial" w:cs="Arial"/>
          <w:b/>
          <w:sz w:val="22"/>
          <w:szCs w:val="22"/>
          <w:lang w:eastAsia="es-MX"/>
        </w:rPr>
        <w:t xml:space="preserve">social media </w:t>
      </w:r>
      <w:r w:rsidR="005C744C" w:rsidRPr="009B05EB">
        <w:rPr>
          <w:rFonts w:ascii="Arial" w:hAnsi="Arial" w:cs="Arial"/>
          <w:b/>
          <w:sz w:val="22"/>
          <w:szCs w:val="22"/>
          <w:lang w:eastAsia="es-MX"/>
        </w:rPr>
        <w:t>videos accused Waldo of participating in a coup against the Morales government</w:t>
      </w:r>
      <w:r w:rsidR="00F83848" w:rsidRPr="009B05EB">
        <w:rPr>
          <w:rFonts w:ascii="Arial" w:hAnsi="Arial" w:cs="Arial"/>
          <w:b/>
          <w:sz w:val="22"/>
          <w:szCs w:val="22"/>
          <w:lang w:eastAsia="es-MX"/>
        </w:rPr>
        <w:t xml:space="preserve">. </w:t>
      </w:r>
      <w:r w:rsidR="00682612" w:rsidRPr="009B05EB">
        <w:rPr>
          <w:rFonts w:ascii="Arial" w:hAnsi="Arial" w:cs="Arial"/>
          <w:b/>
          <w:bCs/>
          <w:sz w:val="22"/>
          <w:szCs w:val="22"/>
        </w:rPr>
        <w:t>One</w:t>
      </w:r>
      <w:r w:rsidR="00F83848" w:rsidRPr="009B05EB">
        <w:rPr>
          <w:rFonts w:ascii="Arial" w:hAnsi="Arial" w:cs="Arial"/>
          <w:b/>
          <w:bCs/>
          <w:sz w:val="22"/>
          <w:szCs w:val="22"/>
          <w:lang w:eastAsia="es-MX"/>
        </w:rPr>
        <w:t xml:space="preserve"> included him in a “</w:t>
      </w:r>
      <w:r w:rsidR="0091419E" w:rsidRPr="009B05EB">
        <w:rPr>
          <w:rFonts w:ascii="Arial" w:hAnsi="Arial" w:cs="Arial"/>
          <w:b/>
          <w:bCs/>
          <w:sz w:val="22"/>
          <w:szCs w:val="22"/>
          <w:lang w:eastAsia="es-MX"/>
        </w:rPr>
        <w:t>blacklist</w:t>
      </w:r>
      <w:r w:rsidR="00F83848" w:rsidRPr="009B05EB">
        <w:rPr>
          <w:rFonts w:ascii="Arial" w:hAnsi="Arial" w:cs="Arial"/>
          <w:b/>
          <w:bCs/>
          <w:sz w:val="22"/>
          <w:szCs w:val="22"/>
          <w:lang w:eastAsia="es-MX"/>
        </w:rPr>
        <w:t xml:space="preserve"> of traitors of Bolivia” and the </w:t>
      </w:r>
      <w:r w:rsidR="00682612" w:rsidRPr="009B05EB">
        <w:rPr>
          <w:rFonts w:ascii="Arial" w:hAnsi="Arial" w:cs="Arial"/>
          <w:b/>
          <w:bCs/>
          <w:sz w:val="22"/>
          <w:szCs w:val="22"/>
        </w:rPr>
        <w:t>other</w:t>
      </w:r>
      <w:r w:rsidR="00F83848" w:rsidRPr="009B05EB">
        <w:rPr>
          <w:rFonts w:ascii="Arial" w:hAnsi="Arial" w:cs="Arial"/>
          <w:b/>
          <w:bCs/>
          <w:sz w:val="22"/>
          <w:szCs w:val="22"/>
          <w:lang w:eastAsia="es-MX"/>
        </w:rPr>
        <w:t xml:space="preserve"> accused</w:t>
      </w:r>
      <w:r w:rsidR="00F83848" w:rsidRPr="009B05EB">
        <w:rPr>
          <w:rFonts w:ascii="Arial" w:hAnsi="Arial" w:cs="Arial"/>
          <w:b/>
          <w:sz w:val="22"/>
          <w:szCs w:val="22"/>
          <w:lang w:eastAsia="es-MX"/>
        </w:rPr>
        <w:t xml:space="preserve"> him</w:t>
      </w:r>
      <w:r w:rsidR="005C744C" w:rsidRPr="009B05EB">
        <w:rPr>
          <w:rFonts w:ascii="Arial" w:hAnsi="Arial" w:cs="Arial"/>
          <w:b/>
          <w:sz w:val="22"/>
          <w:szCs w:val="22"/>
          <w:lang w:eastAsia="es-MX"/>
        </w:rPr>
        <w:t xml:space="preserve"> of planning </w:t>
      </w:r>
      <w:r w:rsidR="00F83848" w:rsidRPr="009B05EB">
        <w:rPr>
          <w:rFonts w:ascii="Arial" w:hAnsi="Arial" w:cs="Arial"/>
          <w:b/>
          <w:sz w:val="22"/>
          <w:szCs w:val="22"/>
          <w:lang w:eastAsia="es-MX"/>
        </w:rPr>
        <w:t xml:space="preserve">the </w:t>
      </w:r>
      <w:r w:rsidR="00CE7694" w:rsidRPr="009B05EB">
        <w:rPr>
          <w:rFonts w:ascii="Arial" w:hAnsi="Arial" w:cs="Arial"/>
          <w:b/>
          <w:sz w:val="22"/>
          <w:szCs w:val="22"/>
          <w:lang w:eastAsia="es-MX"/>
        </w:rPr>
        <w:t xml:space="preserve">burning </w:t>
      </w:r>
      <w:r w:rsidR="00F83848" w:rsidRPr="009B05EB">
        <w:rPr>
          <w:rFonts w:ascii="Arial" w:hAnsi="Arial" w:cs="Arial"/>
          <w:b/>
          <w:sz w:val="22"/>
          <w:szCs w:val="22"/>
          <w:lang w:eastAsia="es-MX"/>
        </w:rPr>
        <w:t>of his own home</w:t>
      </w:r>
      <w:r w:rsidR="005C744C" w:rsidRPr="009B05EB">
        <w:rPr>
          <w:rFonts w:ascii="Arial" w:hAnsi="Arial" w:cs="Arial"/>
          <w:b/>
          <w:sz w:val="22"/>
          <w:szCs w:val="22"/>
          <w:lang w:eastAsia="es-MX"/>
        </w:rPr>
        <w:t xml:space="preserve">. </w:t>
      </w:r>
      <w:r w:rsidR="003A18F2" w:rsidRPr="009B05EB">
        <w:rPr>
          <w:rFonts w:ascii="Arial" w:hAnsi="Arial" w:cs="Arial"/>
          <w:b/>
          <w:sz w:val="22"/>
          <w:szCs w:val="22"/>
          <w:lang w:eastAsia="es-MX"/>
        </w:rPr>
        <w:t xml:space="preserve">We </w:t>
      </w:r>
      <w:r w:rsidR="00F83848" w:rsidRPr="009B05EB">
        <w:rPr>
          <w:rFonts w:ascii="Arial" w:hAnsi="Arial" w:cs="Arial"/>
          <w:b/>
          <w:sz w:val="22"/>
          <w:szCs w:val="22"/>
          <w:lang w:eastAsia="es-MX"/>
        </w:rPr>
        <w:t>call</w:t>
      </w:r>
      <w:r w:rsidR="003A18F2" w:rsidRPr="009B05EB">
        <w:rPr>
          <w:rFonts w:ascii="Arial" w:hAnsi="Arial" w:cs="Arial"/>
          <w:b/>
          <w:sz w:val="22"/>
          <w:szCs w:val="22"/>
          <w:lang w:eastAsia="es-MX"/>
        </w:rPr>
        <w:t xml:space="preserve"> on the Minister of Government to immediately provide comprehensive and sustainable protection measures to Waldo and Franco </w:t>
      </w:r>
      <w:proofErr w:type="spellStart"/>
      <w:r w:rsidR="003A18F2" w:rsidRPr="009B05EB">
        <w:rPr>
          <w:rFonts w:ascii="Arial" w:hAnsi="Arial" w:cs="Arial"/>
          <w:b/>
          <w:sz w:val="22"/>
          <w:szCs w:val="22"/>
          <w:lang w:eastAsia="es-MX"/>
        </w:rPr>
        <w:t>Albarrac</w:t>
      </w:r>
      <w:r w:rsidR="007925C7" w:rsidRPr="009B05EB">
        <w:rPr>
          <w:rFonts w:ascii="Arial" w:hAnsi="Arial" w:cs="Arial"/>
          <w:b/>
          <w:sz w:val="22"/>
          <w:szCs w:val="22"/>
          <w:lang w:eastAsia="es-MX"/>
        </w:rPr>
        <w:t>i</w:t>
      </w:r>
      <w:r w:rsidR="003A18F2" w:rsidRPr="009B05EB">
        <w:rPr>
          <w:rFonts w:ascii="Arial" w:hAnsi="Arial" w:cs="Arial"/>
          <w:b/>
          <w:sz w:val="22"/>
          <w:szCs w:val="22"/>
          <w:lang w:eastAsia="es-MX"/>
        </w:rPr>
        <w:t>n</w:t>
      </w:r>
      <w:proofErr w:type="spellEnd"/>
      <w:r w:rsidR="003A18F2" w:rsidRPr="009B05EB">
        <w:rPr>
          <w:rFonts w:ascii="Arial" w:hAnsi="Arial" w:cs="Arial"/>
          <w:b/>
          <w:sz w:val="22"/>
          <w:szCs w:val="22"/>
          <w:lang w:eastAsia="es-MX"/>
        </w:rPr>
        <w:t xml:space="preserve"> and their family, in consultation with them.</w:t>
      </w:r>
    </w:p>
    <w:p w14:paraId="34F52B5A" w14:textId="77777777" w:rsidR="005D2C37" w:rsidRPr="009B05EB" w:rsidRDefault="005D2C37" w:rsidP="009B05EB">
      <w:pPr>
        <w:spacing w:after="0" w:line="240" w:lineRule="auto"/>
        <w:rPr>
          <w:rFonts w:ascii="Arial" w:hAnsi="Arial" w:cs="Arial"/>
          <w:b/>
          <w:lang w:eastAsia="es-MX"/>
        </w:rPr>
      </w:pPr>
    </w:p>
    <w:p w14:paraId="01EEDC5F" w14:textId="77777777" w:rsidR="009B05EB" w:rsidRPr="0007751F" w:rsidRDefault="009B05EB" w:rsidP="009B05EB">
      <w:pPr>
        <w:spacing w:line="240" w:lineRule="auto"/>
        <w:rPr>
          <w:rFonts w:ascii="Arial" w:hAnsi="Arial" w:cs="Arial"/>
          <w:b/>
          <w:sz w:val="20"/>
          <w:szCs w:val="20"/>
        </w:rPr>
      </w:pPr>
      <w:r w:rsidRPr="0007751F">
        <w:rPr>
          <w:rFonts w:ascii="Arial" w:hAnsi="Arial" w:cs="Arial"/>
          <w:b/>
          <w:sz w:val="20"/>
          <w:szCs w:val="20"/>
        </w:rPr>
        <w:t xml:space="preserve">TAKE ACTION: </w:t>
      </w:r>
    </w:p>
    <w:p w14:paraId="4388D6E4" w14:textId="77777777" w:rsidR="009B05EB" w:rsidRPr="004D1533" w:rsidRDefault="009B05EB" w:rsidP="009B05EB">
      <w:pPr>
        <w:pStyle w:val="NormalWeb"/>
        <w:numPr>
          <w:ilvl w:val="0"/>
          <w:numId w:val="23"/>
        </w:numPr>
        <w:spacing w:before="0" w:beforeAutospacing="0" w:after="0" w:afterAutospacing="0"/>
        <w:ind w:left="360"/>
        <w:textAlignment w:val="baseline"/>
        <w:rPr>
          <w:rFonts w:ascii="Arial" w:hAnsi="Arial" w:cs="Arial"/>
          <w:color w:val="000000"/>
          <w:sz w:val="20"/>
          <w:szCs w:val="20"/>
        </w:rPr>
      </w:pPr>
      <w:r w:rsidRPr="004D1533">
        <w:rPr>
          <w:rFonts w:ascii="Arial" w:hAnsi="Arial" w:cs="Arial"/>
          <w:color w:val="000000"/>
          <w:sz w:val="20"/>
          <w:szCs w:val="20"/>
        </w:rPr>
        <w:t>Write a letter in your own words or using the sample below as a guide to one or both government officials listed. You can also email, fax, call or Tweet them.</w:t>
      </w:r>
    </w:p>
    <w:p w14:paraId="04F9AE5D" w14:textId="4072A69E" w:rsidR="005D2C37" w:rsidRPr="009B05EB" w:rsidRDefault="009B05EB" w:rsidP="009B05EB">
      <w:pPr>
        <w:pStyle w:val="NormalWeb"/>
        <w:numPr>
          <w:ilvl w:val="0"/>
          <w:numId w:val="23"/>
        </w:numPr>
        <w:spacing w:before="0" w:beforeAutospacing="0" w:after="0" w:afterAutospacing="0"/>
        <w:ind w:left="360"/>
        <w:textAlignment w:val="baseline"/>
        <w:rPr>
          <w:rFonts w:ascii="Arial" w:hAnsi="Arial" w:cs="Arial"/>
          <w:color w:val="000000"/>
          <w:sz w:val="20"/>
          <w:szCs w:val="20"/>
        </w:rPr>
      </w:pPr>
      <w:hyperlink r:id="rId10" w:history="1">
        <w:r w:rsidRPr="004D1533">
          <w:rPr>
            <w:rStyle w:val="Hyperlink"/>
            <w:rFonts w:ascii="Arial" w:eastAsiaTheme="majorEastAsia" w:hAnsi="Arial" w:cs="Arial"/>
            <w:sz w:val="20"/>
            <w:szCs w:val="20"/>
          </w:rPr>
          <w:t>Click here</w:t>
        </w:r>
      </w:hyperlink>
      <w:r w:rsidRPr="004D1533">
        <w:rPr>
          <w:rFonts w:ascii="Arial" w:hAnsi="Arial" w:cs="Arial"/>
          <w:color w:val="000000"/>
          <w:sz w:val="20"/>
          <w:szCs w:val="20"/>
        </w:rPr>
        <w:t xml:space="preserve"> to let us know the actions you took on </w:t>
      </w:r>
      <w:r w:rsidRPr="004D1533">
        <w:rPr>
          <w:rFonts w:ascii="Arial" w:hAnsi="Arial" w:cs="Arial"/>
          <w:b/>
          <w:i/>
          <w:iCs/>
          <w:color w:val="000000"/>
          <w:sz w:val="20"/>
          <w:szCs w:val="20"/>
        </w:rPr>
        <w:t xml:space="preserve">Urgent Action </w:t>
      </w:r>
      <w:r>
        <w:rPr>
          <w:rFonts w:ascii="Arial" w:hAnsi="Arial" w:cs="Arial"/>
          <w:b/>
          <w:i/>
          <w:iCs/>
          <w:color w:val="000000"/>
          <w:sz w:val="20"/>
          <w:szCs w:val="20"/>
        </w:rPr>
        <w:t>159.20</w:t>
      </w:r>
      <w:r w:rsidRPr="004D1533">
        <w:rPr>
          <w:rFonts w:ascii="Arial" w:hAnsi="Arial" w:cs="Arial"/>
          <w:i/>
          <w:iCs/>
          <w:color w:val="000000"/>
          <w:sz w:val="20"/>
          <w:szCs w:val="20"/>
        </w:rPr>
        <w:t xml:space="preserve">. </w:t>
      </w:r>
      <w:r w:rsidRPr="004D1533">
        <w:rPr>
          <w:rFonts w:ascii="Arial" w:hAnsi="Arial" w:cs="Arial"/>
          <w:color w:val="000000"/>
          <w:sz w:val="20"/>
          <w:szCs w:val="20"/>
        </w:rPr>
        <w:t xml:space="preserve">It’s important to report because we share the total number with the officials we are trying to persuade and the people we are trying to help. </w:t>
      </w:r>
    </w:p>
    <w:p w14:paraId="79A2C746" w14:textId="77777777" w:rsidR="005D2C37" w:rsidRPr="009B05EB" w:rsidRDefault="005D2C37" w:rsidP="009B05EB">
      <w:pPr>
        <w:autoSpaceDE w:val="0"/>
        <w:autoSpaceDN w:val="0"/>
        <w:adjustRightInd w:val="0"/>
        <w:spacing w:after="0" w:line="240" w:lineRule="auto"/>
        <w:ind w:left="-283"/>
        <w:rPr>
          <w:rFonts w:ascii="Arial" w:hAnsi="Arial" w:cs="Arial"/>
          <w:lang w:eastAsia="es-MX"/>
        </w:rPr>
      </w:pPr>
    </w:p>
    <w:p w14:paraId="6BA040A1" w14:textId="77777777" w:rsidR="009B05EB" w:rsidRDefault="009B05EB" w:rsidP="009B05EB">
      <w:pPr>
        <w:spacing w:after="0" w:line="240" w:lineRule="auto"/>
        <w:rPr>
          <w:rFonts w:ascii="Arial" w:hAnsi="Arial" w:cs="Arial"/>
          <w:b/>
          <w:iCs/>
          <w:szCs w:val="18"/>
          <w:lang w:val="en-US"/>
        </w:rPr>
        <w:sectPr w:rsidR="009B05EB" w:rsidSect="009B05EB">
          <w:headerReference w:type="default" r:id="rId11"/>
          <w:footerReference w:type="default" r:id="rId12"/>
          <w:headerReference w:type="first" r:id="rId13"/>
          <w:footnotePr>
            <w:pos w:val="beneathText"/>
          </w:footnotePr>
          <w:endnotePr>
            <w:numFmt w:val="decimal"/>
          </w:endnotePr>
          <w:type w:val="continuous"/>
          <w:pgSz w:w="12240" w:h="15840" w:code="1"/>
          <w:pgMar w:top="720" w:right="720" w:bottom="2160" w:left="720" w:header="709" w:footer="567" w:gutter="0"/>
          <w:cols w:space="360"/>
          <w:docGrid w:linePitch="360" w:charSpace="32320"/>
        </w:sectPr>
      </w:pPr>
    </w:p>
    <w:p w14:paraId="1F6812A4" w14:textId="526E46D5" w:rsidR="00260E0E" w:rsidRPr="009B05EB" w:rsidRDefault="00F83848" w:rsidP="009B05EB">
      <w:pPr>
        <w:spacing w:after="0" w:line="240" w:lineRule="auto"/>
        <w:rPr>
          <w:rFonts w:ascii="Arial" w:hAnsi="Arial" w:cs="Arial"/>
          <w:b/>
          <w:iCs/>
          <w:szCs w:val="18"/>
          <w:lang w:val="en-US"/>
        </w:rPr>
      </w:pPr>
      <w:r w:rsidRPr="009B05EB">
        <w:rPr>
          <w:rFonts w:ascii="Arial" w:hAnsi="Arial" w:cs="Arial"/>
          <w:b/>
          <w:iCs/>
          <w:szCs w:val="18"/>
          <w:lang w:val="en-US"/>
        </w:rPr>
        <w:t xml:space="preserve">Arturo Murillo </w:t>
      </w:r>
    </w:p>
    <w:p w14:paraId="74C3D00C" w14:textId="730845BB" w:rsidR="005D2C37" w:rsidRPr="009B05EB" w:rsidRDefault="00F83848" w:rsidP="009B05EB">
      <w:pPr>
        <w:spacing w:after="0" w:line="240" w:lineRule="auto"/>
        <w:rPr>
          <w:rFonts w:ascii="Arial" w:hAnsi="Arial" w:cs="Arial"/>
          <w:bCs/>
          <w:iCs/>
          <w:szCs w:val="18"/>
          <w:lang w:val="en-US"/>
        </w:rPr>
      </w:pPr>
      <w:r w:rsidRPr="009B05EB">
        <w:rPr>
          <w:rFonts w:ascii="Arial" w:hAnsi="Arial" w:cs="Arial"/>
          <w:bCs/>
          <w:iCs/>
          <w:szCs w:val="18"/>
          <w:lang w:val="en-US"/>
        </w:rPr>
        <w:t>Minister of Government</w:t>
      </w:r>
    </w:p>
    <w:p w14:paraId="274335BD" w14:textId="584ACF9F" w:rsidR="00F83848" w:rsidRPr="009B05EB" w:rsidRDefault="00F83848" w:rsidP="009B05EB">
      <w:pPr>
        <w:spacing w:after="0" w:line="240" w:lineRule="auto"/>
        <w:rPr>
          <w:rFonts w:ascii="Arial" w:hAnsi="Arial" w:cs="Arial"/>
          <w:bCs/>
          <w:iCs/>
          <w:szCs w:val="18"/>
          <w:lang w:val="es-MX"/>
        </w:rPr>
      </w:pPr>
      <w:r w:rsidRPr="009B05EB">
        <w:rPr>
          <w:rFonts w:ascii="Arial" w:hAnsi="Arial" w:cs="Arial"/>
          <w:bCs/>
          <w:iCs/>
          <w:szCs w:val="18"/>
          <w:lang w:val="en-US"/>
        </w:rPr>
        <w:t xml:space="preserve">Av. Arce </w:t>
      </w:r>
      <w:proofErr w:type="spellStart"/>
      <w:r w:rsidRPr="009B05EB">
        <w:rPr>
          <w:rFonts w:ascii="Arial" w:hAnsi="Arial" w:cs="Arial"/>
          <w:bCs/>
          <w:iCs/>
          <w:szCs w:val="18"/>
          <w:lang w:val="en-US"/>
        </w:rPr>
        <w:t>esq.</w:t>
      </w:r>
      <w:proofErr w:type="spellEnd"/>
      <w:r w:rsidRPr="009B05EB">
        <w:rPr>
          <w:rFonts w:ascii="Arial" w:hAnsi="Arial" w:cs="Arial"/>
          <w:bCs/>
          <w:iCs/>
          <w:szCs w:val="18"/>
          <w:lang w:val="en-US"/>
        </w:rPr>
        <w:t xml:space="preserve"> </w:t>
      </w:r>
      <w:r w:rsidRPr="009B05EB">
        <w:rPr>
          <w:rFonts w:ascii="Arial" w:hAnsi="Arial" w:cs="Arial"/>
          <w:bCs/>
          <w:iCs/>
          <w:szCs w:val="18"/>
          <w:lang w:val="es-MX"/>
        </w:rPr>
        <w:t xml:space="preserve">Belisario Salinas </w:t>
      </w:r>
      <w:proofErr w:type="spellStart"/>
      <w:r w:rsidRPr="009B05EB">
        <w:rPr>
          <w:rFonts w:ascii="Arial" w:hAnsi="Arial" w:cs="Arial"/>
          <w:bCs/>
          <w:iCs/>
          <w:szCs w:val="18"/>
          <w:lang w:val="es-MX"/>
        </w:rPr>
        <w:t>N°</w:t>
      </w:r>
      <w:proofErr w:type="spellEnd"/>
      <w:r w:rsidRPr="009B05EB">
        <w:rPr>
          <w:rFonts w:ascii="Arial" w:hAnsi="Arial" w:cs="Arial"/>
          <w:bCs/>
          <w:iCs/>
          <w:szCs w:val="18"/>
          <w:lang w:val="es-MX"/>
        </w:rPr>
        <w:t xml:space="preserve"> 2409 </w:t>
      </w:r>
    </w:p>
    <w:p w14:paraId="4E2989A9" w14:textId="60170C9B" w:rsidR="00EA68CE" w:rsidRPr="009B05EB" w:rsidRDefault="00F83848" w:rsidP="009B05EB">
      <w:pPr>
        <w:spacing w:after="0" w:line="240" w:lineRule="auto"/>
        <w:rPr>
          <w:rFonts w:ascii="Arial" w:hAnsi="Arial" w:cs="Arial"/>
          <w:bCs/>
          <w:iCs/>
          <w:szCs w:val="18"/>
          <w:lang w:val="es-MX"/>
        </w:rPr>
      </w:pPr>
      <w:r w:rsidRPr="009B05EB">
        <w:rPr>
          <w:rFonts w:ascii="Arial" w:hAnsi="Arial" w:cs="Arial"/>
          <w:bCs/>
          <w:iCs/>
          <w:szCs w:val="18"/>
          <w:lang w:val="es-MX"/>
        </w:rPr>
        <w:t>La Paz, Bolivia</w:t>
      </w:r>
    </w:p>
    <w:p w14:paraId="153E2221" w14:textId="4837D525" w:rsidR="00F83848" w:rsidRPr="009B05EB" w:rsidRDefault="005D2C37" w:rsidP="009B05EB">
      <w:pPr>
        <w:spacing w:after="0" w:line="240" w:lineRule="auto"/>
        <w:rPr>
          <w:rFonts w:ascii="Arial" w:hAnsi="Arial" w:cs="Arial"/>
          <w:bCs/>
          <w:iCs/>
          <w:szCs w:val="18"/>
          <w:lang w:val="en-US"/>
        </w:rPr>
      </w:pPr>
      <w:r w:rsidRPr="009B05EB">
        <w:rPr>
          <w:rFonts w:ascii="Arial" w:hAnsi="Arial" w:cs="Arial"/>
          <w:bCs/>
          <w:iCs/>
          <w:szCs w:val="18"/>
          <w:lang w:val="en-US"/>
        </w:rPr>
        <w:t>Email:</w:t>
      </w:r>
      <w:r w:rsidR="00F83848" w:rsidRPr="009B05EB">
        <w:rPr>
          <w:rFonts w:ascii="Arial" w:hAnsi="Arial" w:cs="Arial"/>
          <w:bCs/>
          <w:iCs/>
          <w:szCs w:val="18"/>
          <w:lang w:val="en-US"/>
        </w:rPr>
        <w:t xml:space="preserve"> </w:t>
      </w:r>
      <w:hyperlink r:id="rId14" w:history="1">
        <w:r w:rsidR="009B05EB" w:rsidRPr="009B05EB">
          <w:rPr>
            <w:rStyle w:val="Hyperlink"/>
            <w:rFonts w:ascii="Arial" w:hAnsi="Arial" w:cs="Arial"/>
            <w:bCs/>
            <w:iCs/>
            <w:szCs w:val="18"/>
            <w:lang w:val="en-US"/>
          </w:rPr>
          <w:t>santamar20@hotmail.com</w:t>
        </w:r>
      </w:hyperlink>
      <w:r w:rsidR="009B05EB" w:rsidRPr="009B05EB">
        <w:rPr>
          <w:rFonts w:ascii="Arial" w:hAnsi="Arial" w:cs="Arial"/>
          <w:bCs/>
          <w:iCs/>
          <w:szCs w:val="18"/>
          <w:lang w:val="en-US"/>
        </w:rPr>
        <w:t xml:space="preserve"> </w:t>
      </w:r>
      <w:hyperlink r:id="rId15" w:history="1">
        <w:r w:rsidR="009B05EB" w:rsidRPr="009B05EB">
          <w:rPr>
            <w:rStyle w:val="Hyperlink"/>
            <w:rFonts w:ascii="Arial" w:hAnsi="Arial" w:cs="Arial"/>
            <w:bCs/>
            <w:iCs/>
            <w:szCs w:val="18"/>
            <w:lang w:val="en-US"/>
          </w:rPr>
          <w:t>info@mingobierno.gob.bo</w:t>
        </w:r>
      </w:hyperlink>
      <w:r w:rsidR="009B05EB" w:rsidRPr="009B05EB">
        <w:rPr>
          <w:rFonts w:ascii="Arial" w:hAnsi="Arial" w:cs="Arial"/>
          <w:bCs/>
          <w:iCs/>
          <w:szCs w:val="18"/>
          <w:lang w:val="en-US"/>
        </w:rPr>
        <w:t xml:space="preserve"> </w:t>
      </w:r>
    </w:p>
    <w:p w14:paraId="20F8B9EB" w14:textId="01013F2C" w:rsidR="009B05EB" w:rsidRPr="009B05EB" w:rsidRDefault="009B05EB" w:rsidP="009B05EB">
      <w:pPr>
        <w:spacing w:after="0" w:line="240" w:lineRule="auto"/>
        <w:rPr>
          <w:rFonts w:ascii="Arial" w:hAnsi="Arial" w:cs="Arial"/>
          <w:bCs/>
          <w:iCs/>
          <w:szCs w:val="18"/>
          <w:lang w:val="en-US"/>
        </w:rPr>
      </w:pPr>
    </w:p>
    <w:p w14:paraId="4679883A" w14:textId="77777777" w:rsidR="009B05EB" w:rsidRDefault="009B05EB" w:rsidP="00190A8A">
      <w:pPr>
        <w:pStyle w:val="PlainText"/>
        <w:rPr>
          <w:rFonts w:ascii="Arial" w:hAnsi="Arial" w:cs="Arial"/>
          <w:b/>
          <w:bCs/>
          <w:sz w:val="18"/>
          <w:szCs w:val="18"/>
        </w:rPr>
      </w:pPr>
    </w:p>
    <w:p w14:paraId="5C226885" w14:textId="3DD8EFEF" w:rsidR="009B05EB" w:rsidRPr="009B05EB" w:rsidRDefault="009B05EB" w:rsidP="00190A8A">
      <w:pPr>
        <w:pStyle w:val="PlainText"/>
        <w:rPr>
          <w:rFonts w:ascii="Arial" w:hAnsi="Arial" w:cs="Arial"/>
          <w:b/>
          <w:bCs/>
          <w:sz w:val="18"/>
          <w:szCs w:val="18"/>
        </w:rPr>
      </w:pPr>
      <w:r w:rsidRPr="009B05EB">
        <w:rPr>
          <w:rFonts w:ascii="Arial" w:hAnsi="Arial" w:cs="Arial"/>
          <w:b/>
          <w:bCs/>
          <w:sz w:val="18"/>
          <w:szCs w:val="18"/>
        </w:rPr>
        <w:t xml:space="preserve">Ambassador Pablo </w:t>
      </w:r>
      <w:proofErr w:type="spellStart"/>
      <w:r w:rsidRPr="009B05EB">
        <w:rPr>
          <w:rFonts w:ascii="Arial" w:hAnsi="Arial" w:cs="Arial"/>
          <w:b/>
          <w:bCs/>
          <w:sz w:val="18"/>
          <w:szCs w:val="18"/>
        </w:rPr>
        <w:t>Canedo</w:t>
      </w:r>
      <w:proofErr w:type="spellEnd"/>
      <w:r w:rsidRPr="009B05EB">
        <w:rPr>
          <w:rFonts w:ascii="Arial" w:hAnsi="Arial" w:cs="Arial"/>
          <w:b/>
          <w:bCs/>
          <w:sz w:val="18"/>
          <w:szCs w:val="18"/>
        </w:rPr>
        <w:t xml:space="preserve"> </w:t>
      </w:r>
      <w:proofErr w:type="spellStart"/>
      <w:r w:rsidRPr="009B05EB">
        <w:rPr>
          <w:rFonts w:ascii="Arial" w:hAnsi="Arial" w:cs="Arial"/>
          <w:b/>
          <w:bCs/>
          <w:sz w:val="18"/>
          <w:szCs w:val="18"/>
        </w:rPr>
        <w:t>Daroca</w:t>
      </w:r>
      <w:proofErr w:type="spellEnd"/>
    </w:p>
    <w:p w14:paraId="2F10A942" w14:textId="77777777" w:rsidR="009B05EB" w:rsidRPr="009B05EB" w:rsidRDefault="009B05EB" w:rsidP="00190A8A">
      <w:pPr>
        <w:pStyle w:val="PlainText"/>
        <w:rPr>
          <w:rFonts w:ascii="Arial" w:hAnsi="Arial" w:cs="Arial"/>
          <w:sz w:val="18"/>
          <w:szCs w:val="18"/>
        </w:rPr>
      </w:pPr>
      <w:r w:rsidRPr="009B05EB">
        <w:rPr>
          <w:rFonts w:ascii="Arial" w:hAnsi="Arial" w:cs="Arial"/>
          <w:sz w:val="18"/>
          <w:szCs w:val="18"/>
        </w:rPr>
        <w:t xml:space="preserve">Embassy of the </w:t>
      </w:r>
      <w:proofErr w:type="spellStart"/>
      <w:r w:rsidRPr="009B05EB">
        <w:rPr>
          <w:rFonts w:ascii="Arial" w:hAnsi="Arial" w:cs="Arial"/>
          <w:sz w:val="18"/>
          <w:szCs w:val="18"/>
        </w:rPr>
        <w:t>Plurinational</w:t>
      </w:r>
      <w:proofErr w:type="spellEnd"/>
      <w:r w:rsidRPr="009B05EB">
        <w:rPr>
          <w:rFonts w:ascii="Arial" w:hAnsi="Arial" w:cs="Arial"/>
          <w:sz w:val="18"/>
          <w:szCs w:val="18"/>
        </w:rPr>
        <w:t xml:space="preserve"> State of Bolivia</w:t>
      </w:r>
    </w:p>
    <w:p w14:paraId="2D3A14E1" w14:textId="77777777" w:rsidR="009B05EB" w:rsidRPr="009B05EB" w:rsidRDefault="009B05EB" w:rsidP="00190A8A">
      <w:pPr>
        <w:pStyle w:val="PlainText"/>
        <w:rPr>
          <w:rFonts w:ascii="Arial" w:hAnsi="Arial" w:cs="Arial"/>
          <w:sz w:val="18"/>
          <w:szCs w:val="18"/>
        </w:rPr>
      </w:pPr>
      <w:r w:rsidRPr="009B05EB">
        <w:rPr>
          <w:rFonts w:ascii="Arial" w:hAnsi="Arial" w:cs="Arial"/>
          <w:sz w:val="18"/>
          <w:szCs w:val="18"/>
        </w:rPr>
        <w:t>3014 Massachusetts Ave NW, Washington DC 20008</w:t>
      </w:r>
    </w:p>
    <w:p w14:paraId="283FD5A7" w14:textId="43DB5110" w:rsidR="009B05EB" w:rsidRPr="009B05EB" w:rsidRDefault="009B05EB" w:rsidP="00190A8A">
      <w:pPr>
        <w:pStyle w:val="PlainText"/>
        <w:rPr>
          <w:rFonts w:ascii="Arial" w:hAnsi="Arial" w:cs="Arial"/>
          <w:sz w:val="18"/>
          <w:szCs w:val="18"/>
        </w:rPr>
      </w:pPr>
      <w:r w:rsidRPr="009B05EB">
        <w:rPr>
          <w:rFonts w:ascii="Arial" w:hAnsi="Arial" w:cs="Arial"/>
          <w:sz w:val="18"/>
          <w:szCs w:val="18"/>
        </w:rPr>
        <w:t>Phone: 202 483</w:t>
      </w:r>
      <w:r>
        <w:rPr>
          <w:rFonts w:ascii="Arial" w:hAnsi="Arial" w:cs="Arial"/>
          <w:sz w:val="18"/>
          <w:szCs w:val="18"/>
        </w:rPr>
        <w:t xml:space="preserve"> </w:t>
      </w:r>
      <w:r w:rsidRPr="009B05EB">
        <w:rPr>
          <w:rFonts w:ascii="Arial" w:hAnsi="Arial" w:cs="Arial"/>
          <w:sz w:val="18"/>
          <w:szCs w:val="18"/>
        </w:rPr>
        <w:t>4410</w:t>
      </w:r>
    </w:p>
    <w:p w14:paraId="33F4404F" w14:textId="7BBAAD4B" w:rsidR="009B05EB" w:rsidRPr="009B05EB" w:rsidRDefault="009B05EB" w:rsidP="00190A8A">
      <w:pPr>
        <w:pStyle w:val="PlainText"/>
        <w:rPr>
          <w:rFonts w:ascii="Arial" w:hAnsi="Arial" w:cs="Arial"/>
          <w:sz w:val="18"/>
          <w:szCs w:val="18"/>
        </w:rPr>
      </w:pPr>
      <w:r w:rsidRPr="009B05EB">
        <w:rPr>
          <w:rFonts w:ascii="Arial" w:hAnsi="Arial" w:cs="Arial"/>
          <w:sz w:val="18"/>
          <w:szCs w:val="18"/>
        </w:rPr>
        <w:t xml:space="preserve">Facebook: </w:t>
      </w:r>
      <w:hyperlink r:id="rId16" w:history="1">
        <w:r w:rsidRPr="009B05EB">
          <w:rPr>
            <w:rStyle w:val="Hyperlink"/>
            <w:rFonts w:ascii="Arial" w:hAnsi="Arial" w:cs="Arial"/>
            <w:sz w:val="18"/>
            <w:szCs w:val="18"/>
          </w:rPr>
          <w:t>@</w:t>
        </w:r>
        <w:proofErr w:type="spellStart"/>
        <w:proofErr w:type="gramStart"/>
        <w:r w:rsidRPr="009B05EB">
          <w:rPr>
            <w:rStyle w:val="Hyperlink"/>
            <w:rFonts w:ascii="Arial" w:hAnsi="Arial" w:cs="Arial"/>
            <w:sz w:val="18"/>
            <w:szCs w:val="18"/>
          </w:rPr>
          <w:t>usdos.bolivia</w:t>
        </w:r>
        <w:proofErr w:type="spellEnd"/>
        <w:proofErr w:type="gramEnd"/>
      </w:hyperlink>
    </w:p>
    <w:p w14:paraId="3C53EBF8" w14:textId="321DFDB2" w:rsidR="009B05EB" w:rsidRPr="009B05EB" w:rsidRDefault="009B05EB" w:rsidP="00190A8A">
      <w:pPr>
        <w:pStyle w:val="PlainText"/>
        <w:rPr>
          <w:rFonts w:ascii="Arial" w:hAnsi="Arial" w:cs="Arial"/>
          <w:sz w:val="18"/>
          <w:szCs w:val="18"/>
        </w:rPr>
      </w:pPr>
      <w:r w:rsidRPr="009B05EB">
        <w:rPr>
          <w:rFonts w:ascii="Arial" w:hAnsi="Arial" w:cs="Arial"/>
          <w:sz w:val="18"/>
          <w:szCs w:val="18"/>
        </w:rPr>
        <w:t xml:space="preserve">Twitter: </w:t>
      </w:r>
      <w:hyperlink r:id="rId17" w:history="1">
        <w:r w:rsidRPr="009B05EB">
          <w:rPr>
            <w:rStyle w:val="Hyperlink"/>
            <w:rFonts w:ascii="Arial" w:hAnsi="Arial" w:cs="Arial"/>
            <w:sz w:val="18"/>
            <w:szCs w:val="18"/>
          </w:rPr>
          <w:t>@</w:t>
        </w:r>
        <w:proofErr w:type="spellStart"/>
        <w:r w:rsidRPr="009B05EB">
          <w:rPr>
            <w:rStyle w:val="Hyperlink"/>
            <w:rFonts w:ascii="Arial" w:hAnsi="Arial" w:cs="Arial"/>
            <w:sz w:val="18"/>
            <w:szCs w:val="18"/>
          </w:rPr>
          <w:t>CanedoDaroca</w:t>
        </w:r>
        <w:proofErr w:type="spellEnd"/>
      </w:hyperlink>
    </w:p>
    <w:p w14:paraId="0671265A" w14:textId="3F6C0232" w:rsidR="009B05EB" w:rsidRPr="009B05EB" w:rsidRDefault="009B05EB" w:rsidP="009B05EB">
      <w:pPr>
        <w:pStyle w:val="PlainText"/>
        <w:rPr>
          <w:rFonts w:ascii="Arial" w:hAnsi="Arial" w:cs="Arial"/>
          <w:sz w:val="18"/>
          <w:szCs w:val="18"/>
        </w:rPr>
        <w:sectPr w:rsidR="009B05EB" w:rsidRPr="009B05EB" w:rsidSect="009B05EB">
          <w:footnotePr>
            <w:pos w:val="beneathText"/>
          </w:footnotePr>
          <w:endnotePr>
            <w:numFmt w:val="decimal"/>
          </w:endnotePr>
          <w:type w:val="continuous"/>
          <w:pgSz w:w="12240" w:h="15840" w:code="1"/>
          <w:pgMar w:top="720" w:right="720" w:bottom="2160" w:left="720" w:header="709" w:footer="567" w:gutter="0"/>
          <w:cols w:num="2" w:space="360"/>
          <w:docGrid w:linePitch="360" w:charSpace="32320"/>
        </w:sectPr>
      </w:pPr>
      <w:r w:rsidRPr="009B05EB">
        <w:rPr>
          <w:rFonts w:ascii="Arial" w:hAnsi="Arial" w:cs="Arial"/>
          <w:sz w:val="18"/>
          <w:szCs w:val="18"/>
        </w:rPr>
        <w:t>Salutation: Dear Ambassador</w:t>
      </w:r>
    </w:p>
    <w:p w14:paraId="6189434C" w14:textId="54C66AF3" w:rsidR="005D2C37" w:rsidRPr="009B05EB" w:rsidRDefault="005D2C37" w:rsidP="009B05EB">
      <w:pPr>
        <w:spacing w:after="0" w:line="240" w:lineRule="auto"/>
        <w:rPr>
          <w:rFonts w:ascii="Arial" w:hAnsi="Arial" w:cs="Arial"/>
          <w:iCs/>
          <w:sz w:val="20"/>
          <w:szCs w:val="20"/>
        </w:rPr>
      </w:pPr>
      <w:r w:rsidRPr="009B05EB">
        <w:rPr>
          <w:rFonts w:ascii="Arial" w:hAnsi="Arial" w:cs="Arial"/>
          <w:iCs/>
          <w:sz w:val="20"/>
          <w:szCs w:val="20"/>
        </w:rPr>
        <w:t xml:space="preserve">Dear </w:t>
      </w:r>
      <w:r w:rsidR="00F83848" w:rsidRPr="009B05EB">
        <w:rPr>
          <w:rFonts w:ascii="Arial" w:hAnsi="Arial" w:cs="Arial"/>
          <w:iCs/>
          <w:sz w:val="20"/>
          <w:szCs w:val="20"/>
        </w:rPr>
        <w:t>Minister of Government</w:t>
      </w:r>
      <w:r w:rsidRPr="009B05EB">
        <w:rPr>
          <w:rFonts w:ascii="Arial" w:hAnsi="Arial" w:cs="Arial"/>
          <w:iCs/>
          <w:sz w:val="20"/>
          <w:szCs w:val="20"/>
        </w:rPr>
        <w:t>,</w:t>
      </w:r>
    </w:p>
    <w:p w14:paraId="69E79A4A" w14:textId="4CA46D8B" w:rsidR="005D2C37" w:rsidRPr="009B05EB" w:rsidRDefault="005D2C37" w:rsidP="009B05EB">
      <w:pPr>
        <w:spacing w:after="0" w:line="240" w:lineRule="auto"/>
        <w:rPr>
          <w:rFonts w:ascii="Arial" w:hAnsi="Arial" w:cs="Arial"/>
          <w:iCs/>
          <w:sz w:val="20"/>
          <w:szCs w:val="20"/>
        </w:rPr>
      </w:pPr>
    </w:p>
    <w:p w14:paraId="333FF0D2" w14:textId="2A8A7601" w:rsidR="00DA6992" w:rsidRPr="009B05EB" w:rsidRDefault="00F83848" w:rsidP="009B05EB">
      <w:pPr>
        <w:spacing w:after="0" w:line="240" w:lineRule="auto"/>
        <w:rPr>
          <w:rFonts w:ascii="Arial" w:hAnsi="Arial" w:cs="Arial"/>
          <w:iCs/>
          <w:sz w:val="20"/>
          <w:szCs w:val="20"/>
        </w:rPr>
      </w:pPr>
      <w:r w:rsidRPr="009B05EB">
        <w:rPr>
          <w:rFonts w:ascii="Arial" w:hAnsi="Arial" w:cs="Arial"/>
          <w:iCs/>
          <w:sz w:val="20"/>
          <w:szCs w:val="20"/>
        </w:rPr>
        <w:t xml:space="preserve">I write to you in relation to the </w:t>
      </w:r>
      <w:r w:rsidR="00CE7694" w:rsidRPr="009B05EB">
        <w:rPr>
          <w:rFonts w:ascii="Arial" w:hAnsi="Arial" w:cs="Arial"/>
          <w:iCs/>
          <w:sz w:val="20"/>
          <w:szCs w:val="20"/>
        </w:rPr>
        <w:t xml:space="preserve">threats faced by </w:t>
      </w:r>
      <w:r w:rsidRPr="009B05EB">
        <w:rPr>
          <w:rFonts w:ascii="Arial" w:hAnsi="Arial" w:cs="Arial"/>
          <w:iCs/>
          <w:sz w:val="20"/>
          <w:szCs w:val="20"/>
        </w:rPr>
        <w:t xml:space="preserve">human rights defenders Waldo and Franco </w:t>
      </w:r>
      <w:proofErr w:type="spellStart"/>
      <w:r w:rsidRPr="009B05EB">
        <w:rPr>
          <w:rFonts w:ascii="Arial" w:hAnsi="Arial" w:cs="Arial"/>
          <w:iCs/>
          <w:sz w:val="20"/>
          <w:szCs w:val="20"/>
        </w:rPr>
        <w:t>Albarrac</w:t>
      </w:r>
      <w:r w:rsidR="00AC42C1" w:rsidRPr="009B05EB">
        <w:rPr>
          <w:rFonts w:ascii="Arial" w:hAnsi="Arial" w:cs="Arial"/>
          <w:iCs/>
          <w:sz w:val="20"/>
          <w:szCs w:val="20"/>
        </w:rPr>
        <w:t>i</w:t>
      </w:r>
      <w:r w:rsidRPr="009B05EB">
        <w:rPr>
          <w:rFonts w:ascii="Arial" w:hAnsi="Arial" w:cs="Arial"/>
          <w:iCs/>
          <w:sz w:val="20"/>
          <w:szCs w:val="20"/>
        </w:rPr>
        <w:t>n</w:t>
      </w:r>
      <w:proofErr w:type="spellEnd"/>
      <w:r w:rsidRPr="009B05EB">
        <w:rPr>
          <w:rFonts w:ascii="Arial" w:hAnsi="Arial" w:cs="Arial"/>
          <w:iCs/>
          <w:sz w:val="20"/>
          <w:szCs w:val="20"/>
        </w:rPr>
        <w:t>.</w:t>
      </w:r>
    </w:p>
    <w:p w14:paraId="0D091CB4" w14:textId="77777777" w:rsidR="00DA6992" w:rsidRPr="009B05EB" w:rsidRDefault="00DA6992" w:rsidP="009B05EB">
      <w:pPr>
        <w:spacing w:after="0" w:line="240" w:lineRule="auto"/>
        <w:rPr>
          <w:rFonts w:ascii="Arial" w:hAnsi="Arial" w:cs="Arial"/>
          <w:iCs/>
          <w:sz w:val="20"/>
          <w:szCs w:val="20"/>
        </w:rPr>
      </w:pPr>
    </w:p>
    <w:p w14:paraId="5A103AFC" w14:textId="2619186F" w:rsidR="00DA6992" w:rsidRPr="009B05EB" w:rsidRDefault="00F83848" w:rsidP="009B05EB">
      <w:pPr>
        <w:spacing w:after="0" w:line="240" w:lineRule="auto"/>
        <w:rPr>
          <w:rFonts w:ascii="Arial" w:hAnsi="Arial" w:cs="Arial"/>
          <w:iCs/>
          <w:sz w:val="20"/>
          <w:szCs w:val="20"/>
        </w:rPr>
      </w:pPr>
      <w:r w:rsidRPr="009B05EB">
        <w:rPr>
          <w:rFonts w:ascii="Arial" w:hAnsi="Arial" w:cs="Arial"/>
          <w:iCs/>
          <w:sz w:val="20"/>
          <w:szCs w:val="20"/>
        </w:rPr>
        <w:t xml:space="preserve">They </w:t>
      </w:r>
      <w:r w:rsidR="005F7AB2" w:rsidRPr="009B05EB">
        <w:rPr>
          <w:rFonts w:ascii="Arial" w:hAnsi="Arial" w:cs="Arial"/>
          <w:iCs/>
          <w:sz w:val="20"/>
          <w:szCs w:val="20"/>
        </w:rPr>
        <w:t xml:space="preserve">reported </w:t>
      </w:r>
      <w:r w:rsidRPr="009B05EB">
        <w:rPr>
          <w:rFonts w:ascii="Arial" w:hAnsi="Arial" w:cs="Arial"/>
          <w:iCs/>
          <w:sz w:val="20"/>
          <w:szCs w:val="20"/>
        </w:rPr>
        <w:t>receiv</w:t>
      </w:r>
      <w:r w:rsidR="00802325" w:rsidRPr="009B05EB">
        <w:rPr>
          <w:rFonts w:ascii="Arial" w:hAnsi="Arial" w:cs="Arial"/>
          <w:iCs/>
          <w:sz w:val="20"/>
          <w:szCs w:val="20"/>
        </w:rPr>
        <w:t>ing</w:t>
      </w:r>
      <w:r w:rsidRPr="009B05EB">
        <w:rPr>
          <w:rFonts w:ascii="Arial" w:hAnsi="Arial" w:cs="Arial"/>
          <w:iCs/>
          <w:sz w:val="20"/>
          <w:szCs w:val="20"/>
        </w:rPr>
        <w:t xml:space="preserve"> several death threats through their mobile phones and social media</w:t>
      </w:r>
      <w:r w:rsidR="00CE7694" w:rsidRPr="009B05EB">
        <w:rPr>
          <w:rFonts w:ascii="Arial" w:hAnsi="Arial" w:cs="Arial"/>
          <w:iCs/>
          <w:sz w:val="20"/>
          <w:szCs w:val="20"/>
        </w:rPr>
        <w:t xml:space="preserve"> since 19 October 2020</w:t>
      </w:r>
      <w:r w:rsidRPr="009B05EB">
        <w:rPr>
          <w:rFonts w:ascii="Arial" w:hAnsi="Arial" w:cs="Arial"/>
          <w:iCs/>
          <w:sz w:val="20"/>
          <w:szCs w:val="20"/>
        </w:rPr>
        <w:t xml:space="preserve">. </w:t>
      </w:r>
      <w:r w:rsidR="00CE7694" w:rsidRPr="009B05EB">
        <w:rPr>
          <w:rFonts w:ascii="Arial" w:hAnsi="Arial" w:cs="Arial"/>
          <w:iCs/>
          <w:sz w:val="20"/>
          <w:szCs w:val="20"/>
        </w:rPr>
        <w:t>In t</w:t>
      </w:r>
      <w:r w:rsidRPr="009B05EB">
        <w:rPr>
          <w:rFonts w:ascii="Arial" w:hAnsi="Arial" w:cs="Arial"/>
          <w:iCs/>
          <w:sz w:val="20"/>
          <w:szCs w:val="20"/>
        </w:rPr>
        <w:t xml:space="preserve">wo videos Waldo </w:t>
      </w:r>
      <w:r w:rsidR="00CE7694" w:rsidRPr="009B05EB">
        <w:rPr>
          <w:rFonts w:ascii="Arial" w:hAnsi="Arial" w:cs="Arial"/>
          <w:iCs/>
          <w:sz w:val="20"/>
          <w:szCs w:val="20"/>
        </w:rPr>
        <w:t xml:space="preserve">is accused </w:t>
      </w:r>
      <w:r w:rsidRPr="009B05EB">
        <w:rPr>
          <w:rFonts w:ascii="Arial" w:hAnsi="Arial" w:cs="Arial"/>
          <w:iCs/>
          <w:sz w:val="20"/>
          <w:szCs w:val="20"/>
        </w:rPr>
        <w:t xml:space="preserve">of participating in a coup against the Morales government. </w:t>
      </w:r>
      <w:r w:rsidR="00DA6992" w:rsidRPr="009B05EB">
        <w:rPr>
          <w:rFonts w:ascii="Arial" w:hAnsi="Arial" w:cs="Arial"/>
          <w:iCs/>
          <w:sz w:val="20"/>
          <w:szCs w:val="20"/>
        </w:rPr>
        <w:t xml:space="preserve">In the first one, a leader of </w:t>
      </w:r>
      <w:proofErr w:type="spellStart"/>
      <w:r w:rsidR="00DA6992" w:rsidRPr="009B05EB">
        <w:rPr>
          <w:rFonts w:ascii="Arial" w:hAnsi="Arial" w:cs="Arial"/>
          <w:iCs/>
          <w:sz w:val="20"/>
          <w:szCs w:val="20"/>
        </w:rPr>
        <w:t>Comité</w:t>
      </w:r>
      <w:proofErr w:type="spellEnd"/>
      <w:r w:rsidR="00DA6992" w:rsidRPr="009B05EB">
        <w:rPr>
          <w:rFonts w:ascii="Arial" w:hAnsi="Arial" w:cs="Arial"/>
          <w:iCs/>
          <w:sz w:val="20"/>
          <w:szCs w:val="20"/>
        </w:rPr>
        <w:t xml:space="preserve"> de </w:t>
      </w:r>
      <w:proofErr w:type="spellStart"/>
      <w:r w:rsidR="00DA6992" w:rsidRPr="009B05EB">
        <w:rPr>
          <w:rFonts w:ascii="Arial" w:hAnsi="Arial" w:cs="Arial"/>
          <w:iCs/>
          <w:sz w:val="20"/>
          <w:szCs w:val="20"/>
        </w:rPr>
        <w:t>Defensa</w:t>
      </w:r>
      <w:proofErr w:type="spellEnd"/>
      <w:r w:rsidR="00DA6992" w:rsidRPr="009B05EB">
        <w:rPr>
          <w:rFonts w:ascii="Arial" w:hAnsi="Arial" w:cs="Arial"/>
          <w:iCs/>
          <w:sz w:val="20"/>
          <w:szCs w:val="20"/>
        </w:rPr>
        <w:t xml:space="preserve"> de la </w:t>
      </w:r>
      <w:proofErr w:type="spellStart"/>
      <w:r w:rsidR="00DA6992" w:rsidRPr="009B05EB">
        <w:rPr>
          <w:rFonts w:ascii="Arial" w:hAnsi="Arial" w:cs="Arial"/>
          <w:iCs/>
          <w:sz w:val="20"/>
          <w:szCs w:val="20"/>
        </w:rPr>
        <w:t>Democracia</w:t>
      </w:r>
      <w:proofErr w:type="spellEnd"/>
      <w:r w:rsidRPr="009B05EB">
        <w:rPr>
          <w:rFonts w:ascii="Arial" w:hAnsi="Arial" w:cs="Arial"/>
          <w:iCs/>
          <w:sz w:val="20"/>
          <w:szCs w:val="20"/>
        </w:rPr>
        <w:t xml:space="preserve"> included him in a “</w:t>
      </w:r>
      <w:r w:rsidR="005455E5" w:rsidRPr="009B05EB">
        <w:rPr>
          <w:rFonts w:ascii="Arial" w:hAnsi="Arial" w:cs="Arial"/>
          <w:iCs/>
          <w:sz w:val="20"/>
          <w:szCs w:val="20"/>
        </w:rPr>
        <w:t>blacklist</w:t>
      </w:r>
      <w:r w:rsidRPr="009B05EB">
        <w:rPr>
          <w:rFonts w:ascii="Arial" w:hAnsi="Arial" w:cs="Arial"/>
          <w:iCs/>
          <w:sz w:val="20"/>
          <w:szCs w:val="20"/>
        </w:rPr>
        <w:t xml:space="preserve"> of traitors of Bolivia” and</w:t>
      </w:r>
      <w:r w:rsidR="00DA6992" w:rsidRPr="009B05EB">
        <w:rPr>
          <w:rFonts w:ascii="Arial" w:hAnsi="Arial" w:cs="Arial"/>
          <w:iCs/>
          <w:sz w:val="20"/>
          <w:szCs w:val="20"/>
        </w:rPr>
        <w:t>, in the second one</w:t>
      </w:r>
      <w:r w:rsidR="00325D42" w:rsidRPr="009B05EB">
        <w:rPr>
          <w:rFonts w:ascii="Arial" w:hAnsi="Arial" w:cs="Arial"/>
          <w:iCs/>
          <w:sz w:val="20"/>
          <w:szCs w:val="20"/>
        </w:rPr>
        <w:t>, a</w:t>
      </w:r>
      <w:r w:rsidR="00DA6992" w:rsidRPr="009B05EB">
        <w:rPr>
          <w:rFonts w:ascii="Arial" w:hAnsi="Arial" w:cs="Arial"/>
          <w:iCs/>
          <w:sz w:val="20"/>
          <w:szCs w:val="20"/>
        </w:rPr>
        <w:t xml:space="preserve"> former authority of the Morales government</w:t>
      </w:r>
      <w:r w:rsidRPr="009B05EB">
        <w:rPr>
          <w:rFonts w:ascii="Arial" w:hAnsi="Arial" w:cs="Arial"/>
          <w:iCs/>
          <w:sz w:val="20"/>
          <w:szCs w:val="20"/>
        </w:rPr>
        <w:t xml:space="preserve"> accused him of </w:t>
      </w:r>
      <w:r w:rsidR="00802325" w:rsidRPr="009B05EB">
        <w:rPr>
          <w:rFonts w:ascii="Arial" w:hAnsi="Arial" w:cs="Arial"/>
          <w:iCs/>
          <w:sz w:val="20"/>
          <w:szCs w:val="20"/>
        </w:rPr>
        <w:t xml:space="preserve">burning down </w:t>
      </w:r>
      <w:r w:rsidRPr="009B05EB">
        <w:rPr>
          <w:rFonts w:ascii="Arial" w:hAnsi="Arial" w:cs="Arial"/>
          <w:iCs/>
          <w:sz w:val="20"/>
          <w:szCs w:val="20"/>
        </w:rPr>
        <w:t>his own home.</w:t>
      </w:r>
    </w:p>
    <w:p w14:paraId="7AEE5182" w14:textId="77777777" w:rsidR="00DA6992" w:rsidRPr="009B05EB" w:rsidRDefault="00DA6992" w:rsidP="009B05EB">
      <w:pPr>
        <w:spacing w:after="0" w:line="240" w:lineRule="auto"/>
        <w:rPr>
          <w:rFonts w:ascii="Arial" w:hAnsi="Arial" w:cs="Arial"/>
          <w:iCs/>
          <w:sz w:val="20"/>
          <w:szCs w:val="20"/>
        </w:rPr>
      </w:pPr>
    </w:p>
    <w:p w14:paraId="3F8D5BD5" w14:textId="6891A063" w:rsidR="00DA6992" w:rsidRPr="009B05EB" w:rsidRDefault="00DA6992" w:rsidP="009B05EB">
      <w:pPr>
        <w:spacing w:after="0" w:line="240" w:lineRule="auto"/>
        <w:rPr>
          <w:rFonts w:ascii="Arial" w:hAnsi="Arial" w:cs="Arial"/>
          <w:iCs/>
          <w:sz w:val="20"/>
          <w:szCs w:val="20"/>
        </w:rPr>
      </w:pPr>
      <w:r w:rsidRPr="009B05EB">
        <w:rPr>
          <w:rFonts w:ascii="Arial" w:hAnsi="Arial" w:cs="Arial"/>
          <w:iCs/>
          <w:sz w:val="20"/>
          <w:szCs w:val="20"/>
        </w:rPr>
        <w:t xml:space="preserve">On 26 October 2020, Waldo </w:t>
      </w:r>
      <w:proofErr w:type="spellStart"/>
      <w:r w:rsidRPr="009B05EB">
        <w:rPr>
          <w:rFonts w:ascii="Arial" w:hAnsi="Arial" w:cs="Arial"/>
          <w:iCs/>
          <w:sz w:val="20"/>
          <w:szCs w:val="20"/>
        </w:rPr>
        <w:t>Albarrac</w:t>
      </w:r>
      <w:r w:rsidR="00AC42C1" w:rsidRPr="009B05EB">
        <w:rPr>
          <w:rFonts w:ascii="Arial" w:hAnsi="Arial" w:cs="Arial"/>
          <w:iCs/>
          <w:sz w:val="20"/>
          <w:szCs w:val="20"/>
        </w:rPr>
        <w:t>i</w:t>
      </w:r>
      <w:r w:rsidRPr="009B05EB">
        <w:rPr>
          <w:rFonts w:ascii="Arial" w:hAnsi="Arial" w:cs="Arial"/>
          <w:iCs/>
          <w:sz w:val="20"/>
          <w:szCs w:val="20"/>
        </w:rPr>
        <w:t>n</w:t>
      </w:r>
      <w:proofErr w:type="spellEnd"/>
      <w:r w:rsidRPr="009B05EB">
        <w:rPr>
          <w:rFonts w:ascii="Arial" w:hAnsi="Arial" w:cs="Arial"/>
          <w:iCs/>
          <w:sz w:val="20"/>
          <w:szCs w:val="20"/>
        </w:rPr>
        <w:t xml:space="preserve"> filed a </w:t>
      </w:r>
      <w:r w:rsidR="00325D42" w:rsidRPr="009B05EB">
        <w:rPr>
          <w:rFonts w:ascii="Arial" w:hAnsi="Arial" w:cs="Arial"/>
          <w:iCs/>
          <w:sz w:val="20"/>
          <w:szCs w:val="20"/>
        </w:rPr>
        <w:t xml:space="preserve">criminal </w:t>
      </w:r>
      <w:r w:rsidRPr="009B05EB">
        <w:rPr>
          <w:rFonts w:ascii="Arial" w:hAnsi="Arial" w:cs="Arial"/>
          <w:iCs/>
          <w:sz w:val="20"/>
          <w:szCs w:val="20"/>
        </w:rPr>
        <w:t>complaint</w:t>
      </w:r>
      <w:r w:rsidR="005455E5" w:rsidRPr="009B05EB">
        <w:rPr>
          <w:rFonts w:ascii="Arial" w:hAnsi="Arial" w:cs="Arial"/>
          <w:iCs/>
          <w:sz w:val="20"/>
          <w:szCs w:val="20"/>
        </w:rPr>
        <w:t xml:space="preserve"> about these threats</w:t>
      </w:r>
      <w:r w:rsidRPr="009B05EB">
        <w:rPr>
          <w:rFonts w:ascii="Arial" w:hAnsi="Arial" w:cs="Arial"/>
          <w:iCs/>
          <w:sz w:val="20"/>
          <w:szCs w:val="20"/>
        </w:rPr>
        <w:t xml:space="preserve"> before the Attorney General’s Office in La Paz</w:t>
      </w:r>
      <w:r w:rsidR="00325D42" w:rsidRPr="009B05EB">
        <w:rPr>
          <w:rFonts w:ascii="Arial" w:hAnsi="Arial" w:cs="Arial"/>
          <w:iCs/>
          <w:sz w:val="20"/>
          <w:szCs w:val="20"/>
        </w:rPr>
        <w:t>.</w:t>
      </w:r>
      <w:r w:rsidR="00CE7694" w:rsidRPr="009B05EB">
        <w:rPr>
          <w:rFonts w:ascii="Arial" w:hAnsi="Arial" w:cs="Arial"/>
          <w:iCs/>
          <w:sz w:val="20"/>
          <w:szCs w:val="20"/>
        </w:rPr>
        <w:t xml:space="preserve"> Earlier in the </w:t>
      </w:r>
      <w:r w:rsidR="00CE7694" w:rsidRPr="009B05EB">
        <w:rPr>
          <w:rFonts w:ascii="Arial" w:hAnsi="Arial" w:cs="Arial"/>
          <w:iCs/>
          <w:sz w:val="20"/>
          <w:szCs w:val="20"/>
          <w:lang w:val="en-US"/>
        </w:rPr>
        <w:t>year he requested precautionary measures from the Inter</w:t>
      </w:r>
      <w:r w:rsidR="009D6124" w:rsidRPr="009B05EB">
        <w:rPr>
          <w:rFonts w:ascii="Arial" w:hAnsi="Arial" w:cs="Arial"/>
          <w:iCs/>
          <w:sz w:val="20"/>
          <w:szCs w:val="20"/>
          <w:lang w:val="en-US"/>
        </w:rPr>
        <w:t>-</w:t>
      </w:r>
      <w:r w:rsidR="00CE7694" w:rsidRPr="009B05EB">
        <w:rPr>
          <w:rFonts w:ascii="Arial" w:hAnsi="Arial" w:cs="Arial"/>
          <w:iCs/>
          <w:sz w:val="20"/>
          <w:szCs w:val="20"/>
          <w:lang w:val="en-US"/>
        </w:rPr>
        <w:t>American Commission on Human Rights (IACHR).</w:t>
      </w:r>
    </w:p>
    <w:p w14:paraId="459FE714" w14:textId="77777777" w:rsidR="00DA6992" w:rsidRPr="009B05EB" w:rsidRDefault="00DA6992" w:rsidP="009B05EB">
      <w:pPr>
        <w:spacing w:after="0" w:line="240" w:lineRule="auto"/>
        <w:rPr>
          <w:rFonts w:ascii="Arial" w:hAnsi="Arial" w:cs="Arial"/>
          <w:iCs/>
          <w:sz w:val="20"/>
          <w:szCs w:val="20"/>
        </w:rPr>
      </w:pPr>
    </w:p>
    <w:p w14:paraId="6897DE40" w14:textId="2BE9EB84" w:rsidR="00EA68CE" w:rsidRPr="009B05EB" w:rsidRDefault="009B05EB" w:rsidP="009B05EB">
      <w:pPr>
        <w:spacing w:after="0" w:line="240" w:lineRule="auto"/>
        <w:rPr>
          <w:rFonts w:ascii="Arial" w:hAnsi="Arial" w:cs="Arial"/>
          <w:iCs/>
          <w:sz w:val="20"/>
          <w:szCs w:val="20"/>
        </w:rPr>
      </w:pPr>
      <w:r w:rsidRPr="009B05EB">
        <w:rPr>
          <w:rFonts w:ascii="Arial" w:hAnsi="Arial" w:cs="Arial"/>
          <w:iCs/>
          <w:sz w:val="20"/>
          <w:szCs w:val="20"/>
        </w:rPr>
        <w:t>I</w:t>
      </w:r>
      <w:r w:rsidR="00F83848" w:rsidRPr="009B05EB">
        <w:rPr>
          <w:rFonts w:ascii="Arial" w:hAnsi="Arial" w:cs="Arial"/>
          <w:iCs/>
          <w:sz w:val="20"/>
          <w:szCs w:val="20"/>
        </w:rPr>
        <w:t xml:space="preserve"> call on </w:t>
      </w:r>
      <w:r w:rsidR="00DA6992" w:rsidRPr="009B05EB">
        <w:rPr>
          <w:rFonts w:ascii="Arial" w:hAnsi="Arial" w:cs="Arial"/>
          <w:iCs/>
          <w:sz w:val="20"/>
          <w:szCs w:val="20"/>
        </w:rPr>
        <w:t>you</w:t>
      </w:r>
      <w:r w:rsidR="00F83848" w:rsidRPr="009B05EB">
        <w:rPr>
          <w:rFonts w:ascii="Arial" w:hAnsi="Arial" w:cs="Arial"/>
          <w:iCs/>
          <w:sz w:val="20"/>
          <w:szCs w:val="20"/>
        </w:rPr>
        <w:t xml:space="preserve"> to immediately provide comprehensive and </w:t>
      </w:r>
      <w:r w:rsidR="00947770" w:rsidRPr="009B05EB">
        <w:rPr>
          <w:rFonts w:ascii="Arial" w:hAnsi="Arial" w:cs="Arial"/>
          <w:iCs/>
          <w:sz w:val="20"/>
          <w:szCs w:val="20"/>
        </w:rPr>
        <w:t>effective</w:t>
      </w:r>
      <w:r w:rsidR="00F83848" w:rsidRPr="009B05EB">
        <w:rPr>
          <w:rFonts w:ascii="Arial" w:hAnsi="Arial" w:cs="Arial"/>
          <w:iCs/>
          <w:sz w:val="20"/>
          <w:szCs w:val="20"/>
        </w:rPr>
        <w:t xml:space="preserve"> protection measures to Waldo and Franco </w:t>
      </w:r>
      <w:proofErr w:type="spellStart"/>
      <w:r w:rsidR="00F83848" w:rsidRPr="009B05EB">
        <w:rPr>
          <w:rFonts w:ascii="Arial" w:hAnsi="Arial" w:cs="Arial"/>
          <w:iCs/>
          <w:sz w:val="20"/>
          <w:szCs w:val="20"/>
        </w:rPr>
        <w:t>Albarrac</w:t>
      </w:r>
      <w:r w:rsidR="00AC42C1" w:rsidRPr="009B05EB">
        <w:rPr>
          <w:rFonts w:ascii="Arial" w:hAnsi="Arial" w:cs="Arial"/>
          <w:iCs/>
          <w:sz w:val="20"/>
          <w:szCs w:val="20"/>
        </w:rPr>
        <w:t>i</w:t>
      </w:r>
      <w:r w:rsidR="00F83848" w:rsidRPr="009B05EB">
        <w:rPr>
          <w:rFonts w:ascii="Arial" w:hAnsi="Arial" w:cs="Arial"/>
          <w:iCs/>
          <w:sz w:val="20"/>
          <w:szCs w:val="20"/>
        </w:rPr>
        <w:t>n</w:t>
      </w:r>
      <w:proofErr w:type="spellEnd"/>
      <w:r w:rsidR="00F83848" w:rsidRPr="009B05EB">
        <w:rPr>
          <w:rFonts w:ascii="Arial" w:hAnsi="Arial" w:cs="Arial"/>
          <w:iCs/>
          <w:sz w:val="20"/>
          <w:szCs w:val="20"/>
        </w:rPr>
        <w:t xml:space="preserve"> and their family, in consultation with them.</w:t>
      </w:r>
    </w:p>
    <w:p w14:paraId="25361C56" w14:textId="77777777" w:rsidR="00EA68CE" w:rsidRPr="009B05EB" w:rsidRDefault="00EA68CE" w:rsidP="009B05EB">
      <w:pPr>
        <w:spacing w:after="0" w:line="240" w:lineRule="auto"/>
        <w:rPr>
          <w:rFonts w:ascii="Arial" w:hAnsi="Arial" w:cs="Arial"/>
          <w:iCs/>
          <w:sz w:val="20"/>
          <w:szCs w:val="20"/>
        </w:rPr>
      </w:pPr>
    </w:p>
    <w:p w14:paraId="27E9D5FA" w14:textId="0A521895" w:rsidR="005D2C37" w:rsidRPr="009B05EB" w:rsidRDefault="005D2C37" w:rsidP="009B05EB">
      <w:pPr>
        <w:spacing w:after="0" w:line="240" w:lineRule="auto"/>
        <w:rPr>
          <w:rFonts w:ascii="Arial" w:hAnsi="Arial" w:cs="Arial"/>
          <w:iCs/>
          <w:sz w:val="20"/>
          <w:szCs w:val="20"/>
        </w:rPr>
      </w:pPr>
      <w:r w:rsidRPr="009B05EB">
        <w:rPr>
          <w:rFonts w:ascii="Arial" w:hAnsi="Arial" w:cs="Arial"/>
          <w:iCs/>
          <w:sz w:val="20"/>
          <w:szCs w:val="20"/>
        </w:rPr>
        <w:t>Yours sincerely,</w:t>
      </w:r>
    </w:p>
    <w:p w14:paraId="0A85C647" w14:textId="49144378" w:rsidR="00DA6992" w:rsidRPr="009B05EB" w:rsidRDefault="00DA6992" w:rsidP="009B05EB">
      <w:pPr>
        <w:spacing w:after="0" w:line="240" w:lineRule="auto"/>
        <w:ind w:left="-283"/>
        <w:rPr>
          <w:rFonts w:ascii="Arial" w:hAnsi="Arial" w:cs="Arial"/>
          <w:i/>
          <w:sz w:val="20"/>
          <w:szCs w:val="20"/>
        </w:rPr>
      </w:pPr>
    </w:p>
    <w:p w14:paraId="296D3CD8" w14:textId="5EC3F3AC" w:rsidR="00DA6992" w:rsidRPr="009B05EB" w:rsidRDefault="00DA6992" w:rsidP="009B05EB">
      <w:pPr>
        <w:spacing w:after="0" w:line="240" w:lineRule="auto"/>
        <w:ind w:left="-283"/>
        <w:rPr>
          <w:rFonts w:ascii="Arial" w:hAnsi="Arial" w:cs="Arial"/>
          <w:i/>
          <w:sz w:val="20"/>
          <w:szCs w:val="20"/>
        </w:rPr>
      </w:pPr>
    </w:p>
    <w:p w14:paraId="1E67F915" w14:textId="15CB6E2D" w:rsidR="00DA6992" w:rsidRPr="009B05EB" w:rsidRDefault="00DA6992" w:rsidP="009B05EB">
      <w:pPr>
        <w:spacing w:after="0" w:line="240" w:lineRule="auto"/>
        <w:ind w:left="-283"/>
        <w:rPr>
          <w:rFonts w:ascii="Arial" w:hAnsi="Arial" w:cs="Arial"/>
          <w:i/>
          <w:sz w:val="20"/>
          <w:szCs w:val="20"/>
        </w:rPr>
      </w:pPr>
    </w:p>
    <w:p w14:paraId="384E7C21" w14:textId="35FCD847" w:rsidR="00DA6992" w:rsidRPr="009B05EB" w:rsidRDefault="00DA6992" w:rsidP="009B05EB">
      <w:pPr>
        <w:spacing w:after="0" w:line="240" w:lineRule="auto"/>
        <w:ind w:left="-283"/>
        <w:rPr>
          <w:rFonts w:ascii="Arial" w:hAnsi="Arial" w:cs="Arial"/>
          <w:i/>
          <w:sz w:val="20"/>
          <w:szCs w:val="20"/>
        </w:rPr>
      </w:pPr>
    </w:p>
    <w:p w14:paraId="4001F0E9" w14:textId="258401AC" w:rsidR="00DA6992" w:rsidRPr="009B05EB" w:rsidRDefault="00DA6992" w:rsidP="009B05EB">
      <w:pPr>
        <w:spacing w:after="0" w:line="240" w:lineRule="auto"/>
        <w:ind w:left="-283"/>
        <w:rPr>
          <w:rFonts w:ascii="Arial" w:hAnsi="Arial" w:cs="Arial"/>
          <w:i/>
          <w:sz w:val="20"/>
          <w:szCs w:val="20"/>
        </w:rPr>
      </w:pPr>
    </w:p>
    <w:p w14:paraId="5440F3F5" w14:textId="5ADBDAFD" w:rsidR="00DA6992" w:rsidRPr="009B05EB" w:rsidRDefault="00DA6992" w:rsidP="009B05EB">
      <w:pPr>
        <w:spacing w:after="0" w:line="240" w:lineRule="auto"/>
        <w:ind w:left="-283"/>
        <w:rPr>
          <w:rFonts w:ascii="Arial" w:hAnsi="Arial" w:cs="Arial"/>
          <w:i/>
          <w:sz w:val="20"/>
          <w:szCs w:val="20"/>
        </w:rPr>
      </w:pPr>
    </w:p>
    <w:p w14:paraId="50C29D47" w14:textId="77777777" w:rsidR="005D2C37" w:rsidRPr="009B05EB" w:rsidRDefault="005D2C37" w:rsidP="009B05EB">
      <w:pPr>
        <w:spacing w:line="240" w:lineRule="auto"/>
        <w:rPr>
          <w:rFonts w:ascii="Arial" w:hAnsi="Arial" w:cs="Arial"/>
          <w:b/>
          <w:sz w:val="20"/>
          <w:szCs w:val="20"/>
        </w:rPr>
      </w:pPr>
    </w:p>
    <w:p w14:paraId="5518953E" w14:textId="77777777" w:rsidR="0082127B" w:rsidRPr="009B05EB" w:rsidRDefault="0082127B" w:rsidP="009B05EB">
      <w:pPr>
        <w:pStyle w:val="AIBoxHeading"/>
        <w:shd w:val="clear" w:color="auto" w:fill="D9D9D9" w:themeFill="background1" w:themeFillShade="D9"/>
        <w:spacing w:line="240" w:lineRule="auto"/>
        <w:rPr>
          <w:rFonts w:ascii="Arial" w:hAnsi="Arial" w:cs="Arial"/>
          <w:b/>
          <w:sz w:val="32"/>
          <w:szCs w:val="32"/>
        </w:rPr>
      </w:pPr>
      <w:r w:rsidRPr="009B05EB">
        <w:rPr>
          <w:rFonts w:ascii="Arial" w:hAnsi="Arial" w:cs="Arial"/>
          <w:b/>
          <w:sz w:val="32"/>
          <w:szCs w:val="32"/>
        </w:rPr>
        <w:lastRenderedPageBreak/>
        <w:t>Additional information</w:t>
      </w:r>
    </w:p>
    <w:p w14:paraId="3779888D" w14:textId="705B184F" w:rsidR="00EC2140" w:rsidRPr="007135C1" w:rsidRDefault="007135C1" w:rsidP="009B05EB">
      <w:pPr>
        <w:spacing w:line="240" w:lineRule="auto"/>
        <w:rPr>
          <w:rFonts w:ascii="Arial" w:hAnsi="Arial" w:cs="Arial"/>
          <w:sz w:val="20"/>
          <w:szCs w:val="20"/>
          <w:lang w:val="en-US" w:eastAsia="en-US"/>
        </w:rPr>
      </w:pPr>
      <w:r w:rsidRPr="007135C1">
        <w:rPr>
          <w:rFonts w:ascii="Arial" w:hAnsi="Arial" w:cs="Arial"/>
          <w:sz w:val="20"/>
          <w:szCs w:val="20"/>
          <w:lang w:eastAsia="en-US"/>
        </w:rPr>
        <w:br/>
      </w:r>
      <w:r w:rsidR="00EC2140" w:rsidRPr="007135C1">
        <w:rPr>
          <w:rFonts w:ascii="Arial" w:hAnsi="Arial" w:cs="Arial"/>
          <w:sz w:val="20"/>
          <w:szCs w:val="20"/>
          <w:lang w:val="en-US" w:eastAsia="en-US"/>
        </w:rPr>
        <w:t xml:space="preserve">In December 2018, the </w:t>
      </w:r>
      <w:r w:rsidR="00074642" w:rsidRPr="007135C1">
        <w:rPr>
          <w:rFonts w:ascii="Arial" w:hAnsi="Arial" w:cs="Arial"/>
          <w:sz w:val="20"/>
          <w:szCs w:val="20"/>
          <w:lang w:val="en-US" w:eastAsia="en-US"/>
        </w:rPr>
        <w:t xml:space="preserve">Bolivian </w:t>
      </w:r>
      <w:r w:rsidR="00EC2140" w:rsidRPr="007135C1">
        <w:rPr>
          <w:rFonts w:ascii="Arial" w:hAnsi="Arial" w:cs="Arial"/>
          <w:sz w:val="20"/>
          <w:szCs w:val="20"/>
          <w:lang w:val="en-US" w:eastAsia="en-US"/>
        </w:rPr>
        <w:t xml:space="preserve">government publicly identified 43 people, including Waldo and Franco </w:t>
      </w:r>
      <w:proofErr w:type="spellStart"/>
      <w:r w:rsidR="00EC2140" w:rsidRPr="007135C1">
        <w:rPr>
          <w:rFonts w:ascii="Arial" w:hAnsi="Arial" w:cs="Arial"/>
          <w:sz w:val="20"/>
          <w:szCs w:val="20"/>
          <w:lang w:val="en-US" w:eastAsia="en-US"/>
        </w:rPr>
        <w:t>Albarracin</w:t>
      </w:r>
      <w:proofErr w:type="spellEnd"/>
      <w:r w:rsidR="00EC2140" w:rsidRPr="007135C1">
        <w:rPr>
          <w:rFonts w:ascii="Arial" w:hAnsi="Arial" w:cs="Arial"/>
          <w:sz w:val="20"/>
          <w:szCs w:val="20"/>
          <w:lang w:val="en-US" w:eastAsia="en-US"/>
        </w:rPr>
        <w:t xml:space="preserve">, as promoting “violence and racism” during the protests of 6 December 2018 against a </w:t>
      </w:r>
      <w:r w:rsidR="00D0625D" w:rsidRPr="007135C1">
        <w:rPr>
          <w:rFonts w:ascii="Arial" w:hAnsi="Arial" w:cs="Arial"/>
          <w:sz w:val="20"/>
          <w:szCs w:val="20"/>
          <w:lang w:val="en-US" w:eastAsia="en-US"/>
        </w:rPr>
        <w:t xml:space="preserve">then </w:t>
      </w:r>
      <w:r w:rsidR="00EC2140" w:rsidRPr="007135C1">
        <w:rPr>
          <w:rFonts w:ascii="Arial" w:hAnsi="Arial" w:cs="Arial"/>
          <w:sz w:val="20"/>
          <w:szCs w:val="20"/>
          <w:lang w:val="en-US" w:eastAsia="en-US"/>
        </w:rPr>
        <w:t>possible further presidential term for Evo Morales.</w:t>
      </w:r>
    </w:p>
    <w:p w14:paraId="19713ACF" w14:textId="032F72F0" w:rsidR="00683B7D" w:rsidRPr="007135C1" w:rsidRDefault="00683B7D" w:rsidP="009B05EB">
      <w:pPr>
        <w:spacing w:line="240" w:lineRule="auto"/>
        <w:rPr>
          <w:rFonts w:ascii="Arial" w:hAnsi="Arial" w:cs="Arial"/>
          <w:sz w:val="20"/>
          <w:szCs w:val="20"/>
          <w:lang w:val="en-US" w:eastAsia="en-US"/>
        </w:rPr>
      </w:pPr>
      <w:r w:rsidRPr="007135C1">
        <w:rPr>
          <w:rFonts w:ascii="Arial" w:hAnsi="Arial" w:cs="Arial"/>
          <w:sz w:val="20"/>
          <w:szCs w:val="20"/>
          <w:lang w:val="en-US" w:eastAsia="en-US"/>
        </w:rPr>
        <w:t xml:space="preserve">Following the 2019 elections in Bolivia, on 21 October 2019, a peaceful vigil was held outside the vote counting </w:t>
      </w:r>
      <w:proofErr w:type="spellStart"/>
      <w:r w:rsidRPr="007135C1">
        <w:rPr>
          <w:rFonts w:ascii="Arial" w:hAnsi="Arial" w:cs="Arial"/>
          <w:sz w:val="20"/>
          <w:szCs w:val="20"/>
          <w:lang w:val="en-US" w:eastAsia="en-US"/>
        </w:rPr>
        <w:t>centres</w:t>
      </w:r>
      <w:proofErr w:type="spellEnd"/>
      <w:r w:rsidRPr="007135C1">
        <w:rPr>
          <w:rFonts w:ascii="Arial" w:hAnsi="Arial" w:cs="Arial"/>
          <w:sz w:val="20"/>
          <w:szCs w:val="20"/>
          <w:lang w:val="en-US" w:eastAsia="en-US"/>
        </w:rPr>
        <w:t xml:space="preserve">. Waldo </w:t>
      </w:r>
      <w:proofErr w:type="spellStart"/>
      <w:r w:rsidRPr="007135C1">
        <w:rPr>
          <w:rFonts w:ascii="Arial" w:hAnsi="Arial" w:cs="Arial"/>
          <w:sz w:val="20"/>
          <w:szCs w:val="20"/>
          <w:lang w:val="en-US" w:eastAsia="en-US"/>
        </w:rPr>
        <w:t>Albarracin</w:t>
      </w:r>
      <w:proofErr w:type="spellEnd"/>
      <w:r w:rsidRPr="007135C1">
        <w:rPr>
          <w:rFonts w:ascii="Arial" w:hAnsi="Arial" w:cs="Arial"/>
          <w:sz w:val="20"/>
          <w:szCs w:val="20"/>
          <w:lang w:val="en-US" w:eastAsia="en-US"/>
        </w:rPr>
        <w:t xml:space="preserve"> has stated that when he arrived at that location, and without any violence taking place, the Police “sprayed them in the face with gas.” Waldo </w:t>
      </w:r>
      <w:proofErr w:type="spellStart"/>
      <w:r w:rsidRPr="007135C1">
        <w:rPr>
          <w:rFonts w:ascii="Arial" w:hAnsi="Arial" w:cs="Arial"/>
          <w:sz w:val="20"/>
          <w:szCs w:val="20"/>
          <w:lang w:val="en-US" w:eastAsia="en-US"/>
        </w:rPr>
        <w:t>Albarracin</w:t>
      </w:r>
      <w:proofErr w:type="spellEnd"/>
      <w:r w:rsidRPr="007135C1">
        <w:rPr>
          <w:rFonts w:ascii="Arial" w:hAnsi="Arial" w:cs="Arial"/>
          <w:sz w:val="20"/>
          <w:szCs w:val="20"/>
          <w:lang w:val="en-US" w:eastAsia="en-US"/>
        </w:rPr>
        <w:t xml:space="preserve"> said: “the moment I covered my face and turned my back to the police, someone came and hit me with a blunt object on the head, I presume it was with an iron bar.” The forensic medical certificate attested to the injuries and granted him 14 days’ sick leave. A criminal complaint was filed about the attack, which Waldo </w:t>
      </w:r>
      <w:proofErr w:type="spellStart"/>
      <w:r w:rsidRPr="007135C1">
        <w:rPr>
          <w:rFonts w:ascii="Arial" w:hAnsi="Arial" w:cs="Arial"/>
          <w:sz w:val="20"/>
          <w:szCs w:val="20"/>
          <w:lang w:val="en-US" w:eastAsia="en-US"/>
        </w:rPr>
        <w:t>Albarracin</w:t>
      </w:r>
      <w:proofErr w:type="spellEnd"/>
      <w:r w:rsidRPr="007135C1">
        <w:rPr>
          <w:rFonts w:ascii="Arial" w:hAnsi="Arial" w:cs="Arial"/>
          <w:sz w:val="20"/>
          <w:szCs w:val="20"/>
          <w:lang w:val="en-US" w:eastAsia="en-US"/>
        </w:rPr>
        <w:t xml:space="preserve"> said has stalled.</w:t>
      </w:r>
    </w:p>
    <w:p w14:paraId="27E9CB6D" w14:textId="5EDEAF14" w:rsidR="00683B7D" w:rsidRPr="007135C1" w:rsidRDefault="00683B7D" w:rsidP="009B05EB">
      <w:pPr>
        <w:spacing w:line="240" w:lineRule="auto"/>
        <w:rPr>
          <w:rFonts w:ascii="Arial" w:hAnsi="Arial" w:cs="Arial"/>
          <w:sz w:val="20"/>
          <w:szCs w:val="20"/>
          <w:lang w:val="en-US" w:eastAsia="en-US"/>
        </w:rPr>
      </w:pPr>
      <w:r w:rsidRPr="007135C1">
        <w:rPr>
          <w:rFonts w:ascii="Arial" w:hAnsi="Arial" w:cs="Arial"/>
          <w:sz w:val="20"/>
          <w:szCs w:val="20"/>
          <w:lang w:val="en-US" w:eastAsia="en-US"/>
        </w:rPr>
        <w:t xml:space="preserve">On 10 November 2019, after the announcement of President Morales resignation, a group of approximately 400 people attacked Waldo </w:t>
      </w:r>
      <w:proofErr w:type="spellStart"/>
      <w:r w:rsidRPr="007135C1">
        <w:rPr>
          <w:rFonts w:ascii="Arial" w:hAnsi="Arial" w:cs="Arial"/>
          <w:sz w:val="20"/>
          <w:szCs w:val="20"/>
          <w:lang w:val="en-US" w:eastAsia="en-US"/>
        </w:rPr>
        <w:t>Albarracin’s</w:t>
      </w:r>
      <w:proofErr w:type="spellEnd"/>
      <w:r w:rsidRPr="007135C1">
        <w:rPr>
          <w:rFonts w:ascii="Arial" w:hAnsi="Arial" w:cs="Arial"/>
          <w:sz w:val="20"/>
          <w:szCs w:val="20"/>
          <w:lang w:val="en-US" w:eastAsia="en-US"/>
        </w:rPr>
        <w:t xml:space="preserve"> house, destroying doors with dynamite and causing a fire. Waldo </w:t>
      </w:r>
      <w:proofErr w:type="spellStart"/>
      <w:r w:rsidRPr="007135C1">
        <w:rPr>
          <w:rFonts w:ascii="Arial" w:hAnsi="Arial" w:cs="Arial"/>
          <w:sz w:val="20"/>
          <w:szCs w:val="20"/>
          <w:lang w:val="en-US" w:eastAsia="en-US"/>
        </w:rPr>
        <w:t>Albarracin</w:t>
      </w:r>
      <w:proofErr w:type="spellEnd"/>
      <w:r w:rsidRPr="007135C1">
        <w:rPr>
          <w:rFonts w:ascii="Arial" w:hAnsi="Arial" w:cs="Arial"/>
          <w:sz w:val="20"/>
          <w:szCs w:val="20"/>
          <w:lang w:val="en-US" w:eastAsia="en-US"/>
        </w:rPr>
        <w:t xml:space="preserve"> told Amnesty International that he requested police intervention but that the </w:t>
      </w:r>
      <w:r w:rsidR="00B514A9" w:rsidRPr="007135C1">
        <w:rPr>
          <w:rFonts w:ascii="Arial" w:hAnsi="Arial" w:cs="Arial"/>
          <w:sz w:val="20"/>
          <w:szCs w:val="20"/>
          <w:lang w:val="en-US" w:eastAsia="en-US"/>
        </w:rPr>
        <w:t>P</w:t>
      </w:r>
      <w:r w:rsidRPr="007135C1">
        <w:rPr>
          <w:rFonts w:ascii="Arial" w:hAnsi="Arial" w:cs="Arial"/>
          <w:sz w:val="20"/>
          <w:szCs w:val="20"/>
          <w:lang w:val="en-US" w:eastAsia="en-US"/>
        </w:rPr>
        <w:t>olice said that they were unable to come to his house.</w:t>
      </w:r>
    </w:p>
    <w:p w14:paraId="3E237B90" w14:textId="2B800D83" w:rsidR="00C34485" w:rsidRPr="007135C1" w:rsidRDefault="00AD14E1" w:rsidP="009B05EB">
      <w:pPr>
        <w:spacing w:line="240" w:lineRule="auto"/>
        <w:rPr>
          <w:rFonts w:ascii="Arial" w:hAnsi="Arial" w:cs="Arial"/>
          <w:sz w:val="20"/>
          <w:szCs w:val="20"/>
          <w:lang w:val="en-US" w:eastAsia="en-US"/>
        </w:rPr>
      </w:pPr>
      <w:r w:rsidRPr="007135C1">
        <w:rPr>
          <w:rFonts w:ascii="Arial" w:hAnsi="Arial" w:cs="Arial"/>
          <w:sz w:val="20"/>
          <w:szCs w:val="20"/>
          <w:lang w:val="en-US" w:eastAsia="en-US"/>
        </w:rPr>
        <w:t xml:space="preserve">After their house was burned down, they have also struggled to find a stable place to live and ensure their </w:t>
      </w:r>
      <w:r w:rsidR="00F4571F" w:rsidRPr="007135C1">
        <w:rPr>
          <w:rFonts w:ascii="Arial" w:hAnsi="Arial" w:cs="Arial"/>
          <w:sz w:val="20"/>
          <w:szCs w:val="20"/>
          <w:lang w:val="en-US" w:eastAsia="en-US"/>
        </w:rPr>
        <w:t>safety</w:t>
      </w:r>
      <w:r w:rsidR="00166372" w:rsidRPr="007135C1">
        <w:rPr>
          <w:rFonts w:ascii="Arial" w:hAnsi="Arial" w:cs="Arial"/>
          <w:sz w:val="20"/>
          <w:szCs w:val="20"/>
          <w:lang w:val="en-US" w:eastAsia="en-US"/>
        </w:rPr>
        <w:t>, since they</w:t>
      </w:r>
      <w:r w:rsidRPr="007135C1">
        <w:rPr>
          <w:rFonts w:ascii="Arial" w:hAnsi="Arial" w:cs="Arial"/>
          <w:sz w:val="20"/>
          <w:szCs w:val="20"/>
          <w:lang w:val="en-US" w:eastAsia="en-US"/>
        </w:rPr>
        <w:t xml:space="preserve"> continued to receive death threats on social media</w:t>
      </w:r>
      <w:r w:rsidR="00960CBB" w:rsidRPr="007135C1">
        <w:rPr>
          <w:rFonts w:ascii="Arial" w:hAnsi="Arial" w:cs="Arial"/>
          <w:sz w:val="20"/>
          <w:szCs w:val="20"/>
          <w:lang w:val="en-US" w:eastAsia="en-US"/>
        </w:rPr>
        <w:t xml:space="preserve"> from unidentified pe</w:t>
      </w:r>
      <w:r w:rsidR="00F54E55" w:rsidRPr="007135C1">
        <w:rPr>
          <w:rFonts w:ascii="Arial" w:hAnsi="Arial" w:cs="Arial"/>
          <w:sz w:val="20"/>
          <w:szCs w:val="20"/>
          <w:lang w:val="en-US" w:eastAsia="en-US"/>
        </w:rPr>
        <w:t>rsons</w:t>
      </w:r>
      <w:r w:rsidRPr="007135C1">
        <w:rPr>
          <w:rFonts w:ascii="Arial" w:hAnsi="Arial" w:cs="Arial"/>
          <w:sz w:val="20"/>
          <w:szCs w:val="20"/>
          <w:lang w:val="en-US" w:eastAsia="en-US"/>
        </w:rPr>
        <w:t>.</w:t>
      </w:r>
      <w:r w:rsidR="00F4571F" w:rsidRPr="007135C1">
        <w:rPr>
          <w:rFonts w:ascii="Arial" w:hAnsi="Arial" w:cs="Arial"/>
          <w:sz w:val="20"/>
          <w:szCs w:val="20"/>
          <w:lang w:val="en-US" w:eastAsia="en-US"/>
        </w:rPr>
        <w:t xml:space="preserve"> </w:t>
      </w:r>
    </w:p>
    <w:p w14:paraId="2099BA66" w14:textId="306D4ACE" w:rsidR="00F4571F" w:rsidRPr="007135C1" w:rsidRDefault="00F4571F" w:rsidP="009B05EB">
      <w:pPr>
        <w:spacing w:line="240" w:lineRule="auto"/>
        <w:rPr>
          <w:rFonts w:ascii="Arial" w:hAnsi="Arial" w:cs="Arial"/>
          <w:sz w:val="20"/>
          <w:szCs w:val="20"/>
          <w:lang w:val="en-US" w:eastAsia="en-US"/>
        </w:rPr>
      </w:pPr>
      <w:r w:rsidRPr="007135C1">
        <w:rPr>
          <w:rFonts w:ascii="Arial" w:hAnsi="Arial" w:cs="Arial"/>
          <w:sz w:val="20"/>
          <w:szCs w:val="20"/>
          <w:lang w:val="en-US" w:eastAsia="en-US"/>
        </w:rPr>
        <w:t xml:space="preserve">In view of the possible risk of irreparable harm to his life and personal integrity, given the gravity and urgency of the situation, on 28 February 2020, Waldo </w:t>
      </w:r>
      <w:proofErr w:type="spellStart"/>
      <w:r w:rsidRPr="007135C1">
        <w:rPr>
          <w:rFonts w:ascii="Arial" w:hAnsi="Arial" w:cs="Arial"/>
          <w:sz w:val="20"/>
          <w:szCs w:val="20"/>
          <w:lang w:val="en-US" w:eastAsia="en-US"/>
        </w:rPr>
        <w:t>Albarracin</w:t>
      </w:r>
      <w:proofErr w:type="spellEnd"/>
      <w:r w:rsidRPr="007135C1">
        <w:rPr>
          <w:rFonts w:ascii="Arial" w:hAnsi="Arial" w:cs="Arial"/>
          <w:sz w:val="20"/>
          <w:szCs w:val="20"/>
          <w:lang w:val="en-US" w:eastAsia="en-US"/>
        </w:rPr>
        <w:t xml:space="preserve"> requested precautionary measures from the InterAmerican Commission on Human Rights (IACHR). To date, however, </w:t>
      </w:r>
      <w:r w:rsidR="00E02B73" w:rsidRPr="007135C1">
        <w:rPr>
          <w:rFonts w:ascii="Arial" w:hAnsi="Arial" w:cs="Arial"/>
          <w:sz w:val="20"/>
          <w:szCs w:val="20"/>
          <w:lang w:val="en-US" w:eastAsia="en-US"/>
        </w:rPr>
        <w:t xml:space="preserve">these </w:t>
      </w:r>
      <w:r w:rsidRPr="007135C1">
        <w:rPr>
          <w:rFonts w:ascii="Arial" w:hAnsi="Arial" w:cs="Arial"/>
          <w:sz w:val="20"/>
          <w:szCs w:val="20"/>
          <w:lang w:val="en-US" w:eastAsia="en-US"/>
        </w:rPr>
        <w:t xml:space="preserve">have not </w:t>
      </w:r>
      <w:r w:rsidR="00F56FC3" w:rsidRPr="007135C1">
        <w:rPr>
          <w:rFonts w:ascii="Arial" w:hAnsi="Arial" w:cs="Arial"/>
          <w:sz w:val="20"/>
          <w:szCs w:val="20"/>
          <w:lang w:val="en-US" w:eastAsia="en-US"/>
        </w:rPr>
        <w:t xml:space="preserve">yet </w:t>
      </w:r>
      <w:r w:rsidRPr="007135C1">
        <w:rPr>
          <w:rFonts w:ascii="Arial" w:hAnsi="Arial" w:cs="Arial"/>
          <w:sz w:val="20"/>
          <w:szCs w:val="20"/>
          <w:lang w:val="en-US" w:eastAsia="en-US"/>
        </w:rPr>
        <w:t>been granted.</w:t>
      </w:r>
    </w:p>
    <w:p w14:paraId="166DF2C9" w14:textId="03679D6C" w:rsidR="00EC2140" w:rsidRPr="007135C1" w:rsidRDefault="00EC2140" w:rsidP="009B05EB">
      <w:pPr>
        <w:spacing w:line="240" w:lineRule="auto"/>
        <w:rPr>
          <w:rFonts w:ascii="Arial" w:hAnsi="Arial" w:cs="Arial"/>
          <w:sz w:val="20"/>
          <w:szCs w:val="20"/>
          <w:lang w:eastAsia="en-US"/>
        </w:rPr>
      </w:pPr>
      <w:r w:rsidRPr="007135C1">
        <w:rPr>
          <w:rFonts w:ascii="Arial" w:hAnsi="Arial" w:cs="Arial"/>
          <w:sz w:val="20"/>
          <w:szCs w:val="20"/>
          <w:lang w:eastAsia="en-US"/>
        </w:rPr>
        <w:t xml:space="preserve">On 18 October 2020, general elections were held in Bolivia and Luis Arce, candidate of party the </w:t>
      </w:r>
      <w:proofErr w:type="spellStart"/>
      <w:r w:rsidRPr="007135C1">
        <w:rPr>
          <w:rFonts w:ascii="Arial" w:hAnsi="Arial" w:cs="Arial"/>
          <w:i/>
          <w:iCs/>
          <w:sz w:val="20"/>
          <w:szCs w:val="20"/>
          <w:lang w:eastAsia="en-US"/>
        </w:rPr>
        <w:t>Movimiento</w:t>
      </w:r>
      <w:proofErr w:type="spellEnd"/>
      <w:r w:rsidRPr="007135C1">
        <w:rPr>
          <w:rFonts w:ascii="Arial" w:hAnsi="Arial" w:cs="Arial"/>
          <w:i/>
          <w:iCs/>
          <w:sz w:val="20"/>
          <w:szCs w:val="20"/>
          <w:lang w:eastAsia="en-US"/>
        </w:rPr>
        <w:t xml:space="preserve"> al </w:t>
      </w:r>
      <w:proofErr w:type="spellStart"/>
      <w:r w:rsidRPr="007135C1">
        <w:rPr>
          <w:rFonts w:ascii="Arial" w:hAnsi="Arial" w:cs="Arial"/>
          <w:i/>
          <w:iCs/>
          <w:sz w:val="20"/>
          <w:szCs w:val="20"/>
          <w:lang w:eastAsia="en-US"/>
        </w:rPr>
        <w:t>Socialism</w:t>
      </w:r>
      <w:r w:rsidR="001978D0" w:rsidRPr="007135C1">
        <w:rPr>
          <w:rFonts w:ascii="Arial" w:hAnsi="Arial" w:cs="Arial"/>
          <w:i/>
          <w:iCs/>
          <w:sz w:val="20"/>
          <w:szCs w:val="20"/>
          <w:lang w:eastAsia="en-US"/>
        </w:rPr>
        <w:t>o</w:t>
      </w:r>
      <w:proofErr w:type="spellEnd"/>
      <w:r w:rsidRPr="007135C1">
        <w:rPr>
          <w:rFonts w:ascii="Arial" w:hAnsi="Arial" w:cs="Arial"/>
          <w:sz w:val="20"/>
          <w:szCs w:val="20"/>
          <w:lang w:eastAsia="en-US"/>
        </w:rPr>
        <w:t xml:space="preserve"> (MAS), the party of former President Evo Morales, won the Presidency.</w:t>
      </w:r>
    </w:p>
    <w:p w14:paraId="5EA71C6C" w14:textId="17B48539" w:rsidR="00D23D90" w:rsidRPr="007135C1" w:rsidRDefault="00EC2140" w:rsidP="009B05EB">
      <w:pPr>
        <w:spacing w:line="240" w:lineRule="auto"/>
        <w:rPr>
          <w:rFonts w:ascii="Arial" w:hAnsi="Arial" w:cs="Arial"/>
          <w:sz w:val="20"/>
          <w:szCs w:val="20"/>
          <w:lang w:val="en-US" w:eastAsia="en-US"/>
        </w:rPr>
      </w:pPr>
      <w:r w:rsidRPr="007135C1">
        <w:rPr>
          <w:rFonts w:ascii="Arial" w:hAnsi="Arial" w:cs="Arial"/>
          <w:sz w:val="20"/>
          <w:szCs w:val="20"/>
          <w:lang w:val="en-US" w:eastAsia="en-US"/>
        </w:rPr>
        <w:t xml:space="preserve">The defenders and their family lack protection from the Bolivian authorities and impunity persists for the attacks against them. In the context of their extensive work as a human rights defenders, Waldo and Franco </w:t>
      </w:r>
      <w:proofErr w:type="spellStart"/>
      <w:r w:rsidRPr="007135C1">
        <w:rPr>
          <w:rFonts w:ascii="Arial" w:hAnsi="Arial" w:cs="Arial"/>
          <w:sz w:val="20"/>
          <w:szCs w:val="20"/>
          <w:lang w:val="en-US" w:eastAsia="en-US"/>
        </w:rPr>
        <w:t>Albarracin</w:t>
      </w:r>
      <w:proofErr w:type="spellEnd"/>
      <w:r w:rsidRPr="007135C1">
        <w:rPr>
          <w:rFonts w:ascii="Arial" w:hAnsi="Arial" w:cs="Arial"/>
          <w:sz w:val="20"/>
          <w:szCs w:val="20"/>
          <w:lang w:val="en-US" w:eastAsia="en-US"/>
        </w:rPr>
        <w:t xml:space="preserve"> and their family have been victims of attacks, threats, stigmatization, as well as smear campaigns through public statements by senior officials who have sought to delegitimize their work defending human rights. </w:t>
      </w:r>
    </w:p>
    <w:p w14:paraId="037362E1" w14:textId="77777777" w:rsidR="007135C1" w:rsidRDefault="007135C1" w:rsidP="009B05EB">
      <w:pPr>
        <w:spacing w:after="0" w:line="240" w:lineRule="auto"/>
        <w:rPr>
          <w:rFonts w:ascii="Arial" w:hAnsi="Arial" w:cs="Arial"/>
          <w:b/>
          <w:sz w:val="20"/>
          <w:szCs w:val="20"/>
        </w:rPr>
      </w:pPr>
    </w:p>
    <w:p w14:paraId="4BFA3BAB" w14:textId="71C09079" w:rsidR="005D2C37" w:rsidRPr="009B05EB" w:rsidRDefault="005D2C37" w:rsidP="009B05EB">
      <w:pPr>
        <w:spacing w:after="0" w:line="240" w:lineRule="auto"/>
        <w:rPr>
          <w:rFonts w:ascii="Arial" w:hAnsi="Arial" w:cs="Arial"/>
          <w:b/>
          <w:sz w:val="20"/>
          <w:szCs w:val="20"/>
        </w:rPr>
      </w:pPr>
      <w:r w:rsidRPr="009B05EB">
        <w:rPr>
          <w:rFonts w:ascii="Arial" w:hAnsi="Arial" w:cs="Arial"/>
          <w:b/>
          <w:sz w:val="20"/>
          <w:szCs w:val="20"/>
        </w:rPr>
        <w:t>PREFERRED LANGUAGE TO ADDRESS TARGET:</w:t>
      </w:r>
      <w:r w:rsidR="0082127B" w:rsidRPr="009B05EB">
        <w:rPr>
          <w:rFonts w:ascii="Arial" w:hAnsi="Arial" w:cs="Arial"/>
          <w:b/>
          <w:sz w:val="20"/>
          <w:szCs w:val="20"/>
        </w:rPr>
        <w:t xml:space="preserve"> </w:t>
      </w:r>
      <w:r w:rsidR="00A6416A" w:rsidRPr="009B05EB">
        <w:rPr>
          <w:rFonts w:ascii="Arial" w:hAnsi="Arial" w:cs="Arial"/>
          <w:sz w:val="20"/>
          <w:szCs w:val="20"/>
        </w:rPr>
        <w:t>Spanish</w:t>
      </w:r>
      <w:r w:rsidR="00683B7D" w:rsidRPr="009B05EB">
        <w:rPr>
          <w:rFonts w:ascii="Arial" w:hAnsi="Arial" w:cs="Arial"/>
          <w:sz w:val="20"/>
          <w:szCs w:val="20"/>
        </w:rPr>
        <w:t>.</w:t>
      </w:r>
    </w:p>
    <w:p w14:paraId="59CFE031" w14:textId="77777777" w:rsidR="005D2C37" w:rsidRPr="009B05EB" w:rsidRDefault="005D2C37" w:rsidP="009B05EB">
      <w:pPr>
        <w:spacing w:after="0" w:line="240" w:lineRule="auto"/>
        <w:rPr>
          <w:rFonts w:ascii="Arial" w:hAnsi="Arial" w:cs="Arial"/>
          <w:color w:val="0070C0"/>
          <w:sz w:val="20"/>
          <w:szCs w:val="20"/>
        </w:rPr>
      </w:pPr>
      <w:r w:rsidRPr="009B05EB">
        <w:rPr>
          <w:rFonts w:ascii="Arial" w:hAnsi="Arial" w:cs="Arial"/>
          <w:sz w:val="20"/>
          <w:szCs w:val="20"/>
        </w:rPr>
        <w:t>You can also write in your own language.</w:t>
      </w:r>
    </w:p>
    <w:p w14:paraId="16D8A62C" w14:textId="77777777" w:rsidR="005D2C37" w:rsidRPr="009B05EB" w:rsidRDefault="005D2C37" w:rsidP="009B05EB">
      <w:pPr>
        <w:spacing w:after="0" w:line="240" w:lineRule="auto"/>
        <w:rPr>
          <w:rFonts w:ascii="Arial" w:hAnsi="Arial" w:cs="Arial"/>
          <w:color w:val="0070C0"/>
          <w:sz w:val="20"/>
          <w:szCs w:val="20"/>
        </w:rPr>
      </w:pPr>
    </w:p>
    <w:p w14:paraId="106BAED1" w14:textId="547658C4" w:rsidR="005D2C37" w:rsidRPr="009B05EB" w:rsidRDefault="005D2C37" w:rsidP="009B05EB">
      <w:pPr>
        <w:spacing w:after="0" w:line="240" w:lineRule="auto"/>
        <w:rPr>
          <w:rFonts w:ascii="Arial" w:hAnsi="Arial" w:cs="Arial"/>
          <w:sz w:val="20"/>
          <w:szCs w:val="20"/>
        </w:rPr>
      </w:pPr>
      <w:r w:rsidRPr="009B05EB">
        <w:rPr>
          <w:rFonts w:ascii="Arial" w:hAnsi="Arial" w:cs="Arial"/>
          <w:b/>
          <w:sz w:val="20"/>
          <w:szCs w:val="20"/>
        </w:rPr>
        <w:t xml:space="preserve">PLEASE TAKE ACTION AS SOON AS POSSIBLE UNTIL: </w:t>
      </w:r>
      <w:r w:rsidR="0082127B" w:rsidRPr="009B05EB">
        <w:rPr>
          <w:rFonts w:ascii="Arial" w:hAnsi="Arial" w:cs="Arial"/>
          <w:sz w:val="20"/>
          <w:szCs w:val="20"/>
        </w:rPr>
        <w:t>[</w:t>
      </w:r>
      <w:r w:rsidR="00683B7D" w:rsidRPr="009B05EB">
        <w:rPr>
          <w:rFonts w:ascii="Arial" w:hAnsi="Arial" w:cs="Arial"/>
          <w:sz w:val="20"/>
          <w:szCs w:val="20"/>
        </w:rPr>
        <w:t>23 December</w:t>
      </w:r>
      <w:r w:rsidRPr="009B05EB">
        <w:rPr>
          <w:rFonts w:ascii="Arial" w:hAnsi="Arial" w:cs="Arial"/>
          <w:sz w:val="20"/>
          <w:szCs w:val="20"/>
        </w:rPr>
        <w:t xml:space="preserve"> </w:t>
      </w:r>
      <w:r w:rsidR="00683B7D" w:rsidRPr="009B05EB">
        <w:rPr>
          <w:rFonts w:ascii="Arial" w:hAnsi="Arial" w:cs="Arial"/>
          <w:sz w:val="20"/>
          <w:szCs w:val="20"/>
        </w:rPr>
        <w:t>2020</w:t>
      </w:r>
      <w:r w:rsidR="0082127B" w:rsidRPr="009B05EB">
        <w:rPr>
          <w:rFonts w:ascii="Arial" w:hAnsi="Arial" w:cs="Arial"/>
          <w:sz w:val="20"/>
          <w:szCs w:val="20"/>
        </w:rPr>
        <w:t>]</w:t>
      </w:r>
      <w:r w:rsidRPr="009B05EB">
        <w:rPr>
          <w:rFonts w:ascii="Arial" w:hAnsi="Arial" w:cs="Arial"/>
          <w:sz w:val="20"/>
          <w:szCs w:val="20"/>
        </w:rPr>
        <w:t xml:space="preserve"> </w:t>
      </w:r>
    </w:p>
    <w:p w14:paraId="0E1E50AF" w14:textId="77777777" w:rsidR="005D2C37" w:rsidRPr="009B05EB" w:rsidRDefault="005D2C37" w:rsidP="009B05EB">
      <w:pPr>
        <w:spacing w:after="0" w:line="240" w:lineRule="auto"/>
        <w:rPr>
          <w:rFonts w:ascii="Arial" w:hAnsi="Arial" w:cs="Arial"/>
          <w:sz w:val="20"/>
          <w:szCs w:val="20"/>
        </w:rPr>
      </w:pPr>
      <w:r w:rsidRPr="009B05EB">
        <w:rPr>
          <w:rFonts w:ascii="Arial" w:hAnsi="Arial" w:cs="Arial"/>
          <w:sz w:val="20"/>
          <w:szCs w:val="20"/>
        </w:rPr>
        <w:t>Please check with the Amnesty office in your country if you wish to send appeals after the deadline.</w:t>
      </w:r>
    </w:p>
    <w:p w14:paraId="3C0A0B5D" w14:textId="77777777" w:rsidR="005D2C37" w:rsidRPr="009B05EB" w:rsidRDefault="005D2C37" w:rsidP="009B05EB">
      <w:pPr>
        <w:spacing w:after="0" w:line="240" w:lineRule="auto"/>
        <w:rPr>
          <w:rFonts w:ascii="Arial" w:hAnsi="Arial" w:cs="Arial"/>
          <w:b/>
          <w:sz w:val="20"/>
          <w:szCs w:val="20"/>
        </w:rPr>
      </w:pPr>
    </w:p>
    <w:p w14:paraId="6862B4B1" w14:textId="7CA4FB05" w:rsidR="005D2C37" w:rsidRPr="009B05EB" w:rsidRDefault="005D2C37" w:rsidP="009B05EB">
      <w:pPr>
        <w:spacing w:after="0" w:line="240" w:lineRule="auto"/>
        <w:rPr>
          <w:rFonts w:ascii="Arial" w:hAnsi="Arial" w:cs="Arial"/>
          <w:b/>
          <w:sz w:val="20"/>
          <w:szCs w:val="20"/>
        </w:rPr>
      </w:pPr>
      <w:r w:rsidRPr="009B05EB">
        <w:rPr>
          <w:rFonts w:ascii="Arial" w:hAnsi="Arial" w:cs="Arial"/>
          <w:b/>
          <w:sz w:val="20"/>
          <w:szCs w:val="20"/>
        </w:rPr>
        <w:t xml:space="preserve">NAME AND PRONOUN: </w:t>
      </w:r>
      <w:r w:rsidR="004B3701" w:rsidRPr="009B05EB">
        <w:rPr>
          <w:rFonts w:ascii="Arial" w:hAnsi="Arial" w:cs="Arial"/>
          <w:b/>
          <w:sz w:val="20"/>
          <w:szCs w:val="20"/>
        </w:rPr>
        <w:t xml:space="preserve">Waldo and Franco </w:t>
      </w:r>
      <w:proofErr w:type="spellStart"/>
      <w:r w:rsidR="004B3701" w:rsidRPr="009B05EB">
        <w:rPr>
          <w:rFonts w:ascii="Arial" w:hAnsi="Arial" w:cs="Arial"/>
          <w:b/>
          <w:sz w:val="20"/>
          <w:szCs w:val="20"/>
        </w:rPr>
        <w:t>Albarracin</w:t>
      </w:r>
      <w:proofErr w:type="spellEnd"/>
      <w:r w:rsidR="004B3701" w:rsidRPr="009B05EB">
        <w:rPr>
          <w:rFonts w:ascii="Arial" w:hAnsi="Arial" w:cs="Arial"/>
          <w:b/>
          <w:sz w:val="20"/>
          <w:szCs w:val="20"/>
        </w:rPr>
        <w:t xml:space="preserve"> (They, them)</w:t>
      </w:r>
    </w:p>
    <w:p w14:paraId="2DBAD633" w14:textId="77777777" w:rsidR="005D2C37" w:rsidRPr="009B05EB" w:rsidRDefault="005D2C37" w:rsidP="009B05EB">
      <w:pPr>
        <w:spacing w:after="0" w:line="240" w:lineRule="auto"/>
        <w:rPr>
          <w:rFonts w:ascii="Arial" w:hAnsi="Arial" w:cs="Arial"/>
          <w:b/>
          <w:sz w:val="20"/>
          <w:szCs w:val="20"/>
        </w:rPr>
      </w:pPr>
    </w:p>
    <w:p w14:paraId="73B82B94" w14:textId="134BF15F" w:rsidR="005D2C37" w:rsidRPr="009B05EB" w:rsidRDefault="005D2C37" w:rsidP="009B05EB">
      <w:pPr>
        <w:spacing w:after="0" w:line="240" w:lineRule="auto"/>
        <w:rPr>
          <w:rFonts w:ascii="Arial" w:hAnsi="Arial" w:cs="Arial"/>
          <w:sz w:val="20"/>
          <w:szCs w:val="20"/>
        </w:rPr>
      </w:pPr>
      <w:r w:rsidRPr="009B05EB">
        <w:rPr>
          <w:rFonts w:ascii="Arial" w:hAnsi="Arial" w:cs="Arial"/>
          <w:b/>
          <w:sz w:val="20"/>
          <w:szCs w:val="20"/>
        </w:rPr>
        <w:t xml:space="preserve">LINK TO PREVIOUS UA: </w:t>
      </w:r>
      <w:r w:rsidR="004B3701" w:rsidRPr="009B05EB">
        <w:rPr>
          <w:rFonts w:ascii="Arial" w:hAnsi="Arial" w:cs="Arial"/>
          <w:sz w:val="20"/>
          <w:szCs w:val="20"/>
        </w:rPr>
        <w:t>n/a</w:t>
      </w:r>
    </w:p>
    <w:p w14:paraId="4D1929C4" w14:textId="0089EEC6" w:rsidR="00B92AEC" w:rsidRPr="009B05EB" w:rsidRDefault="00B92AEC" w:rsidP="009B05EB">
      <w:pPr>
        <w:spacing w:line="240" w:lineRule="auto"/>
        <w:rPr>
          <w:rFonts w:ascii="Arial" w:hAnsi="Arial" w:cs="Arial"/>
          <w:sz w:val="20"/>
          <w:szCs w:val="20"/>
        </w:rPr>
      </w:pPr>
      <w:bookmarkStart w:id="0" w:name="_GoBack"/>
      <w:bookmarkEnd w:id="0"/>
    </w:p>
    <w:sectPr w:rsidR="00B92AEC" w:rsidRPr="009B05EB" w:rsidSect="009B05EB">
      <w:footerReference w:type="default" r:id="rId18"/>
      <w:footnotePr>
        <w:pos w:val="beneathText"/>
      </w:footnotePr>
      <w:endnotePr>
        <w:numFmt w:val="decimal"/>
      </w:endnotePr>
      <w:type w:val="continuous"/>
      <w:pgSz w:w="12240" w:h="15840" w:code="1"/>
      <w:pgMar w:top="720" w:right="720" w:bottom="2160" w:left="720" w:header="709" w:footer="567" w:gutter="0"/>
      <w:cols w:space="360"/>
      <w:docGrid w:linePitch="360" w:charSpace="32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E6A774" w14:textId="77777777" w:rsidR="00F67D03" w:rsidRDefault="00F67D03">
      <w:r>
        <w:separator/>
      </w:r>
    </w:p>
  </w:endnote>
  <w:endnote w:type="continuationSeparator" w:id="0">
    <w:p w14:paraId="489FBE8E" w14:textId="77777777" w:rsidR="00F67D03" w:rsidRDefault="00F67D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nesty Trade Gothic">
    <w:panose1 w:val="020B0503040303020004"/>
    <w:charset w:val="00"/>
    <w:family w:val="swiss"/>
    <w:pitch w:val="variable"/>
    <w:sig w:usb0="800000A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Amnesty Trade Gothic Cn">
    <w:panose1 w:val="020B0506040303020004"/>
    <w:charset w:val="00"/>
    <w:family w:val="swiss"/>
    <w:pitch w:val="variable"/>
    <w:sig w:usb0="800000AF" w:usb1="5000204A" w:usb2="00000000" w:usb3="00000000" w:csb0="0000009B"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DE3ABA" w14:textId="76EA0A31" w:rsidR="00B052A5" w:rsidRDefault="007135C1">
    <w:pPr>
      <w:pStyle w:val="Footer"/>
    </w:pPr>
    <w:r w:rsidRPr="009160F6">
      <w:rPr>
        <w:noProof/>
        <w:lang w:val="es-MX" w:eastAsia="es-MX"/>
      </w:rPr>
      <w:drawing>
        <wp:inline distT="0" distB="0" distL="0" distR="0" wp14:anchorId="0B95F31D" wp14:editId="129C5603">
          <wp:extent cx="6469380" cy="990600"/>
          <wp:effectExtent l="0" t="0" r="0" b="0"/>
          <wp:docPr id="10" name="Picture 10"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9380" cy="99060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7E1B27" w14:textId="77777777" w:rsidR="007135C1" w:rsidRPr="004D1533" w:rsidRDefault="007135C1" w:rsidP="007135C1">
    <w:pPr>
      <w:spacing w:after="0" w:line="240" w:lineRule="auto"/>
      <w:jc w:val="center"/>
      <w:rPr>
        <w:rFonts w:ascii="Arial" w:eastAsia="SimSun" w:hAnsi="Arial" w:cs="Arial"/>
        <w:sz w:val="16"/>
        <w:szCs w:val="16"/>
      </w:rPr>
    </w:pPr>
    <w:r w:rsidRPr="004D1533">
      <w:rPr>
        <w:rFonts w:ascii="Arial" w:eastAsia="SimSun" w:hAnsi="Arial" w:cs="Arial"/>
        <w:sz w:val="16"/>
        <w:szCs w:val="16"/>
      </w:rPr>
      <w:t xml:space="preserve">AIUSA’s Urgent Action Network | </w:t>
    </w:r>
    <w:r>
      <w:rPr>
        <w:rFonts w:ascii="Arial" w:eastAsia="SimSun" w:hAnsi="Arial" w:cs="Arial"/>
        <w:sz w:val="16"/>
        <w:szCs w:val="16"/>
      </w:rPr>
      <w:t>600 Pennsylvania Ave, 5</w:t>
    </w:r>
    <w:r w:rsidRPr="000361DD">
      <w:rPr>
        <w:rFonts w:ascii="Arial" w:eastAsia="SimSun" w:hAnsi="Arial" w:cs="Arial"/>
        <w:sz w:val="16"/>
        <w:szCs w:val="16"/>
        <w:vertAlign w:val="superscript"/>
      </w:rPr>
      <w:t>th</w:t>
    </w:r>
    <w:r>
      <w:rPr>
        <w:rFonts w:ascii="Arial" w:eastAsia="SimSun" w:hAnsi="Arial" w:cs="Arial"/>
        <w:sz w:val="16"/>
        <w:szCs w:val="16"/>
      </w:rPr>
      <w:t xml:space="preserve"> Floor Washington, DC 20003</w:t>
    </w:r>
  </w:p>
  <w:p w14:paraId="0CE49BFC" w14:textId="77777777" w:rsidR="007135C1" w:rsidRPr="004D1533" w:rsidRDefault="007135C1" w:rsidP="007135C1">
    <w:pPr>
      <w:spacing w:after="0" w:line="240" w:lineRule="auto"/>
      <w:jc w:val="center"/>
      <w:rPr>
        <w:rFonts w:ascii="Arial" w:eastAsia="SimSun" w:hAnsi="Arial" w:cs="Arial"/>
        <w:sz w:val="16"/>
        <w:szCs w:val="16"/>
      </w:rPr>
    </w:pPr>
    <w:r w:rsidRPr="004D1533">
      <w:rPr>
        <w:rFonts w:ascii="Arial" w:eastAsia="SimSun" w:hAnsi="Arial" w:cs="Arial"/>
        <w:sz w:val="16"/>
        <w:szCs w:val="16"/>
      </w:rPr>
      <w:t>T (212) 807- 8400 | uan@aiusa.org | www.amnestyusa.org/uan</w:t>
    </w:r>
  </w:p>
  <w:p w14:paraId="79135FBA" w14:textId="49EBF761" w:rsidR="007135C1" w:rsidRDefault="007135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377639" w14:textId="77777777" w:rsidR="00F67D03" w:rsidRDefault="00F67D03">
      <w:r>
        <w:separator/>
      </w:r>
    </w:p>
  </w:footnote>
  <w:footnote w:type="continuationSeparator" w:id="0">
    <w:p w14:paraId="5ED0EFEA" w14:textId="77777777" w:rsidR="00F67D03" w:rsidRDefault="00F67D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AD3514" w14:textId="38C38353" w:rsidR="00C46742" w:rsidRPr="004045E0" w:rsidRDefault="00C46742" w:rsidP="00C46742">
    <w:pPr>
      <w:tabs>
        <w:tab w:val="left" w:pos="6060"/>
        <w:tab w:val="right" w:pos="10203"/>
      </w:tabs>
      <w:spacing w:after="0"/>
      <w:rPr>
        <w:sz w:val="16"/>
        <w:szCs w:val="16"/>
        <w:lang w:val="en-US"/>
      </w:rPr>
    </w:pPr>
    <w:r>
      <w:rPr>
        <w:sz w:val="16"/>
        <w:szCs w:val="16"/>
        <w:lang w:val="en-US"/>
      </w:rPr>
      <w:t>First</w:t>
    </w:r>
    <w:r w:rsidRPr="004045E0">
      <w:rPr>
        <w:sz w:val="16"/>
        <w:szCs w:val="16"/>
        <w:lang w:val="en-US"/>
      </w:rPr>
      <w:t xml:space="preserve"> UA:</w:t>
    </w:r>
    <w:r w:rsidR="00EB4457">
      <w:rPr>
        <w:sz w:val="16"/>
        <w:szCs w:val="16"/>
        <w:lang w:val="en-US"/>
      </w:rPr>
      <w:t xml:space="preserve"> 159/20</w:t>
    </w:r>
    <w:r w:rsidRPr="004045E0">
      <w:rPr>
        <w:sz w:val="16"/>
        <w:szCs w:val="16"/>
        <w:lang w:val="en-US"/>
      </w:rPr>
      <w:t xml:space="preserve"> Index: AMR </w:t>
    </w:r>
    <w:r w:rsidR="00E12673" w:rsidRPr="00E12673">
      <w:rPr>
        <w:sz w:val="16"/>
        <w:szCs w:val="16"/>
        <w:lang w:val="en-US"/>
      </w:rPr>
      <w:t xml:space="preserve">18/3276/2020 </w:t>
    </w:r>
    <w:r w:rsidRPr="004045E0">
      <w:rPr>
        <w:sz w:val="16"/>
        <w:szCs w:val="16"/>
        <w:lang w:val="en-US"/>
      </w:rPr>
      <w:t>Bolivia</w:t>
    </w:r>
    <w:r w:rsidRPr="004045E0">
      <w:rPr>
        <w:sz w:val="16"/>
        <w:szCs w:val="16"/>
        <w:lang w:val="en-US"/>
      </w:rPr>
      <w:tab/>
    </w:r>
    <w:r w:rsidRPr="004045E0">
      <w:rPr>
        <w:sz w:val="16"/>
        <w:szCs w:val="16"/>
        <w:lang w:val="en-US"/>
      </w:rPr>
      <w:tab/>
      <w:t>Date: 2</w:t>
    </w:r>
    <w:r w:rsidR="00FE13B1">
      <w:rPr>
        <w:sz w:val="16"/>
        <w:szCs w:val="16"/>
        <w:lang w:val="en-US"/>
      </w:rPr>
      <w:t>9</w:t>
    </w:r>
    <w:r w:rsidRPr="004045E0">
      <w:rPr>
        <w:sz w:val="16"/>
        <w:szCs w:val="16"/>
        <w:lang w:val="en-US"/>
      </w:rPr>
      <w:t xml:space="preserve"> Octobe</w:t>
    </w:r>
    <w:r>
      <w:rPr>
        <w:sz w:val="16"/>
        <w:szCs w:val="16"/>
        <w:lang w:val="en-US"/>
      </w:rPr>
      <w:t>r 2020</w:t>
    </w:r>
  </w:p>
  <w:p w14:paraId="07E5578A" w14:textId="77777777" w:rsidR="007A3AEA" w:rsidRPr="004045E0" w:rsidRDefault="007A3AEA" w:rsidP="003B72EB">
    <w:pPr>
      <w:tabs>
        <w:tab w:val="right" w:pos="10203"/>
      </w:tabs>
      <w:spacing w:after="0"/>
      <w:rPr>
        <w:color w:val="FFFFFF"/>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9D1FD2" w14:textId="77777777" w:rsidR="00E45B15" w:rsidRDefault="00E45B15" w:rsidP="00D35879">
    <w:pPr>
      <w:pStyle w:val="Header"/>
    </w:pPr>
  </w:p>
  <w:p w14:paraId="58DAAD8E" w14:textId="77777777" w:rsidR="00E45B15" w:rsidRDefault="00E45B15" w:rsidP="007173E9">
    <w:pPr>
      <w:pStyle w:val="Head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5pt;height:7.5pt" o:bullet="t" filled="t">
        <v:fill color2="black"/>
        <v:imagedata r:id="rId1" o:title=""/>
      </v:shape>
    </w:pict>
  </w:numPicBullet>
  <w:abstractNum w:abstractNumId="0" w15:restartNumberingAfterBreak="0">
    <w:nsid w:val="00000001"/>
    <w:multiLevelType w:val="multilevel"/>
    <w:tmpl w:val="7C124A02"/>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pStyle w:val="Heading7"/>
      <w:suff w:val="nothing"/>
      <w:lvlText w:val=""/>
      <w:lvlJc w:val="left"/>
      <w:pPr>
        <w:tabs>
          <w:tab w:val="num" w:pos="0"/>
        </w:tabs>
        <w:ind w:left="0" w:firstLine="0"/>
      </w:pPr>
    </w:lvl>
    <w:lvl w:ilvl="7">
      <w:start w:val="1"/>
      <w:numFmt w:val="none"/>
      <w:pStyle w:val="Heading8"/>
      <w:suff w:val="nothing"/>
      <w:lvlText w:val=""/>
      <w:lvlJc w:val="left"/>
      <w:pPr>
        <w:tabs>
          <w:tab w:val="num" w:pos="0"/>
        </w:tabs>
        <w:ind w:left="0" w:firstLine="0"/>
      </w:pPr>
    </w:lvl>
    <w:lvl w:ilvl="8">
      <w:start w:val="1"/>
      <w:numFmt w:val="none"/>
      <w:pStyle w:val="Heading9"/>
      <w:suff w:val="nothing"/>
      <w:lvlText w:val=""/>
      <w:lvlJc w:val="left"/>
      <w:pPr>
        <w:tabs>
          <w:tab w:val="num" w:pos="0"/>
        </w:tabs>
        <w:ind w:left="0" w:firstLine="0"/>
      </w:pPr>
    </w:lvl>
  </w:abstractNum>
  <w:abstractNum w:abstractNumId="1" w15:restartNumberingAfterBreak="0">
    <w:nsid w:val="12AF0392"/>
    <w:multiLevelType w:val="multilevel"/>
    <w:tmpl w:val="55EE0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495273B"/>
    <w:multiLevelType w:val="multilevel"/>
    <w:tmpl w:val="79787F56"/>
    <w:numStyleLink w:val="AINumberedList"/>
  </w:abstractNum>
  <w:abstractNum w:abstractNumId="3" w15:restartNumberingAfterBreak="0">
    <w:nsid w:val="27EE0178"/>
    <w:multiLevelType w:val="hybridMultilevel"/>
    <w:tmpl w:val="1B722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C370EC"/>
    <w:multiLevelType w:val="hybridMultilevel"/>
    <w:tmpl w:val="9AF07208"/>
    <w:name w:val="WW8Num52"/>
    <w:lvl w:ilvl="0" w:tplc="ABE03712">
      <w:start w:val="1"/>
      <w:numFmt w:val="bullet"/>
      <w:lvlText w:val=""/>
      <w:lvlJc w:val="left"/>
      <w:pPr>
        <w:tabs>
          <w:tab w:val="num" w:pos="714"/>
        </w:tabs>
        <w:ind w:left="714" w:firstLine="0"/>
      </w:pPr>
      <w:rPr>
        <w:rFonts w:ascii="Wingdings" w:hAnsi="Wingdings" w:hint="default"/>
        <w:color w:val="999999"/>
      </w:rPr>
    </w:lvl>
    <w:lvl w:ilvl="1" w:tplc="08090003" w:tentative="1">
      <w:start w:val="1"/>
      <w:numFmt w:val="bullet"/>
      <w:lvlText w:val="o"/>
      <w:lvlJc w:val="left"/>
      <w:pPr>
        <w:tabs>
          <w:tab w:val="num" w:pos="2154"/>
        </w:tabs>
        <w:ind w:left="2154" w:hanging="360"/>
      </w:pPr>
      <w:rPr>
        <w:rFonts w:ascii="Courier New" w:hAnsi="Courier New" w:cs="Symbol" w:hint="default"/>
      </w:rPr>
    </w:lvl>
    <w:lvl w:ilvl="2" w:tplc="08090005" w:tentative="1">
      <w:start w:val="1"/>
      <w:numFmt w:val="bullet"/>
      <w:lvlText w:val=""/>
      <w:lvlJc w:val="left"/>
      <w:pPr>
        <w:tabs>
          <w:tab w:val="num" w:pos="2874"/>
        </w:tabs>
        <w:ind w:left="2874" w:hanging="360"/>
      </w:pPr>
      <w:rPr>
        <w:rFonts w:ascii="Wingdings" w:hAnsi="Wingdings" w:hint="default"/>
      </w:rPr>
    </w:lvl>
    <w:lvl w:ilvl="3" w:tplc="08090001" w:tentative="1">
      <w:start w:val="1"/>
      <w:numFmt w:val="bullet"/>
      <w:lvlText w:val=""/>
      <w:lvlJc w:val="left"/>
      <w:pPr>
        <w:tabs>
          <w:tab w:val="num" w:pos="3594"/>
        </w:tabs>
        <w:ind w:left="3594" w:hanging="360"/>
      </w:pPr>
      <w:rPr>
        <w:rFonts w:ascii="Symbol" w:hAnsi="Symbol" w:hint="default"/>
      </w:rPr>
    </w:lvl>
    <w:lvl w:ilvl="4" w:tplc="08090003" w:tentative="1">
      <w:start w:val="1"/>
      <w:numFmt w:val="bullet"/>
      <w:lvlText w:val="o"/>
      <w:lvlJc w:val="left"/>
      <w:pPr>
        <w:tabs>
          <w:tab w:val="num" w:pos="4314"/>
        </w:tabs>
        <w:ind w:left="4314" w:hanging="360"/>
      </w:pPr>
      <w:rPr>
        <w:rFonts w:ascii="Courier New" w:hAnsi="Courier New" w:cs="Symbol" w:hint="default"/>
      </w:rPr>
    </w:lvl>
    <w:lvl w:ilvl="5" w:tplc="08090005" w:tentative="1">
      <w:start w:val="1"/>
      <w:numFmt w:val="bullet"/>
      <w:lvlText w:val=""/>
      <w:lvlJc w:val="left"/>
      <w:pPr>
        <w:tabs>
          <w:tab w:val="num" w:pos="5034"/>
        </w:tabs>
        <w:ind w:left="5034" w:hanging="360"/>
      </w:pPr>
      <w:rPr>
        <w:rFonts w:ascii="Wingdings" w:hAnsi="Wingdings" w:hint="default"/>
      </w:rPr>
    </w:lvl>
    <w:lvl w:ilvl="6" w:tplc="08090001" w:tentative="1">
      <w:start w:val="1"/>
      <w:numFmt w:val="bullet"/>
      <w:lvlText w:val=""/>
      <w:lvlJc w:val="left"/>
      <w:pPr>
        <w:tabs>
          <w:tab w:val="num" w:pos="5754"/>
        </w:tabs>
        <w:ind w:left="5754" w:hanging="360"/>
      </w:pPr>
      <w:rPr>
        <w:rFonts w:ascii="Symbol" w:hAnsi="Symbol" w:hint="default"/>
      </w:rPr>
    </w:lvl>
    <w:lvl w:ilvl="7" w:tplc="08090003" w:tentative="1">
      <w:start w:val="1"/>
      <w:numFmt w:val="bullet"/>
      <w:lvlText w:val="o"/>
      <w:lvlJc w:val="left"/>
      <w:pPr>
        <w:tabs>
          <w:tab w:val="num" w:pos="6474"/>
        </w:tabs>
        <w:ind w:left="6474" w:hanging="360"/>
      </w:pPr>
      <w:rPr>
        <w:rFonts w:ascii="Courier New" w:hAnsi="Courier New" w:cs="Symbol" w:hint="default"/>
      </w:rPr>
    </w:lvl>
    <w:lvl w:ilvl="8" w:tplc="08090005" w:tentative="1">
      <w:start w:val="1"/>
      <w:numFmt w:val="bullet"/>
      <w:lvlText w:val=""/>
      <w:lvlJc w:val="left"/>
      <w:pPr>
        <w:tabs>
          <w:tab w:val="num" w:pos="7194"/>
        </w:tabs>
        <w:ind w:left="7194" w:hanging="360"/>
      </w:pPr>
      <w:rPr>
        <w:rFonts w:ascii="Wingdings" w:hAnsi="Wingdings" w:hint="default"/>
      </w:rPr>
    </w:lvl>
  </w:abstractNum>
  <w:abstractNum w:abstractNumId="5" w15:restartNumberingAfterBreak="0">
    <w:nsid w:val="2AED0A82"/>
    <w:multiLevelType w:val="hybridMultilevel"/>
    <w:tmpl w:val="E814D14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B0461FB"/>
    <w:multiLevelType w:val="multilevel"/>
    <w:tmpl w:val="5B58B218"/>
    <w:numStyleLink w:val="AIBulletList"/>
  </w:abstractNum>
  <w:abstractNum w:abstractNumId="7" w15:restartNumberingAfterBreak="0">
    <w:nsid w:val="37364E7C"/>
    <w:multiLevelType w:val="hybridMultilevel"/>
    <w:tmpl w:val="1F3C807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85309E5"/>
    <w:multiLevelType w:val="multilevel"/>
    <w:tmpl w:val="5B58B218"/>
    <w:numStyleLink w:val="AIBulletList"/>
  </w:abstractNum>
  <w:abstractNum w:abstractNumId="9" w15:restartNumberingAfterBreak="0">
    <w:nsid w:val="456452DF"/>
    <w:multiLevelType w:val="multilevel"/>
    <w:tmpl w:val="5B58B218"/>
    <w:numStyleLink w:val="AIBulletList"/>
  </w:abstractNum>
  <w:abstractNum w:abstractNumId="10" w15:restartNumberingAfterBreak="0">
    <w:nsid w:val="4A107A4C"/>
    <w:multiLevelType w:val="multilevel"/>
    <w:tmpl w:val="5B58B218"/>
    <w:numStyleLink w:val="AIBulletList"/>
  </w:abstractNum>
  <w:abstractNum w:abstractNumId="11" w15:restartNumberingAfterBreak="0">
    <w:nsid w:val="4C395E61"/>
    <w:multiLevelType w:val="hybridMultilevel"/>
    <w:tmpl w:val="10B2B8C0"/>
    <w:lvl w:ilvl="0" w:tplc="3AB21FE0">
      <w:start w:val="1"/>
      <w:numFmt w:val="bullet"/>
      <w:lvlText w:val=""/>
      <w:lvlJc w:val="left"/>
      <w:pPr>
        <w:tabs>
          <w:tab w:val="num" w:pos="720"/>
        </w:tabs>
        <w:ind w:left="720" w:hanging="360"/>
      </w:pPr>
      <w:rPr>
        <w:rFonts w:ascii="Wingdings" w:hAnsi="Wingdings" w:hint="default"/>
      </w:rPr>
    </w:lvl>
    <w:lvl w:ilvl="1" w:tplc="15467744" w:tentative="1">
      <w:start w:val="1"/>
      <w:numFmt w:val="bullet"/>
      <w:lvlText w:val=""/>
      <w:lvlJc w:val="left"/>
      <w:pPr>
        <w:tabs>
          <w:tab w:val="num" w:pos="1440"/>
        </w:tabs>
        <w:ind w:left="1440" w:hanging="360"/>
      </w:pPr>
      <w:rPr>
        <w:rFonts w:ascii="Wingdings" w:hAnsi="Wingdings" w:hint="default"/>
      </w:rPr>
    </w:lvl>
    <w:lvl w:ilvl="2" w:tplc="DBCA7684" w:tentative="1">
      <w:start w:val="1"/>
      <w:numFmt w:val="bullet"/>
      <w:lvlText w:val=""/>
      <w:lvlJc w:val="left"/>
      <w:pPr>
        <w:tabs>
          <w:tab w:val="num" w:pos="2160"/>
        </w:tabs>
        <w:ind w:left="2160" w:hanging="360"/>
      </w:pPr>
      <w:rPr>
        <w:rFonts w:ascii="Wingdings" w:hAnsi="Wingdings" w:hint="default"/>
      </w:rPr>
    </w:lvl>
    <w:lvl w:ilvl="3" w:tplc="1CE85D56" w:tentative="1">
      <w:start w:val="1"/>
      <w:numFmt w:val="bullet"/>
      <w:lvlText w:val=""/>
      <w:lvlJc w:val="left"/>
      <w:pPr>
        <w:tabs>
          <w:tab w:val="num" w:pos="2880"/>
        </w:tabs>
        <w:ind w:left="2880" w:hanging="360"/>
      </w:pPr>
      <w:rPr>
        <w:rFonts w:ascii="Wingdings" w:hAnsi="Wingdings" w:hint="default"/>
      </w:rPr>
    </w:lvl>
    <w:lvl w:ilvl="4" w:tplc="003A06FA" w:tentative="1">
      <w:start w:val="1"/>
      <w:numFmt w:val="bullet"/>
      <w:lvlText w:val=""/>
      <w:lvlJc w:val="left"/>
      <w:pPr>
        <w:tabs>
          <w:tab w:val="num" w:pos="3600"/>
        </w:tabs>
        <w:ind w:left="3600" w:hanging="360"/>
      </w:pPr>
      <w:rPr>
        <w:rFonts w:ascii="Wingdings" w:hAnsi="Wingdings" w:hint="default"/>
      </w:rPr>
    </w:lvl>
    <w:lvl w:ilvl="5" w:tplc="EB6E8B00" w:tentative="1">
      <w:start w:val="1"/>
      <w:numFmt w:val="bullet"/>
      <w:lvlText w:val=""/>
      <w:lvlJc w:val="left"/>
      <w:pPr>
        <w:tabs>
          <w:tab w:val="num" w:pos="4320"/>
        </w:tabs>
        <w:ind w:left="4320" w:hanging="360"/>
      </w:pPr>
      <w:rPr>
        <w:rFonts w:ascii="Wingdings" w:hAnsi="Wingdings" w:hint="default"/>
      </w:rPr>
    </w:lvl>
    <w:lvl w:ilvl="6" w:tplc="F9F86070" w:tentative="1">
      <w:start w:val="1"/>
      <w:numFmt w:val="bullet"/>
      <w:lvlText w:val=""/>
      <w:lvlJc w:val="left"/>
      <w:pPr>
        <w:tabs>
          <w:tab w:val="num" w:pos="5040"/>
        </w:tabs>
        <w:ind w:left="5040" w:hanging="360"/>
      </w:pPr>
      <w:rPr>
        <w:rFonts w:ascii="Wingdings" w:hAnsi="Wingdings" w:hint="default"/>
      </w:rPr>
    </w:lvl>
    <w:lvl w:ilvl="7" w:tplc="0B6C9000" w:tentative="1">
      <w:start w:val="1"/>
      <w:numFmt w:val="bullet"/>
      <w:lvlText w:val=""/>
      <w:lvlJc w:val="left"/>
      <w:pPr>
        <w:tabs>
          <w:tab w:val="num" w:pos="5760"/>
        </w:tabs>
        <w:ind w:left="5760" w:hanging="360"/>
      </w:pPr>
      <w:rPr>
        <w:rFonts w:ascii="Wingdings" w:hAnsi="Wingdings" w:hint="default"/>
      </w:rPr>
    </w:lvl>
    <w:lvl w:ilvl="8" w:tplc="FAA65DA4"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2DC154A"/>
    <w:multiLevelType w:val="hybridMultilevel"/>
    <w:tmpl w:val="DB4684A6"/>
    <w:lvl w:ilvl="0" w:tplc="2BD889D8">
      <w:numFmt w:val="bullet"/>
      <w:lvlText w:val="-"/>
      <w:lvlJc w:val="left"/>
      <w:pPr>
        <w:ind w:left="360" w:hanging="360"/>
      </w:pPr>
      <w:rPr>
        <w:rFonts w:ascii="Amnesty Trade Gothic" w:eastAsia="MS Mincho" w:hAnsi="Amnesty Trade Gothic" w:cs="Times New Roman" w:hint="default"/>
        <w:color w:val="00000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97C2480"/>
    <w:multiLevelType w:val="multilevel"/>
    <w:tmpl w:val="79787F56"/>
    <w:numStyleLink w:val="AINumberedList"/>
  </w:abstractNum>
  <w:abstractNum w:abstractNumId="14" w15:restartNumberingAfterBreak="0">
    <w:nsid w:val="620B112B"/>
    <w:multiLevelType w:val="multilevel"/>
    <w:tmpl w:val="5B58B218"/>
    <w:numStyleLink w:val="AIBulletList"/>
  </w:abstractNum>
  <w:abstractNum w:abstractNumId="15" w15:restartNumberingAfterBreak="0">
    <w:nsid w:val="63AE59ED"/>
    <w:multiLevelType w:val="multilevel"/>
    <w:tmpl w:val="79787F56"/>
    <w:numStyleLink w:val="AINumberedList"/>
  </w:abstractNum>
  <w:abstractNum w:abstractNumId="16" w15:restartNumberingAfterBreak="0">
    <w:nsid w:val="678B1597"/>
    <w:multiLevelType w:val="hybridMultilevel"/>
    <w:tmpl w:val="07000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8316DB6"/>
    <w:multiLevelType w:val="multilevel"/>
    <w:tmpl w:val="5B58B218"/>
    <w:numStyleLink w:val="AIBulletList"/>
  </w:abstractNum>
  <w:abstractNum w:abstractNumId="18" w15:restartNumberingAfterBreak="0">
    <w:nsid w:val="6B462A68"/>
    <w:multiLevelType w:val="hybridMultilevel"/>
    <w:tmpl w:val="00482F40"/>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D454555"/>
    <w:multiLevelType w:val="multilevel"/>
    <w:tmpl w:val="5B58B218"/>
    <w:numStyleLink w:val="AIBulletList"/>
  </w:abstractNum>
  <w:abstractNum w:abstractNumId="20" w15:restartNumberingAfterBreak="0">
    <w:nsid w:val="76A97347"/>
    <w:multiLevelType w:val="multilevel"/>
    <w:tmpl w:val="79787F56"/>
    <w:styleLink w:val="AINumberedList"/>
    <w:lvl w:ilvl="0">
      <w:start w:val="1"/>
      <w:numFmt w:val="decimal"/>
      <w:lvlText w:val="%1."/>
      <w:lvlJc w:val="left"/>
      <w:pPr>
        <w:tabs>
          <w:tab w:val="num" w:pos="357"/>
        </w:tabs>
        <w:ind w:left="0" w:firstLine="0"/>
      </w:pPr>
      <w:rPr>
        <w:rFonts w:ascii="Amnesty Trade Gothic Cn" w:hAnsi="Amnesty Trade Gothic Cn" w:hint="default"/>
        <w:b/>
        <w:i w:val="0"/>
        <w:color w:val="000000"/>
        <w:sz w:val="18"/>
        <w:szCs w:val="24"/>
      </w:rPr>
    </w:lvl>
    <w:lvl w:ilvl="1">
      <w:start w:val="1"/>
      <w:numFmt w:val="lowerLetter"/>
      <w:lvlText w:val="%2."/>
      <w:lvlJc w:val="left"/>
      <w:pPr>
        <w:tabs>
          <w:tab w:val="num" w:pos="357"/>
        </w:tabs>
        <w:ind w:left="357" w:firstLine="0"/>
      </w:pPr>
      <w:rPr>
        <w:rFonts w:hint="default"/>
        <w:b/>
        <w:i w:val="0"/>
      </w:rPr>
    </w:lvl>
    <w:lvl w:ilvl="2">
      <w:start w:val="1"/>
      <w:numFmt w:val="lowerRoman"/>
      <w:lvlText w:val="%3."/>
      <w:lvlJc w:val="left"/>
      <w:pPr>
        <w:tabs>
          <w:tab w:val="num" w:pos="357"/>
        </w:tabs>
        <w:ind w:left="714" w:firstLine="0"/>
      </w:pPr>
      <w:rPr>
        <w:rFonts w:hint="default"/>
        <w:b/>
        <w:i w:val="0"/>
      </w:rPr>
    </w:lvl>
    <w:lvl w:ilvl="3">
      <w:start w:val="1"/>
      <w:numFmt w:val="decimal"/>
      <w:lvlText w:val="%4."/>
      <w:lvlJc w:val="left"/>
      <w:pPr>
        <w:tabs>
          <w:tab w:val="num" w:pos="357"/>
        </w:tabs>
        <w:ind w:left="714" w:firstLine="0"/>
      </w:pPr>
      <w:rPr>
        <w:rFonts w:hint="default"/>
        <w:b/>
        <w:i w:val="0"/>
      </w:rPr>
    </w:lvl>
    <w:lvl w:ilvl="4">
      <w:start w:val="1"/>
      <w:numFmt w:val="decimal"/>
      <w:lvlText w:val="%5."/>
      <w:lvlJc w:val="left"/>
      <w:pPr>
        <w:tabs>
          <w:tab w:val="num" w:pos="357"/>
        </w:tabs>
        <w:ind w:left="714" w:firstLine="0"/>
      </w:pPr>
      <w:rPr>
        <w:rFonts w:hint="default"/>
        <w:b/>
        <w:i w:val="0"/>
      </w:rPr>
    </w:lvl>
    <w:lvl w:ilvl="5">
      <w:start w:val="1"/>
      <w:numFmt w:val="decimal"/>
      <w:lvlText w:val="%6."/>
      <w:lvlJc w:val="left"/>
      <w:pPr>
        <w:tabs>
          <w:tab w:val="num" w:pos="357"/>
        </w:tabs>
        <w:ind w:left="714" w:firstLine="0"/>
      </w:pPr>
      <w:rPr>
        <w:rFonts w:hint="default"/>
        <w:b/>
        <w:i w:val="0"/>
      </w:rPr>
    </w:lvl>
    <w:lvl w:ilvl="6">
      <w:start w:val="1"/>
      <w:numFmt w:val="decimal"/>
      <w:lvlText w:val="%7."/>
      <w:lvlJc w:val="left"/>
      <w:pPr>
        <w:tabs>
          <w:tab w:val="num" w:pos="357"/>
        </w:tabs>
        <w:ind w:left="714" w:firstLine="0"/>
      </w:pPr>
      <w:rPr>
        <w:rFonts w:hint="default"/>
        <w:b/>
        <w:i w:val="0"/>
      </w:rPr>
    </w:lvl>
    <w:lvl w:ilvl="7">
      <w:start w:val="1"/>
      <w:numFmt w:val="decimal"/>
      <w:lvlText w:val="%8."/>
      <w:lvlJc w:val="left"/>
      <w:pPr>
        <w:tabs>
          <w:tab w:val="num" w:pos="357"/>
        </w:tabs>
        <w:ind w:left="714" w:firstLine="0"/>
      </w:pPr>
      <w:rPr>
        <w:rFonts w:hint="default"/>
        <w:b/>
        <w:i w:val="0"/>
      </w:rPr>
    </w:lvl>
    <w:lvl w:ilvl="8">
      <w:start w:val="1"/>
      <w:numFmt w:val="decimal"/>
      <w:lvlText w:val="%9."/>
      <w:lvlJc w:val="left"/>
      <w:pPr>
        <w:tabs>
          <w:tab w:val="num" w:pos="357"/>
        </w:tabs>
        <w:ind w:left="714" w:firstLine="0"/>
      </w:pPr>
      <w:rPr>
        <w:rFonts w:hint="default"/>
        <w:b/>
        <w:i w:val="0"/>
      </w:rPr>
    </w:lvl>
  </w:abstractNum>
  <w:abstractNum w:abstractNumId="21" w15:restartNumberingAfterBreak="0">
    <w:nsid w:val="7ACC2418"/>
    <w:multiLevelType w:val="multilevel"/>
    <w:tmpl w:val="5B58B218"/>
    <w:styleLink w:val="AIBulletList"/>
    <w:lvl w:ilvl="0">
      <w:start w:val="1"/>
      <w:numFmt w:val="bullet"/>
      <w:lvlText w:val=""/>
      <w:lvlJc w:val="left"/>
      <w:pPr>
        <w:tabs>
          <w:tab w:val="num" w:pos="357"/>
        </w:tabs>
        <w:ind w:left="0" w:firstLine="0"/>
      </w:pPr>
      <w:rPr>
        <w:rFonts w:ascii="Wingdings" w:hAnsi="Wingdings" w:cs="Times New Roman" w:hint="default"/>
        <w:b/>
        <w:color w:val="999999"/>
        <w:sz w:val="14"/>
        <w:szCs w:val="14"/>
      </w:rPr>
    </w:lvl>
    <w:lvl w:ilvl="1">
      <w:start w:val="1"/>
      <w:numFmt w:val="bullet"/>
      <w:lvlText w:val=""/>
      <w:lvlJc w:val="left"/>
      <w:pPr>
        <w:tabs>
          <w:tab w:val="num" w:pos="357"/>
        </w:tabs>
        <w:ind w:left="357" w:firstLine="3"/>
      </w:pPr>
      <w:rPr>
        <w:rFonts w:ascii="Wingdings" w:hAnsi="Wingdings" w:cs="Times New Roman" w:hint="default"/>
        <w:b/>
        <w:i w:val="0"/>
        <w:color w:val="999999"/>
        <w:sz w:val="14"/>
        <w:szCs w:val="14"/>
      </w:rPr>
    </w:lvl>
    <w:lvl w:ilvl="2">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3">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4">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5">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6">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7">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8">
      <w:start w:val="1"/>
      <w:numFmt w:val="bullet"/>
      <w:lvlText w:val=""/>
      <w:lvlJc w:val="left"/>
      <w:pPr>
        <w:tabs>
          <w:tab w:val="num" w:pos="357"/>
        </w:tabs>
        <w:ind w:left="714" w:firstLine="0"/>
      </w:pPr>
      <w:rPr>
        <w:rFonts w:ascii="Wingdings" w:hAnsi="Wingdings" w:cs="Times New Roman" w:hint="default"/>
        <w:b/>
        <w:i w:val="0"/>
        <w:color w:val="999999"/>
        <w:sz w:val="14"/>
        <w:szCs w:val="14"/>
      </w:rPr>
    </w:lvl>
  </w:abstractNum>
  <w:abstractNum w:abstractNumId="22" w15:restartNumberingAfterBreak="0">
    <w:nsid w:val="7FFB04DD"/>
    <w:multiLevelType w:val="hybridMultilevel"/>
    <w:tmpl w:val="88964A52"/>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1"/>
  </w:num>
  <w:num w:numId="3">
    <w:abstractNumId w:val="20"/>
  </w:num>
  <w:num w:numId="4">
    <w:abstractNumId w:val="10"/>
  </w:num>
  <w:num w:numId="5">
    <w:abstractNumId w:val="4"/>
  </w:num>
  <w:num w:numId="6">
    <w:abstractNumId w:val="19"/>
  </w:num>
  <w:num w:numId="7">
    <w:abstractNumId w:val="17"/>
  </w:num>
  <w:num w:numId="8">
    <w:abstractNumId w:val="9"/>
  </w:num>
  <w:num w:numId="9">
    <w:abstractNumId w:val="8"/>
  </w:num>
  <w:num w:numId="10">
    <w:abstractNumId w:val="13"/>
  </w:num>
  <w:num w:numId="11">
    <w:abstractNumId w:val="6"/>
  </w:num>
  <w:num w:numId="12">
    <w:abstractNumId w:val="14"/>
  </w:num>
  <w:num w:numId="13">
    <w:abstractNumId w:val="15"/>
  </w:num>
  <w:num w:numId="14">
    <w:abstractNumId w:val="2"/>
  </w:num>
  <w:num w:numId="15">
    <w:abstractNumId w:val="18"/>
  </w:num>
  <w:num w:numId="16">
    <w:abstractNumId w:val="11"/>
  </w:num>
  <w:num w:numId="17">
    <w:abstractNumId w:val="12"/>
  </w:num>
  <w:num w:numId="18">
    <w:abstractNumId w:val="5"/>
  </w:num>
  <w:num w:numId="19">
    <w:abstractNumId w:val="7"/>
  </w:num>
  <w:num w:numId="20">
    <w:abstractNumId w:val="16"/>
  </w:num>
  <w:num w:numId="21">
    <w:abstractNumId w:val="3"/>
  </w:num>
  <w:num w:numId="22">
    <w:abstractNumId w:val="22"/>
  </w:num>
  <w:num w:numId="23">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57"/>
  <w:hyphenationZone w:val="425"/>
  <w:drawingGridHorizontalSpacing w:val="169"/>
  <w:drawingGridVerticalSpacing w:val="6"/>
  <w:displayHorizontalDrawingGridEvery w:val="0"/>
  <w:displayVerticalDrawingGridEvery w:val="0"/>
  <w:noPunctuationKerning/>
  <w:characterSpacingControl w:val="doNotCompress"/>
  <w:hdrShapeDefaults>
    <o:shapedefaults v:ext="edit" spidmax="2049" style="mso-position-horizontal:left;mso-position-vertical:top;mso-position-vertical-relative:line" o:allowoverlap="f" fillcolor="#d9d9d9" stroke="f">
      <v:fill color="#d9d9d9" color2="#262626"/>
      <v:stroke on="f"/>
      <v:textbox inset="0,0,0,0"/>
    </o:shapedefaults>
  </w:hdrShapeDefaults>
  <w:footnotePr>
    <w:pos w:val="beneathText"/>
    <w:footnote w:id="-1"/>
    <w:footnote w:id="0"/>
  </w:footnotePr>
  <w:endnotePr>
    <w:pos w:val="sectEnd"/>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3F6A"/>
    <w:rsid w:val="00001383"/>
    <w:rsid w:val="00001F8F"/>
    <w:rsid w:val="00004D79"/>
    <w:rsid w:val="000058B2"/>
    <w:rsid w:val="00006629"/>
    <w:rsid w:val="0002386F"/>
    <w:rsid w:val="00057A7E"/>
    <w:rsid w:val="00074642"/>
    <w:rsid w:val="00076037"/>
    <w:rsid w:val="00083462"/>
    <w:rsid w:val="00084230"/>
    <w:rsid w:val="00087E2B"/>
    <w:rsid w:val="0009130D"/>
    <w:rsid w:val="00092DFA"/>
    <w:rsid w:val="000957C5"/>
    <w:rsid w:val="000A1F14"/>
    <w:rsid w:val="000B02B4"/>
    <w:rsid w:val="000B4A38"/>
    <w:rsid w:val="000B7F23"/>
    <w:rsid w:val="000C2A0D"/>
    <w:rsid w:val="000C6196"/>
    <w:rsid w:val="000D0ABB"/>
    <w:rsid w:val="000D70C1"/>
    <w:rsid w:val="000E0D61"/>
    <w:rsid w:val="000E57D4"/>
    <w:rsid w:val="000F3012"/>
    <w:rsid w:val="00100FE4"/>
    <w:rsid w:val="0010425E"/>
    <w:rsid w:val="00106837"/>
    <w:rsid w:val="00106D61"/>
    <w:rsid w:val="00114556"/>
    <w:rsid w:val="0012544D"/>
    <w:rsid w:val="001300C3"/>
    <w:rsid w:val="00130B8A"/>
    <w:rsid w:val="00140582"/>
    <w:rsid w:val="0014617E"/>
    <w:rsid w:val="001526C3"/>
    <w:rsid w:val="001561F4"/>
    <w:rsid w:val="0016118D"/>
    <w:rsid w:val="001648DB"/>
    <w:rsid w:val="00166372"/>
    <w:rsid w:val="00174398"/>
    <w:rsid w:val="00176678"/>
    <w:rsid w:val="001773D1"/>
    <w:rsid w:val="00177779"/>
    <w:rsid w:val="0019118D"/>
    <w:rsid w:val="00194CD5"/>
    <w:rsid w:val="001978D0"/>
    <w:rsid w:val="001A635D"/>
    <w:rsid w:val="001A6AC9"/>
    <w:rsid w:val="001D52A5"/>
    <w:rsid w:val="001E2045"/>
    <w:rsid w:val="00201189"/>
    <w:rsid w:val="002036C0"/>
    <w:rsid w:val="00215C3E"/>
    <w:rsid w:val="00215E33"/>
    <w:rsid w:val="00225A11"/>
    <w:rsid w:val="0023453F"/>
    <w:rsid w:val="002558D7"/>
    <w:rsid w:val="0025792F"/>
    <w:rsid w:val="00260E0E"/>
    <w:rsid w:val="00261CC7"/>
    <w:rsid w:val="002665C3"/>
    <w:rsid w:val="00267383"/>
    <w:rsid w:val="002703E7"/>
    <w:rsid w:val="002709C3"/>
    <w:rsid w:val="002739C9"/>
    <w:rsid w:val="00273E9A"/>
    <w:rsid w:val="00285A85"/>
    <w:rsid w:val="002A2F36"/>
    <w:rsid w:val="002B2D2F"/>
    <w:rsid w:val="002B2E9B"/>
    <w:rsid w:val="002C06A6"/>
    <w:rsid w:val="002C5FE4"/>
    <w:rsid w:val="002C7F1F"/>
    <w:rsid w:val="002D48CD"/>
    <w:rsid w:val="002D5454"/>
    <w:rsid w:val="002E3658"/>
    <w:rsid w:val="002F3C80"/>
    <w:rsid w:val="0030581E"/>
    <w:rsid w:val="0031230A"/>
    <w:rsid w:val="00313E8B"/>
    <w:rsid w:val="00320461"/>
    <w:rsid w:val="00325D42"/>
    <w:rsid w:val="0033624A"/>
    <w:rsid w:val="003373A5"/>
    <w:rsid w:val="00337826"/>
    <w:rsid w:val="0034128A"/>
    <w:rsid w:val="0034324D"/>
    <w:rsid w:val="0035329F"/>
    <w:rsid w:val="00355617"/>
    <w:rsid w:val="00363EAD"/>
    <w:rsid w:val="00376EF4"/>
    <w:rsid w:val="00384B4C"/>
    <w:rsid w:val="003904F0"/>
    <w:rsid w:val="003975C9"/>
    <w:rsid w:val="003A18F2"/>
    <w:rsid w:val="003B294A"/>
    <w:rsid w:val="003B5483"/>
    <w:rsid w:val="003B72EB"/>
    <w:rsid w:val="003C3210"/>
    <w:rsid w:val="003C5EEA"/>
    <w:rsid w:val="003C7CB6"/>
    <w:rsid w:val="003F3D5D"/>
    <w:rsid w:val="00402A85"/>
    <w:rsid w:val="004045E0"/>
    <w:rsid w:val="0042210F"/>
    <w:rsid w:val="00422DAC"/>
    <w:rsid w:val="004334BF"/>
    <w:rsid w:val="004408A1"/>
    <w:rsid w:val="00442E5B"/>
    <w:rsid w:val="0044379B"/>
    <w:rsid w:val="00445D50"/>
    <w:rsid w:val="00447E4A"/>
    <w:rsid w:val="00453538"/>
    <w:rsid w:val="004603A2"/>
    <w:rsid w:val="00486088"/>
    <w:rsid w:val="004870A2"/>
    <w:rsid w:val="00492FA8"/>
    <w:rsid w:val="004A1BDD"/>
    <w:rsid w:val="004B1E15"/>
    <w:rsid w:val="004B2367"/>
    <w:rsid w:val="004B3701"/>
    <w:rsid w:val="004B381D"/>
    <w:rsid w:val="004C265C"/>
    <w:rsid w:val="004C71F5"/>
    <w:rsid w:val="004D41DC"/>
    <w:rsid w:val="00504FBC"/>
    <w:rsid w:val="00517E88"/>
    <w:rsid w:val="005241E8"/>
    <w:rsid w:val="00526664"/>
    <w:rsid w:val="005363CA"/>
    <w:rsid w:val="00542F58"/>
    <w:rsid w:val="00545423"/>
    <w:rsid w:val="005455E5"/>
    <w:rsid w:val="00547E71"/>
    <w:rsid w:val="00565462"/>
    <w:rsid w:val="005668D0"/>
    <w:rsid w:val="00572CCD"/>
    <w:rsid w:val="0057440A"/>
    <w:rsid w:val="00581A12"/>
    <w:rsid w:val="005848BE"/>
    <w:rsid w:val="00592C3E"/>
    <w:rsid w:val="00596449"/>
    <w:rsid w:val="005A3E28"/>
    <w:rsid w:val="005A71AD"/>
    <w:rsid w:val="005A7F1B"/>
    <w:rsid w:val="005B227F"/>
    <w:rsid w:val="005B59ED"/>
    <w:rsid w:val="005B5C5A"/>
    <w:rsid w:val="005C2BF4"/>
    <w:rsid w:val="005C744C"/>
    <w:rsid w:val="005C751F"/>
    <w:rsid w:val="005D14AA"/>
    <w:rsid w:val="005D2C37"/>
    <w:rsid w:val="005D7287"/>
    <w:rsid w:val="005D7D1C"/>
    <w:rsid w:val="005F0355"/>
    <w:rsid w:val="005F5E43"/>
    <w:rsid w:val="005F7AB2"/>
    <w:rsid w:val="00606108"/>
    <w:rsid w:val="006201FC"/>
    <w:rsid w:val="00620ADD"/>
    <w:rsid w:val="00640EF2"/>
    <w:rsid w:val="0064718C"/>
    <w:rsid w:val="0065049B"/>
    <w:rsid w:val="00650D73"/>
    <w:rsid w:val="006558EE"/>
    <w:rsid w:val="00657231"/>
    <w:rsid w:val="00667FBC"/>
    <w:rsid w:val="00682612"/>
    <w:rsid w:val="00683B7D"/>
    <w:rsid w:val="0069571A"/>
    <w:rsid w:val="006A0BB9"/>
    <w:rsid w:val="006B12FA"/>
    <w:rsid w:val="006B461E"/>
    <w:rsid w:val="006C3C21"/>
    <w:rsid w:val="006C7A31"/>
    <w:rsid w:val="006F4C28"/>
    <w:rsid w:val="0070364E"/>
    <w:rsid w:val="007104E8"/>
    <w:rsid w:val="007135C1"/>
    <w:rsid w:val="007156FC"/>
    <w:rsid w:val="00716942"/>
    <w:rsid w:val="007173E9"/>
    <w:rsid w:val="00727519"/>
    <w:rsid w:val="00727CA7"/>
    <w:rsid w:val="0073431C"/>
    <w:rsid w:val="0073432B"/>
    <w:rsid w:val="007656E7"/>
    <w:rsid w:val="007666A4"/>
    <w:rsid w:val="00773365"/>
    <w:rsid w:val="00781624"/>
    <w:rsid w:val="00781E3C"/>
    <w:rsid w:val="007858BA"/>
    <w:rsid w:val="007925C7"/>
    <w:rsid w:val="00792B44"/>
    <w:rsid w:val="007A2ABA"/>
    <w:rsid w:val="007A3AEA"/>
    <w:rsid w:val="007A7F97"/>
    <w:rsid w:val="007B4F3E"/>
    <w:rsid w:val="007B7197"/>
    <w:rsid w:val="007C6CD0"/>
    <w:rsid w:val="007F72FF"/>
    <w:rsid w:val="007F7B5E"/>
    <w:rsid w:val="00802325"/>
    <w:rsid w:val="008056E9"/>
    <w:rsid w:val="0081049F"/>
    <w:rsid w:val="00814632"/>
    <w:rsid w:val="0082127B"/>
    <w:rsid w:val="00827A40"/>
    <w:rsid w:val="00844F48"/>
    <w:rsid w:val="008455C2"/>
    <w:rsid w:val="00846E45"/>
    <w:rsid w:val="00864035"/>
    <w:rsid w:val="00866873"/>
    <w:rsid w:val="008763F4"/>
    <w:rsid w:val="00883F6A"/>
    <w:rsid w:val="008849EA"/>
    <w:rsid w:val="00891FE8"/>
    <w:rsid w:val="008D16ED"/>
    <w:rsid w:val="008D2A6B"/>
    <w:rsid w:val="008D49A5"/>
    <w:rsid w:val="008E0B66"/>
    <w:rsid w:val="008E172D"/>
    <w:rsid w:val="00902730"/>
    <w:rsid w:val="00906C9F"/>
    <w:rsid w:val="0091419E"/>
    <w:rsid w:val="00914665"/>
    <w:rsid w:val="00921577"/>
    <w:rsid w:val="009259E1"/>
    <w:rsid w:val="00947770"/>
    <w:rsid w:val="0095188F"/>
    <w:rsid w:val="009550A0"/>
    <w:rsid w:val="00960C64"/>
    <w:rsid w:val="00960CBB"/>
    <w:rsid w:val="00963D4F"/>
    <w:rsid w:val="0097218E"/>
    <w:rsid w:val="00980425"/>
    <w:rsid w:val="00991C69"/>
    <w:rsid w:val="009923C0"/>
    <w:rsid w:val="009B05EB"/>
    <w:rsid w:val="009B5CFB"/>
    <w:rsid w:val="009B78FE"/>
    <w:rsid w:val="009C3521"/>
    <w:rsid w:val="009C4461"/>
    <w:rsid w:val="009C6B5A"/>
    <w:rsid w:val="009D6124"/>
    <w:rsid w:val="009E097D"/>
    <w:rsid w:val="009E7E6E"/>
    <w:rsid w:val="00A07E67"/>
    <w:rsid w:val="00A24C52"/>
    <w:rsid w:val="00A31F72"/>
    <w:rsid w:val="00A41FC6"/>
    <w:rsid w:val="00A44B1B"/>
    <w:rsid w:val="00A4583A"/>
    <w:rsid w:val="00A6416A"/>
    <w:rsid w:val="00A67D15"/>
    <w:rsid w:val="00A70D9D"/>
    <w:rsid w:val="00A74438"/>
    <w:rsid w:val="00A7548F"/>
    <w:rsid w:val="00A81673"/>
    <w:rsid w:val="00A90EA6"/>
    <w:rsid w:val="00AB5744"/>
    <w:rsid w:val="00AB5C6E"/>
    <w:rsid w:val="00AB7E5D"/>
    <w:rsid w:val="00AC15B7"/>
    <w:rsid w:val="00AC367F"/>
    <w:rsid w:val="00AC42C1"/>
    <w:rsid w:val="00AD14E1"/>
    <w:rsid w:val="00AE4214"/>
    <w:rsid w:val="00AF0FCD"/>
    <w:rsid w:val="00AF5FF0"/>
    <w:rsid w:val="00B052A5"/>
    <w:rsid w:val="00B206A8"/>
    <w:rsid w:val="00B27341"/>
    <w:rsid w:val="00B408D4"/>
    <w:rsid w:val="00B514A9"/>
    <w:rsid w:val="00B52B01"/>
    <w:rsid w:val="00B6690B"/>
    <w:rsid w:val="00B746AA"/>
    <w:rsid w:val="00B7545C"/>
    <w:rsid w:val="00B92AEC"/>
    <w:rsid w:val="00B957E6"/>
    <w:rsid w:val="00B97626"/>
    <w:rsid w:val="00BA0E81"/>
    <w:rsid w:val="00BA6913"/>
    <w:rsid w:val="00BB0B3B"/>
    <w:rsid w:val="00BC7111"/>
    <w:rsid w:val="00BD0B43"/>
    <w:rsid w:val="00BE0D92"/>
    <w:rsid w:val="00BE3BB4"/>
    <w:rsid w:val="00BE4685"/>
    <w:rsid w:val="00BE6035"/>
    <w:rsid w:val="00BF1C4F"/>
    <w:rsid w:val="00BF4778"/>
    <w:rsid w:val="00BF7136"/>
    <w:rsid w:val="00C162AD"/>
    <w:rsid w:val="00C17D6F"/>
    <w:rsid w:val="00C34485"/>
    <w:rsid w:val="00C359CF"/>
    <w:rsid w:val="00C370BB"/>
    <w:rsid w:val="00C415B8"/>
    <w:rsid w:val="00C460DB"/>
    <w:rsid w:val="00C46742"/>
    <w:rsid w:val="00C50CEC"/>
    <w:rsid w:val="00C538D1"/>
    <w:rsid w:val="00C607FB"/>
    <w:rsid w:val="00C76EE0"/>
    <w:rsid w:val="00C8330C"/>
    <w:rsid w:val="00C85BFA"/>
    <w:rsid w:val="00C85EFE"/>
    <w:rsid w:val="00C934DE"/>
    <w:rsid w:val="00C93CB2"/>
    <w:rsid w:val="00CA13A3"/>
    <w:rsid w:val="00CA51AF"/>
    <w:rsid w:val="00CA5CB1"/>
    <w:rsid w:val="00CB1030"/>
    <w:rsid w:val="00CD2995"/>
    <w:rsid w:val="00CD4C1A"/>
    <w:rsid w:val="00CE7694"/>
    <w:rsid w:val="00CF758A"/>
    <w:rsid w:val="00CF7805"/>
    <w:rsid w:val="00D007F8"/>
    <w:rsid w:val="00D01BBE"/>
    <w:rsid w:val="00D030C9"/>
    <w:rsid w:val="00D05A52"/>
    <w:rsid w:val="00D0625D"/>
    <w:rsid w:val="00D114C6"/>
    <w:rsid w:val="00D142D0"/>
    <w:rsid w:val="00D21ABC"/>
    <w:rsid w:val="00D23D90"/>
    <w:rsid w:val="00D26BF9"/>
    <w:rsid w:val="00D35879"/>
    <w:rsid w:val="00D44A9C"/>
    <w:rsid w:val="00D47210"/>
    <w:rsid w:val="00D54217"/>
    <w:rsid w:val="00D612E6"/>
    <w:rsid w:val="00D62174"/>
    <w:rsid w:val="00D62977"/>
    <w:rsid w:val="00D635A1"/>
    <w:rsid w:val="00D6411A"/>
    <w:rsid w:val="00D67ABF"/>
    <w:rsid w:val="00D749E6"/>
    <w:rsid w:val="00D82930"/>
    <w:rsid w:val="00D834E2"/>
    <w:rsid w:val="00D839E9"/>
    <w:rsid w:val="00D844EE"/>
    <w:rsid w:val="00D847F8"/>
    <w:rsid w:val="00D90465"/>
    <w:rsid w:val="00DA6992"/>
    <w:rsid w:val="00DB7D74"/>
    <w:rsid w:val="00DC65A4"/>
    <w:rsid w:val="00DD346F"/>
    <w:rsid w:val="00DF1141"/>
    <w:rsid w:val="00DF126F"/>
    <w:rsid w:val="00DF3644"/>
    <w:rsid w:val="00DF3DF5"/>
    <w:rsid w:val="00DF63A6"/>
    <w:rsid w:val="00E02B73"/>
    <w:rsid w:val="00E04AF0"/>
    <w:rsid w:val="00E12673"/>
    <w:rsid w:val="00E12FD3"/>
    <w:rsid w:val="00E22AAE"/>
    <w:rsid w:val="00E37B98"/>
    <w:rsid w:val="00E406B4"/>
    <w:rsid w:val="00E40EAA"/>
    <w:rsid w:val="00E43F3A"/>
    <w:rsid w:val="00E45B15"/>
    <w:rsid w:val="00E63CEF"/>
    <w:rsid w:val="00E65D5E"/>
    <w:rsid w:val="00E67C6B"/>
    <w:rsid w:val="00E707D9"/>
    <w:rsid w:val="00E7569C"/>
    <w:rsid w:val="00E76516"/>
    <w:rsid w:val="00E778FE"/>
    <w:rsid w:val="00EA1562"/>
    <w:rsid w:val="00EA68CE"/>
    <w:rsid w:val="00EB1C45"/>
    <w:rsid w:val="00EB4457"/>
    <w:rsid w:val="00EB4475"/>
    <w:rsid w:val="00EB51EB"/>
    <w:rsid w:val="00EC2140"/>
    <w:rsid w:val="00EC677A"/>
    <w:rsid w:val="00EF284E"/>
    <w:rsid w:val="00F007F8"/>
    <w:rsid w:val="00F25445"/>
    <w:rsid w:val="00F25A7A"/>
    <w:rsid w:val="00F322A8"/>
    <w:rsid w:val="00F3436F"/>
    <w:rsid w:val="00F4571F"/>
    <w:rsid w:val="00F45927"/>
    <w:rsid w:val="00F54E55"/>
    <w:rsid w:val="00F56FC3"/>
    <w:rsid w:val="00F65D4B"/>
    <w:rsid w:val="00F67D03"/>
    <w:rsid w:val="00F7577A"/>
    <w:rsid w:val="00F771BD"/>
    <w:rsid w:val="00F83848"/>
    <w:rsid w:val="00F83EDB"/>
    <w:rsid w:val="00F91619"/>
    <w:rsid w:val="00F93094"/>
    <w:rsid w:val="00F9400E"/>
    <w:rsid w:val="00F95BC0"/>
    <w:rsid w:val="00FA069A"/>
    <w:rsid w:val="00FA1C07"/>
    <w:rsid w:val="00FA48E3"/>
    <w:rsid w:val="00FA4E88"/>
    <w:rsid w:val="00FA7368"/>
    <w:rsid w:val="00FB2CBD"/>
    <w:rsid w:val="00FB54DD"/>
    <w:rsid w:val="00FB6A97"/>
    <w:rsid w:val="00FC01A6"/>
    <w:rsid w:val="00FE13B1"/>
    <w:rsid w:val="00FF4725"/>
    <w:rsid w:val="00FF799B"/>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2049" style="mso-position-horizontal:left;mso-position-vertical:top;mso-position-vertical-relative:line" o:allowoverlap="f" fillcolor="#d9d9d9" stroke="f">
      <v:fill color="#d9d9d9" color2="#262626"/>
      <v:stroke on="f"/>
      <v:textbox inset="0,0,0,0"/>
    </o:shapedefaults>
    <o:shapelayout v:ext="edit">
      <o:idmap v:ext="edit" data="1"/>
    </o:shapelayout>
  </w:shapeDefaults>
  <w:decimalSymbol w:val="."/>
  <w:listSeparator w:val=","/>
  <w14:docId w14:val="5A3A97EE"/>
  <w15:docId w15:val="{A1B6141F-D93E-4CB6-B876-0F1C882F0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suppressAutoHyphens/>
      <w:spacing w:after="246" w:line="240" w:lineRule="atLeast"/>
    </w:pPr>
    <w:rPr>
      <w:rFonts w:ascii="Amnesty Trade Gothic" w:hAnsi="Amnesty Trade Gothic"/>
      <w:color w:val="000000"/>
      <w:sz w:val="18"/>
      <w:szCs w:val="24"/>
      <w:lang w:eastAsia="ar-SA"/>
    </w:rPr>
  </w:style>
  <w:style w:type="paragraph" w:styleId="Heading1">
    <w:name w:val="heading 1"/>
    <w:basedOn w:val="Normal"/>
    <w:next w:val="Normal"/>
    <w:qFormat/>
    <w:pPr>
      <w:keepNext/>
      <w:widowControl/>
      <w:numPr>
        <w:numId w:val="1"/>
      </w:numPr>
      <w:outlineLvl w:val="0"/>
    </w:pPr>
    <w:rPr>
      <w:rFonts w:ascii="Amnesty Trade Gothic Cn" w:hAnsi="Amnesty Trade Gothic Cn"/>
      <w:b/>
      <w:caps/>
      <w:kern w:val="1"/>
      <w:sz w:val="56"/>
      <w:szCs w:val="32"/>
    </w:rPr>
  </w:style>
  <w:style w:type="paragraph" w:styleId="Heading2">
    <w:name w:val="heading 2"/>
    <w:basedOn w:val="Normal"/>
    <w:next w:val="Normal"/>
    <w:qFormat/>
    <w:rsid w:val="00574CC8"/>
    <w:pPr>
      <w:keepNext/>
      <w:widowControl/>
      <w:numPr>
        <w:ilvl w:val="1"/>
        <w:numId w:val="1"/>
      </w:numPr>
      <w:spacing w:after="0"/>
      <w:outlineLvl w:val="1"/>
    </w:pPr>
    <w:rPr>
      <w:rFonts w:ascii="Amnesty Trade Gothic Cn" w:hAnsi="Amnesty Trade Gothic Cn"/>
      <w:caps/>
      <w:sz w:val="26"/>
      <w:szCs w:val="28"/>
    </w:rPr>
  </w:style>
  <w:style w:type="paragraph" w:styleId="Heading3">
    <w:name w:val="heading 3"/>
    <w:basedOn w:val="Normal"/>
    <w:next w:val="Normal"/>
    <w:link w:val="Heading3Char"/>
    <w:qFormat/>
    <w:rsid w:val="00574CC8"/>
    <w:pPr>
      <w:keepNext/>
      <w:widowControl/>
      <w:numPr>
        <w:ilvl w:val="2"/>
        <w:numId w:val="1"/>
      </w:numPr>
      <w:spacing w:after="0"/>
      <w:outlineLvl w:val="2"/>
    </w:pPr>
    <w:rPr>
      <w:rFonts w:ascii="Amnesty Trade Gothic Cn" w:hAnsi="Amnesty Trade Gothic Cn"/>
      <w:caps/>
      <w:sz w:val="20"/>
      <w:szCs w:val="26"/>
    </w:rPr>
  </w:style>
  <w:style w:type="paragraph" w:styleId="Heading4">
    <w:name w:val="heading 4"/>
    <w:basedOn w:val="AIRecomendationsubheading"/>
    <w:next w:val="Normal"/>
    <w:qFormat/>
    <w:rsid w:val="000058B2"/>
    <w:pPr>
      <w:shd w:val="clear" w:color="auto" w:fill="auto"/>
      <w:spacing w:after="0"/>
      <w:outlineLvl w:val="3"/>
    </w:pPr>
    <w:rPr>
      <w:sz w:val="18"/>
    </w:rPr>
  </w:style>
  <w:style w:type="paragraph" w:styleId="Heading5">
    <w:name w:val="heading 5"/>
    <w:basedOn w:val="Heading4"/>
    <w:next w:val="Normal"/>
    <w:qFormat/>
    <w:pPr>
      <w:numPr>
        <w:ilvl w:val="4"/>
      </w:numPr>
      <w:outlineLvl w:val="4"/>
    </w:pPr>
  </w:style>
  <w:style w:type="paragraph" w:styleId="Heading6">
    <w:name w:val="heading 6"/>
    <w:basedOn w:val="Heading5"/>
    <w:next w:val="Normal"/>
    <w:qFormat/>
    <w:pPr>
      <w:numPr>
        <w:ilvl w:val="5"/>
      </w:numPr>
      <w:outlineLvl w:val="5"/>
    </w:p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IRecommendsSubheading">
    <w:name w:val="AI Recommends Subheading"/>
    <w:basedOn w:val="Normal"/>
    <w:rsid w:val="00B072A2"/>
    <w:pPr>
      <w:keepNext/>
      <w:widowControl/>
      <w:spacing w:after="0"/>
    </w:pPr>
    <w:rPr>
      <w:rFonts w:ascii="Amnesty Trade Gothic Cn" w:hAnsi="Amnesty Trade Gothic Cn"/>
      <w:b/>
      <w:sz w:val="21"/>
    </w:rPr>
  </w:style>
  <w:style w:type="numbering" w:customStyle="1" w:styleId="AIBulletList">
    <w:name w:val="AI Bullet List"/>
    <w:basedOn w:val="NoList"/>
    <w:rsid w:val="005407DE"/>
    <w:pPr>
      <w:numPr>
        <w:numId w:val="2"/>
      </w:numPr>
    </w:pPr>
  </w:style>
  <w:style w:type="character" w:customStyle="1" w:styleId="EndnoteCharacters">
    <w:name w:val="Endnote Characters"/>
    <w:rsid w:val="00B072A2"/>
    <w:rPr>
      <w:rFonts w:ascii="Amnesty Trade Gothic" w:hAnsi="Amnesty Trade Gothic"/>
      <w:vertAlign w:val="superscript"/>
    </w:rPr>
  </w:style>
  <w:style w:type="numbering" w:customStyle="1" w:styleId="AINumberedList">
    <w:name w:val="AI Numbered List"/>
    <w:basedOn w:val="NoList"/>
    <w:rsid w:val="00315CAB"/>
    <w:pPr>
      <w:numPr>
        <w:numId w:val="3"/>
      </w:numPr>
    </w:pPr>
  </w:style>
  <w:style w:type="paragraph" w:styleId="Header">
    <w:name w:val="header"/>
    <w:basedOn w:val="Normal"/>
    <w:link w:val="HeaderChar"/>
    <w:uiPriority w:val="99"/>
    <w:rsid w:val="00E02D14"/>
    <w:pPr>
      <w:tabs>
        <w:tab w:val="center" w:pos="4153"/>
        <w:tab w:val="right" w:pos="8306"/>
      </w:tabs>
    </w:pPr>
  </w:style>
  <w:style w:type="paragraph" w:styleId="Footer">
    <w:name w:val="footer"/>
    <w:basedOn w:val="Normal"/>
    <w:rsid w:val="00EB51EB"/>
    <w:pPr>
      <w:tabs>
        <w:tab w:val="center" w:pos="4536"/>
        <w:tab w:val="right" w:pos="9072"/>
      </w:tabs>
    </w:pPr>
    <w:rPr>
      <w:rFonts w:ascii="Amnesty Trade Gothic Cn" w:hAnsi="Amnesty Trade Gothic Cn"/>
    </w:rPr>
  </w:style>
  <w:style w:type="character" w:styleId="EndnoteReference">
    <w:name w:val="endnote reference"/>
    <w:semiHidden/>
    <w:rPr>
      <w:vertAlign w:val="superscript"/>
    </w:rPr>
  </w:style>
  <w:style w:type="paragraph" w:customStyle="1" w:styleId="BodyAnn">
    <w:name w:val="BodyAnn"/>
    <w:basedOn w:val="BodyTextFirstIndent2"/>
    <w:rsid w:val="002C0F41"/>
    <w:pPr>
      <w:widowControl/>
      <w:suppressAutoHyphens w:val="0"/>
      <w:spacing w:line="360" w:lineRule="auto"/>
      <w:jc w:val="both"/>
    </w:pPr>
    <w:rPr>
      <w:rFonts w:ascii="Times New Roman" w:hAnsi="Times New Roman"/>
      <w:color w:val="auto"/>
      <w:sz w:val="22"/>
      <w:lang w:val="ru-RU" w:eastAsia="en-US"/>
    </w:rPr>
  </w:style>
  <w:style w:type="character" w:styleId="FootnoteReference">
    <w:name w:val="footnote reference"/>
    <w:semiHidden/>
    <w:rPr>
      <w:vertAlign w:val="superscript"/>
    </w:rPr>
  </w:style>
  <w:style w:type="paragraph" w:styleId="BodyText">
    <w:name w:val="Body Text"/>
    <w:basedOn w:val="Normal"/>
    <w:pPr>
      <w:spacing w:after="120"/>
    </w:pPr>
  </w:style>
  <w:style w:type="paragraph" w:styleId="BodyTextIndent">
    <w:name w:val="Body Text Indent"/>
    <w:basedOn w:val="Normal"/>
    <w:rsid w:val="002C0F41"/>
    <w:pPr>
      <w:spacing w:after="120"/>
      <w:ind w:left="283"/>
    </w:pPr>
  </w:style>
  <w:style w:type="paragraph" w:customStyle="1" w:styleId="StyleAIBoxintroAsianTimesNewRomanLatin9ptNotBol">
    <w:name w:val="Style AI Box intro + (Asian) Times New Roman (Latin) 9 pt Not Bol..."/>
    <w:basedOn w:val="Normal"/>
    <w:link w:val="StyleAIBoxintroAsianTimesNewRomanLatin9ptNotBolChar"/>
    <w:rsid w:val="000D70C1"/>
    <w:pPr>
      <w:shd w:val="clear" w:color="auto" w:fill="FFFF00"/>
      <w:spacing w:line="246" w:lineRule="atLeast"/>
    </w:pPr>
    <w:rPr>
      <w:rFonts w:ascii="Amnesty Trade Gothic Cn" w:eastAsia="Times New Roman" w:hAnsi="Amnesty Trade Gothic Cn"/>
      <w:bCs/>
      <w:caps/>
    </w:rPr>
  </w:style>
  <w:style w:type="paragraph" w:customStyle="1" w:styleId="AITabletext">
    <w:name w:val="AI Table text"/>
    <w:basedOn w:val="Normal"/>
    <w:rsid w:val="000D70C1"/>
    <w:pPr>
      <w:spacing w:after="0"/>
    </w:pPr>
  </w:style>
  <w:style w:type="paragraph" w:styleId="EndnoteText">
    <w:name w:val="endnote text"/>
    <w:basedOn w:val="Normal"/>
    <w:semiHidden/>
    <w:rsid w:val="005B4A41"/>
    <w:pPr>
      <w:spacing w:after="120"/>
    </w:pPr>
    <w:rPr>
      <w:sz w:val="16"/>
    </w:rPr>
  </w:style>
  <w:style w:type="paragraph" w:customStyle="1" w:styleId="AISUBTITLE">
    <w:name w:val="AI SUBTITLE"/>
    <w:basedOn w:val="Normal"/>
    <w:pPr>
      <w:spacing w:before="300"/>
    </w:pPr>
    <w:rPr>
      <w:rFonts w:ascii="Amnesty Trade Gothic Cn" w:hAnsi="Amnesty Trade Gothic Cn"/>
      <w:caps/>
      <w:sz w:val="48"/>
    </w:rPr>
  </w:style>
  <w:style w:type="paragraph" w:customStyle="1" w:styleId="AIBoxHeading">
    <w:name w:val="AI Box Heading"/>
    <w:basedOn w:val="Normal"/>
    <w:rsid w:val="007C6CD0"/>
    <w:pPr>
      <w:shd w:val="clear" w:color="auto" w:fill="FFFF00"/>
      <w:spacing w:after="0"/>
    </w:pPr>
    <w:rPr>
      <w:rFonts w:ascii="Amnesty Trade Gothic Cn" w:eastAsia="Arial Unicode MS" w:hAnsi="Amnesty Trade Gothic Cn"/>
      <w:caps/>
      <w:sz w:val="26"/>
    </w:rPr>
  </w:style>
  <w:style w:type="paragraph" w:styleId="BodyTextFirstIndent2">
    <w:name w:val="Body Text First Indent 2"/>
    <w:basedOn w:val="BodyTextIndent"/>
    <w:rsid w:val="002C0F41"/>
    <w:pPr>
      <w:ind w:firstLine="210"/>
    </w:pPr>
  </w:style>
  <w:style w:type="paragraph" w:styleId="BalloonText">
    <w:name w:val="Balloon Text"/>
    <w:basedOn w:val="Normal"/>
    <w:semiHidden/>
    <w:rsid w:val="0029269B"/>
    <w:rPr>
      <w:rFonts w:ascii="Tahoma" w:hAnsi="Tahoma" w:cs="Tahoma"/>
      <w:sz w:val="16"/>
      <w:szCs w:val="16"/>
    </w:rPr>
  </w:style>
  <w:style w:type="paragraph" w:customStyle="1" w:styleId="AIBoxText">
    <w:name w:val="AI Box Text"/>
    <w:basedOn w:val="Normal"/>
    <w:rsid w:val="00201189"/>
    <w:pPr>
      <w:shd w:val="clear" w:color="auto" w:fill="FFFF00"/>
      <w:suppressAutoHyphens w:val="0"/>
      <w:spacing w:after="0" w:line="246" w:lineRule="atLeast"/>
    </w:pPr>
    <w:rPr>
      <w:rFonts w:ascii="Amnesty Trade Gothic Cn" w:hAnsi="Amnesty Trade Gothic Cn"/>
      <w:sz w:val="19"/>
    </w:rPr>
  </w:style>
  <w:style w:type="paragraph" w:styleId="NormalWeb">
    <w:name w:val="Normal (Web)"/>
    <w:basedOn w:val="Normal"/>
    <w:uiPriority w:val="99"/>
    <w:rsid w:val="00331D32"/>
    <w:pPr>
      <w:widowControl/>
      <w:suppressAutoHyphens w:val="0"/>
      <w:spacing w:before="100" w:beforeAutospacing="1" w:after="100" w:afterAutospacing="1" w:line="240" w:lineRule="auto"/>
    </w:pPr>
    <w:rPr>
      <w:rFonts w:ascii="Times New Roman" w:eastAsia="SimSun" w:hAnsi="Times New Roman"/>
      <w:color w:val="auto"/>
      <w:sz w:val="24"/>
      <w:lang w:eastAsia="zh-CN"/>
    </w:rPr>
  </w:style>
  <w:style w:type="paragraph" w:styleId="FootnoteText">
    <w:name w:val="footnote text"/>
    <w:basedOn w:val="Normal"/>
    <w:semiHidden/>
    <w:pPr>
      <w:spacing w:line="200" w:lineRule="exact"/>
    </w:pPr>
    <w:rPr>
      <w:sz w:val="12"/>
    </w:rPr>
  </w:style>
  <w:style w:type="paragraph" w:customStyle="1" w:styleId="AITextquote">
    <w:name w:val="AI Text quote"/>
    <w:basedOn w:val="Normal"/>
    <w:rsid w:val="00E12FD3"/>
    <w:pPr>
      <w:spacing w:after="120"/>
    </w:pPr>
    <w:rPr>
      <w:i/>
    </w:rPr>
  </w:style>
  <w:style w:type="paragraph" w:customStyle="1" w:styleId="AICaption">
    <w:name w:val="AI Caption"/>
    <w:basedOn w:val="Normal"/>
    <w:rsid w:val="00574CC8"/>
    <w:pPr>
      <w:keepNext/>
      <w:widowControl/>
    </w:pPr>
    <w:rPr>
      <w:rFonts w:ascii="Amnesty Trade Gothic Cn" w:hAnsi="Amnesty Trade Gothic Cn"/>
      <w:color w:val="404040"/>
      <w:sz w:val="16"/>
    </w:rPr>
  </w:style>
  <w:style w:type="paragraph" w:styleId="TOC2">
    <w:name w:val="toc 2"/>
    <w:basedOn w:val="Normal"/>
    <w:next w:val="Normal"/>
    <w:semiHidden/>
    <w:pPr>
      <w:ind w:left="180"/>
    </w:pPr>
  </w:style>
  <w:style w:type="paragraph" w:styleId="TOC1">
    <w:name w:val="toc 1"/>
    <w:basedOn w:val="Normal"/>
    <w:next w:val="Normal"/>
    <w:semiHidden/>
  </w:style>
  <w:style w:type="paragraph" w:styleId="TOC3">
    <w:name w:val="toc 3"/>
    <w:basedOn w:val="Normal"/>
    <w:next w:val="Normal"/>
    <w:semiHidden/>
    <w:pPr>
      <w:ind w:left="360"/>
    </w:pPr>
  </w:style>
  <w:style w:type="paragraph" w:styleId="TOC4">
    <w:name w:val="toc 4"/>
    <w:basedOn w:val="Normal"/>
    <w:next w:val="Normal"/>
    <w:semiHidden/>
    <w:pPr>
      <w:ind w:left="540"/>
    </w:pPr>
  </w:style>
  <w:style w:type="paragraph" w:styleId="TOC5">
    <w:name w:val="toc 5"/>
    <w:basedOn w:val="Normal"/>
    <w:next w:val="Normal"/>
    <w:semiHidden/>
    <w:pPr>
      <w:ind w:left="720"/>
    </w:pPr>
  </w:style>
  <w:style w:type="paragraph" w:styleId="TOC6">
    <w:name w:val="toc 6"/>
    <w:basedOn w:val="Normal"/>
    <w:next w:val="Normal"/>
    <w:semiHidden/>
    <w:pPr>
      <w:ind w:left="900"/>
    </w:pPr>
  </w:style>
  <w:style w:type="paragraph" w:styleId="TOC7">
    <w:name w:val="toc 7"/>
    <w:basedOn w:val="Normal"/>
    <w:next w:val="Normal"/>
    <w:semiHidden/>
    <w:pPr>
      <w:ind w:left="1080"/>
    </w:pPr>
  </w:style>
  <w:style w:type="paragraph" w:styleId="TOC8">
    <w:name w:val="toc 8"/>
    <w:basedOn w:val="Normal"/>
    <w:next w:val="Normal"/>
    <w:semiHidden/>
    <w:pPr>
      <w:ind w:left="1260"/>
    </w:pPr>
  </w:style>
  <w:style w:type="paragraph" w:styleId="TOC9">
    <w:name w:val="toc 9"/>
    <w:basedOn w:val="Normal"/>
    <w:next w:val="Normal"/>
    <w:semiHidden/>
    <w:pPr>
      <w:ind w:left="1440"/>
    </w:pPr>
  </w:style>
  <w:style w:type="paragraph" w:customStyle="1" w:styleId="AIOddPageHeader">
    <w:name w:val="AI Odd Page Header"/>
    <w:basedOn w:val="Normal"/>
    <w:rsid w:val="00F16E1B"/>
    <w:pPr>
      <w:tabs>
        <w:tab w:val="center" w:pos="4320"/>
        <w:tab w:val="right" w:pos="8640"/>
      </w:tabs>
      <w:spacing w:after="0" w:line="200" w:lineRule="atLeast"/>
      <w:ind w:right="357"/>
      <w:jc w:val="right"/>
    </w:pPr>
    <w:rPr>
      <w:rFonts w:ascii="Amnesty Trade Gothic Cn" w:hAnsi="Amnesty Trade Gothic Cn"/>
      <w:sz w:val="16"/>
      <w:szCs w:val="20"/>
    </w:rPr>
  </w:style>
  <w:style w:type="paragraph" w:customStyle="1" w:styleId="AITITLE">
    <w:name w:val="AI TITLE"/>
    <w:basedOn w:val="Normal"/>
    <w:rsid w:val="002004ED"/>
    <w:rPr>
      <w:rFonts w:ascii="Amnesty Trade Gothic Cn" w:hAnsi="Amnesty Trade Gothic Cn"/>
      <w:b/>
      <w:caps/>
      <w:kern w:val="80"/>
      <w:sz w:val="80"/>
      <w:szCs w:val="32"/>
    </w:rPr>
  </w:style>
  <w:style w:type="character" w:styleId="CommentReference">
    <w:name w:val="annotation reference"/>
    <w:semiHidden/>
    <w:rsid w:val="005F5E43"/>
    <w:rPr>
      <w:sz w:val="16"/>
      <w:szCs w:val="16"/>
    </w:rPr>
  </w:style>
  <w:style w:type="paragraph" w:styleId="CommentText">
    <w:name w:val="annotation text"/>
    <w:basedOn w:val="Normal"/>
    <w:semiHidden/>
    <w:rsid w:val="005F5E43"/>
    <w:rPr>
      <w:sz w:val="20"/>
      <w:szCs w:val="20"/>
    </w:rPr>
  </w:style>
  <w:style w:type="paragraph" w:styleId="CommentSubject">
    <w:name w:val="annotation subject"/>
    <w:basedOn w:val="CommentText"/>
    <w:next w:val="CommentText"/>
    <w:semiHidden/>
    <w:rsid w:val="005F5E43"/>
    <w:rPr>
      <w:b/>
      <w:bCs/>
    </w:rPr>
  </w:style>
  <w:style w:type="character" w:styleId="Emphasis">
    <w:name w:val="Emphasis"/>
    <w:qFormat/>
    <w:rsid w:val="009B78FE"/>
    <w:rPr>
      <w:i/>
      <w:iCs/>
    </w:rPr>
  </w:style>
  <w:style w:type="table" w:styleId="TableGrid">
    <w:name w:val="Table Grid"/>
    <w:basedOn w:val="TableNormal"/>
    <w:rsid w:val="000C2A0D"/>
    <w:pPr>
      <w:widowControl w:val="0"/>
      <w:suppressAutoHyphens/>
      <w:spacing w:after="246"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sid w:val="00F771BD"/>
    <w:rPr>
      <w:rFonts w:ascii="Amnesty Trade Gothic Cn" w:eastAsia="MS Mincho" w:hAnsi="Amnesty Trade Gothic Cn"/>
      <w:caps/>
      <w:color w:val="000000"/>
      <w:szCs w:val="26"/>
      <w:lang w:val="en-GB" w:eastAsia="ar-SA" w:bidi="ar-SA"/>
    </w:rPr>
  </w:style>
  <w:style w:type="character" w:styleId="Hyperlink">
    <w:name w:val="Hyperlink"/>
    <w:rsid w:val="00130B8A"/>
    <w:rPr>
      <w:color w:val="0000FF"/>
      <w:u w:val="single"/>
    </w:rPr>
  </w:style>
  <w:style w:type="character" w:styleId="FollowedHyperlink">
    <w:name w:val="FollowedHyperlink"/>
    <w:rsid w:val="00592C3E"/>
    <w:rPr>
      <w:color w:val="800080"/>
      <w:u w:val="single"/>
    </w:rPr>
  </w:style>
  <w:style w:type="paragraph" w:customStyle="1" w:styleId="AILeadQuote">
    <w:name w:val="AI Lead Quote"/>
    <w:basedOn w:val="Normal"/>
    <w:rsid w:val="00FF799B"/>
    <w:pPr>
      <w:spacing w:before="360" w:after="0"/>
    </w:pPr>
    <w:rPr>
      <w:rFonts w:ascii="Amnesty Trade Gothic Cn" w:hAnsi="Amnesty Trade Gothic Cn"/>
      <w:b/>
      <w:color w:val="999999"/>
      <w:sz w:val="28"/>
      <w:szCs w:val="28"/>
    </w:rPr>
  </w:style>
  <w:style w:type="character" w:customStyle="1" w:styleId="StyleAIBoxintroAsianTimesNewRomanLatin9ptNotBolChar">
    <w:name w:val="Style AI Box intro + (Asian) Times New Roman (Latin) 9 pt Not Bol... Char"/>
    <w:link w:val="StyleAIBoxintroAsianTimesNewRomanLatin9ptNotBol"/>
    <w:rsid w:val="000D70C1"/>
    <w:rPr>
      <w:rFonts w:ascii="Amnesty Trade Gothic Cn" w:eastAsia="MS Mincho" w:hAnsi="Amnesty Trade Gothic Cn"/>
      <w:b/>
      <w:bCs/>
      <w:caps/>
      <w:color w:val="000000"/>
      <w:sz w:val="18"/>
      <w:szCs w:val="24"/>
      <w:lang w:val="en-GB" w:eastAsia="ar-SA" w:bidi="ar-SA"/>
    </w:rPr>
  </w:style>
  <w:style w:type="paragraph" w:customStyle="1" w:styleId="AIRecomendationsubheading">
    <w:name w:val="AI Recomendation sub heading"/>
    <w:basedOn w:val="Heading3"/>
    <w:rsid w:val="00A90EA6"/>
    <w:pPr>
      <w:shd w:val="clear" w:color="auto" w:fill="FFFF00"/>
      <w:spacing w:after="240"/>
    </w:pPr>
  </w:style>
  <w:style w:type="paragraph" w:customStyle="1" w:styleId="StyleAIBoxTextRightSinglesolidlineRed6ptLinewidt">
    <w:name w:val="Style AI Box Text + Right: (Single solid line Red  6 pt Line widt..."/>
    <w:basedOn w:val="AIBoxText"/>
    <w:rsid w:val="00640EF2"/>
  </w:style>
  <w:style w:type="paragraph" w:customStyle="1" w:styleId="AIPullquote">
    <w:name w:val="AI Pullquote"/>
    <w:basedOn w:val="Normal"/>
    <w:rsid w:val="00B92AEC"/>
    <w:pPr>
      <w:keepNext/>
      <w:widowControl/>
      <w:shd w:val="clear" w:color="auto" w:fill="FFFF00"/>
      <w:suppressAutoHyphens w:val="0"/>
      <w:spacing w:after="0"/>
    </w:pPr>
    <w:rPr>
      <w:rFonts w:ascii="Amnesty Trade Gothic Cn" w:eastAsia="Times New Roman" w:hAnsi="Amnesty Trade Gothic Cn"/>
      <w:b/>
      <w:color w:val="auto"/>
      <w:sz w:val="20"/>
    </w:rPr>
  </w:style>
  <w:style w:type="character" w:styleId="PageNumber">
    <w:name w:val="page number"/>
    <w:basedOn w:val="DefaultParagraphFont"/>
    <w:rsid w:val="00083462"/>
  </w:style>
  <w:style w:type="paragraph" w:customStyle="1" w:styleId="AIAddress">
    <w:name w:val="AI Address"/>
    <w:basedOn w:val="Normal"/>
    <w:next w:val="Normal"/>
    <w:rsid w:val="000058B2"/>
    <w:pPr>
      <w:spacing w:after="0"/>
      <w:jc w:val="right"/>
    </w:pPr>
    <w:rPr>
      <w:rFonts w:eastAsia="Times New Roman"/>
    </w:rPr>
  </w:style>
  <w:style w:type="character" w:styleId="UnresolvedMention">
    <w:name w:val="Unresolved Mention"/>
    <w:basedOn w:val="DefaultParagraphFont"/>
    <w:uiPriority w:val="99"/>
    <w:semiHidden/>
    <w:unhideWhenUsed/>
    <w:rsid w:val="00504FBC"/>
    <w:rPr>
      <w:color w:val="808080"/>
      <w:shd w:val="clear" w:color="auto" w:fill="E6E6E6"/>
    </w:rPr>
  </w:style>
  <w:style w:type="table" w:styleId="TableGridLight">
    <w:name w:val="Grid Table Light"/>
    <w:basedOn w:val="TableNormal"/>
    <w:uiPriority w:val="40"/>
    <w:rsid w:val="00504FB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D839E9"/>
    <w:pPr>
      <w:ind w:left="720"/>
      <w:contextualSpacing/>
    </w:pPr>
  </w:style>
  <w:style w:type="character" w:customStyle="1" w:styleId="HeaderChar">
    <w:name w:val="Header Char"/>
    <w:basedOn w:val="DefaultParagraphFont"/>
    <w:link w:val="Header"/>
    <w:uiPriority w:val="99"/>
    <w:rsid w:val="0064718C"/>
    <w:rPr>
      <w:rFonts w:ascii="Amnesty Trade Gothic" w:hAnsi="Amnesty Trade Gothic"/>
      <w:color w:val="000000"/>
      <w:sz w:val="18"/>
      <w:szCs w:val="24"/>
      <w:lang w:eastAsia="ar-SA"/>
    </w:rPr>
  </w:style>
  <w:style w:type="paragraph" w:styleId="Subtitle">
    <w:name w:val="Subtitle"/>
    <w:basedOn w:val="Normal"/>
    <w:next w:val="Normal"/>
    <w:link w:val="SubtitleChar"/>
    <w:qFormat/>
    <w:rsid w:val="00BC711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BC7111"/>
    <w:rPr>
      <w:rFonts w:asciiTheme="minorHAnsi" w:eastAsiaTheme="minorEastAsia" w:hAnsiTheme="minorHAnsi" w:cstheme="minorBidi"/>
      <w:color w:val="5A5A5A" w:themeColor="text1" w:themeTint="A5"/>
      <w:spacing w:val="15"/>
      <w:sz w:val="22"/>
      <w:szCs w:val="22"/>
      <w:lang w:eastAsia="ar-SA"/>
    </w:rPr>
  </w:style>
  <w:style w:type="paragraph" w:customStyle="1" w:styleId="AIUrgentActionTopHeading">
    <w:name w:val="AI Urgent Action Top Heading"/>
    <w:basedOn w:val="Normal"/>
    <w:rsid w:val="005D2C37"/>
    <w:pPr>
      <w:widowControl/>
      <w:tabs>
        <w:tab w:val="left" w:pos="567"/>
      </w:tabs>
      <w:suppressAutoHyphens w:val="0"/>
      <w:adjustRightInd w:val="0"/>
      <w:snapToGrid w:val="0"/>
      <w:spacing w:after="0" w:line="1200" w:lineRule="exact"/>
    </w:pPr>
    <w:rPr>
      <w:rFonts w:ascii="Arial" w:eastAsia="SimSun" w:hAnsi="Arial"/>
      <w:b/>
      <w:color w:val="auto"/>
      <w:sz w:val="124"/>
      <w:szCs w:val="124"/>
      <w:lang w:eastAsia="en-US"/>
    </w:rPr>
  </w:style>
  <w:style w:type="paragraph" w:customStyle="1" w:styleId="AITextSmallNoLineSpacing">
    <w:name w:val="AI Text Small No Line Spacing"/>
    <w:basedOn w:val="Normal"/>
    <w:link w:val="AITextSmallNoLineSpacingChar"/>
    <w:rsid w:val="005D2C37"/>
    <w:pPr>
      <w:widowControl/>
      <w:suppressAutoHyphens w:val="0"/>
      <w:spacing w:after="0" w:line="240" w:lineRule="exact"/>
    </w:pPr>
    <w:rPr>
      <w:rFonts w:ascii="Arial" w:eastAsia="SimSun" w:hAnsi="Arial"/>
      <w:color w:val="auto"/>
      <w:sz w:val="16"/>
      <w:szCs w:val="16"/>
      <w:lang w:eastAsia="en-US"/>
    </w:rPr>
  </w:style>
  <w:style w:type="character" w:customStyle="1" w:styleId="AITextSmallNoLineSpacingChar">
    <w:name w:val="AI Text Small No Line Spacing Char"/>
    <w:link w:val="AITextSmallNoLineSpacing"/>
    <w:locked/>
    <w:rsid w:val="005D2C37"/>
    <w:rPr>
      <w:rFonts w:ascii="Arial" w:eastAsia="SimSun" w:hAnsi="Arial"/>
      <w:sz w:val="16"/>
      <w:szCs w:val="16"/>
      <w:lang w:eastAsia="en-US"/>
    </w:rPr>
  </w:style>
  <w:style w:type="paragraph" w:customStyle="1" w:styleId="Default">
    <w:name w:val="Default"/>
    <w:rsid w:val="005D2C37"/>
    <w:pPr>
      <w:autoSpaceDE w:val="0"/>
      <w:autoSpaceDN w:val="0"/>
      <w:adjustRightInd w:val="0"/>
    </w:pPr>
    <w:rPr>
      <w:rFonts w:ascii="Arial" w:eastAsia="Times New Roman" w:hAnsi="Arial" w:cs="Arial"/>
      <w:color w:val="000000"/>
      <w:sz w:val="24"/>
      <w:szCs w:val="24"/>
    </w:rPr>
  </w:style>
  <w:style w:type="paragraph" w:styleId="PlainText">
    <w:name w:val="Plain Text"/>
    <w:basedOn w:val="Normal"/>
    <w:link w:val="PlainTextChar"/>
    <w:uiPriority w:val="99"/>
    <w:unhideWhenUsed/>
    <w:rsid w:val="009B05EB"/>
    <w:pPr>
      <w:widowControl/>
      <w:suppressAutoHyphens w:val="0"/>
      <w:spacing w:after="0" w:line="240" w:lineRule="auto"/>
    </w:pPr>
    <w:rPr>
      <w:rFonts w:ascii="Consolas" w:eastAsiaTheme="minorHAnsi" w:hAnsi="Consolas" w:cstheme="minorBidi"/>
      <w:color w:val="auto"/>
      <w:sz w:val="21"/>
      <w:szCs w:val="21"/>
      <w:lang w:val="en-US" w:eastAsia="en-US"/>
    </w:rPr>
  </w:style>
  <w:style w:type="character" w:customStyle="1" w:styleId="PlainTextChar">
    <w:name w:val="Plain Text Char"/>
    <w:basedOn w:val="DefaultParagraphFont"/>
    <w:link w:val="PlainText"/>
    <w:uiPriority w:val="99"/>
    <w:rsid w:val="009B05EB"/>
    <w:rPr>
      <w:rFonts w:ascii="Consolas" w:eastAsiaTheme="minorHAnsi" w:hAnsi="Consolas" w:cstheme="minorBidi"/>
      <w:sz w:val="21"/>
      <w:szCs w:val="2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75445">
      <w:bodyDiv w:val="1"/>
      <w:marLeft w:val="0"/>
      <w:marRight w:val="0"/>
      <w:marTop w:val="0"/>
      <w:marBottom w:val="0"/>
      <w:divBdr>
        <w:top w:val="none" w:sz="0" w:space="0" w:color="auto"/>
        <w:left w:val="none" w:sz="0" w:space="0" w:color="auto"/>
        <w:bottom w:val="none" w:sz="0" w:space="0" w:color="auto"/>
        <w:right w:val="none" w:sz="0" w:space="0" w:color="auto"/>
      </w:divBdr>
    </w:div>
    <w:div w:id="11304291">
      <w:bodyDiv w:val="1"/>
      <w:marLeft w:val="0"/>
      <w:marRight w:val="0"/>
      <w:marTop w:val="0"/>
      <w:marBottom w:val="0"/>
      <w:divBdr>
        <w:top w:val="none" w:sz="0" w:space="0" w:color="auto"/>
        <w:left w:val="none" w:sz="0" w:space="0" w:color="auto"/>
        <w:bottom w:val="none" w:sz="0" w:space="0" w:color="auto"/>
        <w:right w:val="none" w:sz="0" w:space="0" w:color="auto"/>
      </w:divBdr>
    </w:div>
    <w:div w:id="21712615">
      <w:bodyDiv w:val="1"/>
      <w:marLeft w:val="0"/>
      <w:marRight w:val="0"/>
      <w:marTop w:val="0"/>
      <w:marBottom w:val="0"/>
      <w:divBdr>
        <w:top w:val="none" w:sz="0" w:space="0" w:color="auto"/>
        <w:left w:val="none" w:sz="0" w:space="0" w:color="auto"/>
        <w:bottom w:val="none" w:sz="0" w:space="0" w:color="auto"/>
        <w:right w:val="none" w:sz="0" w:space="0" w:color="auto"/>
      </w:divBdr>
    </w:div>
    <w:div w:id="283854191">
      <w:bodyDiv w:val="1"/>
      <w:marLeft w:val="0"/>
      <w:marRight w:val="0"/>
      <w:marTop w:val="0"/>
      <w:marBottom w:val="0"/>
      <w:divBdr>
        <w:top w:val="none" w:sz="0" w:space="0" w:color="auto"/>
        <w:left w:val="none" w:sz="0" w:space="0" w:color="auto"/>
        <w:bottom w:val="none" w:sz="0" w:space="0" w:color="auto"/>
        <w:right w:val="none" w:sz="0" w:space="0" w:color="auto"/>
      </w:divBdr>
    </w:div>
    <w:div w:id="311448740">
      <w:bodyDiv w:val="1"/>
      <w:marLeft w:val="0"/>
      <w:marRight w:val="0"/>
      <w:marTop w:val="0"/>
      <w:marBottom w:val="0"/>
      <w:divBdr>
        <w:top w:val="none" w:sz="0" w:space="0" w:color="auto"/>
        <w:left w:val="none" w:sz="0" w:space="0" w:color="auto"/>
        <w:bottom w:val="none" w:sz="0" w:space="0" w:color="auto"/>
        <w:right w:val="none" w:sz="0" w:space="0" w:color="auto"/>
      </w:divBdr>
    </w:div>
    <w:div w:id="314838686">
      <w:bodyDiv w:val="1"/>
      <w:marLeft w:val="0"/>
      <w:marRight w:val="0"/>
      <w:marTop w:val="0"/>
      <w:marBottom w:val="0"/>
      <w:divBdr>
        <w:top w:val="none" w:sz="0" w:space="0" w:color="auto"/>
        <w:left w:val="none" w:sz="0" w:space="0" w:color="auto"/>
        <w:bottom w:val="none" w:sz="0" w:space="0" w:color="auto"/>
        <w:right w:val="none" w:sz="0" w:space="0" w:color="auto"/>
      </w:divBdr>
    </w:div>
    <w:div w:id="318004656">
      <w:bodyDiv w:val="1"/>
      <w:marLeft w:val="0"/>
      <w:marRight w:val="0"/>
      <w:marTop w:val="0"/>
      <w:marBottom w:val="0"/>
      <w:divBdr>
        <w:top w:val="none" w:sz="0" w:space="0" w:color="auto"/>
        <w:left w:val="none" w:sz="0" w:space="0" w:color="auto"/>
        <w:bottom w:val="none" w:sz="0" w:space="0" w:color="auto"/>
        <w:right w:val="none" w:sz="0" w:space="0" w:color="auto"/>
      </w:divBdr>
    </w:div>
    <w:div w:id="433013801">
      <w:bodyDiv w:val="1"/>
      <w:marLeft w:val="0"/>
      <w:marRight w:val="0"/>
      <w:marTop w:val="0"/>
      <w:marBottom w:val="0"/>
      <w:divBdr>
        <w:top w:val="none" w:sz="0" w:space="0" w:color="auto"/>
        <w:left w:val="none" w:sz="0" w:space="0" w:color="auto"/>
        <w:bottom w:val="none" w:sz="0" w:space="0" w:color="auto"/>
        <w:right w:val="none" w:sz="0" w:space="0" w:color="auto"/>
      </w:divBdr>
    </w:div>
    <w:div w:id="964582953">
      <w:bodyDiv w:val="1"/>
      <w:marLeft w:val="0"/>
      <w:marRight w:val="0"/>
      <w:marTop w:val="0"/>
      <w:marBottom w:val="0"/>
      <w:divBdr>
        <w:top w:val="none" w:sz="0" w:space="0" w:color="auto"/>
        <w:left w:val="none" w:sz="0" w:space="0" w:color="auto"/>
        <w:bottom w:val="none" w:sz="0" w:space="0" w:color="auto"/>
        <w:right w:val="none" w:sz="0" w:space="0" w:color="auto"/>
      </w:divBdr>
    </w:div>
    <w:div w:id="1265579417">
      <w:bodyDiv w:val="1"/>
      <w:marLeft w:val="0"/>
      <w:marRight w:val="0"/>
      <w:marTop w:val="0"/>
      <w:marBottom w:val="0"/>
      <w:divBdr>
        <w:top w:val="none" w:sz="0" w:space="0" w:color="auto"/>
        <w:left w:val="none" w:sz="0" w:space="0" w:color="auto"/>
        <w:bottom w:val="none" w:sz="0" w:space="0" w:color="auto"/>
        <w:right w:val="none" w:sz="0" w:space="0" w:color="auto"/>
      </w:divBdr>
    </w:div>
    <w:div w:id="1327250246">
      <w:bodyDiv w:val="1"/>
      <w:marLeft w:val="0"/>
      <w:marRight w:val="0"/>
      <w:marTop w:val="0"/>
      <w:marBottom w:val="0"/>
      <w:divBdr>
        <w:top w:val="none" w:sz="0" w:space="0" w:color="auto"/>
        <w:left w:val="none" w:sz="0" w:space="0" w:color="auto"/>
        <w:bottom w:val="none" w:sz="0" w:space="0" w:color="auto"/>
        <w:right w:val="none" w:sz="0" w:space="0" w:color="auto"/>
      </w:divBdr>
    </w:div>
    <w:div w:id="1357535734">
      <w:bodyDiv w:val="1"/>
      <w:marLeft w:val="0"/>
      <w:marRight w:val="0"/>
      <w:marTop w:val="0"/>
      <w:marBottom w:val="0"/>
      <w:divBdr>
        <w:top w:val="none" w:sz="0" w:space="0" w:color="auto"/>
        <w:left w:val="none" w:sz="0" w:space="0" w:color="auto"/>
        <w:bottom w:val="none" w:sz="0" w:space="0" w:color="auto"/>
        <w:right w:val="none" w:sz="0" w:space="0" w:color="auto"/>
      </w:divBdr>
    </w:div>
    <w:div w:id="1364478893">
      <w:bodyDiv w:val="1"/>
      <w:marLeft w:val="0"/>
      <w:marRight w:val="0"/>
      <w:marTop w:val="0"/>
      <w:marBottom w:val="0"/>
      <w:divBdr>
        <w:top w:val="none" w:sz="0" w:space="0" w:color="auto"/>
        <w:left w:val="none" w:sz="0" w:space="0" w:color="auto"/>
        <w:bottom w:val="none" w:sz="0" w:space="0" w:color="auto"/>
        <w:right w:val="none" w:sz="0" w:space="0" w:color="auto"/>
      </w:divBdr>
    </w:div>
    <w:div w:id="1714841335">
      <w:bodyDiv w:val="1"/>
      <w:marLeft w:val="0"/>
      <w:marRight w:val="0"/>
      <w:marTop w:val="0"/>
      <w:marBottom w:val="0"/>
      <w:divBdr>
        <w:top w:val="none" w:sz="0" w:space="0" w:color="auto"/>
        <w:left w:val="none" w:sz="0" w:space="0" w:color="auto"/>
        <w:bottom w:val="none" w:sz="0" w:space="0" w:color="auto"/>
        <w:right w:val="none" w:sz="0" w:space="0" w:color="auto"/>
      </w:divBdr>
    </w:div>
    <w:div w:id="1796210924">
      <w:bodyDiv w:val="1"/>
      <w:marLeft w:val="0"/>
      <w:marRight w:val="0"/>
      <w:marTop w:val="0"/>
      <w:marBottom w:val="0"/>
      <w:divBdr>
        <w:top w:val="none" w:sz="0" w:space="0" w:color="auto"/>
        <w:left w:val="none" w:sz="0" w:space="0" w:color="auto"/>
        <w:bottom w:val="none" w:sz="0" w:space="0" w:color="auto"/>
        <w:right w:val="none" w:sz="0" w:space="0" w:color="auto"/>
      </w:divBdr>
    </w:div>
    <w:div w:id="1910535255">
      <w:bodyDiv w:val="1"/>
      <w:marLeft w:val="0"/>
      <w:marRight w:val="0"/>
      <w:marTop w:val="0"/>
      <w:marBottom w:val="0"/>
      <w:divBdr>
        <w:top w:val="none" w:sz="0" w:space="0" w:color="auto"/>
        <w:left w:val="none" w:sz="0" w:space="0" w:color="auto"/>
        <w:bottom w:val="none" w:sz="0" w:space="0" w:color="auto"/>
        <w:right w:val="none" w:sz="0" w:space="0" w:color="auto"/>
      </w:divBdr>
      <w:divsChild>
        <w:div w:id="1706363924">
          <w:marLeft w:val="547"/>
          <w:marRight w:val="0"/>
          <w:marTop w:val="134"/>
          <w:marBottom w:val="0"/>
          <w:divBdr>
            <w:top w:val="none" w:sz="0" w:space="0" w:color="auto"/>
            <w:left w:val="none" w:sz="0" w:space="0" w:color="auto"/>
            <w:bottom w:val="none" w:sz="0" w:space="0" w:color="auto"/>
            <w:right w:val="none" w:sz="0" w:space="0" w:color="auto"/>
          </w:divBdr>
        </w:div>
        <w:div w:id="455607778">
          <w:marLeft w:val="547"/>
          <w:marRight w:val="0"/>
          <w:marTop w:val="134"/>
          <w:marBottom w:val="0"/>
          <w:divBdr>
            <w:top w:val="none" w:sz="0" w:space="0" w:color="auto"/>
            <w:left w:val="none" w:sz="0" w:space="0" w:color="auto"/>
            <w:bottom w:val="none" w:sz="0" w:space="0" w:color="auto"/>
            <w:right w:val="none" w:sz="0" w:space="0" w:color="auto"/>
          </w:divBdr>
        </w:div>
        <w:div w:id="898786941">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yperlink" Target="https://twitter.com/canedodaroca?lang=en" TargetMode="External"/><Relationship Id="rId2" Type="http://schemas.openxmlformats.org/officeDocument/2006/relationships/customXml" Target="../customXml/item2.xml"/><Relationship Id="rId16" Type="http://schemas.openxmlformats.org/officeDocument/2006/relationships/hyperlink" Target="https://www.facebook.com/usdos.bolivia/"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mailto:info@mingobierno.gob.bo" TargetMode="External"/><Relationship Id="rId10" Type="http://schemas.openxmlformats.org/officeDocument/2006/relationships/hyperlink" Target="https://www.amnestyusa.org/report-urgent-actions/"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santamar20@hotmail.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38532375CAFA64CB3BEBAC05D2212F6" ma:contentTypeVersion="12" ma:contentTypeDescription="Create a new document." ma:contentTypeScope="" ma:versionID="3325de9cfa0f444f3322dd29d6553291">
  <xsd:schema xmlns:xsd="http://www.w3.org/2001/XMLSchema" xmlns:xs="http://www.w3.org/2001/XMLSchema" xmlns:p="http://schemas.microsoft.com/office/2006/metadata/properties" xmlns:ns2="106ac91d-d4ab-4687-802e-6fe3051e6a09" xmlns:ns3="8ff88097-3b29-4e91-b7bf-6c5ef7890810" targetNamespace="http://schemas.microsoft.com/office/2006/metadata/properties" ma:root="true" ma:fieldsID="252d29335da2c7ef09b2c59940424b23" ns2:_="" ns3:_="">
    <xsd:import namespace="106ac91d-d4ab-4687-802e-6fe3051e6a09"/>
    <xsd:import namespace="8ff88097-3b29-4e91-b7bf-6c5ef789081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6ac91d-d4ab-4687-802e-6fe3051e6a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ff88097-3b29-4e91-b7bf-6c5ef789081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C66285E-9555-4A93-A133-15D1AF14A2F1}">
  <ds:schemaRefs>
    <ds:schemaRef ds:uri="http://schemas.microsoft.com/office/2006/documentManagement/types"/>
    <ds:schemaRef ds:uri="106ac91d-d4ab-4687-802e-6fe3051e6a09"/>
    <ds:schemaRef ds:uri="http://purl.org/dc/elements/1.1/"/>
    <ds:schemaRef ds:uri="http://schemas.microsoft.com/office/2006/metadata/properties"/>
    <ds:schemaRef ds:uri="http://schemas.microsoft.com/office/infopath/2007/PartnerControls"/>
    <ds:schemaRef ds:uri="http://purl.org/dc/terms/"/>
    <ds:schemaRef ds:uri="8ff88097-3b29-4e91-b7bf-6c5ef7890810"/>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FF12B2DF-1071-46E6-80CA-114CA29507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6ac91d-d4ab-4687-802e-6fe3051e6a09"/>
    <ds:schemaRef ds:uri="8ff88097-3b29-4e91-b7bf-6c5ef78908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C00A7A1-3AC2-44DD-BD95-F6F1197E01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821</Words>
  <Characters>4680</Characters>
  <Application>Microsoft Office Word</Application>
  <DocSecurity>4</DocSecurity>
  <Lines>39</Lines>
  <Paragraphs>10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Bolivia: Defenders’ lives at risk</vt:lpstr>
      <vt:lpstr/>
    </vt:vector>
  </TitlesOfParts>
  <Company>Amnesty International</Company>
  <LinksUpToDate>false</LinksUpToDate>
  <CharactersWithSpaces>5491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Bolivia: Defenders’ lives at risk</dc:title>
  <dc:creator>Amnesty International</dc:creator>
  <cp:lastModifiedBy>Laura Galeano</cp:lastModifiedBy>
  <cp:revision>2</cp:revision>
  <cp:lastPrinted>2019-01-25T20:51:00Z</cp:lastPrinted>
  <dcterms:created xsi:type="dcterms:W3CDTF">2020-10-29T15:30:00Z</dcterms:created>
  <dcterms:modified xsi:type="dcterms:W3CDTF">2020-10-29T15:30:00Z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0x010100938532375CAFA64CB3BEBAC05D2212F6</vt:lpwstr>
  </property>
  <property fmtid="{D5CDD505-2E9C-101B-9397-08002B2CF9AE}" pid="3" name="AIContentAuthors">
    <vt:lpwstr>357;#Amnesty International|f4dc13e0-2dfe-4eaf-b7b4-4513dcf381b3</vt:lpwstr>
  </property>
  <property fmtid="{D5CDD505-2E9C-101B-9397-08002B2CF9AE}" pid="4" name="AIProjectName">
    <vt:lpwstr/>
  </property>
  <property fmtid="{D5CDD505-2E9C-101B-9397-08002B2CF9AE}" pid="5" name="AIBudgetCode">
    <vt:lpwstr/>
  </property>
  <property fmtid="{D5CDD505-2E9C-101B-9397-08002B2CF9AE}" pid="6" name="AIDocumentType">
    <vt:lpwstr>13;#Urgent Action|488748dd-8549-4231-9f2f-aa44d1c57e3f</vt:lpwstr>
  </property>
  <property fmtid="{D5CDD505-2E9C-101B-9397-08002B2CF9AE}" pid="7" name="AIHumanRightsKeywords">
    <vt:lpwstr>15;#Human Rights Defenders and Activists|03c4f92e-b388-463b-94af-99df06e6c366;#38;#Impunity|79619704-a910-49b3-985a-477b4a5e0ad5</vt:lpwstr>
  </property>
  <property fmtid="{D5CDD505-2E9C-101B-9397-08002B2CF9AE}" pid="8" name="AIRegional">
    <vt:lpwstr>50;#Americas|79eacdcb-8780-42fd-888d-031b956b687f;#81;#Bolivia|3adc84bd-c70f-4ec8-878d-beb9568d7644;#51;#South America|eebbbb2e-06f8-41c1-9fec-128f178e8970</vt:lpwstr>
  </property>
  <property fmtid="{D5CDD505-2E9C-101B-9397-08002B2CF9AE}" pid="9" name="AIInternalKeywords">
    <vt:lpwstr/>
  </property>
  <property fmtid="{D5CDD505-2E9C-101B-9397-08002B2CF9AE}" pid="10" name="AIOriginatingLocation">
    <vt:lpwstr>412;#Lima - IS|1190fd5d-4c5a-440b-a27e-0d3f3bb36fa3</vt:lpwstr>
  </property>
  <property fmtid="{D5CDD505-2E9C-101B-9397-08002B2CF9AE}" pid="11" name="AILeadAuthor">
    <vt:lpwstr/>
  </property>
  <property fmtid="{D5CDD505-2E9C-101B-9397-08002B2CF9AE}" pid="12" name="AISupportingAuthor">
    <vt:lpwstr/>
  </property>
  <property fmtid="{D5CDD505-2E9C-101B-9397-08002B2CF9AE}" pid="13" name="Order">
    <vt:r8>3274300</vt:r8>
  </property>
</Properties>
</file>