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D7621" w:rsidRDefault="0026766F" w:rsidP="005D7621">
      <w:pPr>
        <w:pStyle w:val="AIUrgentActionTopHeading"/>
        <w:tabs>
          <w:tab w:val="clear" w:pos="567"/>
        </w:tabs>
        <w:spacing w:line="240" w:lineRule="auto"/>
        <w:rPr>
          <w:rFonts w:cs="Arial"/>
          <w:sz w:val="80"/>
          <w:szCs w:val="80"/>
        </w:rPr>
      </w:pPr>
      <w:r w:rsidRPr="005D7621">
        <w:rPr>
          <w:rFonts w:cs="Arial"/>
          <w:sz w:val="80"/>
          <w:szCs w:val="80"/>
          <w:highlight w:val="yellow"/>
        </w:rPr>
        <w:t>URGENT ACTION</w:t>
      </w:r>
    </w:p>
    <w:p w14:paraId="69BD15C9" w14:textId="539BEA18" w:rsidR="006966F6" w:rsidRPr="005D7621" w:rsidRDefault="006966F6" w:rsidP="005D7621">
      <w:pPr>
        <w:pStyle w:val="Default"/>
        <w:rPr>
          <w:b/>
          <w:sz w:val="20"/>
          <w:szCs w:val="20"/>
        </w:rPr>
      </w:pPr>
    </w:p>
    <w:p w14:paraId="21052F8C" w14:textId="77777777" w:rsidR="0038759A" w:rsidRPr="005D7621" w:rsidRDefault="0038759A" w:rsidP="005D7621">
      <w:pPr>
        <w:widowControl w:val="0"/>
        <w:suppressAutoHyphens/>
        <w:rPr>
          <w:rFonts w:ascii="Arial" w:eastAsia="MS Mincho" w:hAnsi="Arial" w:cs="Arial"/>
          <w:b/>
          <w:iCs/>
          <w:caps/>
          <w:color w:val="000000"/>
          <w:sz w:val="32"/>
          <w:szCs w:val="32"/>
          <w:lang w:eastAsia="es-MX"/>
        </w:rPr>
      </w:pPr>
      <w:r w:rsidRPr="005D7621">
        <w:rPr>
          <w:rFonts w:ascii="Arial" w:eastAsia="MS Mincho" w:hAnsi="Arial" w:cs="Arial"/>
          <w:b/>
          <w:iCs/>
          <w:caps/>
          <w:color w:val="000000"/>
          <w:sz w:val="32"/>
          <w:szCs w:val="32"/>
          <w:lang w:eastAsia="es-MX"/>
        </w:rPr>
        <w:t>Citizen Who Protested travel ban Arbitrarily DETAINED</w:t>
      </w:r>
    </w:p>
    <w:p w14:paraId="3599D886" w14:textId="7C0ED1C9" w:rsidR="00525E3C" w:rsidRPr="005D7621" w:rsidRDefault="00525E3C" w:rsidP="005D7621">
      <w:pPr>
        <w:jc w:val="both"/>
        <w:rPr>
          <w:rFonts w:ascii="Arial" w:hAnsi="Arial" w:cs="Arial"/>
          <w:b/>
          <w:color w:val="000000"/>
          <w:sz w:val="22"/>
          <w:szCs w:val="22"/>
          <w:rtl/>
          <w:lang w:eastAsia="es-MX"/>
        </w:rPr>
      </w:pPr>
      <w:r w:rsidRPr="005D7621">
        <w:rPr>
          <w:rFonts w:ascii="Arial" w:hAnsi="Arial" w:cs="Arial"/>
          <w:b/>
          <w:color w:val="000000"/>
          <w:sz w:val="22"/>
          <w:szCs w:val="22"/>
          <w:lang w:eastAsia="es-MX"/>
        </w:rPr>
        <w:t>On 4 October 2020, Mohammed al-</w:t>
      </w:r>
      <w:proofErr w:type="spellStart"/>
      <w:r w:rsidRPr="005D7621">
        <w:rPr>
          <w:rFonts w:ascii="Arial" w:hAnsi="Arial" w:cs="Arial"/>
          <w:b/>
          <w:color w:val="000000"/>
          <w:sz w:val="22"/>
          <w:szCs w:val="22"/>
          <w:lang w:eastAsia="es-MX"/>
        </w:rPr>
        <w:t>Sulaiti</w:t>
      </w:r>
      <w:proofErr w:type="spellEnd"/>
      <w:r w:rsidRPr="005D7621">
        <w:rPr>
          <w:rFonts w:ascii="Arial" w:hAnsi="Arial" w:cs="Arial"/>
          <w:b/>
          <w:color w:val="000000"/>
          <w:sz w:val="22"/>
          <w:szCs w:val="22"/>
          <w:lang w:eastAsia="es-MX"/>
        </w:rPr>
        <w:t>, a Qatari citizen, was arbitrarily detained after vocally criticizing his government on Twitter. This is the second time he has been arbitrarily detained, having spent five months in detention in 2018 with no charges. He was then put under travel ban with no legal justification. After protesting the ban on Twitter, he has again been detained without charge.</w:t>
      </w:r>
    </w:p>
    <w:p w14:paraId="7A4CCD4D" w14:textId="6F6D0891" w:rsidR="00D70D29" w:rsidRPr="005D7621" w:rsidRDefault="00D70D29" w:rsidP="005D7621">
      <w:pPr>
        <w:rPr>
          <w:rFonts w:ascii="Arial" w:hAnsi="Arial" w:cs="Arial"/>
          <w:b/>
          <w:color w:val="000000"/>
          <w:lang w:eastAsia="es-MX"/>
        </w:rPr>
      </w:pPr>
    </w:p>
    <w:p w14:paraId="50FB47A9" w14:textId="77777777" w:rsidR="005D7621" w:rsidRPr="0007751F" w:rsidRDefault="005D7621" w:rsidP="005D7621">
      <w:pPr>
        <w:rPr>
          <w:rFonts w:ascii="Arial" w:hAnsi="Arial" w:cs="Arial"/>
          <w:b/>
          <w:sz w:val="20"/>
          <w:szCs w:val="20"/>
        </w:rPr>
      </w:pPr>
      <w:r w:rsidRPr="0007751F">
        <w:rPr>
          <w:rFonts w:ascii="Arial" w:hAnsi="Arial" w:cs="Arial"/>
          <w:b/>
          <w:sz w:val="20"/>
          <w:szCs w:val="20"/>
        </w:rPr>
        <w:t xml:space="preserve">TAKE ACTION: </w:t>
      </w:r>
    </w:p>
    <w:p w14:paraId="52F8F952" w14:textId="01099F02" w:rsidR="005D7621" w:rsidRPr="004D1533" w:rsidRDefault="005D7621" w:rsidP="005D762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3481958F" w14:textId="1735838D" w:rsidR="005D7621" w:rsidRPr="004D1533" w:rsidRDefault="005D7621" w:rsidP="005D762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5132E901" w:rsidR="00AF1FE1" w:rsidRPr="005D7621" w:rsidRDefault="00AF1FE1" w:rsidP="005D7621">
      <w:pPr>
        <w:rPr>
          <w:rFonts w:ascii="Arial" w:hAnsi="Arial" w:cs="Arial"/>
          <w:bCs/>
          <w:iCs/>
          <w:sz w:val="20"/>
          <w:szCs w:val="20"/>
        </w:rPr>
      </w:pPr>
    </w:p>
    <w:p w14:paraId="10169EBA" w14:textId="77777777" w:rsidR="005D7621" w:rsidRPr="005D7621" w:rsidRDefault="005D7621" w:rsidP="005D7621">
      <w:pPr>
        <w:widowControl w:val="0"/>
        <w:suppressAutoHyphens/>
        <w:rPr>
          <w:rFonts w:ascii="Arial" w:eastAsia="MS Mincho" w:hAnsi="Arial" w:cs="Arial"/>
          <w:b/>
          <w:iCs/>
          <w:color w:val="000000"/>
          <w:sz w:val="18"/>
          <w:szCs w:val="18"/>
          <w:lang w:eastAsia="ar-SA"/>
        </w:rPr>
      </w:pPr>
      <w:r w:rsidRPr="005D7621">
        <w:rPr>
          <w:rFonts w:ascii="Arial" w:eastAsia="MS Mincho" w:hAnsi="Arial" w:cs="Arial"/>
          <w:b/>
          <w:iCs/>
          <w:color w:val="000000"/>
          <w:sz w:val="18"/>
          <w:szCs w:val="18"/>
          <w:lang w:eastAsia="ar-SA"/>
        </w:rPr>
        <w:t xml:space="preserve">Ambassador Sheikh </w:t>
      </w:r>
      <w:proofErr w:type="spellStart"/>
      <w:r w:rsidRPr="005D7621">
        <w:rPr>
          <w:rFonts w:ascii="Arial" w:eastAsia="MS Mincho" w:hAnsi="Arial" w:cs="Arial"/>
          <w:b/>
          <w:iCs/>
          <w:color w:val="000000"/>
          <w:sz w:val="18"/>
          <w:szCs w:val="18"/>
          <w:lang w:eastAsia="ar-SA"/>
        </w:rPr>
        <w:t>Meshal</w:t>
      </w:r>
      <w:proofErr w:type="spellEnd"/>
      <w:r w:rsidRPr="005D7621">
        <w:rPr>
          <w:rFonts w:ascii="Arial" w:eastAsia="MS Mincho" w:hAnsi="Arial" w:cs="Arial"/>
          <w:b/>
          <w:iCs/>
          <w:color w:val="000000"/>
          <w:sz w:val="18"/>
          <w:szCs w:val="18"/>
          <w:lang w:eastAsia="ar-SA"/>
        </w:rPr>
        <w:t xml:space="preserve"> bin Hamad Al Thani</w:t>
      </w:r>
    </w:p>
    <w:p w14:paraId="4ED40D0D" w14:textId="77777777" w:rsidR="005D7621" w:rsidRPr="005D7621" w:rsidRDefault="005D7621" w:rsidP="005D7621">
      <w:pPr>
        <w:widowControl w:val="0"/>
        <w:suppressAutoHyphens/>
        <w:rPr>
          <w:rFonts w:ascii="Arial" w:eastAsia="MS Mincho" w:hAnsi="Arial" w:cs="Arial"/>
          <w:bCs/>
          <w:iCs/>
          <w:color w:val="000000"/>
          <w:sz w:val="18"/>
          <w:szCs w:val="18"/>
          <w:lang w:eastAsia="ar-SA"/>
        </w:rPr>
      </w:pPr>
      <w:r w:rsidRPr="005D7621">
        <w:rPr>
          <w:rFonts w:ascii="Arial" w:eastAsia="MS Mincho" w:hAnsi="Arial" w:cs="Arial"/>
          <w:bCs/>
          <w:iCs/>
          <w:color w:val="000000"/>
          <w:sz w:val="18"/>
          <w:szCs w:val="18"/>
          <w:lang w:eastAsia="ar-SA"/>
        </w:rPr>
        <w:t>Embassy of the State of Qatar</w:t>
      </w:r>
    </w:p>
    <w:p w14:paraId="38059081" w14:textId="77777777" w:rsidR="005D7621" w:rsidRPr="005D7621" w:rsidRDefault="005D7621" w:rsidP="005D7621">
      <w:pPr>
        <w:widowControl w:val="0"/>
        <w:suppressAutoHyphens/>
        <w:rPr>
          <w:rFonts w:ascii="Arial" w:eastAsia="MS Mincho" w:hAnsi="Arial" w:cs="Arial"/>
          <w:bCs/>
          <w:iCs/>
          <w:color w:val="000000"/>
          <w:sz w:val="18"/>
          <w:szCs w:val="18"/>
          <w:lang w:eastAsia="ar-SA"/>
        </w:rPr>
      </w:pPr>
      <w:r w:rsidRPr="005D7621">
        <w:rPr>
          <w:rFonts w:ascii="Arial" w:eastAsia="MS Mincho" w:hAnsi="Arial" w:cs="Arial"/>
          <w:bCs/>
          <w:iCs/>
          <w:color w:val="000000"/>
          <w:sz w:val="18"/>
          <w:szCs w:val="18"/>
          <w:lang w:eastAsia="ar-SA"/>
        </w:rPr>
        <w:t>2555 M St NW, Washington DC 20037</w:t>
      </w:r>
    </w:p>
    <w:p w14:paraId="4885641A" w14:textId="77777777" w:rsidR="005D7621" w:rsidRPr="005D7621" w:rsidRDefault="005D7621" w:rsidP="005D7621">
      <w:pPr>
        <w:widowControl w:val="0"/>
        <w:suppressAutoHyphens/>
        <w:rPr>
          <w:rFonts w:ascii="Arial" w:eastAsia="MS Mincho" w:hAnsi="Arial" w:cs="Arial"/>
          <w:bCs/>
          <w:iCs/>
          <w:color w:val="000000"/>
          <w:sz w:val="18"/>
          <w:szCs w:val="18"/>
          <w:lang w:eastAsia="ar-SA"/>
        </w:rPr>
      </w:pPr>
      <w:r w:rsidRPr="005D7621">
        <w:rPr>
          <w:rFonts w:ascii="Arial" w:eastAsia="MS Mincho" w:hAnsi="Arial" w:cs="Arial"/>
          <w:bCs/>
          <w:iCs/>
          <w:color w:val="000000"/>
          <w:sz w:val="18"/>
          <w:szCs w:val="18"/>
          <w:lang w:eastAsia="ar-SA"/>
        </w:rPr>
        <w:t>Phone: 202 274 1600 I Fax: 202 237 0682</w:t>
      </w:r>
    </w:p>
    <w:p w14:paraId="405E1EF9" w14:textId="6E1B877E" w:rsidR="005D7621" w:rsidRPr="005D7621" w:rsidRDefault="005D7621" w:rsidP="005D7621">
      <w:pPr>
        <w:widowControl w:val="0"/>
        <w:suppressAutoHyphens/>
        <w:rPr>
          <w:rFonts w:ascii="Arial" w:eastAsia="MS Mincho" w:hAnsi="Arial" w:cs="Arial"/>
          <w:bCs/>
          <w:iCs/>
          <w:color w:val="000000"/>
          <w:sz w:val="18"/>
          <w:szCs w:val="18"/>
          <w:lang w:eastAsia="ar-SA"/>
        </w:rPr>
      </w:pPr>
      <w:r w:rsidRPr="005D7621">
        <w:rPr>
          <w:rFonts w:ascii="Arial" w:eastAsia="MS Mincho" w:hAnsi="Arial" w:cs="Arial"/>
          <w:bCs/>
          <w:iCs/>
          <w:color w:val="000000"/>
          <w:sz w:val="18"/>
          <w:szCs w:val="18"/>
          <w:lang w:eastAsia="ar-SA"/>
        </w:rPr>
        <w:t xml:space="preserve">Email: </w:t>
      </w:r>
      <w:hyperlink r:id="rId12" w:history="1">
        <w:r w:rsidRPr="00E53DDD">
          <w:rPr>
            <w:rStyle w:val="Hyperlink"/>
            <w:rFonts w:ascii="Arial" w:eastAsia="MS Mincho" w:hAnsi="Arial" w:cs="Arial"/>
            <w:bCs/>
            <w:iCs/>
            <w:sz w:val="18"/>
            <w:szCs w:val="18"/>
            <w:lang w:eastAsia="ar-SA"/>
          </w:rPr>
          <w:t>washington@mofa.gov.qa</w:t>
        </w:r>
      </w:hyperlink>
      <w:r>
        <w:rPr>
          <w:rFonts w:ascii="Arial" w:eastAsia="MS Mincho" w:hAnsi="Arial" w:cs="Arial"/>
          <w:bCs/>
          <w:iCs/>
          <w:color w:val="000000"/>
          <w:sz w:val="18"/>
          <w:szCs w:val="18"/>
          <w:lang w:eastAsia="ar-SA"/>
        </w:rPr>
        <w:t xml:space="preserve"> </w:t>
      </w:r>
    </w:p>
    <w:p w14:paraId="75D71503" w14:textId="5C0C842E" w:rsidR="005D7621" w:rsidRPr="005D7621" w:rsidRDefault="005D7621" w:rsidP="005D7621">
      <w:pPr>
        <w:widowControl w:val="0"/>
        <w:suppressAutoHyphens/>
        <w:rPr>
          <w:rFonts w:ascii="Arial" w:eastAsia="MS Mincho" w:hAnsi="Arial" w:cs="Arial"/>
          <w:bCs/>
          <w:iCs/>
          <w:color w:val="000000"/>
          <w:sz w:val="18"/>
          <w:szCs w:val="18"/>
          <w:lang w:eastAsia="ar-SA"/>
        </w:rPr>
      </w:pPr>
      <w:r w:rsidRPr="005D7621">
        <w:rPr>
          <w:rFonts w:ascii="Arial" w:eastAsia="MS Mincho" w:hAnsi="Arial" w:cs="Arial"/>
          <w:bCs/>
          <w:iCs/>
          <w:color w:val="000000"/>
          <w:sz w:val="18"/>
          <w:szCs w:val="18"/>
          <w:lang w:eastAsia="ar-SA"/>
        </w:rPr>
        <w:t xml:space="preserve">Twitter: </w:t>
      </w:r>
      <w:r>
        <w:rPr>
          <w:rFonts w:ascii="Arial" w:eastAsia="MS Mincho" w:hAnsi="Arial" w:cs="Arial"/>
          <w:bCs/>
          <w:iCs/>
          <w:color w:val="000000"/>
          <w:sz w:val="18"/>
          <w:szCs w:val="18"/>
          <w:lang w:eastAsia="ar-SA"/>
        </w:rPr>
        <w:fldChar w:fldCharType="begin"/>
      </w:r>
      <w:r>
        <w:rPr>
          <w:rFonts w:ascii="Arial" w:eastAsia="MS Mincho" w:hAnsi="Arial" w:cs="Arial"/>
          <w:bCs/>
          <w:iCs/>
          <w:color w:val="000000"/>
          <w:sz w:val="18"/>
          <w:szCs w:val="18"/>
          <w:lang w:eastAsia="ar-SA"/>
        </w:rPr>
        <w:instrText xml:space="preserve"> HYPERLINK "https://twitter.com/QatarEmbassyUSA?ref_src=twsrc%5Egoogle%7Ctwcamp%5Eserp%7Ctwgr%5Eauthor" </w:instrText>
      </w:r>
      <w:r>
        <w:rPr>
          <w:rFonts w:ascii="Arial" w:eastAsia="MS Mincho" w:hAnsi="Arial" w:cs="Arial"/>
          <w:bCs/>
          <w:iCs/>
          <w:color w:val="000000"/>
          <w:sz w:val="18"/>
          <w:szCs w:val="18"/>
          <w:lang w:eastAsia="ar-SA"/>
        </w:rPr>
      </w:r>
      <w:r>
        <w:rPr>
          <w:rFonts w:ascii="Arial" w:eastAsia="MS Mincho" w:hAnsi="Arial" w:cs="Arial"/>
          <w:bCs/>
          <w:iCs/>
          <w:color w:val="000000"/>
          <w:sz w:val="18"/>
          <w:szCs w:val="18"/>
          <w:lang w:eastAsia="ar-SA"/>
        </w:rPr>
        <w:fldChar w:fldCharType="separate"/>
      </w:r>
      <w:r w:rsidRPr="005D7621">
        <w:rPr>
          <w:rStyle w:val="Hyperlink"/>
          <w:rFonts w:ascii="Arial" w:eastAsia="MS Mincho" w:hAnsi="Arial" w:cs="Arial"/>
          <w:bCs/>
          <w:iCs/>
          <w:sz w:val="18"/>
          <w:szCs w:val="18"/>
          <w:lang w:eastAsia="ar-SA"/>
        </w:rPr>
        <w:t>@</w:t>
      </w:r>
      <w:proofErr w:type="spellStart"/>
      <w:r w:rsidRPr="005D7621">
        <w:rPr>
          <w:rStyle w:val="Hyperlink"/>
          <w:rFonts w:ascii="Arial" w:eastAsia="MS Mincho" w:hAnsi="Arial" w:cs="Arial"/>
          <w:bCs/>
          <w:iCs/>
          <w:sz w:val="18"/>
          <w:szCs w:val="18"/>
          <w:lang w:eastAsia="ar-SA"/>
        </w:rPr>
        <w:t>QatarEmbassyUSA</w:t>
      </w:r>
      <w:proofErr w:type="spellEnd"/>
      <w:r>
        <w:rPr>
          <w:rFonts w:ascii="Arial" w:eastAsia="MS Mincho" w:hAnsi="Arial" w:cs="Arial"/>
          <w:bCs/>
          <w:iCs/>
          <w:color w:val="000000"/>
          <w:sz w:val="18"/>
          <w:szCs w:val="18"/>
          <w:lang w:eastAsia="ar-SA"/>
        </w:rPr>
        <w:fldChar w:fldCharType="end"/>
      </w:r>
      <w:r w:rsidRPr="005D7621">
        <w:rPr>
          <w:rFonts w:ascii="Arial" w:eastAsia="MS Mincho" w:hAnsi="Arial" w:cs="Arial"/>
          <w:bCs/>
          <w:iCs/>
          <w:color w:val="000000"/>
          <w:sz w:val="18"/>
          <w:szCs w:val="18"/>
          <w:lang w:eastAsia="ar-SA"/>
        </w:rPr>
        <w:t xml:space="preserve"> </w:t>
      </w:r>
      <w:r>
        <w:rPr>
          <w:rFonts w:ascii="Arial" w:eastAsia="MS Mincho" w:hAnsi="Arial" w:cs="Arial"/>
          <w:bCs/>
          <w:iCs/>
          <w:color w:val="000000"/>
          <w:sz w:val="18"/>
          <w:szCs w:val="18"/>
          <w:lang w:eastAsia="ar-SA"/>
        </w:rPr>
        <w:fldChar w:fldCharType="begin"/>
      </w:r>
      <w:r>
        <w:rPr>
          <w:rFonts w:ascii="Arial" w:eastAsia="MS Mincho" w:hAnsi="Arial" w:cs="Arial"/>
          <w:bCs/>
          <w:iCs/>
          <w:color w:val="000000"/>
          <w:sz w:val="18"/>
          <w:szCs w:val="18"/>
          <w:lang w:eastAsia="ar-SA"/>
        </w:rPr>
        <w:instrText xml:space="preserve"> HYPERLINK "https://twitter.com/amb_althani?lang=en" </w:instrText>
      </w:r>
      <w:r>
        <w:rPr>
          <w:rFonts w:ascii="Arial" w:eastAsia="MS Mincho" w:hAnsi="Arial" w:cs="Arial"/>
          <w:bCs/>
          <w:iCs/>
          <w:color w:val="000000"/>
          <w:sz w:val="18"/>
          <w:szCs w:val="18"/>
          <w:lang w:eastAsia="ar-SA"/>
        </w:rPr>
      </w:r>
      <w:r>
        <w:rPr>
          <w:rFonts w:ascii="Arial" w:eastAsia="MS Mincho" w:hAnsi="Arial" w:cs="Arial"/>
          <w:bCs/>
          <w:iCs/>
          <w:color w:val="000000"/>
          <w:sz w:val="18"/>
          <w:szCs w:val="18"/>
          <w:lang w:eastAsia="ar-SA"/>
        </w:rPr>
        <w:fldChar w:fldCharType="separate"/>
      </w:r>
      <w:r w:rsidRPr="005D7621">
        <w:rPr>
          <w:rStyle w:val="Hyperlink"/>
          <w:rFonts w:ascii="Arial" w:eastAsia="MS Mincho" w:hAnsi="Arial" w:cs="Arial"/>
          <w:bCs/>
          <w:iCs/>
          <w:sz w:val="18"/>
          <w:szCs w:val="18"/>
          <w:lang w:eastAsia="ar-SA"/>
        </w:rPr>
        <w:t>@</w:t>
      </w:r>
      <w:proofErr w:type="spellStart"/>
      <w:r w:rsidRPr="005D7621">
        <w:rPr>
          <w:rStyle w:val="Hyperlink"/>
          <w:rFonts w:ascii="Arial" w:eastAsia="MS Mincho" w:hAnsi="Arial" w:cs="Arial"/>
          <w:bCs/>
          <w:iCs/>
          <w:sz w:val="18"/>
          <w:szCs w:val="18"/>
          <w:lang w:eastAsia="ar-SA"/>
        </w:rPr>
        <w:t>Amb_AlThani</w:t>
      </w:r>
      <w:proofErr w:type="spellEnd"/>
      <w:r>
        <w:rPr>
          <w:rFonts w:ascii="Arial" w:eastAsia="MS Mincho" w:hAnsi="Arial" w:cs="Arial"/>
          <w:bCs/>
          <w:iCs/>
          <w:color w:val="000000"/>
          <w:sz w:val="18"/>
          <w:szCs w:val="18"/>
          <w:lang w:eastAsia="ar-SA"/>
        </w:rPr>
        <w:fldChar w:fldCharType="end"/>
      </w:r>
    </w:p>
    <w:p w14:paraId="574E1D22" w14:textId="4A01C4C0" w:rsidR="005D7621" w:rsidRPr="005D7621" w:rsidRDefault="005D7621" w:rsidP="005D7621">
      <w:pPr>
        <w:widowControl w:val="0"/>
        <w:suppressAutoHyphens/>
        <w:rPr>
          <w:rFonts w:ascii="Arial" w:eastAsia="MS Mincho" w:hAnsi="Arial" w:cs="Arial"/>
          <w:bCs/>
          <w:iCs/>
          <w:color w:val="000000"/>
          <w:sz w:val="18"/>
          <w:szCs w:val="18"/>
          <w:lang w:eastAsia="ar-SA"/>
        </w:rPr>
      </w:pPr>
      <w:r w:rsidRPr="005D7621">
        <w:rPr>
          <w:rFonts w:ascii="Arial" w:eastAsia="MS Mincho" w:hAnsi="Arial" w:cs="Arial"/>
          <w:bCs/>
          <w:iCs/>
          <w:color w:val="000000"/>
          <w:sz w:val="18"/>
          <w:szCs w:val="18"/>
          <w:lang w:eastAsia="ar-SA"/>
        </w:rPr>
        <w:t xml:space="preserve">Instagram: </w:t>
      </w:r>
      <w:r>
        <w:rPr>
          <w:rFonts w:ascii="Arial" w:eastAsia="MS Mincho" w:hAnsi="Arial" w:cs="Arial"/>
          <w:bCs/>
          <w:iCs/>
          <w:color w:val="000000"/>
          <w:sz w:val="18"/>
          <w:szCs w:val="18"/>
          <w:lang w:eastAsia="ar-SA"/>
        </w:rPr>
        <w:fldChar w:fldCharType="begin"/>
      </w:r>
      <w:r>
        <w:rPr>
          <w:rFonts w:ascii="Arial" w:eastAsia="MS Mincho" w:hAnsi="Arial" w:cs="Arial"/>
          <w:bCs/>
          <w:iCs/>
          <w:color w:val="000000"/>
          <w:sz w:val="18"/>
          <w:szCs w:val="18"/>
          <w:lang w:eastAsia="ar-SA"/>
        </w:rPr>
        <w:instrText xml:space="preserve"> HYPERLINK "https://www.instagram.com/qatarembassyusa/?hl=en" </w:instrText>
      </w:r>
      <w:r>
        <w:rPr>
          <w:rFonts w:ascii="Arial" w:eastAsia="MS Mincho" w:hAnsi="Arial" w:cs="Arial"/>
          <w:bCs/>
          <w:iCs/>
          <w:color w:val="000000"/>
          <w:sz w:val="18"/>
          <w:szCs w:val="18"/>
          <w:lang w:eastAsia="ar-SA"/>
        </w:rPr>
      </w:r>
      <w:r>
        <w:rPr>
          <w:rFonts w:ascii="Arial" w:eastAsia="MS Mincho" w:hAnsi="Arial" w:cs="Arial"/>
          <w:bCs/>
          <w:iCs/>
          <w:color w:val="000000"/>
          <w:sz w:val="18"/>
          <w:szCs w:val="18"/>
          <w:lang w:eastAsia="ar-SA"/>
        </w:rPr>
        <w:fldChar w:fldCharType="separate"/>
      </w:r>
      <w:r w:rsidRPr="005D7621">
        <w:rPr>
          <w:rStyle w:val="Hyperlink"/>
          <w:rFonts w:ascii="Arial" w:eastAsia="MS Mincho" w:hAnsi="Arial" w:cs="Arial"/>
          <w:bCs/>
          <w:iCs/>
          <w:sz w:val="18"/>
          <w:szCs w:val="18"/>
          <w:lang w:eastAsia="ar-SA"/>
        </w:rPr>
        <w:t>@</w:t>
      </w:r>
      <w:proofErr w:type="spellStart"/>
      <w:r w:rsidRPr="005D7621">
        <w:rPr>
          <w:rStyle w:val="Hyperlink"/>
          <w:rFonts w:ascii="Arial" w:eastAsia="MS Mincho" w:hAnsi="Arial" w:cs="Arial"/>
          <w:bCs/>
          <w:iCs/>
          <w:sz w:val="18"/>
          <w:szCs w:val="18"/>
          <w:lang w:eastAsia="ar-SA"/>
        </w:rPr>
        <w:t>qatarembassyusa</w:t>
      </w:r>
      <w:proofErr w:type="spellEnd"/>
      <w:r>
        <w:rPr>
          <w:rFonts w:ascii="Arial" w:eastAsia="MS Mincho" w:hAnsi="Arial" w:cs="Arial"/>
          <w:bCs/>
          <w:iCs/>
          <w:color w:val="000000"/>
          <w:sz w:val="18"/>
          <w:szCs w:val="18"/>
          <w:lang w:eastAsia="ar-SA"/>
        </w:rPr>
        <w:fldChar w:fldCharType="end"/>
      </w:r>
    </w:p>
    <w:p w14:paraId="6AC083BB" w14:textId="123B6A62" w:rsidR="005D7621" w:rsidRPr="005D7621" w:rsidRDefault="005D7621" w:rsidP="005D7621">
      <w:pPr>
        <w:widowControl w:val="0"/>
        <w:suppressAutoHyphens/>
        <w:rPr>
          <w:rFonts w:ascii="Arial" w:eastAsia="MS Mincho" w:hAnsi="Arial" w:cs="Arial"/>
          <w:bCs/>
          <w:iCs/>
          <w:color w:val="000000"/>
          <w:sz w:val="18"/>
          <w:szCs w:val="18"/>
          <w:lang w:eastAsia="ar-SA"/>
        </w:rPr>
      </w:pPr>
      <w:r w:rsidRPr="005D7621">
        <w:rPr>
          <w:rFonts w:ascii="Arial" w:eastAsia="MS Mincho" w:hAnsi="Arial" w:cs="Arial"/>
          <w:bCs/>
          <w:iCs/>
          <w:color w:val="000000"/>
          <w:sz w:val="18"/>
          <w:szCs w:val="18"/>
          <w:lang w:eastAsia="ar-SA"/>
        </w:rPr>
        <w:t xml:space="preserve">Contact form: </w:t>
      </w:r>
      <w:r>
        <w:rPr>
          <w:rFonts w:ascii="Arial" w:eastAsia="MS Mincho" w:hAnsi="Arial" w:cs="Arial"/>
          <w:bCs/>
          <w:iCs/>
          <w:color w:val="000000"/>
          <w:sz w:val="18"/>
          <w:szCs w:val="18"/>
          <w:lang w:eastAsia="ar-SA"/>
        </w:rPr>
        <w:fldChar w:fldCharType="begin"/>
      </w:r>
      <w:r>
        <w:rPr>
          <w:rFonts w:ascii="Arial" w:eastAsia="MS Mincho" w:hAnsi="Arial" w:cs="Arial"/>
          <w:bCs/>
          <w:iCs/>
          <w:color w:val="000000"/>
          <w:sz w:val="18"/>
          <w:szCs w:val="18"/>
          <w:lang w:eastAsia="ar-SA"/>
        </w:rPr>
        <w:instrText xml:space="preserve"> HYPERLINK "</w:instrText>
      </w:r>
      <w:r w:rsidRPr="005D7621">
        <w:rPr>
          <w:rFonts w:ascii="Arial" w:eastAsia="MS Mincho" w:hAnsi="Arial" w:cs="Arial"/>
          <w:bCs/>
          <w:iCs/>
          <w:color w:val="000000"/>
          <w:sz w:val="18"/>
          <w:szCs w:val="18"/>
          <w:lang w:eastAsia="ar-SA"/>
        </w:rPr>
        <w:instrText>https://bit.ly/2G4UnOp</w:instrText>
      </w:r>
      <w:r>
        <w:rPr>
          <w:rFonts w:ascii="Arial" w:eastAsia="MS Mincho" w:hAnsi="Arial" w:cs="Arial"/>
          <w:bCs/>
          <w:iCs/>
          <w:color w:val="000000"/>
          <w:sz w:val="18"/>
          <w:szCs w:val="18"/>
          <w:lang w:eastAsia="ar-SA"/>
        </w:rPr>
        <w:instrText xml:space="preserve">" </w:instrText>
      </w:r>
      <w:r>
        <w:rPr>
          <w:rFonts w:ascii="Arial" w:eastAsia="MS Mincho" w:hAnsi="Arial" w:cs="Arial"/>
          <w:bCs/>
          <w:iCs/>
          <w:color w:val="000000"/>
          <w:sz w:val="18"/>
          <w:szCs w:val="18"/>
          <w:lang w:eastAsia="ar-SA"/>
        </w:rPr>
        <w:fldChar w:fldCharType="separate"/>
      </w:r>
      <w:r w:rsidRPr="00E53DDD">
        <w:rPr>
          <w:rStyle w:val="Hyperlink"/>
          <w:rFonts w:ascii="Arial" w:eastAsia="MS Mincho" w:hAnsi="Arial" w:cs="Arial"/>
          <w:bCs/>
          <w:iCs/>
          <w:sz w:val="18"/>
          <w:szCs w:val="18"/>
          <w:lang w:eastAsia="ar-SA"/>
        </w:rPr>
        <w:t>https://bit.ly/2G4UnOp</w:t>
      </w:r>
      <w:r>
        <w:rPr>
          <w:rFonts w:ascii="Arial" w:eastAsia="MS Mincho" w:hAnsi="Arial" w:cs="Arial"/>
          <w:bCs/>
          <w:iCs/>
          <w:color w:val="000000"/>
          <w:sz w:val="18"/>
          <w:szCs w:val="18"/>
          <w:lang w:eastAsia="ar-SA"/>
        </w:rPr>
        <w:fldChar w:fldCharType="end"/>
      </w:r>
      <w:r>
        <w:rPr>
          <w:rFonts w:ascii="Arial" w:eastAsia="MS Mincho" w:hAnsi="Arial" w:cs="Arial"/>
          <w:bCs/>
          <w:iCs/>
          <w:color w:val="000000"/>
          <w:sz w:val="18"/>
          <w:szCs w:val="18"/>
          <w:lang w:eastAsia="ar-SA"/>
        </w:rPr>
        <w:t xml:space="preserve"> </w:t>
      </w:r>
    </w:p>
    <w:p w14:paraId="198CA2C0" w14:textId="77777777" w:rsidR="005D7621" w:rsidRDefault="005D7621" w:rsidP="005D7621">
      <w:pPr>
        <w:widowControl w:val="0"/>
        <w:suppressAutoHyphens/>
        <w:jc w:val="both"/>
        <w:rPr>
          <w:rFonts w:ascii="Arial" w:eastAsia="MS Mincho" w:hAnsi="Arial" w:cs="Arial"/>
          <w:i/>
          <w:color w:val="000000"/>
          <w:sz w:val="20"/>
          <w:szCs w:val="20"/>
          <w:lang w:eastAsia="ar-SA"/>
        </w:rPr>
      </w:pPr>
    </w:p>
    <w:p w14:paraId="1D089E67" w14:textId="4C530281" w:rsidR="00525E3C" w:rsidRPr="005D7621" w:rsidRDefault="00525E3C" w:rsidP="005D7621">
      <w:pPr>
        <w:widowControl w:val="0"/>
        <w:suppressAutoHyphens/>
        <w:jc w:val="both"/>
        <w:rPr>
          <w:rFonts w:ascii="Arial" w:eastAsia="MS Mincho" w:hAnsi="Arial" w:cs="Arial"/>
          <w:iCs/>
          <w:color w:val="000000"/>
          <w:sz w:val="20"/>
          <w:szCs w:val="20"/>
          <w:lang w:eastAsia="ar-SA"/>
        </w:rPr>
      </w:pPr>
      <w:r w:rsidRPr="005D7621">
        <w:rPr>
          <w:rFonts w:ascii="Arial" w:eastAsia="MS Mincho" w:hAnsi="Arial" w:cs="Arial"/>
          <w:iCs/>
          <w:color w:val="000000"/>
          <w:sz w:val="20"/>
          <w:szCs w:val="20"/>
          <w:lang w:eastAsia="ar-SA"/>
        </w:rPr>
        <w:t xml:space="preserve">Dear </w:t>
      </w:r>
      <w:r w:rsidR="005D7621">
        <w:rPr>
          <w:rFonts w:ascii="Arial" w:eastAsia="MS Mincho" w:hAnsi="Arial" w:cs="Arial"/>
          <w:iCs/>
          <w:color w:val="000000"/>
          <w:sz w:val="20"/>
          <w:szCs w:val="20"/>
          <w:lang w:eastAsia="ar-SA"/>
        </w:rPr>
        <w:t>Ambassador,</w:t>
      </w:r>
    </w:p>
    <w:p w14:paraId="6EB19FF8" w14:textId="77777777" w:rsidR="00525E3C" w:rsidRPr="005D7621" w:rsidRDefault="00525E3C" w:rsidP="005D7621">
      <w:pPr>
        <w:widowControl w:val="0"/>
        <w:suppressAutoHyphens/>
        <w:jc w:val="both"/>
        <w:rPr>
          <w:rFonts w:ascii="Arial" w:eastAsia="MS Mincho" w:hAnsi="Arial" w:cs="Arial"/>
          <w:iCs/>
          <w:color w:val="000000"/>
          <w:sz w:val="20"/>
          <w:szCs w:val="20"/>
          <w:lang w:eastAsia="ar-SA"/>
        </w:rPr>
      </w:pPr>
    </w:p>
    <w:p w14:paraId="2F52E308" w14:textId="77777777" w:rsidR="00525E3C" w:rsidRPr="005D7621" w:rsidRDefault="00525E3C" w:rsidP="005D7621">
      <w:pPr>
        <w:widowControl w:val="0"/>
        <w:suppressAutoHyphens/>
        <w:jc w:val="both"/>
        <w:rPr>
          <w:rFonts w:ascii="Arial" w:eastAsia="MS Mincho" w:hAnsi="Arial" w:cs="Arial"/>
          <w:iCs/>
          <w:color w:val="000000"/>
          <w:spacing w:val="-4"/>
          <w:sz w:val="20"/>
          <w:szCs w:val="20"/>
          <w:lang w:val="en-US" w:eastAsia="ar-SA" w:bidi="ar-LB"/>
        </w:rPr>
      </w:pPr>
      <w:r w:rsidRPr="005D7621">
        <w:rPr>
          <w:rFonts w:ascii="Arial" w:eastAsia="MS Mincho" w:hAnsi="Arial" w:cs="Arial"/>
          <w:iCs/>
          <w:color w:val="000000"/>
          <w:spacing w:val="-4"/>
          <w:sz w:val="20"/>
          <w:szCs w:val="20"/>
          <w:lang w:eastAsia="ar-SA"/>
        </w:rPr>
        <w:t>On 4 October 2020, Qatari authorities detained Mohammed al-</w:t>
      </w:r>
      <w:proofErr w:type="spellStart"/>
      <w:r w:rsidRPr="005D7621">
        <w:rPr>
          <w:rFonts w:ascii="Arial" w:eastAsia="MS Mincho" w:hAnsi="Arial" w:cs="Arial"/>
          <w:iCs/>
          <w:color w:val="000000"/>
          <w:spacing w:val="-4"/>
          <w:sz w:val="20"/>
          <w:szCs w:val="20"/>
          <w:lang w:eastAsia="ar-SA"/>
        </w:rPr>
        <w:t>Sulaiti</w:t>
      </w:r>
      <w:proofErr w:type="spellEnd"/>
      <w:r w:rsidRPr="005D7621">
        <w:rPr>
          <w:rFonts w:ascii="Arial" w:eastAsia="MS Mincho" w:hAnsi="Arial" w:cs="Arial"/>
          <w:iCs/>
          <w:color w:val="000000"/>
          <w:spacing w:val="-4"/>
          <w:sz w:val="20"/>
          <w:szCs w:val="20"/>
          <w:lang w:eastAsia="ar-SA"/>
        </w:rPr>
        <w:t xml:space="preserve"> following his posting of Tweets that criticized the government. Four vehicles </w:t>
      </w:r>
      <w:r w:rsidRPr="005D7621">
        <w:rPr>
          <w:rFonts w:ascii="Arial" w:eastAsia="MS Mincho" w:hAnsi="Arial" w:cs="Arial"/>
          <w:iCs/>
          <w:color w:val="000000"/>
          <w:spacing w:val="-4"/>
          <w:sz w:val="20"/>
          <w:szCs w:val="20"/>
          <w:lang w:val="en-US" w:eastAsia="ar-SA" w:bidi="ar-LB"/>
        </w:rPr>
        <w:t>with no official markings arrived at Mohammed’s home in Doha and State Security officers in plain clothes with no identifying insignia took him away. Qataris close to Mohammed subsequently confirmed that there were no outstanding police reports or warrants for his arrest, and Amnesty has verified that he is being held by the State Security Bureau. He was held incommunicado for the first two weeks of his detention, and to date there are no disclosed charges against him, making this a case of arbitrary detention.</w:t>
      </w:r>
    </w:p>
    <w:p w14:paraId="19DC8027" w14:textId="77777777" w:rsidR="00525E3C" w:rsidRPr="005D7621" w:rsidRDefault="00525E3C" w:rsidP="005D7621">
      <w:pPr>
        <w:widowControl w:val="0"/>
        <w:suppressAutoHyphens/>
        <w:jc w:val="both"/>
        <w:rPr>
          <w:rFonts w:ascii="Arial" w:eastAsia="MS Mincho" w:hAnsi="Arial" w:cs="Arial"/>
          <w:iCs/>
          <w:color w:val="000000"/>
          <w:sz w:val="20"/>
          <w:szCs w:val="20"/>
          <w:lang w:eastAsia="ar-SA"/>
        </w:rPr>
      </w:pPr>
    </w:p>
    <w:p w14:paraId="0A86FC9A" w14:textId="231761A0" w:rsidR="00525E3C" w:rsidRPr="00AC6390" w:rsidRDefault="00525E3C" w:rsidP="005D7621">
      <w:pPr>
        <w:widowControl w:val="0"/>
        <w:suppressAutoHyphens/>
        <w:jc w:val="both"/>
        <w:rPr>
          <w:rFonts w:ascii="Arial" w:eastAsia="MS Mincho" w:hAnsi="Arial" w:cs="Arial"/>
          <w:iCs/>
          <w:color w:val="000000"/>
          <w:spacing w:val="-2"/>
          <w:sz w:val="20"/>
          <w:szCs w:val="20"/>
          <w:lang w:val="en-US" w:eastAsia="ar-SA" w:bidi="ar-LB"/>
        </w:rPr>
      </w:pPr>
      <w:r w:rsidRPr="005D7621">
        <w:rPr>
          <w:rFonts w:ascii="Arial" w:eastAsia="MS Mincho" w:hAnsi="Arial" w:cs="Arial"/>
          <w:iCs/>
          <w:color w:val="000000"/>
          <w:spacing w:val="-2"/>
          <w:sz w:val="20"/>
          <w:szCs w:val="20"/>
          <w:lang w:eastAsia="ar-SA"/>
        </w:rPr>
        <w:t xml:space="preserve">This is the second time Mohammed is arbitrarily detained by Qatari authorities. On the night of </w:t>
      </w:r>
      <w:proofErr w:type="gramStart"/>
      <w:r w:rsidRPr="005D7621">
        <w:rPr>
          <w:rFonts w:ascii="Arial" w:eastAsia="MS Mincho" w:hAnsi="Arial" w:cs="Arial"/>
          <w:iCs/>
          <w:color w:val="000000"/>
          <w:spacing w:val="-2"/>
          <w:sz w:val="20"/>
          <w:szCs w:val="20"/>
          <w:lang w:eastAsia="ar-SA"/>
        </w:rPr>
        <w:t>17 July 2018</w:t>
      </w:r>
      <w:proofErr w:type="gramEnd"/>
      <w:r w:rsidRPr="005D7621">
        <w:rPr>
          <w:rFonts w:ascii="Arial" w:eastAsia="MS Mincho" w:hAnsi="Arial" w:cs="Arial"/>
          <w:iCs/>
          <w:color w:val="000000"/>
          <w:spacing w:val="-2"/>
          <w:sz w:val="20"/>
          <w:szCs w:val="20"/>
          <w:lang w:eastAsia="ar-SA"/>
        </w:rPr>
        <w:t xml:space="preserve"> he was stopped while passing through the airport in Doha on a trip to Turkey. He was then held in detention with no charges for a total of five months, before being released with no criminal case ever having been raised against him.</w:t>
      </w:r>
      <w:r w:rsidRPr="005D7621">
        <w:rPr>
          <w:rFonts w:ascii="Arial" w:eastAsia="MS Mincho" w:hAnsi="Arial" w:cs="Arial"/>
          <w:iCs/>
          <w:color w:val="000000"/>
          <w:spacing w:val="-2"/>
          <w:sz w:val="20"/>
          <w:szCs w:val="20"/>
          <w:lang w:val="en-US" w:eastAsia="ar-SA"/>
        </w:rPr>
        <w:t xml:space="preserve"> Throughout this period, </w:t>
      </w:r>
      <w:r w:rsidRPr="005D7621">
        <w:rPr>
          <w:rFonts w:ascii="Arial" w:eastAsia="MS Mincho" w:hAnsi="Arial" w:cs="Arial"/>
          <w:iCs/>
          <w:color w:val="000000"/>
          <w:spacing w:val="-2"/>
          <w:sz w:val="20"/>
          <w:szCs w:val="20"/>
          <w:lang w:eastAsia="ar-SA"/>
        </w:rPr>
        <w:t>Mohammed</w:t>
      </w:r>
      <w:r w:rsidRPr="005D7621" w:rsidDel="00C5369C">
        <w:rPr>
          <w:rFonts w:ascii="Arial" w:eastAsia="MS Mincho" w:hAnsi="Arial" w:cs="Arial"/>
          <w:iCs/>
          <w:color w:val="000000"/>
          <w:spacing w:val="-2"/>
          <w:sz w:val="20"/>
          <w:szCs w:val="20"/>
          <w:lang w:val="en-US" w:eastAsia="ar-SA"/>
        </w:rPr>
        <w:t xml:space="preserve"> </w:t>
      </w:r>
      <w:r w:rsidRPr="005D7621">
        <w:rPr>
          <w:rFonts w:ascii="Arial" w:eastAsia="MS Mincho" w:hAnsi="Arial" w:cs="Arial"/>
          <w:iCs/>
          <w:color w:val="000000"/>
          <w:spacing w:val="-2"/>
          <w:sz w:val="20"/>
          <w:szCs w:val="20"/>
          <w:lang w:val="en-US" w:eastAsia="ar-SA"/>
        </w:rPr>
        <w:t>was held by the State Security Bureau, a secretive executive agency that operates under an expansive legal mandate with extraordinary powers of detention.</w:t>
      </w:r>
      <w:r w:rsidR="00AC6390">
        <w:rPr>
          <w:rFonts w:ascii="Arial" w:eastAsia="MS Mincho" w:hAnsi="Arial" w:cs="Arial" w:hint="cs"/>
          <w:iCs/>
          <w:color w:val="000000"/>
          <w:spacing w:val="-2"/>
          <w:sz w:val="20"/>
          <w:szCs w:val="20"/>
          <w:rtl/>
          <w:lang w:val="en-US" w:eastAsia="ar-SA" w:bidi="ar-LB"/>
        </w:rPr>
        <w:t xml:space="preserve"> </w:t>
      </w:r>
      <w:r w:rsidRPr="005D7621">
        <w:rPr>
          <w:rFonts w:ascii="Arial" w:eastAsia="MS Mincho" w:hAnsi="Arial" w:cs="Arial"/>
          <w:iCs/>
          <w:color w:val="000000"/>
          <w:sz w:val="20"/>
          <w:szCs w:val="20"/>
          <w:lang w:eastAsia="ar-SA"/>
        </w:rPr>
        <w:t>When he was finally released from administrative detention on 22 December 2018, al-</w:t>
      </w:r>
      <w:proofErr w:type="spellStart"/>
      <w:r w:rsidRPr="005D7621">
        <w:rPr>
          <w:rFonts w:ascii="Arial" w:eastAsia="MS Mincho" w:hAnsi="Arial" w:cs="Arial"/>
          <w:iCs/>
          <w:color w:val="000000"/>
          <w:sz w:val="20"/>
          <w:szCs w:val="20"/>
          <w:lang w:eastAsia="ar-SA"/>
        </w:rPr>
        <w:t>Sulaiti</w:t>
      </w:r>
      <w:proofErr w:type="spellEnd"/>
      <w:r w:rsidRPr="005D7621">
        <w:rPr>
          <w:rFonts w:ascii="Arial" w:eastAsia="MS Mincho" w:hAnsi="Arial" w:cs="Arial"/>
          <w:iCs/>
          <w:color w:val="000000"/>
          <w:sz w:val="20"/>
          <w:szCs w:val="20"/>
          <w:lang w:eastAsia="ar-SA"/>
        </w:rPr>
        <w:t xml:space="preserve"> was placed under travel ban, with no legal justification, and held in the country indefinitely. Qatar offers no effective means for individuals to challenge travel bans, which can be imposed by the State Security Bureau and the Office of Public Prosecution at their pure discretion. Al-</w:t>
      </w:r>
      <w:proofErr w:type="spellStart"/>
      <w:r w:rsidRPr="005D7621">
        <w:rPr>
          <w:rFonts w:ascii="Arial" w:eastAsia="MS Mincho" w:hAnsi="Arial" w:cs="Arial"/>
          <w:iCs/>
          <w:color w:val="000000"/>
          <w:sz w:val="20"/>
          <w:szCs w:val="20"/>
          <w:lang w:eastAsia="ar-SA"/>
        </w:rPr>
        <w:t>Sulaiti</w:t>
      </w:r>
      <w:proofErr w:type="spellEnd"/>
      <w:r w:rsidRPr="005D7621">
        <w:rPr>
          <w:rFonts w:ascii="Arial" w:eastAsia="MS Mincho" w:hAnsi="Arial" w:cs="Arial"/>
          <w:iCs/>
          <w:color w:val="000000"/>
          <w:sz w:val="20"/>
          <w:szCs w:val="20"/>
          <w:lang w:eastAsia="ar-SA"/>
        </w:rPr>
        <w:t xml:space="preserve"> </w:t>
      </w:r>
      <w:r w:rsidRPr="005D7621">
        <w:rPr>
          <w:rFonts w:ascii="Arial" w:eastAsia="MS Mincho" w:hAnsi="Arial" w:cs="Arial"/>
          <w:iCs/>
          <w:sz w:val="20"/>
          <w:szCs w:val="20"/>
          <w:lang w:eastAsia="ar-SA"/>
        </w:rPr>
        <w:t xml:space="preserve">was vocally critical of his travel ban on social media, especially Twitter. In August </w:t>
      </w:r>
      <w:r w:rsidR="00AC6390">
        <w:rPr>
          <w:rFonts w:ascii="Arial" w:eastAsia="MS Mincho" w:hAnsi="Arial" w:cs="Arial"/>
          <w:iCs/>
          <w:sz w:val="20"/>
          <w:szCs w:val="20"/>
          <w:lang w:eastAsia="ar-SA"/>
        </w:rPr>
        <w:t xml:space="preserve">of </w:t>
      </w:r>
      <w:r w:rsidRPr="005D7621">
        <w:rPr>
          <w:rFonts w:ascii="Arial" w:eastAsia="MS Mincho" w:hAnsi="Arial" w:cs="Arial"/>
          <w:iCs/>
          <w:sz w:val="20"/>
          <w:szCs w:val="20"/>
          <w:lang w:eastAsia="ar-SA"/>
        </w:rPr>
        <w:t>this year, Amnesty International published a statement on al-</w:t>
      </w:r>
      <w:proofErr w:type="spellStart"/>
      <w:r w:rsidRPr="005D7621">
        <w:rPr>
          <w:rFonts w:ascii="Arial" w:eastAsia="MS Mincho" w:hAnsi="Arial" w:cs="Arial"/>
          <w:iCs/>
          <w:sz w:val="20"/>
          <w:szCs w:val="20"/>
          <w:lang w:eastAsia="ar-SA"/>
        </w:rPr>
        <w:t>Sulaiti</w:t>
      </w:r>
      <w:proofErr w:type="spellEnd"/>
      <w:r w:rsidRPr="005D7621">
        <w:rPr>
          <w:rFonts w:ascii="Arial" w:eastAsia="MS Mincho" w:hAnsi="Arial" w:cs="Arial"/>
          <w:iCs/>
          <w:sz w:val="20"/>
          <w:szCs w:val="20"/>
          <w:lang w:eastAsia="ar-SA"/>
        </w:rPr>
        <w:t xml:space="preserve"> and three other Qatari citizens held under arbitrary travel bans. Over the next few weeks</w:t>
      </w:r>
      <w:r w:rsidR="00AC6390">
        <w:rPr>
          <w:rFonts w:ascii="Arial" w:eastAsia="MS Mincho" w:hAnsi="Arial" w:cs="Arial"/>
          <w:iCs/>
          <w:sz w:val="20"/>
          <w:szCs w:val="20"/>
          <w:lang w:eastAsia="ar-SA"/>
        </w:rPr>
        <w:t>,</w:t>
      </w:r>
      <w:r w:rsidRPr="005D7621">
        <w:rPr>
          <w:rFonts w:ascii="Arial" w:eastAsia="MS Mincho" w:hAnsi="Arial" w:cs="Arial"/>
          <w:iCs/>
          <w:sz w:val="20"/>
          <w:szCs w:val="20"/>
          <w:lang w:eastAsia="ar-SA"/>
        </w:rPr>
        <w:t xml:space="preserve"> al-</w:t>
      </w:r>
      <w:proofErr w:type="spellStart"/>
      <w:r w:rsidRPr="005D7621">
        <w:rPr>
          <w:rFonts w:ascii="Arial" w:eastAsia="MS Mincho" w:hAnsi="Arial" w:cs="Arial"/>
          <w:iCs/>
          <w:sz w:val="20"/>
          <w:szCs w:val="20"/>
          <w:lang w:eastAsia="ar-SA"/>
        </w:rPr>
        <w:t>Sulaiti</w:t>
      </w:r>
      <w:proofErr w:type="spellEnd"/>
      <w:r w:rsidRPr="005D7621">
        <w:rPr>
          <w:rFonts w:ascii="Arial" w:eastAsia="MS Mincho" w:hAnsi="Arial" w:cs="Arial"/>
          <w:iCs/>
          <w:sz w:val="20"/>
          <w:szCs w:val="20"/>
          <w:lang w:eastAsia="ar-SA"/>
        </w:rPr>
        <w:t xml:space="preserve"> was very active in reproducing </w:t>
      </w:r>
      <w:r w:rsidRPr="005D7621">
        <w:rPr>
          <w:rFonts w:ascii="Arial" w:eastAsia="MS Mincho" w:hAnsi="Arial" w:cs="Arial"/>
          <w:iCs/>
          <w:color w:val="000000"/>
          <w:sz w:val="20"/>
          <w:szCs w:val="20"/>
          <w:lang w:eastAsia="ar-SA"/>
        </w:rPr>
        <w:t>and circulating the piece on Twitter and in protesting Qatari policy, running a poll on his Twitter account asking citizens to come forward and record their own experience with travel bans.</w:t>
      </w:r>
    </w:p>
    <w:p w14:paraId="779554EB" w14:textId="77777777" w:rsidR="00525E3C" w:rsidRPr="005D7621" w:rsidRDefault="00525E3C" w:rsidP="005D7621">
      <w:pPr>
        <w:widowControl w:val="0"/>
        <w:suppressAutoHyphens/>
        <w:jc w:val="both"/>
        <w:rPr>
          <w:rFonts w:ascii="Arial" w:eastAsia="MS Mincho" w:hAnsi="Arial" w:cs="Arial"/>
          <w:iCs/>
          <w:color w:val="000000"/>
          <w:sz w:val="20"/>
          <w:szCs w:val="20"/>
          <w:lang w:eastAsia="ar-SA"/>
        </w:rPr>
      </w:pPr>
    </w:p>
    <w:p w14:paraId="7D1D5221" w14:textId="14F0519D" w:rsidR="00525E3C" w:rsidRPr="005D7621" w:rsidRDefault="00525E3C" w:rsidP="005D7621">
      <w:pPr>
        <w:widowControl w:val="0"/>
        <w:suppressAutoHyphens/>
        <w:jc w:val="both"/>
        <w:rPr>
          <w:rFonts w:ascii="Arial" w:eastAsia="MS Mincho" w:hAnsi="Arial" w:cs="Arial"/>
          <w:iCs/>
          <w:color w:val="000000"/>
          <w:sz w:val="20"/>
          <w:szCs w:val="20"/>
          <w:lang w:val="en-US" w:eastAsia="ar-SA"/>
        </w:rPr>
      </w:pPr>
      <w:r w:rsidRPr="005D7621">
        <w:rPr>
          <w:rFonts w:ascii="Arial" w:eastAsia="MS Mincho" w:hAnsi="Arial" w:cs="Arial"/>
          <w:iCs/>
          <w:color w:val="000000"/>
          <w:sz w:val="20"/>
          <w:szCs w:val="20"/>
          <w:lang w:val="en-US" w:eastAsia="ar-SA"/>
        </w:rPr>
        <w:t>I urge you to immediately end the arbitrary detention of Mohammed al-</w:t>
      </w:r>
      <w:proofErr w:type="spellStart"/>
      <w:r w:rsidRPr="005D7621">
        <w:rPr>
          <w:rFonts w:ascii="Arial" w:eastAsia="MS Mincho" w:hAnsi="Arial" w:cs="Arial"/>
          <w:iCs/>
          <w:color w:val="000000"/>
          <w:sz w:val="20"/>
          <w:szCs w:val="20"/>
          <w:lang w:val="en-US" w:eastAsia="ar-SA"/>
        </w:rPr>
        <w:t>Sulaiti</w:t>
      </w:r>
      <w:proofErr w:type="spellEnd"/>
      <w:r w:rsidRPr="005D7621">
        <w:rPr>
          <w:rFonts w:ascii="Arial" w:eastAsia="MS Mincho" w:hAnsi="Arial" w:cs="Arial"/>
          <w:iCs/>
          <w:color w:val="000000"/>
          <w:sz w:val="20"/>
          <w:szCs w:val="20"/>
          <w:lang w:val="en-US" w:eastAsia="ar-SA"/>
        </w:rPr>
        <w:t>. If there is credible evidence that he has committed a crime recognized under international law, he should be charged and given the opportunity to contest his detention and the charges in court with no delay; otherwise</w:t>
      </w:r>
      <w:r w:rsidR="00AC6390">
        <w:rPr>
          <w:rFonts w:ascii="Arial" w:eastAsia="MS Mincho" w:hAnsi="Arial" w:cs="Arial"/>
          <w:iCs/>
          <w:color w:val="000000"/>
          <w:sz w:val="20"/>
          <w:szCs w:val="20"/>
          <w:lang w:val="en-US" w:eastAsia="ar-SA"/>
        </w:rPr>
        <w:t>,</w:t>
      </w:r>
      <w:r w:rsidRPr="005D7621">
        <w:rPr>
          <w:rFonts w:ascii="Arial" w:eastAsia="MS Mincho" w:hAnsi="Arial" w:cs="Arial"/>
          <w:iCs/>
          <w:color w:val="000000"/>
          <w:sz w:val="20"/>
          <w:szCs w:val="20"/>
          <w:lang w:val="en-US" w:eastAsia="ar-SA"/>
        </w:rPr>
        <w:t xml:space="preserve"> he must be released. </w:t>
      </w:r>
      <w:r w:rsidR="00AC6390">
        <w:rPr>
          <w:rFonts w:ascii="Arial" w:eastAsia="MS Mincho" w:hAnsi="Arial" w:cs="Arial"/>
          <w:iCs/>
          <w:color w:val="000000"/>
          <w:sz w:val="20"/>
          <w:szCs w:val="20"/>
          <w:lang w:val="en-US" w:eastAsia="ar-SA"/>
        </w:rPr>
        <w:t>It</w:t>
      </w:r>
      <w:r w:rsidRPr="005D7621">
        <w:rPr>
          <w:rFonts w:ascii="Arial" w:eastAsia="MS Mincho" w:hAnsi="Arial" w:cs="Arial"/>
          <w:iCs/>
          <w:color w:val="000000"/>
          <w:sz w:val="20"/>
          <w:szCs w:val="20"/>
          <w:lang w:val="en-US" w:eastAsia="ar-SA"/>
        </w:rPr>
        <w:t xml:space="preserve"> is imperative that he be granted access to a lawyer, allowed to communicate with his family, and be protected from torture and other ill-treatment.</w:t>
      </w:r>
    </w:p>
    <w:p w14:paraId="5C9E0F49" w14:textId="77777777" w:rsidR="00525E3C" w:rsidRPr="005D7621" w:rsidRDefault="00525E3C" w:rsidP="005D7621">
      <w:pPr>
        <w:widowControl w:val="0"/>
        <w:suppressAutoHyphens/>
        <w:jc w:val="both"/>
        <w:rPr>
          <w:rFonts w:ascii="Arial" w:eastAsia="MS Mincho" w:hAnsi="Arial" w:cs="Arial"/>
          <w:iCs/>
          <w:color w:val="000000"/>
          <w:sz w:val="20"/>
          <w:szCs w:val="20"/>
          <w:lang w:val="en-US" w:eastAsia="ar-SA"/>
        </w:rPr>
      </w:pPr>
    </w:p>
    <w:p w14:paraId="2B2C0038" w14:textId="3492C1B0" w:rsidR="00D70D29" w:rsidRPr="005D7621" w:rsidRDefault="00525E3C" w:rsidP="005D7621">
      <w:pPr>
        <w:widowControl w:val="0"/>
        <w:suppressAutoHyphens/>
        <w:jc w:val="both"/>
        <w:rPr>
          <w:rFonts w:ascii="Arial" w:eastAsia="MS Mincho" w:hAnsi="Arial" w:cs="Arial"/>
          <w:iCs/>
          <w:color w:val="000000"/>
          <w:sz w:val="20"/>
          <w:szCs w:val="20"/>
          <w:lang w:val="en-US" w:eastAsia="ar-SA"/>
        </w:rPr>
      </w:pPr>
      <w:r w:rsidRPr="005D7621">
        <w:rPr>
          <w:rFonts w:ascii="Arial" w:eastAsia="MS Mincho" w:hAnsi="Arial" w:cs="Arial"/>
          <w:iCs/>
          <w:color w:val="000000"/>
          <w:sz w:val="20"/>
          <w:szCs w:val="20"/>
          <w:lang w:eastAsia="ar-SA"/>
        </w:rPr>
        <w:t>Yours sincerely,</w:t>
      </w:r>
    </w:p>
    <w:p w14:paraId="0A23F5D1" w14:textId="5C03F406" w:rsidR="0054186C" w:rsidRPr="005D7621" w:rsidRDefault="0054186C" w:rsidP="005D7621">
      <w:pPr>
        <w:pStyle w:val="AIBoxHeading"/>
        <w:spacing w:line="240" w:lineRule="auto"/>
        <w:rPr>
          <w:rFonts w:ascii="Arial" w:hAnsi="Arial" w:cs="Arial"/>
          <w:szCs w:val="32"/>
        </w:rPr>
      </w:pPr>
      <w:r w:rsidRPr="005D7621">
        <w:rPr>
          <w:rFonts w:ascii="Arial" w:hAnsi="Arial" w:cs="Arial"/>
          <w:szCs w:val="32"/>
        </w:rPr>
        <w:lastRenderedPageBreak/>
        <w:t>Additional information</w:t>
      </w:r>
    </w:p>
    <w:p w14:paraId="08B3FEC8" w14:textId="31015F80" w:rsidR="00525E3C" w:rsidRPr="00AC6390" w:rsidRDefault="00AC6390" w:rsidP="00AC6390">
      <w:pPr>
        <w:widowControl w:val="0"/>
        <w:suppressAutoHyphens/>
        <w:spacing w:after="246"/>
        <w:jc w:val="both"/>
        <w:rPr>
          <w:rFonts w:ascii="Arial" w:eastAsia="MS Mincho" w:hAnsi="Arial" w:cs="Arial"/>
          <w:color w:val="000000"/>
          <w:sz w:val="20"/>
          <w:szCs w:val="20"/>
          <w:lang w:eastAsia="ar-SA"/>
        </w:rPr>
      </w:pPr>
      <w:r>
        <w:rPr>
          <w:rFonts w:ascii="Arial" w:eastAsia="MS Mincho" w:hAnsi="Arial" w:cs="Arial"/>
          <w:color w:val="000000"/>
          <w:sz w:val="18"/>
          <w:szCs w:val="18"/>
          <w:lang w:eastAsia="ar-SA"/>
        </w:rPr>
        <w:br/>
      </w:r>
      <w:r w:rsidR="00525E3C" w:rsidRPr="00AC6390">
        <w:rPr>
          <w:rFonts w:ascii="Arial" w:eastAsia="MS Mincho" w:hAnsi="Arial" w:cs="Arial"/>
          <w:color w:val="000000"/>
          <w:sz w:val="20"/>
          <w:szCs w:val="20"/>
          <w:lang w:eastAsia="ar-SA"/>
        </w:rPr>
        <w:t>At the time of his first detention in July 2018, Mohammed al-</w:t>
      </w:r>
      <w:proofErr w:type="spellStart"/>
      <w:r w:rsidR="00525E3C" w:rsidRPr="00AC6390">
        <w:rPr>
          <w:rFonts w:ascii="Arial" w:eastAsia="MS Mincho" w:hAnsi="Arial" w:cs="Arial"/>
          <w:color w:val="000000"/>
          <w:sz w:val="20"/>
          <w:szCs w:val="20"/>
          <w:lang w:eastAsia="ar-SA"/>
        </w:rPr>
        <w:t>Sulaiti</w:t>
      </w:r>
      <w:proofErr w:type="spellEnd"/>
      <w:r w:rsidR="00525E3C" w:rsidRPr="00AC6390">
        <w:rPr>
          <w:rFonts w:ascii="Arial" w:eastAsia="MS Mincho" w:hAnsi="Arial" w:cs="Arial"/>
          <w:color w:val="000000"/>
          <w:sz w:val="20"/>
          <w:szCs w:val="20"/>
          <w:lang w:eastAsia="ar-SA"/>
        </w:rPr>
        <w:t xml:space="preserve">, a Qatari citizen, had been living in the U.S. since 2015. He held a valid 10-year visa and lived in the greater Detroit area, where he co-owned and managed a grocery store in Detroit and a restaurant in Ann Arbor. His family resided with him and his children attended school there. In summer 2018 he booked a flight for a vacation with his family to Turkey. </w:t>
      </w:r>
      <w:proofErr w:type="spellStart"/>
      <w:r w:rsidR="00525E3C" w:rsidRPr="00AC6390">
        <w:rPr>
          <w:rFonts w:ascii="Arial" w:eastAsia="MS Mincho" w:hAnsi="Arial" w:cs="Arial"/>
          <w:color w:val="000000"/>
          <w:sz w:val="20"/>
          <w:szCs w:val="20"/>
          <w:lang w:eastAsia="ar-SA"/>
        </w:rPr>
        <w:t>En</w:t>
      </w:r>
      <w:proofErr w:type="spellEnd"/>
      <w:r w:rsidR="00525E3C" w:rsidRPr="00AC6390">
        <w:rPr>
          <w:rFonts w:ascii="Arial" w:eastAsia="MS Mincho" w:hAnsi="Arial" w:cs="Arial"/>
          <w:color w:val="000000"/>
          <w:sz w:val="20"/>
          <w:szCs w:val="20"/>
          <w:lang w:eastAsia="ar-SA"/>
        </w:rPr>
        <w:t xml:space="preserve"> route, however, during a layover at Hamad International Airport in Doha on the night of 17–18 July 2018, Mohammed was detained. For the next five months he was held in the custody of the State Security Bureau, a powerful executive agency subordinate only to the Emir (under </w:t>
      </w:r>
      <w:hyperlink r:id="rId13" w:history="1">
        <w:r w:rsidR="00525E3C" w:rsidRPr="00AC6390">
          <w:rPr>
            <w:rFonts w:ascii="Arial" w:eastAsia="MS Mincho" w:hAnsi="Arial" w:cs="Arial"/>
            <w:color w:val="0000FF"/>
            <w:sz w:val="20"/>
            <w:szCs w:val="20"/>
            <w:u w:val="single"/>
            <w:lang w:eastAsia="ar-SA"/>
          </w:rPr>
          <w:t>Article 1 of its constitutive law</w:t>
        </w:r>
      </w:hyperlink>
      <w:r w:rsidR="00525E3C" w:rsidRPr="00AC6390">
        <w:rPr>
          <w:rFonts w:ascii="Arial" w:eastAsia="MS Mincho" w:hAnsi="Arial" w:cs="Arial"/>
          <w:color w:val="000000"/>
          <w:sz w:val="20"/>
          <w:szCs w:val="20"/>
          <w:lang w:eastAsia="ar-SA"/>
        </w:rPr>
        <w:t xml:space="preserve">). No charges were ever raised against Mohammed and he was denied effective access to a legal </w:t>
      </w:r>
      <w:proofErr w:type="spellStart"/>
      <w:r w:rsidR="00525E3C" w:rsidRPr="00AC6390">
        <w:rPr>
          <w:rFonts w:ascii="Arial" w:eastAsia="MS Mincho" w:hAnsi="Arial" w:cs="Arial"/>
          <w:color w:val="000000"/>
          <w:sz w:val="20"/>
          <w:szCs w:val="20"/>
          <w:lang w:eastAsia="ar-SA"/>
        </w:rPr>
        <w:t>defen</w:t>
      </w:r>
      <w:r>
        <w:rPr>
          <w:rFonts w:ascii="Arial" w:eastAsia="MS Mincho" w:hAnsi="Arial" w:cs="Arial"/>
          <w:color w:val="000000"/>
          <w:sz w:val="20"/>
          <w:szCs w:val="20"/>
          <w:lang w:eastAsia="ar-SA"/>
        </w:rPr>
        <w:t>s</w:t>
      </w:r>
      <w:r w:rsidR="00525E3C" w:rsidRPr="00AC6390">
        <w:rPr>
          <w:rFonts w:ascii="Arial" w:eastAsia="MS Mincho" w:hAnsi="Arial" w:cs="Arial"/>
          <w:color w:val="000000"/>
          <w:sz w:val="20"/>
          <w:szCs w:val="20"/>
          <w:lang w:eastAsia="ar-SA"/>
        </w:rPr>
        <w:t>e</w:t>
      </w:r>
      <w:proofErr w:type="spellEnd"/>
      <w:r w:rsidR="00525E3C" w:rsidRPr="00AC6390">
        <w:rPr>
          <w:rFonts w:ascii="Arial" w:eastAsia="MS Mincho" w:hAnsi="Arial" w:cs="Arial"/>
          <w:color w:val="000000"/>
          <w:sz w:val="20"/>
          <w:szCs w:val="20"/>
          <w:lang w:eastAsia="ar-SA"/>
        </w:rPr>
        <w:t>.</w:t>
      </w:r>
      <w:r>
        <w:rPr>
          <w:rFonts w:ascii="Arial" w:eastAsia="MS Mincho" w:hAnsi="Arial" w:cs="Arial"/>
          <w:color w:val="000000"/>
          <w:sz w:val="20"/>
          <w:szCs w:val="20"/>
          <w:lang w:eastAsia="ar-SA"/>
        </w:rPr>
        <w:t xml:space="preserve"> </w:t>
      </w:r>
      <w:r w:rsidR="00525E3C" w:rsidRPr="00AC6390">
        <w:rPr>
          <w:rFonts w:ascii="Arial" w:eastAsia="MS Mincho" w:hAnsi="Arial" w:cs="Arial"/>
          <w:color w:val="000000"/>
          <w:sz w:val="20"/>
          <w:szCs w:val="20"/>
          <w:lang w:eastAsia="ar-SA" w:bidi="ar-LB"/>
        </w:rPr>
        <w:t>According to Mohammed and sources close to him, his detention in 2018 traced back to a dispute with the family of his ex-wife, who acted through a relative in the Office of Public Prosecution to raise accusations of political opposition against him</w:t>
      </w:r>
      <w:r w:rsidR="00525E3C" w:rsidRPr="00AC6390">
        <w:rPr>
          <w:rFonts w:ascii="Arial" w:eastAsia="MS Mincho" w:hAnsi="Arial" w:cs="Arial"/>
          <w:color w:val="000000"/>
          <w:sz w:val="20"/>
          <w:szCs w:val="20"/>
          <w:lang w:val="en-US" w:eastAsia="ar-SA" w:bidi="ar-LB"/>
        </w:rPr>
        <w:t xml:space="preserve">. Mohammed and those close to him told Amnesty International that he had no interest in politics, and his only criticisms of the government arose because of his arbitrary detention and his ban from travel after he was released from jail on 22 December 2018. Regardless of the reasons for a detention, the burden is on the state to justify depriving an individual of his or her liberty. Procedural protections to ensure that the right not to be arbitrarily detained is not violated are included in Articles 9 and 14 of the International Covenant on Civil and Political Rights, to which Qatar acceded in 2018. </w:t>
      </w:r>
      <w:r w:rsidR="00525E3C" w:rsidRPr="00AC6390">
        <w:rPr>
          <w:rFonts w:ascii="Arial" w:eastAsia="MS Mincho" w:hAnsi="Arial" w:cs="Arial"/>
          <w:color w:val="000000"/>
          <w:sz w:val="20"/>
          <w:szCs w:val="20"/>
          <w:lang w:eastAsia="ar-SA" w:bidi="ar-LB"/>
        </w:rPr>
        <w:t xml:space="preserve">The UN Human Rights Committee, the body that interprets and monitors compliance with the Covenant, </w:t>
      </w:r>
      <w:hyperlink r:id="rId14" w:history="1">
        <w:r w:rsidR="00525E3C" w:rsidRPr="00AC6390">
          <w:rPr>
            <w:rFonts w:ascii="Arial" w:eastAsia="MS Mincho" w:hAnsi="Arial" w:cs="Arial"/>
            <w:color w:val="0000FF"/>
            <w:sz w:val="20"/>
            <w:szCs w:val="20"/>
            <w:u w:val="single"/>
            <w:lang w:eastAsia="ar-SA"/>
          </w:rPr>
          <w:t>notes</w:t>
        </w:r>
      </w:hyperlink>
      <w:r w:rsidR="00525E3C" w:rsidRPr="00AC6390">
        <w:rPr>
          <w:rFonts w:ascii="Arial" w:eastAsia="MS Mincho" w:hAnsi="Arial" w:cs="Arial"/>
          <w:color w:val="000000"/>
          <w:sz w:val="20"/>
          <w:szCs w:val="20"/>
          <w:lang w:eastAsia="ar-SA" w:bidi="ar-LB"/>
        </w:rPr>
        <w:t xml:space="preserve"> that the right to fair trial enshrined in these articles “requires that the accused is granted prompt access to counsel” and can “meet … in private” with their attorney, and that the right to prepare a legal defence “must include access to … all materials that the prosecution plans to offer in court against the accused.”</w:t>
      </w:r>
      <w:r>
        <w:rPr>
          <w:rFonts w:ascii="Arial" w:eastAsia="MS Mincho" w:hAnsi="Arial" w:cs="Arial"/>
          <w:color w:val="000000"/>
          <w:sz w:val="20"/>
          <w:szCs w:val="20"/>
          <w:lang w:eastAsia="ar-SA"/>
        </w:rPr>
        <w:t xml:space="preserve"> </w:t>
      </w:r>
      <w:r w:rsidR="00525E3C" w:rsidRPr="00AC6390">
        <w:rPr>
          <w:rFonts w:ascii="Arial" w:eastAsia="MS Mincho" w:hAnsi="Arial" w:cs="Arial"/>
          <w:color w:val="000000"/>
          <w:sz w:val="20"/>
          <w:szCs w:val="20"/>
          <w:lang w:eastAsia="ar-SA" w:bidi="ar-LB"/>
        </w:rPr>
        <w:t xml:space="preserve">Throughout his first detention, Mohammed was given no documentation whatsoever relating to accusations, potential charges, investigations, or any evidence against him. He was unable to prepare an effective legal defence with his lawyer, with whom he only had a single opportunity to confer, in the second half of September. Aside from this one meeting, Mohammed saw his lawyer only in court; in some sessions they were not even seated together. After an initial period of detention of up to 30 days by order of State Security – acting under </w:t>
      </w:r>
      <w:hyperlink r:id="rId15" w:history="1">
        <w:r w:rsidR="00525E3C" w:rsidRPr="00AC6390">
          <w:rPr>
            <w:rFonts w:ascii="Arial" w:eastAsia="MS Mincho" w:hAnsi="Arial" w:cs="Arial"/>
            <w:color w:val="0000FF"/>
            <w:sz w:val="20"/>
            <w:szCs w:val="20"/>
            <w:u w:val="single"/>
            <w:lang w:eastAsia="ar-SA" w:bidi="ar-LB"/>
          </w:rPr>
          <w:t>Article 7</w:t>
        </w:r>
      </w:hyperlink>
      <w:r w:rsidR="00525E3C" w:rsidRPr="00AC6390">
        <w:rPr>
          <w:rFonts w:ascii="Arial" w:eastAsia="MS Mincho" w:hAnsi="Arial" w:cs="Arial"/>
          <w:color w:val="000000"/>
          <w:sz w:val="20"/>
          <w:szCs w:val="20"/>
          <w:lang w:eastAsia="ar-SA" w:bidi="ar-LB"/>
        </w:rPr>
        <w:t xml:space="preserve"> of the State Security Bureau Law – responsibility for a detainee’s continued jailing shifts to the Office of Public Prosecution, which under </w:t>
      </w:r>
      <w:hyperlink r:id="rId16" w:history="1">
        <w:r w:rsidR="00525E3C" w:rsidRPr="00AC6390">
          <w:rPr>
            <w:rFonts w:ascii="Arial" w:eastAsia="MS Mincho" w:hAnsi="Arial" w:cs="Arial"/>
            <w:color w:val="0000FF"/>
            <w:sz w:val="20"/>
            <w:szCs w:val="20"/>
            <w:u w:val="single"/>
            <w:lang w:eastAsia="ar-SA" w:bidi="ar-LB"/>
          </w:rPr>
          <w:t>Article 33.2</w:t>
        </w:r>
      </w:hyperlink>
      <w:r w:rsidR="00525E3C" w:rsidRPr="00AC6390">
        <w:rPr>
          <w:rFonts w:ascii="Arial" w:eastAsia="MS Mincho" w:hAnsi="Arial" w:cs="Arial"/>
          <w:color w:val="000000"/>
          <w:sz w:val="20"/>
          <w:szCs w:val="20"/>
          <w:lang w:eastAsia="ar-SA" w:bidi="ar-LB"/>
        </w:rPr>
        <w:t xml:space="preserve"> of the Code of Criminal Procedure must </w:t>
      </w:r>
      <w:r w:rsidR="00525E3C" w:rsidRPr="00AC6390">
        <w:rPr>
          <w:rFonts w:ascii="Arial" w:eastAsia="MS Mincho" w:hAnsi="Arial" w:cs="Arial"/>
          <w:color w:val="000000"/>
          <w:sz w:val="20"/>
          <w:szCs w:val="20"/>
          <w:lang w:val="en-US" w:eastAsia="ar-SA" w:bidi="ar-LB"/>
        </w:rPr>
        <w:t xml:space="preserve">then make a case for continued detention before a court once every 30 days. In Mohammed’s case these court dates were treated purely as a technicality and he was granted no substantive right to contest his continued detention, as the refusal to let him meet with a lawyer </w:t>
      </w:r>
      <w:proofErr w:type="gramStart"/>
      <w:r w:rsidR="00525E3C" w:rsidRPr="00AC6390">
        <w:rPr>
          <w:rFonts w:ascii="Arial" w:eastAsia="MS Mincho" w:hAnsi="Arial" w:cs="Arial"/>
          <w:color w:val="000000"/>
          <w:sz w:val="20"/>
          <w:szCs w:val="20"/>
          <w:lang w:val="en-US" w:eastAsia="ar-SA" w:bidi="ar-LB"/>
        </w:rPr>
        <w:t>shows</w:t>
      </w:r>
      <w:proofErr w:type="gramEnd"/>
      <w:r w:rsidR="00525E3C" w:rsidRPr="00AC6390">
        <w:rPr>
          <w:rFonts w:ascii="Arial" w:eastAsia="MS Mincho" w:hAnsi="Arial" w:cs="Arial"/>
          <w:color w:val="000000"/>
          <w:sz w:val="20"/>
          <w:szCs w:val="20"/>
          <w:lang w:val="en-US" w:eastAsia="ar-SA" w:bidi="ar-LB"/>
        </w:rPr>
        <w:t xml:space="preserve">. Mohammed was held for the initial four months of detention by the State Security Bureau, at a site within a large compound which also houses a major Ministry of Interior building (just to the east of the neighborhood known as </w:t>
      </w:r>
      <w:proofErr w:type="spellStart"/>
      <w:r w:rsidR="00525E3C" w:rsidRPr="00AC6390">
        <w:rPr>
          <w:rFonts w:ascii="Arial" w:eastAsia="MS Mincho" w:hAnsi="Arial" w:cs="Arial"/>
          <w:color w:val="000000"/>
          <w:sz w:val="20"/>
          <w:szCs w:val="20"/>
          <w:lang w:val="en-US" w:eastAsia="ar-SA" w:bidi="ar-LB"/>
        </w:rPr>
        <w:t>Fereej</w:t>
      </w:r>
      <w:proofErr w:type="spellEnd"/>
      <w:r w:rsidR="00525E3C" w:rsidRPr="00AC6390">
        <w:rPr>
          <w:rFonts w:ascii="Arial" w:eastAsia="MS Mincho" w:hAnsi="Arial" w:cs="Arial"/>
          <w:color w:val="000000"/>
          <w:sz w:val="20"/>
          <w:szCs w:val="20"/>
          <w:lang w:val="en-US" w:eastAsia="ar-SA" w:bidi="ar-LB"/>
        </w:rPr>
        <w:t xml:space="preserve"> bin </w:t>
      </w:r>
      <w:proofErr w:type="spellStart"/>
      <w:r w:rsidR="00525E3C" w:rsidRPr="00AC6390">
        <w:rPr>
          <w:rFonts w:ascii="Arial" w:eastAsia="MS Mincho" w:hAnsi="Arial" w:cs="Arial"/>
          <w:color w:val="000000"/>
          <w:sz w:val="20"/>
          <w:szCs w:val="20"/>
          <w:lang w:val="en-US" w:eastAsia="ar-SA" w:bidi="ar-LB"/>
        </w:rPr>
        <w:t>Omran</w:t>
      </w:r>
      <w:proofErr w:type="spellEnd"/>
      <w:r w:rsidR="00525E3C" w:rsidRPr="00AC6390">
        <w:rPr>
          <w:rFonts w:ascii="Arial" w:eastAsia="MS Mincho" w:hAnsi="Arial" w:cs="Arial"/>
          <w:color w:val="000000"/>
          <w:sz w:val="20"/>
          <w:szCs w:val="20"/>
          <w:lang w:val="en-US" w:eastAsia="ar-SA" w:bidi="ar-LB"/>
        </w:rPr>
        <w:t xml:space="preserve">). In November he was transferred to another detention facility, located next to the Industrial Area bridge on </w:t>
      </w:r>
      <w:proofErr w:type="spellStart"/>
      <w:r w:rsidR="00525E3C" w:rsidRPr="00AC6390">
        <w:rPr>
          <w:rFonts w:ascii="Arial" w:eastAsia="MS Mincho" w:hAnsi="Arial" w:cs="Arial"/>
          <w:color w:val="000000"/>
          <w:sz w:val="20"/>
          <w:szCs w:val="20"/>
          <w:lang w:val="en-US" w:eastAsia="ar-SA" w:bidi="ar-LB"/>
        </w:rPr>
        <w:t>Salwa</w:t>
      </w:r>
      <w:proofErr w:type="spellEnd"/>
      <w:r w:rsidR="00525E3C" w:rsidRPr="00AC6390">
        <w:rPr>
          <w:rFonts w:ascii="Arial" w:eastAsia="MS Mincho" w:hAnsi="Arial" w:cs="Arial"/>
          <w:color w:val="000000"/>
          <w:sz w:val="20"/>
          <w:szCs w:val="20"/>
          <w:lang w:val="en-US" w:eastAsia="ar-SA" w:bidi="ar-LB"/>
        </w:rPr>
        <w:t xml:space="preserve"> road leading out of Doha. Information independently gathered by Amnesty International indicates that this is the main pre-trial detention facility in Qatar, though it does not appear in online maps. Mohammed was held there for the final month of his detention.</w:t>
      </w:r>
      <w:r>
        <w:rPr>
          <w:rFonts w:ascii="Arial" w:eastAsia="MS Mincho" w:hAnsi="Arial" w:cs="Arial"/>
          <w:color w:val="000000"/>
          <w:sz w:val="20"/>
          <w:szCs w:val="20"/>
          <w:lang w:val="en-US" w:eastAsia="ar-SA" w:bidi="ar-LB"/>
        </w:rPr>
        <w:t xml:space="preserve"> </w:t>
      </w:r>
      <w:r w:rsidR="00525E3C" w:rsidRPr="00AC6390">
        <w:rPr>
          <w:rFonts w:ascii="Arial" w:eastAsia="MS Mincho" w:hAnsi="Arial" w:cs="Arial"/>
          <w:color w:val="000000"/>
          <w:spacing w:val="-2"/>
          <w:sz w:val="20"/>
          <w:szCs w:val="20"/>
          <w:lang w:val="en-US" w:eastAsia="ar-SA" w:bidi="ar-LB"/>
        </w:rPr>
        <w:t xml:space="preserve">After his release he was held in Qatar under travel ban, preventing him from returning to his businesses and livelihood in the U.S. Mohammed was increasingly vocal about the travel ban, and in August 2020 Amnesty International published a </w:t>
      </w:r>
      <w:hyperlink r:id="rId17" w:history="1">
        <w:r w:rsidR="00525E3C" w:rsidRPr="00AC6390">
          <w:rPr>
            <w:rFonts w:ascii="Arial" w:eastAsia="MS Mincho" w:hAnsi="Arial" w:cs="Arial"/>
            <w:color w:val="0000FF"/>
            <w:spacing w:val="-2"/>
            <w:sz w:val="20"/>
            <w:szCs w:val="20"/>
            <w:u w:val="single"/>
            <w:lang w:val="en-US" w:eastAsia="ar-SA" w:bidi="ar-LB"/>
          </w:rPr>
          <w:t>statement</w:t>
        </w:r>
      </w:hyperlink>
      <w:r w:rsidR="00525E3C" w:rsidRPr="00AC6390">
        <w:rPr>
          <w:rFonts w:ascii="Arial" w:eastAsia="MS Mincho" w:hAnsi="Arial" w:cs="Arial"/>
          <w:color w:val="000000"/>
          <w:spacing w:val="-2"/>
          <w:sz w:val="20"/>
          <w:szCs w:val="20"/>
          <w:lang w:val="en-US" w:eastAsia="ar-SA" w:bidi="ar-LB"/>
        </w:rPr>
        <w:t xml:space="preserve"> identifying his ban as one of several arbitrary administrative punishments imposed on Qatari citizens. Over the next six weeks Mohammed cited the piece repeatedly on his Twitter account, </w:t>
      </w:r>
      <w:r w:rsidR="00525E3C" w:rsidRPr="00AC6390">
        <w:rPr>
          <w:rFonts w:ascii="Arial" w:eastAsia="MS Mincho" w:hAnsi="Arial" w:cs="Arial"/>
          <w:color w:val="000000"/>
          <w:spacing w:val="-2"/>
          <w:sz w:val="20"/>
          <w:szCs w:val="20"/>
          <w:lang w:eastAsia="ar-SA" w:bidi="ar-LB"/>
        </w:rPr>
        <w:t>@mohdalsulait74i</w:t>
      </w:r>
      <w:r w:rsidR="00525E3C" w:rsidRPr="00AC6390">
        <w:rPr>
          <w:rFonts w:ascii="Arial" w:eastAsia="MS Mincho" w:hAnsi="Arial" w:cs="Arial"/>
          <w:color w:val="000000"/>
          <w:spacing w:val="-2"/>
          <w:sz w:val="20"/>
          <w:szCs w:val="20"/>
          <w:lang w:val="en-US" w:eastAsia="ar-SA" w:bidi="ar-LB"/>
        </w:rPr>
        <w:t xml:space="preserve">. On 4 October he was detained from his home, seemingly without a warrant, and his Twitter account abruptly disappeared, though many examples of its content – such as his </w:t>
      </w:r>
      <w:hyperlink r:id="rId18" w:history="1">
        <w:r w:rsidR="00525E3C" w:rsidRPr="00AC6390">
          <w:rPr>
            <w:rFonts w:ascii="Arial" w:eastAsia="MS Mincho" w:hAnsi="Arial" w:cs="Arial"/>
            <w:color w:val="0000FF"/>
            <w:spacing w:val="-2"/>
            <w:sz w:val="20"/>
            <w:szCs w:val="20"/>
            <w:u w:val="single"/>
            <w:lang w:val="en-US" w:eastAsia="ar-SA" w:bidi="ar-LB"/>
          </w:rPr>
          <w:t>call for an online poll</w:t>
        </w:r>
      </w:hyperlink>
      <w:r w:rsidR="00525E3C" w:rsidRPr="00AC6390">
        <w:rPr>
          <w:rFonts w:ascii="Arial" w:eastAsia="MS Mincho" w:hAnsi="Arial" w:cs="Arial"/>
          <w:color w:val="000000"/>
          <w:spacing w:val="-2"/>
          <w:sz w:val="20"/>
          <w:szCs w:val="20"/>
          <w:lang w:val="en-US" w:eastAsia="ar-SA" w:bidi="ar-LB"/>
        </w:rPr>
        <w:t xml:space="preserve"> to tally of the number of Qataris under travel ban – </w:t>
      </w:r>
      <w:hyperlink r:id="rId19" w:history="1">
        <w:r w:rsidR="00525E3C" w:rsidRPr="00AC6390">
          <w:rPr>
            <w:rFonts w:ascii="Arial" w:eastAsia="MS Mincho" w:hAnsi="Arial" w:cs="Arial"/>
            <w:color w:val="0000FF"/>
            <w:spacing w:val="-2"/>
            <w:sz w:val="20"/>
            <w:szCs w:val="20"/>
            <w:u w:val="single"/>
            <w:lang w:val="en-US" w:eastAsia="ar-SA" w:bidi="ar-LB"/>
          </w:rPr>
          <w:t>remain preserved</w:t>
        </w:r>
      </w:hyperlink>
      <w:r w:rsidR="00525E3C" w:rsidRPr="00AC6390">
        <w:rPr>
          <w:rFonts w:ascii="Arial" w:eastAsia="MS Mincho" w:hAnsi="Arial" w:cs="Arial"/>
          <w:color w:val="000000"/>
          <w:spacing w:val="-2"/>
          <w:sz w:val="20"/>
          <w:szCs w:val="20"/>
          <w:lang w:val="en-US" w:eastAsia="ar-SA" w:bidi="ar-LB"/>
        </w:rPr>
        <w:t xml:space="preserve"> through the Internet Archive project. After his detention Amnesty wrote to Qatar’s National Human Rights Committee (NHRC), Office of Public Prosecution, and Government Communications Office, </w:t>
      </w:r>
      <w:proofErr w:type="gramStart"/>
      <w:r w:rsidR="00525E3C" w:rsidRPr="00AC6390">
        <w:rPr>
          <w:rFonts w:ascii="Arial" w:eastAsia="MS Mincho" w:hAnsi="Arial" w:cs="Arial"/>
          <w:color w:val="000000"/>
          <w:spacing w:val="-2"/>
          <w:sz w:val="20"/>
          <w:szCs w:val="20"/>
          <w:lang w:val="en-US" w:eastAsia="ar-SA" w:bidi="ar-LB"/>
        </w:rPr>
        <w:t>in an effort to</w:t>
      </w:r>
      <w:proofErr w:type="gramEnd"/>
      <w:r w:rsidR="00525E3C" w:rsidRPr="00AC6390">
        <w:rPr>
          <w:rFonts w:ascii="Arial" w:eastAsia="MS Mincho" w:hAnsi="Arial" w:cs="Arial"/>
          <w:color w:val="000000"/>
          <w:spacing w:val="-2"/>
          <w:sz w:val="20"/>
          <w:szCs w:val="20"/>
          <w:lang w:val="en-US" w:eastAsia="ar-SA" w:bidi="ar-LB"/>
        </w:rPr>
        <w:t xml:space="preserve"> clarify his fate. On 19 October NHRC replied stating that Mohammed is being detained by State Security for investigation of unspecified “State Security Crimes”. Mohammed was held incommunicado for nearly two weeks after his detention, and to date has been granted only one phone call with his family. The Working Group on Arbitrary Detention noted in its recently published </w:t>
      </w:r>
      <w:hyperlink r:id="rId20" w:history="1">
        <w:r w:rsidR="00525E3C" w:rsidRPr="00AC6390">
          <w:rPr>
            <w:rFonts w:ascii="Arial" w:eastAsia="MS Mincho" w:hAnsi="Arial" w:cs="Arial"/>
            <w:color w:val="0000FF"/>
            <w:spacing w:val="-2"/>
            <w:sz w:val="20"/>
            <w:szCs w:val="20"/>
            <w:u w:val="single"/>
            <w:lang w:val="en-US" w:eastAsia="ar-SA" w:bidi="ar-LB"/>
          </w:rPr>
          <w:t>report</w:t>
        </w:r>
      </w:hyperlink>
      <w:r w:rsidR="00525E3C" w:rsidRPr="00AC6390">
        <w:rPr>
          <w:rFonts w:ascii="Arial" w:eastAsia="MS Mincho" w:hAnsi="Arial" w:cs="Arial"/>
          <w:color w:val="000000"/>
          <w:spacing w:val="-2"/>
          <w:sz w:val="20"/>
          <w:szCs w:val="20"/>
          <w:lang w:val="en-US" w:eastAsia="ar-SA" w:bidi="ar-LB"/>
        </w:rPr>
        <w:t xml:space="preserve"> on Qatar that during its official visit to Doha in 2019 it was not permitted to visit the State Security detention center, that the law governing this agency’s power of detention grants it an exceptional and highly problematic level of discretionary power, and that “the Working Group was informed that in practice, such detention leads to very long periods of deprivation of liberty, in violation of international human rights norms.”</w:t>
      </w:r>
    </w:p>
    <w:p w14:paraId="0903D096" w14:textId="00A1D719" w:rsidR="00D31527" w:rsidRPr="005D7621" w:rsidRDefault="00A54BC1" w:rsidP="005D7621">
      <w:pPr>
        <w:rPr>
          <w:rFonts w:ascii="Arial" w:hAnsi="Arial" w:cs="Arial"/>
          <w:b/>
          <w:sz w:val="20"/>
          <w:szCs w:val="20"/>
        </w:rPr>
      </w:pPr>
      <w:r w:rsidRPr="005D7621">
        <w:rPr>
          <w:rFonts w:ascii="Arial" w:hAnsi="Arial" w:cs="Arial"/>
          <w:b/>
          <w:sz w:val="20"/>
          <w:szCs w:val="20"/>
        </w:rPr>
        <w:t>PREFERRED LANGUAGE TO ADDRESS TARGET</w:t>
      </w:r>
      <w:r w:rsidR="000106EF" w:rsidRPr="005D7621">
        <w:rPr>
          <w:rFonts w:ascii="Arial" w:hAnsi="Arial" w:cs="Arial"/>
          <w:b/>
          <w:sz w:val="20"/>
          <w:szCs w:val="20"/>
        </w:rPr>
        <w:t xml:space="preserve">: </w:t>
      </w:r>
      <w:r w:rsidR="0038759A" w:rsidRPr="005D7621">
        <w:rPr>
          <w:rFonts w:ascii="Arial" w:hAnsi="Arial" w:cs="Arial"/>
          <w:sz w:val="20"/>
          <w:szCs w:val="20"/>
        </w:rPr>
        <w:t>Arabic or English</w:t>
      </w:r>
    </w:p>
    <w:p w14:paraId="6C26E82E" w14:textId="3FFE2DC7" w:rsidR="0026672D" w:rsidRPr="005D7621" w:rsidRDefault="0026672D" w:rsidP="005D7621">
      <w:pPr>
        <w:rPr>
          <w:rFonts w:ascii="Arial" w:hAnsi="Arial" w:cs="Arial"/>
          <w:color w:val="0070C0"/>
          <w:sz w:val="20"/>
          <w:szCs w:val="20"/>
        </w:rPr>
      </w:pPr>
      <w:r w:rsidRPr="005D7621">
        <w:rPr>
          <w:rFonts w:ascii="Arial" w:hAnsi="Arial" w:cs="Arial"/>
          <w:sz w:val="20"/>
          <w:szCs w:val="20"/>
        </w:rPr>
        <w:t>You can also write in your own language.</w:t>
      </w:r>
      <w:bookmarkStart w:id="0" w:name="_GoBack"/>
      <w:bookmarkEnd w:id="0"/>
    </w:p>
    <w:p w14:paraId="7ED929D6" w14:textId="77777777" w:rsidR="0026672D" w:rsidRPr="005D7621" w:rsidRDefault="0026672D" w:rsidP="005D7621">
      <w:pPr>
        <w:rPr>
          <w:rFonts w:ascii="Arial" w:hAnsi="Arial" w:cs="Arial"/>
          <w:color w:val="0070C0"/>
          <w:sz w:val="20"/>
          <w:szCs w:val="20"/>
        </w:rPr>
      </w:pPr>
    </w:p>
    <w:p w14:paraId="365AADD9" w14:textId="1001A4F0" w:rsidR="00D70D29" w:rsidRPr="005D7621" w:rsidRDefault="0026672D" w:rsidP="005D7621">
      <w:pPr>
        <w:rPr>
          <w:rFonts w:ascii="Arial" w:hAnsi="Arial" w:cs="Arial"/>
          <w:sz w:val="20"/>
          <w:szCs w:val="20"/>
        </w:rPr>
      </w:pPr>
      <w:r w:rsidRPr="005D7621">
        <w:rPr>
          <w:rFonts w:ascii="Arial" w:hAnsi="Arial" w:cs="Arial"/>
          <w:b/>
          <w:sz w:val="20"/>
          <w:szCs w:val="20"/>
        </w:rPr>
        <w:t>PLEASE TAKE ACTION AS SOON AS POSSIBLE UNTIL</w:t>
      </w:r>
      <w:r w:rsidR="00350BE6" w:rsidRPr="005D7621">
        <w:rPr>
          <w:rFonts w:ascii="Arial" w:hAnsi="Arial" w:cs="Arial"/>
          <w:b/>
          <w:sz w:val="20"/>
          <w:szCs w:val="20"/>
        </w:rPr>
        <w:t>:</w:t>
      </w:r>
      <w:r w:rsidR="00D70D29" w:rsidRPr="005D7621">
        <w:rPr>
          <w:rFonts w:ascii="Arial" w:hAnsi="Arial" w:cs="Arial"/>
          <w:b/>
          <w:sz w:val="20"/>
          <w:szCs w:val="20"/>
        </w:rPr>
        <w:t xml:space="preserve"> </w:t>
      </w:r>
      <w:r w:rsidR="0038759A" w:rsidRPr="005D7621">
        <w:rPr>
          <w:rFonts w:ascii="Arial" w:hAnsi="Arial" w:cs="Arial"/>
          <w:sz w:val="20"/>
          <w:szCs w:val="20"/>
        </w:rPr>
        <w:t>21</w:t>
      </w:r>
      <w:r w:rsidR="00D70D29" w:rsidRPr="005D7621">
        <w:rPr>
          <w:rFonts w:ascii="Arial" w:hAnsi="Arial" w:cs="Arial"/>
          <w:sz w:val="20"/>
          <w:szCs w:val="20"/>
        </w:rPr>
        <w:t xml:space="preserve"> </w:t>
      </w:r>
      <w:r w:rsidR="0038759A" w:rsidRPr="005D7621">
        <w:rPr>
          <w:rFonts w:ascii="Arial" w:hAnsi="Arial" w:cs="Arial"/>
          <w:sz w:val="20"/>
          <w:szCs w:val="20"/>
        </w:rPr>
        <w:t>December</w:t>
      </w:r>
      <w:r w:rsidR="00D70D29" w:rsidRPr="005D7621">
        <w:rPr>
          <w:rFonts w:ascii="Arial" w:hAnsi="Arial" w:cs="Arial"/>
          <w:sz w:val="20"/>
          <w:szCs w:val="20"/>
        </w:rPr>
        <w:t xml:space="preserve"> 20</w:t>
      </w:r>
      <w:r w:rsidR="005835C7" w:rsidRPr="005D7621">
        <w:rPr>
          <w:rFonts w:ascii="Arial" w:hAnsi="Arial" w:cs="Arial"/>
          <w:sz w:val="20"/>
          <w:szCs w:val="20"/>
        </w:rPr>
        <w:t>20</w:t>
      </w:r>
      <w:r w:rsidR="00D31527" w:rsidRPr="005D7621">
        <w:rPr>
          <w:rFonts w:ascii="Arial" w:hAnsi="Arial" w:cs="Arial"/>
          <w:sz w:val="20"/>
          <w:szCs w:val="20"/>
        </w:rPr>
        <w:t xml:space="preserve"> </w:t>
      </w:r>
    </w:p>
    <w:p w14:paraId="4CC18673" w14:textId="571E0961" w:rsidR="0026672D" w:rsidRPr="005D7621" w:rsidRDefault="0026672D" w:rsidP="005D7621">
      <w:pPr>
        <w:rPr>
          <w:rFonts w:ascii="Arial" w:hAnsi="Arial" w:cs="Arial"/>
          <w:sz w:val="20"/>
          <w:szCs w:val="20"/>
        </w:rPr>
      </w:pPr>
      <w:r w:rsidRPr="005D7621">
        <w:rPr>
          <w:rFonts w:ascii="Arial" w:hAnsi="Arial" w:cs="Arial"/>
          <w:sz w:val="20"/>
          <w:szCs w:val="20"/>
        </w:rPr>
        <w:t xml:space="preserve">Please check with the Amnesty </w:t>
      </w:r>
      <w:r w:rsidR="00D31527" w:rsidRPr="005D7621">
        <w:rPr>
          <w:rFonts w:ascii="Arial" w:hAnsi="Arial" w:cs="Arial"/>
          <w:sz w:val="20"/>
          <w:szCs w:val="20"/>
        </w:rPr>
        <w:t xml:space="preserve">office </w:t>
      </w:r>
      <w:r w:rsidRPr="005D7621">
        <w:rPr>
          <w:rFonts w:ascii="Arial" w:hAnsi="Arial" w:cs="Arial"/>
          <w:sz w:val="20"/>
          <w:szCs w:val="20"/>
        </w:rPr>
        <w:t xml:space="preserve">in your country if you wish to send appeals after the </w:t>
      </w:r>
      <w:r w:rsidR="00D31527" w:rsidRPr="005D7621">
        <w:rPr>
          <w:rFonts w:ascii="Arial" w:hAnsi="Arial" w:cs="Arial"/>
          <w:sz w:val="20"/>
          <w:szCs w:val="20"/>
        </w:rPr>
        <w:t>deadline</w:t>
      </w:r>
      <w:r w:rsidRPr="005D7621">
        <w:rPr>
          <w:rFonts w:ascii="Arial" w:hAnsi="Arial" w:cs="Arial"/>
          <w:sz w:val="20"/>
          <w:szCs w:val="20"/>
        </w:rPr>
        <w:t>.</w:t>
      </w:r>
    </w:p>
    <w:p w14:paraId="3604239E" w14:textId="77777777" w:rsidR="00A54BC1" w:rsidRPr="005D7621" w:rsidRDefault="00A54BC1" w:rsidP="005D7621">
      <w:pPr>
        <w:rPr>
          <w:rFonts w:ascii="Arial" w:hAnsi="Arial" w:cs="Arial"/>
          <w:b/>
          <w:sz w:val="20"/>
          <w:szCs w:val="20"/>
        </w:rPr>
      </w:pPr>
    </w:p>
    <w:p w14:paraId="27BEC14F" w14:textId="1CB97B75" w:rsidR="000106EF" w:rsidRPr="005D7621" w:rsidRDefault="00A54BC1" w:rsidP="005D7621">
      <w:pPr>
        <w:rPr>
          <w:rFonts w:ascii="Arial" w:hAnsi="Arial" w:cs="Arial"/>
          <w:b/>
          <w:sz w:val="20"/>
          <w:szCs w:val="20"/>
        </w:rPr>
      </w:pPr>
      <w:r w:rsidRPr="005D7621">
        <w:rPr>
          <w:rFonts w:ascii="Arial" w:hAnsi="Arial" w:cs="Arial"/>
          <w:b/>
          <w:sz w:val="20"/>
          <w:szCs w:val="20"/>
        </w:rPr>
        <w:t>NAME</w:t>
      </w:r>
      <w:r w:rsidR="00C63763" w:rsidRPr="005D7621">
        <w:rPr>
          <w:rFonts w:ascii="Arial" w:hAnsi="Arial" w:cs="Arial"/>
          <w:b/>
          <w:sz w:val="20"/>
          <w:szCs w:val="20"/>
        </w:rPr>
        <w:t xml:space="preserve"> AND </w:t>
      </w:r>
      <w:r w:rsidR="0024477A" w:rsidRPr="005D7621">
        <w:rPr>
          <w:rFonts w:ascii="Arial" w:hAnsi="Arial" w:cs="Arial"/>
          <w:b/>
          <w:sz w:val="20"/>
          <w:szCs w:val="20"/>
        </w:rPr>
        <w:t>PRONOUN</w:t>
      </w:r>
      <w:r w:rsidR="00350BE6" w:rsidRPr="005D7621">
        <w:rPr>
          <w:rFonts w:ascii="Arial" w:hAnsi="Arial" w:cs="Arial"/>
          <w:b/>
          <w:sz w:val="20"/>
          <w:szCs w:val="20"/>
        </w:rPr>
        <w:t xml:space="preserve">: </w:t>
      </w:r>
      <w:r w:rsidR="0038759A" w:rsidRPr="005D7621">
        <w:rPr>
          <w:rFonts w:ascii="Arial" w:hAnsi="Arial" w:cs="Arial"/>
          <w:b/>
          <w:sz w:val="20"/>
          <w:szCs w:val="20"/>
        </w:rPr>
        <w:t>Mohammed al-</w:t>
      </w:r>
      <w:proofErr w:type="spellStart"/>
      <w:r w:rsidR="0038759A" w:rsidRPr="005D7621">
        <w:rPr>
          <w:rFonts w:ascii="Arial" w:hAnsi="Arial" w:cs="Arial"/>
          <w:b/>
          <w:sz w:val="20"/>
          <w:szCs w:val="20"/>
        </w:rPr>
        <w:t>Sulaiti</w:t>
      </w:r>
      <w:proofErr w:type="spellEnd"/>
      <w:r w:rsidR="0038759A" w:rsidRPr="005D7621">
        <w:rPr>
          <w:rFonts w:ascii="Arial" w:hAnsi="Arial" w:cs="Arial"/>
          <w:b/>
          <w:sz w:val="20"/>
          <w:szCs w:val="20"/>
        </w:rPr>
        <w:t xml:space="preserve"> </w:t>
      </w:r>
      <w:r w:rsidR="005A0B85" w:rsidRPr="005D7621">
        <w:rPr>
          <w:rFonts w:ascii="Arial" w:hAnsi="Arial" w:cs="Arial"/>
          <w:sz w:val="20"/>
          <w:szCs w:val="20"/>
        </w:rPr>
        <w:t>(</w:t>
      </w:r>
      <w:r w:rsidR="0038759A" w:rsidRPr="005D7621">
        <w:rPr>
          <w:rFonts w:ascii="Arial" w:hAnsi="Arial" w:cs="Arial"/>
          <w:sz w:val="20"/>
          <w:szCs w:val="20"/>
        </w:rPr>
        <w:t>he/him</w:t>
      </w:r>
      <w:r w:rsidR="00D70D29" w:rsidRPr="005D7621">
        <w:rPr>
          <w:rFonts w:ascii="Arial" w:hAnsi="Arial" w:cs="Arial"/>
          <w:sz w:val="20"/>
          <w:szCs w:val="20"/>
        </w:rPr>
        <w:t>)</w:t>
      </w:r>
    </w:p>
    <w:sectPr w:rsidR="000106EF" w:rsidRPr="005D7621" w:rsidSect="005D7621">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48FC" w14:textId="77777777" w:rsidR="00E90B32" w:rsidRDefault="00E90B32">
      <w:r>
        <w:separator/>
      </w:r>
    </w:p>
  </w:endnote>
  <w:endnote w:type="continuationSeparator" w:id="0">
    <w:p w14:paraId="10E21577" w14:textId="77777777" w:rsidR="00E90B32" w:rsidRDefault="00E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E319" w14:textId="77777777" w:rsidR="00AC6390" w:rsidRPr="004D1533" w:rsidRDefault="00AC6390" w:rsidP="00AC639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4FD90222" w14:textId="77777777" w:rsidR="00AC6390" w:rsidRPr="004D1533" w:rsidRDefault="00AC6390" w:rsidP="00AC6390">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76F1" w14:textId="77777777" w:rsidR="00E90B32" w:rsidRDefault="00E90B32">
      <w:r>
        <w:separator/>
      </w:r>
    </w:p>
  </w:footnote>
  <w:footnote w:type="continuationSeparator" w:id="0">
    <w:p w14:paraId="63F1AD72" w14:textId="77777777" w:rsidR="00E90B32" w:rsidRDefault="00E9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9EFC" w14:textId="77777777" w:rsidR="0038759A" w:rsidRDefault="0038759A" w:rsidP="0038759A">
    <w:pPr>
      <w:rPr>
        <w:rFonts w:ascii="Amnesty Trade Gothic" w:hAnsi="Amnesty Trade Gothic"/>
        <w:sz w:val="16"/>
        <w:szCs w:val="16"/>
      </w:rPr>
    </w:pPr>
  </w:p>
  <w:p w14:paraId="6DAE9553" w14:textId="77777777" w:rsidR="0038759A" w:rsidRDefault="0038759A" w:rsidP="0038759A">
    <w:pPr>
      <w:rPr>
        <w:rFonts w:ascii="Amnesty Trade Gothic" w:hAnsi="Amnesty Trade Gothic"/>
        <w:sz w:val="16"/>
        <w:szCs w:val="16"/>
      </w:rPr>
    </w:pPr>
  </w:p>
  <w:p w14:paraId="0CF6BEB2" w14:textId="648BE8AB" w:rsidR="0038759A" w:rsidRPr="0038759A" w:rsidRDefault="0038759A" w:rsidP="0038759A">
    <w:pPr>
      <w:rPr>
        <w:rFonts w:ascii="Amnesty Trade Gothic" w:hAnsi="Amnesty Trade Gothic"/>
        <w:sz w:val="16"/>
        <w:szCs w:val="16"/>
      </w:rPr>
    </w:pPr>
    <w:r w:rsidRPr="0038759A">
      <w:rPr>
        <w:rFonts w:ascii="Amnesty Trade Gothic" w:hAnsi="Amnesty Trade Gothic"/>
        <w:sz w:val="16"/>
        <w:szCs w:val="16"/>
      </w:rPr>
      <w:t>First UA: 158/20 Index: MDE 22/3200/2020 Qatar</w:t>
    </w:r>
    <w:r w:rsidRPr="0038759A">
      <w:rPr>
        <w:rFonts w:ascii="Amnesty Trade Gothic" w:hAnsi="Amnesty Trade Gothic"/>
        <w:sz w:val="16"/>
        <w:szCs w:val="16"/>
      </w:rPr>
      <w:tab/>
    </w:r>
    <w:r w:rsidRPr="0038759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8759A">
      <w:rPr>
        <w:rFonts w:ascii="Amnesty Trade Gothic" w:hAnsi="Amnesty Trade Gothic"/>
        <w:sz w:val="16"/>
        <w:szCs w:val="16"/>
      </w:rPr>
      <w:t xml:space="preserve">Date: </w:t>
    </w:r>
    <w:r w:rsidRPr="0038759A">
      <w:rPr>
        <w:rFonts w:ascii="Amnesty Trade Gothic" w:hAnsi="Amnesty Trade Gothic"/>
        <w:sz w:val="16"/>
        <w:szCs w:val="16"/>
      </w:rPr>
      <w:fldChar w:fldCharType="begin"/>
    </w:r>
    <w:r w:rsidRPr="0038759A">
      <w:rPr>
        <w:rFonts w:ascii="Amnesty Trade Gothic" w:hAnsi="Amnesty Trade Gothic"/>
        <w:sz w:val="16"/>
        <w:szCs w:val="16"/>
      </w:rPr>
      <w:instrText xml:space="preserve"> DATE \@ "d MMMM yyyy" </w:instrText>
    </w:r>
    <w:r w:rsidRPr="0038759A">
      <w:rPr>
        <w:rFonts w:ascii="Amnesty Trade Gothic" w:hAnsi="Amnesty Trade Gothic"/>
        <w:sz w:val="16"/>
        <w:szCs w:val="16"/>
      </w:rPr>
      <w:fldChar w:fldCharType="separate"/>
    </w:r>
    <w:r w:rsidR="00034764">
      <w:rPr>
        <w:rFonts w:ascii="Amnesty Trade Gothic" w:hAnsi="Amnesty Trade Gothic"/>
        <w:noProof/>
        <w:sz w:val="16"/>
        <w:szCs w:val="16"/>
      </w:rPr>
      <w:t>26 October 2020</w:t>
    </w:r>
    <w:r w:rsidRPr="0038759A">
      <w:rPr>
        <w:rFonts w:ascii="Amnesty Trade Gothic" w:hAnsi="Amnesty Trade Gothic"/>
        <w:sz w:val="16"/>
        <w:szCs w:val="16"/>
      </w:rPr>
      <w:fldChar w:fldCharType="end"/>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66206DDB" w:rsidR="00582A06" w:rsidRDefault="0038759A">
    <w:r>
      <w:tab/>
    </w:r>
    <w:r>
      <w:tab/>
    </w:r>
  </w:p>
  <w:p w14:paraId="65A0418C" w14:textId="3EBC23BD" w:rsidR="0038759A" w:rsidRPr="0038759A" w:rsidRDefault="0038759A" w:rsidP="0038759A">
    <w:pPr>
      <w:rPr>
        <w:rFonts w:ascii="Amnesty Trade Gothic" w:hAnsi="Amnesty Trade Gothic"/>
        <w:sz w:val="16"/>
        <w:szCs w:val="16"/>
      </w:rPr>
    </w:pPr>
    <w:r w:rsidRPr="0038759A">
      <w:rPr>
        <w:rFonts w:ascii="Amnesty Trade Gothic" w:hAnsi="Amnesty Trade Gothic"/>
        <w:sz w:val="16"/>
        <w:szCs w:val="16"/>
      </w:rPr>
      <w:t>First UA: 158/20 Index: MDE 22/3200/2020 Qatar</w:t>
    </w:r>
    <w:r w:rsidRPr="0038759A">
      <w:rPr>
        <w:rFonts w:ascii="Amnesty Trade Gothic" w:hAnsi="Amnesty Trade Gothic"/>
        <w:sz w:val="16"/>
        <w:szCs w:val="16"/>
      </w:rPr>
      <w:tab/>
    </w:r>
    <w:r w:rsidRPr="0038759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8759A">
      <w:rPr>
        <w:rFonts w:ascii="Amnesty Trade Gothic" w:hAnsi="Amnesty Trade Gothic"/>
        <w:sz w:val="16"/>
        <w:szCs w:val="16"/>
      </w:rPr>
      <w:t xml:space="preserve">Date: </w:t>
    </w:r>
    <w:r w:rsidRPr="0038759A">
      <w:rPr>
        <w:rFonts w:ascii="Amnesty Trade Gothic" w:hAnsi="Amnesty Trade Gothic"/>
        <w:sz w:val="16"/>
        <w:szCs w:val="16"/>
      </w:rPr>
      <w:fldChar w:fldCharType="begin"/>
    </w:r>
    <w:r w:rsidRPr="0038759A">
      <w:rPr>
        <w:rFonts w:ascii="Amnesty Trade Gothic" w:hAnsi="Amnesty Trade Gothic"/>
        <w:sz w:val="16"/>
        <w:szCs w:val="16"/>
      </w:rPr>
      <w:instrText xml:space="preserve"> DATE \@ "d MMMM yyyy" </w:instrText>
    </w:r>
    <w:r w:rsidRPr="0038759A">
      <w:rPr>
        <w:rFonts w:ascii="Amnesty Trade Gothic" w:hAnsi="Amnesty Trade Gothic"/>
        <w:sz w:val="16"/>
        <w:szCs w:val="16"/>
      </w:rPr>
      <w:fldChar w:fldCharType="separate"/>
    </w:r>
    <w:r w:rsidR="00034764">
      <w:rPr>
        <w:rFonts w:ascii="Amnesty Trade Gothic" w:hAnsi="Amnesty Trade Gothic"/>
        <w:noProof/>
        <w:sz w:val="16"/>
        <w:szCs w:val="16"/>
      </w:rPr>
      <w:t>26 October 2020</w:t>
    </w:r>
    <w:r w:rsidRPr="0038759A">
      <w:rPr>
        <w:rFonts w:ascii="Amnesty Trade Gothic" w:hAnsi="Amnesty Trade Gothic"/>
        <w:sz w:val="16"/>
        <w:szCs w:val="16"/>
      </w:rPr>
      <w:fldChar w:fldCharType="end"/>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4764"/>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759A"/>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5E3C"/>
    <w:rsid w:val="005356E4"/>
    <w:rsid w:val="0053584A"/>
    <w:rsid w:val="0054186C"/>
    <w:rsid w:val="005534BC"/>
    <w:rsid w:val="00557A54"/>
    <w:rsid w:val="00582A06"/>
    <w:rsid w:val="005835C7"/>
    <w:rsid w:val="005A0B85"/>
    <w:rsid w:val="005A5378"/>
    <w:rsid w:val="005C2CBA"/>
    <w:rsid w:val="005C41FB"/>
    <w:rsid w:val="005C5320"/>
    <w:rsid w:val="005D159E"/>
    <w:rsid w:val="005D7621"/>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390"/>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0B32"/>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D762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meezan.qa/LawArticles.aspx?LawArticleID=53790&amp;LawId=3985&amp;language=ar" TargetMode="External"/><Relationship Id="rId18" Type="http://schemas.openxmlformats.org/officeDocument/2006/relationships/hyperlink" Target="https://web.archive.org/web/20200907115258/https:/twitter.com/mohdalsulait74i/status/13029369592250777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ashington@mofa.gov.qa" TargetMode="External"/><Relationship Id="rId17" Type="http://schemas.openxmlformats.org/officeDocument/2006/relationships/hyperlink" Target="https://www.amnesty.org/download/Documents/MDE2227722020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meezan.qa/LawArticles.aspx?LawTreeSectionID=8369&amp;lawId=2513&amp;language=ar" TargetMode="External"/><Relationship Id="rId20" Type="http://schemas.openxmlformats.org/officeDocument/2006/relationships/hyperlink" Target="https://undocs.org/A/HRC/45/16/add.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lmeezan.qa/LawArticles.aspx?LawArticleID=53796&amp;LawId=3985&amp;language=a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eb.archive.org/web/*/https:/twitter.com/mohdalsulait74i/sta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CPR%2fC%2fGC%2f32&amp;Lang=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58AF-811C-4DDC-BAFD-277C1471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E076B-87ED-4191-981A-4230FB1A41D3}">
  <ds:schemaRefs>
    <ds:schemaRef ds:uri="http://schemas.microsoft.com/sharepoint/v3/contenttype/forms"/>
  </ds:schemaRefs>
</ds:datastoreItem>
</file>

<file path=customXml/itemProps3.xml><?xml version="1.0" encoding="utf-8"?>
<ds:datastoreItem xmlns:ds="http://schemas.openxmlformats.org/officeDocument/2006/customXml" ds:itemID="{F6B97AD1-A7B4-4208-948A-CB0DBF6F4B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36234-7AC0-466F-B2C1-820C7B25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2020-10-26T16:08:00Z</cp:lastPrinted>
  <dcterms:created xsi:type="dcterms:W3CDTF">2020-10-26T16:08:00Z</dcterms:created>
  <dcterms:modified xsi:type="dcterms:W3CDTF">2020-10-26T16:08:00Z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