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6A110D" w:rsidRDefault="0034128A" w:rsidP="006A110D">
      <w:pPr>
        <w:pStyle w:val="AIUrgentActionTopHeading"/>
        <w:tabs>
          <w:tab w:val="clear" w:pos="567"/>
        </w:tabs>
        <w:spacing w:line="240" w:lineRule="auto"/>
        <w:rPr>
          <w:rFonts w:cs="Arial"/>
          <w:sz w:val="80"/>
          <w:szCs w:val="80"/>
        </w:rPr>
      </w:pPr>
      <w:r w:rsidRPr="006A110D">
        <w:rPr>
          <w:rFonts w:cs="Arial"/>
          <w:sz w:val="80"/>
          <w:szCs w:val="80"/>
          <w:highlight w:val="yellow"/>
        </w:rPr>
        <w:t>URGENT ACTION</w:t>
      </w:r>
    </w:p>
    <w:p w14:paraId="76BC4611" w14:textId="77777777" w:rsidR="005D2C37" w:rsidRPr="006A110D" w:rsidRDefault="005D2C37" w:rsidP="006A110D">
      <w:pPr>
        <w:pStyle w:val="Default"/>
        <w:rPr>
          <w:b/>
          <w:sz w:val="20"/>
          <w:szCs w:val="20"/>
        </w:rPr>
      </w:pPr>
    </w:p>
    <w:p w14:paraId="178CFF79" w14:textId="2D5D91CC" w:rsidR="00FD505C" w:rsidRPr="006A110D" w:rsidRDefault="003B3A8F" w:rsidP="006A110D">
      <w:pPr>
        <w:spacing w:after="0" w:line="240" w:lineRule="auto"/>
        <w:rPr>
          <w:rFonts w:ascii="Arial" w:hAnsi="Arial" w:cs="Arial"/>
          <w:b/>
          <w:sz w:val="34"/>
          <w:szCs w:val="34"/>
          <w:lang w:eastAsia="es-MX"/>
        </w:rPr>
      </w:pPr>
      <w:r w:rsidRPr="006A110D">
        <w:rPr>
          <w:rFonts w:ascii="Arial" w:hAnsi="Arial" w:cs="Arial"/>
          <w:b/>
          <w:sz w:val="34"/>
          <w:szCs w:val="34"/>
          <w:lang w:eastAsia="es-MX"/>
        </w:rPr>
        <w:t>#ENDSARS</w:t>
      </w:r>
      <w:r w:rsidR="00A77A33" w:rsidRPr="006A110D">
        <w:rPr>
          <w:rFonts w:ascii="Arial" w:hAnsi="Arial" w:cs="Arial"/>
          <w:b/>
          <w:sz w:val="34"/>
          <w:szCs w:val="34"/>
          <w:lang w:eastAsia="es-MX"/>
        </w:rPr>
        <w:t xml:space="preserve">: INVESTIGATE </w:t>
      </w:r>
      <w:r w:rsidR="00757CF4" w:rsidRPr="006A110D">
        <w:rPr>
          <w:rFonts w:ascii="Arial" w:hAnsi="Arial" w:cs="Arial"/>
          <w:b/>
          <w:sz w:val="34"/>
          <w:szCs w:val="34"/>
          <w:lang w:eastAsia="es-MX"/>
        </w:rPr>
        <w:t>KILLINGS OF</w:t>
      </w:r>
      <w:r w:rsidRPr="006A110D">
        <w:rPr>
          <w:rFonts w:ascii="Arial" w:hAnsi="Arial" w:cs="Arial"/>
          <w:b/>
          <w:sz w:val="34"/>
          <w:szCs w:val="34"/>
          <w:lang w:eastAsia="es-MX"/>
        </w:rPr>
        <w:t xml:space="preserve"> </w:t>
      </w:r>
      <w:r w:rsidR="002C3C42" w:rsidRPr="006A110D">
        <w:rPr>
          <w:rFonts w:ascii="Arial" w:hAnsi="Arial" w:cs="Arial"/>
          <w:b/>
          <w:sz w:val="34"/>
          <w:szCs w:val="34"/>
          <w:lang w:eastAsia="es-MX"/>
        </w:rPr>
        <w:t>PROTEST</w:t>
      </w:r>
      <w:r w:rsidR="005242DE">
        <w:rPr>
          <w:rFonts w:ascii="Arial" w:hAnsi="Arial" w:cs="Arial"/>
          <w:b/>
          <w:sz w:val="34"/>
          <w:szCs w:val="34"/>
          <w:lang w:eastAsia="es-MX"/>
        </w:rPr>
        <w:t>E</w:t>
      </w:r>
      <w:r w:rsidR="002C3C42" w:rsidRPr="006A110D">
        <w:rPr>
          <w:rFonts w:ascii="Arial" w:hAnsi="Arial" w:cs="Arial"/>
          <w:b/>
          <w:sz w:val="34"/>
          <w:szCs w:val="34"/>
          <w:lang w:eastAsia="es-MX"/>
        </w:rPr>
        <w:t>RS</w:t>
      </w:r>
    </w:p>
    <w:p w14:paraId="1078B276" w14:textId="75B08CDA" w:rsidR="00D23D90" w:rsidRPr="006A110D" w:rsidRDefault="00233F2C" w:rsidP="006A110D">
      <w:pPr>
        <w:spacing w:after="0" w:line="240" w:lineRule="auto"/>
        <w:jc w:val="both"/>
        <w:rPr>
          <w:rFonts w:ascii="Arial" w:hAnsi="Arial" w:cs="Arial"/>
          <w:b/>
          <w:sz w:val="22"/>
          <w:szCs w:val="22"/>
          <w:lang w:eastAsia="es-MX"/>
        </w:rPr>
      </w:pPr>
      <w:r w:rsidRPr="006A110D">
        <w:rPr>
          <w:rFonts w:ascii="Arial" w:hAnsi="Arial" w:cs="Arial"/>
          <w:b/>
          <w:sz w:val="22"/>
          <w:szCs w:val="22"/>
          <w:lang w:eastAsia="es-MX"/>
        </w:rPr>
        <w:t>Since 8 October, Nigerians have been taking to the streets</w:t>
      </w:r>
      <w:r w:rsidR="003F3C5F" w:rsidRPr="006A110D">
        <w:rPr>
          <w:rFonts w:ascii="Arial" w:hAnsi="Arial" w:cs="Arial"/>
          <w:b/>
          <w:sz w:val="22"/>
          <w:szCs w:val="22"/>
          <w:lang w:eastAsia="es-MX"/>
        </w:rPr>
        <w:t xml:space="preserve">, peacefully </w:t>
      </w:r>
      <w:r w:rsidRPr="006A110D">
        <w:rPr>
          <w:rFonts w:ascii="Arial" w:hAnsi="Arial" w:cs="Arial"/>
          <w:b/>
          <w:sz w:val="22"/>
          <w:szCs w:val="22"/>
          <w:lang w:eastAsia="es-MX"/>
        </w:rPr>
        <w:t>demand</w:t>
      </w:r>
      <w:r w:rsidR="003F3C5F" w:rsidRPr="006A110D">
        <w:rPr>
          <w:rFonts w:ascii="Arial" w:hAnsi="Arial" w:cs="Arial"/>
          <w:b/>
          <w:sz w:val="22"/>
          <w:szCs w:val="22"/>
          <w:lang w:eastAsia="es-MX"/>
        </w:rPr>
        <w:t>ing</w:t>
      </w:r>
      <w:r w:rsidRPr="006A110D">
        <w:rPr>
          <w:rFonts w:ascii="Arial" w:hAnsi="Arial" w:cs="Arial"/>
          <w:b/>
          <w:sz w:val="22"/>
          <w:szCs w:val="22"/>
          <w:lang w:eastAsia="es-MX"/>
        </w:rPr>
        <w:t xml:space="preserve"> an end to police brutality, extrajudicial executions and extortion by the Special Anti-Robbery Squad (SARS), a unit of the Nigerian police tasked with fighting violent crimes.</w:t>
      </w:r>
      <w:r w:rsidR="00187E60" w:rsidRPr="006A110D">
        <w:rPr>
          <w:rFonts w:ascii="Arial" w:hAnsi="Arial" w:cs="Arial"/>
          <w:b/>
          <w:sz w:val="22"/>
          <w:szCs w:val="22"/>
          <w:lang w:eastAsia="es-MX"/>
        </w:rPr>
        <w:t xml:space="preserve"> </w:t>
      </w:r>
      <w:r w:rsidR="000658C9">
        <w:rPr>
          <w:rFonts w:ascii="Arial" w:hAnsi="Arial" w:cs="Arial"/>
          <w:b/>
          <w:sz w:val="22"/>
          <w:szCs w:val="22"/>
          <w:lang w:eastAsia="es-MX"/>
        </w:rPr>
        <w:t>T</w:t>
      </w:r>
      <w:r w:rsidR="005E28E5" w:rsidRPr="006A110D">
        <w:rPr>
          <w:rFonts w:ascii="Arial" w:hAnsi="Arial" w:cs="Arial"/>
          <w:b/>
          <w:sz w:val="22"/>
          <w:szCs w:val="22"/>
          <w:lang w:eastAsia="es-MX"/>
        </w:rPr>
        <w:t>hey</w:t>
      </w:r>
      <w:r w:rsidR="00187E60" w:rsidRPr="006A110D">
        <w:rPr>
          <w:rFonts w:ascii="Arial" w:hAnsi="Arial" w:cs="Arial"/>
          <w:b/>
          <w:sz w:val="22"/>
          <w:szCs w:val="22"/>
          <w:lang w:eastAsia="es-MX"/>
        </w:rPr>
        <w:t xml:space="preserve"> have been met with excessive use of force by the army and police forces. On 20 October, at least 12 peaceful protesters were </w:t>
      </w:r>
      <w:r w:rsidR="00A21BD2" w:rsidRPr="006A110D">
        <w:rPr>
          <w:rFonts w:ascii="Arial" w:hAnsi="Arial" w:cs="Arial"/>
          <w:b/>
          <w:sz w:val="22"/>
          <w:szCs w:val="22"/>
          <w:lang w:eastAsia="es-MX"/>
        </w:rPr>
        <w:t xml:space="preserve">reportedly </w:t>
      </w:r>
      <w:r w:rsidR="00187E60" w:rsidRPr="006A110D">
        <w:rPr>
          <w:rFonts w:ascii="Arial" w:hAnsi="Arial" w:cs="Arial"/>
          <w:b/>
          <w:sz w:val="22"/>
          <w:szCs w:val="22"/>
          <w:lang w:eastAsia="es-MX"/>
        </w:rPr>
        <w:t xml:space="preserve">shot dead when the army opened fire on </w:t>
      </w:r>
      <w:r w:rsidR="00362E38" w:rsidRPr="006A110D">
        <w:rPr>
          <w:rFonts w:ascii="Arial" w:hAnsi="Arial" w:cs="Arial"/>
          <w:b/>
          <w:sz w:val="22"/>
          <w:szCs w:val="22"/>
          <w:lang w:eastAsia="es-MX"/>
        </w:rPr>
        <w:t>thousands</w:t>
      </w:r>
      <w:r w:rsidR="00187E60" w:rsidRPr="006A110D">
        <w:rPr>
          <w:rFonts w:ascii="Arial" w:hAnsi="Arial" w:cs="Arial"/>
          <w:b/>
          <w:sz w:val="22"/>
          <w:szCs w:val="22"/>
          <w:lang w:eastAsia="es-MX"/>
        </w:rPr>
        <w:t xml:space="preserve"> of </w:t>
      </w:r>
      <w:r w:rsidR="001866B1" w:rsidRPr="006A110D">
        <w:rPr>
          <w:rFonts w:ascii="Arial" w:hAnsi="Arial" w:cs="Arial"/>
          <w:b/>
          <w:sz w:val="22"/>
          <w:szCs w:val="22"/>
          <w:lang w:eastAsia="es-MX"/>
        </w:rPr>
        <w:t xml:space="preserve">protesters </w:t>
      </w:r>
      <w:r w:rsidR="00187E60" w:rsidRPr="006A110D">
        <w:rPr>
          <w:rFonts w:ascii="Arial" w:hAnsi="Arial" w:cs="Arial"/>
          <w:b/>
          <w:sz w:val="22"/>
          <w:szCs w:val="22"/>
          <w:lang w:eastAsia="es-MX"/>
        </w:rPr>
        <w:t>calling for an end to police brutality as part of the #</w:t>
      </w:r>
      <w:proofErr w:type="spellStart"/>
      <w:r w:rsidR="00187E60" w:rsidRPr="006A110D">
        <w:rPr>
          <w:rFonts w:ascii="Arial" w:hAnsi="Arial" w:cs="Arial"/>
          <w:b/>
          <w:sz w:val="22"/>
          <w:szCs w:val="22"/>
          <w:lang w:eastAsia="es-MX"/>
        </w:rPr>
        <w:t>EndSARS</w:t>
      </w:r>
      <w:proofErr w:type="spellEnd"/>
      <w:r w:rsidR="00187E60" w:rsidRPr="006A110D">
        <w:rPr>
          <w:rFonts w:ascii="Arial" w:hAnsi="Arial" w:cs="Arial"/>
          <w:b/>
          <w:sz w:val="22"/>
          <w:szCs w:val="22"/>
          <w:lang w:eastAsia="es-MX"/>
        </w:rPr>
        <w:t xml:space="preserve"> movement.</w:t>
      </w:r>
      <w:r w:rsidR="00362E38" w:rsidRPr="006A110D">
        <w:rPr>
          <w:rFonts w:ascii="Arial" w:hAnsi="Arial" w:cs="Arial"/>
          <w:b/>
          <w:sz w:val="22"/>
          <w:szCs w:val="22"/>
          <w:lang w:eastAsia="es-MX"/>
        </w:rPr>
        <w:t xml:space="preserve"> </w:t>
      </w:r>
      <w:r w:rsidR="00EF13A7" w:rsidRPr="006A110D">
        <w:rPr>
          <w:rFonts w:ascii="Arial" w:hAnsi="Arial" w:cs="Arial"/>
          <w:b/>
          <w:sz w:val="22"/>
          <w:szCs w:val="22"/>
          <w:lang w:eastAsia="es-MX"/>
        </w:rPr>
        <w:t>The authorities must immediately</w:t>
      </w:r>
      <w:r w:rsidR="00EF13A7" w:rsidRPr="006A110D">
        <w:rPr>
          <w:rFonts w:ascii="Arial" w:hAnsi="Arial" w:cs="Arial"/>
          <w:b/>
          <w:sz w:val="22"/>
          <w:szCs w:val="22"/>
        </w:rPr>
        <w:t xml:space="preserve"> end the killing and excessive use of force against peaceful protesters across the country</w:t>
      </w:r>
      <w:r w:rsidR="005242DE">
        <w:rPr>
          <w:rFonts w:ascii="Arial" w:hAnsi="Arial" w:cs="Arial"/>
          <w:b/>
          <w:sz w:val="22"/>
          <w:szCs w:val="22"/>
        </w:rPr>
        <w:t>.</w:t>
      </w:r>
    </w:p>
    <w:p w14:paraId="5217CC85" w14:textId="77777777" w:rsidR="005D2C37" w:rsidRPr="006A110D" w:rsidRDefault="005D2C37" w:rsidP="006A110D">
      <w:pPr>
        <w:spacing w:after="0" w:line="240" w:lineRule="auto"/>
        <w:rPr>
          <w:rFonts w:ascii="Arial" w:hAnsi="Arial" w:cs="Arial"/>
          <w:b/>
          <w:lang w:eastAsia="es-MX"/>
        </w:rPr>
      </w:pPr>
    </w:p>
    <w:p w14:paraId="01035129" w14:textId="77777777" w:rsidR="006A110D" w:rsidRPr="0007751F" w:rsidRDefault="006A110D" w:rsidP="006A110D">
      <w:pPr>
        <w:spacing w:line="240" w:lineRule="auto"/>
        <w:rPr>
          <w:rFonts w:ascii="Arial" w:hAnsi="Arial" w:cs="Arial"/>
          <w:b/>
          <w:sz w:val="20"/>
          <w:szCs w:val="20"/>
        </w:rPr>
      </w:pPr>
      <w:r w:rsidRPr="0007751F">
        <w:rPr>
          <w:rFonts w:ascii="Arial" w:hAnsi="Arial" w:cs="Arial"/>
          <w:b/>
          <w:sz w:val="20"/>
          <w:szCs w:val="20"/>
        </w:rPr>
        <w:t xml:space="preserve">TAKE ACTION: </w:t>
      </w:r>
    </w:p>
    <w:p w14:paraId="774D37E1" w14:textId="77777777" w:rsidR="006A110D" w:rsidRPr="004D1533" w:rsidRDefault="006A110D" w:rsidP="006A110D">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865B676" w14:textId="5D9998C2" w:rsidR="006A110D" w:rsidRPr="004D1533" w:rsidRDefault="006A110D" w:rsidP="006A110D">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C302390" w14:textId="77777777" w:rsidR="003F417D" w:rsidRPr="006A110D" w:rsidRDefault="003F417D" w:rsidP="006A110D">
      <w:pPr>
        <w:spacing w:after="0" w:line="240" w:lineRule="auto"/>
        <w:ind w:left="-283"/>
        <w:jc w:val="right"/>
        <w:rPr>
          <w:rFonts w:ascii="Arial" w:hAnsi="Arial" w:cs="Arial"/>
          <w:b/>
          <w:i/>
          <w:sz w:val="20"/>
          <w:szCs w:val="20"/>
        </w:rPr>
      </w:pPr>
    </w:p>
    <w:p w14:paraId="59F9C234" w14:textId="77777777" w:rsidR="006A110D" w:rsidRDefault="006A110D" w:rsidP="006A110D">
      <w:pPr>
        <w:spacing w:after="0" w:line="240" w:lineRule="auto"/>
        <w:rPr>
          <w:rFonts w:ascii="Arial" w:hAnsi="Arial" w:cs="Arial"/>
          <w:b/>
          <w:iCs/>
          <w:szCs w:val="18"/>
        </w:rPr>
        <w:sectPr w:rsidR="006A110D" w:rsidSect="006A110D">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A698090" w14:textId="1B2AF4B0" w:rsidR="005D2C37" w:rsidRPr="006A110D" w:rsidRDefault="00B21508" w:rsidP="006A110D">
      <w:pPr>
        <w:spacing w:after="0" w:line="240" w:lineRule="auto"/>
        <w:rPr>
          <w:rFonts w:ascii="Arial" w:hAnsi="Arial" w:cs="Arial"/>
          <w:b/>
          <w:iCs/>
          <w:szCs w:val="18"/>
        </w:rPr>
      </w:pPr>
      <w:r w:rsidRPr="006A110D">
        <w:rPr>
          <w:rFonts w:ascii="Arial" w:hAnsi="Arial" w:cs="Arial"/>
          <w:b/>
          <w:iCs/>
          <w:szCs w:val="18"/>
        </w:rPr>
        <w:t>President Muhammadu</w:t>
      </w:r>
      <w:r w:rsidR="007D57A2" w:rsidRPr="006A110D">
        <w:rPr>
          <w:rFonts w:ascii="Arial" w:hAnsi="Arial" w:cs="Arial"/>
          <w:b/>
          <w:iCs/>
          <w:szCs w:val="18"/>
        </w:rPr>
        <w:t xml:space="preserve"> Buhari</w:t>
      </w:r>
    </w:p>
    <w:p w14:paraId="1097C75D" w14:textId="7DB8E2C2" w:rsidR="00B21508" w:rsidRPr="006A110D" w:rsidRDefault="00B21508" w:rsidP="006A110D">
      <w:pPr>
        <w:spacing w:after="0" w:line="240" w:lineRule="auto"/>
        <w:rPr>
          <w:rFonts w:ascii="Arial" w:hAnsi="Arial" w:cs="Arial"/>
          <w:bCs/>
          <w:iCs/>
          <w:szCs w:val="18"/>
        </w:rPr>
      </w:pPr>
      <w:r w:rsidRPr="006A110D">
        <w:rPr>
          <w:rFonts w:ascii="Arial" w:hAnsi="Arial" w:cs="Arial"/>
          <w:bCs/>
          <w:iCs/>
          <w:szCs w:val="18"/>
        </w:rPr>
        <w:t>President and</w:t>
      </w:r>
      <w:r w:rsidR="006A110D" w:rsidRPr="006A110D">
        <w:rPr>
          <w:rFonts w:ascii="Arial" w:hAnsi="Arial" w:cs="Arial"/>
          <w:bCs/>
          <w:iCs/>
          <w:szCs w:val="18"/>
        </w:rPr>
        <w:t xml:space="preserve"> </w:t>
      </w:r>
      <w:r w:rsidRPr="006A110D">
        <w:rPr>
          <w:rFonts w:ascii="Arial" w:hAnsi="Arial" w:cs="Arial"/>
          <w:bCs/>
          <w:iCs/>
          <w:szCs w:val="18"/>
        </w:rPr>
        <w:t>Commander-in-Chief of the Nigerian Armed Forces</w:t>
      </w:r>
    </w:p>
    <w:p w14:paraId="6C760C92" w14:textId="42B0B836" w:rsidR="005D2C37" w:rsidRPr="006A110D" w:rsidRDefault="000C2631" w:rsidP="006A110D">
      <w:pPr>
        <w:spacing w:after="0" w:line="240" w:lineRule="auto"/>
        <w:rPr>
          <w:rFonts w:ascii="Arial" w:hAnsi="Arial" w:cs="Arial"/>
          <w:iCs/>
          <w:szCs w:val="18"/>
        </w:rPr>
      </w:pPr>
      <w:r w:rsidRPr="006A110D">
        <w:rPr>
          <w:rFonts w:ascii="Arial" w:hAnsi="Arial" w:cs="Arial"/>
          <w:iCs/>
          <w:szCs w:val="18"/>
        </w:rPr>
        <w:t>Office of the President of the Federal Republic</w:t>
      </w:r>
    </w:p>
    <w:p w14:paraId="07CD2B56" w14:textId="271252EE" w:rsidR="005D2C37" w:rsidRPr="006A110D" w:rsidRDefault="000C2631" w:rsidP="006A110D">
      <w:pPr>
        <w:spacing w:after="0" w:line="240" w:lineRule="auto"/>
        <w:rPr>
          <w:rFonts w:ascii="Arial" w:hAnsi="Arial" w:cs="Arial"/>
          <w:iCs/>
          <w:szCs w:val="18"/>
          <w:lang w:val="es-ES"/>
        </w:rPr>
      </w:pPr>
      <w:r w:rsidRPr="006A110D">
        <w:rPr>
          <w:rFonts w:ascii="Arial" w:hAnsi="Arial" w:cs="Arial"/>
          <w:iCs/>
          <w:szCs w:val="18"/>
          <w:lang w:val="es-ES"/>
        </w:rPr>
        <w:t>Aso Rock Villa, Abuja, Nigeria</w:t>
      </w:r>
    </w:p>
    <w:p w14:paraId="22E2FD5A" w14:textId="38E0221D" w:rsidR="005D2C37" w:rsidRPr="006A110D" w:rsidRDefault="005D2C37" w:rsidP="006A110D">
      <w:pPr>
        <w:spacing w:after="0" w:line="240" w:lineRule="auto"/>
        <w:rPr>
          <w:rStyle w:val="Hyperlink"/>
          <w:rFonts w:ascii="Arial" w:hAnsi="Arial" w:cs="Arial"/>
          <w:iCs/>
          <w:szCs w:val="18"/>
          <w:lang w:val="es-ES"/>
        </w:rPr>
      </w:pPr>
      <w:r w:rsidRPr="006A110D">
        <w:rPr>
          <w:rFonts w:ascii="Arial" w:hAnsi="Arial" w:cs="Arial"/>
          <w:iCs/>
          <w:szCs w:val="18"/>
          <w:lang w:val="es-ES"/>
        </w:rPr>
        <w:t>Email:</w:t>
      </w:r>
      <w:r w:rsidR="00FA2C47" w:rsidRPr="006A110D">
        <w:rPr>
          <w:rFonts w:ascii="Arial" w:eastAsia="Times New Roman" w:hAnsi="Arial" w:cs="Arial"/>
          <w:iCs/>
          <w:szCs w:val="18"/>
          <w:lang w:val="es-ES" w:eastAsia="en-GB"/>
        </w:rPr>
        <w:t xml:space="preserve"> </w:t>
      </w:r>
      <w:hyperlink r:id="rId14" w:history="1">
        <w:r w:rsidR="00FA2C47" w:rsidRPr="006A110D">
          <w:rPr>
            <w:rStyle w:val="Hyperlink"/>
            <w:rFonts w:ascii="Arial" w:hAnsi="Arial" w:cs="Arial"/>
            <w:iCs/>
            <w:szCs w:val="18"/>
            <w:lang w:val="es-ES"/>
          </w:rPr>
          <w:t>ndaura7@gmail.com</w:t>
        </w:r>
      </w:hyperlink>
    </w:p>
    <w:p w14:paraId="09899345" w14:textId="7DE384A5" w:rsidR="006A110D" w:rsidRPr="006A110D" w:rsidRDefault="006A110D" w:rsidP="006A110D">
      <w:pPr>
        <w:spacing w:after="0" w:line="240" w:lineRule="auto"/>
        <w:rPr>
          <w:rStyle w:val="Hyperlink"/>
          <w:rFonts w:ascii="Arial" w:hAnsi="Arial" w:cs="Arial"/>
          <w:iCs/>
          <w:szCs w:val="18"/>
          <w:lang w:val="es-ES"/>
        </w:rPr>
      </w:pPr>
    </w:p>
    <w:p w14:paraId="5AB7D75F" w14:textId="77777777" w:rsidR="006A110D" w:rsidRDefault="006A110D" w:rsidP="00767459">
      <w:pPr>
        <w:pStyle w:val="PlainText"/>
        <w:rPr>
          <w:rFonts w:ascii="Arial" w:hAnsi="Arial" w:cs="Arial"/>
          <w:iCs/>
          <w:sz w:val="18"/>
          <w:szCs w:val="18"/>
        </w:rPr>
      </w:pPr>
    </w:p>
    <w:p w14:paraId="57FA27D6" w14:textId="77777777" w:rsidR="006A110D" w:rsidRDefault="006A110D" w:rsidP="00767459">
      <w:pPr>
        <w:pStyle w:val="PlainText"/>
        <w:rPr>
          <w:rFonts w:ascii="Arial" w:hAnsi="Arial" w:cs="Arial"/>
          <w:iCs/>
          <w:sz w:val="18"/>
          <w:szCs w:val="18"/>
        </w:rPr>
      </w:pPr>
    </w:p>
    <w:p w14:paraId="6AEEC299" w14:textId="59CE3CAA" w:rsidR="006A110D" w:rsidRPr="006A110D" w:rsidRDefault="006A110D" w:rsidP="00767459">
      <w:pPr>
        <w:pStyle w:val="PlainText"/>
        <w:rPr>
          <w:rFonts w:ascii="Arial" w:hAnsi="Arial" w:cs="Arial"/>
          <w:b/>
          <w:bCs/>
          <w:iCs/>
          <w:sz w:val="18"/>
          <w:szCs w:val="18"/>
        </w:rPr>
      </w:pPr>
      <w:r w:rsidRPr="006A110D">
        <w:rPr>
          <w:rFonts w:ascii="Arial" w:hAnsi="Arial" w:cs="Arial"/>
          <w:b/>
          <w:bCs/>
          <w:iCs/>
          <w:sz w:val="18"/>
          <w:szCs w:val="18"/>
        </w:rPr>
        <w:t xml:space="preserve">Ambassador </w:t>
      </w:r>
      <w:bookmarkStart w:id="0" w:name="_GoBack"/>
      <w:r w:rsidRPr="006A110D">
        <w:rPr>
          <w:rFonts w:ascii="Arial" w:hAnsi="Arial" w:cs="Arial"/>
          <w:b/>
          <w:bCs/>
          <w:iCs/>
          <w:sz w:val="18"/>
          <w:szCs w:val="18"/>
        </w:rPr>
        <w:t xml:space="preserve">Sylvanus </w:t>
      </w:r>
      <w:proofErr w:type="spellStart"/>
      <w:r w:rsidRPr="006A110D">
        <w:rPr>
          <w:rFonts w:ascii="Arial" w:hAnsi="Arial" w:cs="Arial"/>
          <w:b/>
          <w:bCs/>
          <w:iCs/>
          <w:sz w:val="18"/>
          <w:szCs w:val="18"/>
        </w:rPr>
        <w:t>Adiewere</w:t>
      </w:r>
      <w:proofErr w:type="spellEnd"/>
      <w:r w:rsidRPr="006A110D">
        <w:rPr>
          <w:rFonts w:ascii="Arial" w:hAnsi="Arial" w:cs="Arial"/>
          <w:b/>
          <w:bCs/>
          <w:iCs/>
          <w:sz w:val="18"/>
          <w:szCs w:val="18"/>
        </w:rPr>
        <w:t xml:space="preserve"> </w:t>
      </w:r>
      <w:proofErr w:type="spellStart"/>
      <w:r w:rsidRPr="006A110D">
        <w:rPr>
          <w:rFonts w:ascii="Arial" w:hAnsi="Arial" w:cs="Arial"/>
          <w:b/>
          <w:bCs/>
          <w:iCs/>
          <w:sz w:val="18"/>
          <w:szCs w:val="18"/>
        </w:rPr>
        <w:t>Nsofor</w:t>
      </w:r>
      <w:bookmarkEnd w:id="0"/>
      <w:proofErr w:type="spellEnd"/>
    </w:p>
    <w:p w14:paraId="64AC5ABF" w14:textId="77777777"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Embassy of the Federal Republic of Nigeria</w:t>
      </w:r>
    </w:p>
    <w:p w14:paraId="43223245" w14:textId="77777777"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3519 International Court, NW Washington, DC 20008</w:t>
      </w:r>
    </w:p>
    <w:p w14:paraId="11EF5597" w14:textId="77777777"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Tel: 202 800 7201 I Fax: 202 775 1385</w:t>
      </w:r>
    </w:p>
    <w:p w14:paraId="25B33123" w14:textId="143D6244"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 xml:space="preserve">Email: </w:t>
      </w:r>
      <w:hyperlink r:id="rId15" w:history="1">
        <w:r w:rsidRPr="00E53DDD">
          <w:rPr>
            <w:rStyle w:val="Hyperlink"/>
            <w:rFonts w:ascii="Arial" w:hAnsi="Arial" w:cs="Arial"/>
            <w:iCs/>
            <w:sz w:val="18"/>
            <w:szCs w:val="18"/>
          </w:rPr>
          <w:t>info@nigeriaembassyusa.org</w:t>
        </w:r>
      </w:hyperlink>
      <w:r>
        <w:rPr>
          <w:rFonts w:ascii="Arial" w:hAnsi="Arial" w:cs="Arial"/>
          <w:iCs/>
          <w:sz w:val="18"/>
          <w:szCs w:val="18"/>
        </w:rPr>
        <w:t xml:space="preserve"> </w:t>
      </w:r>
      <w:hyperlink r:id="rId16" w:history="1">
        <w:r w:rsidRPr="00E53DDD">
          <w:rPr>
            <w:rStyle w:val="Hyperlink"/>
            <w:rFonts w:ascii="Arial" w:hAnsi="Arial" w:cs="Arial"/>
            <w:iCs/>
            <w:sz w:val="18"/>
            <w:szCs w:val="18"/>
          </w:rPr>
          <w:t>ambassadornsofor@nigeriaembassyusa.org</w:t>
        </w:r>
      </w:hyperlink>
      <w:r>
        <w:rPr>
          <w:rFonts w:ascii="Arial" w:hAnsi="Arial" w:cs="Arial"/>
          <w:iCs/>
          <w:sz w:val="18"/>
          <w:szCs w:val="18"/>
        </w:rPr>
        <w:t xml:space="preserve"> </w:t>
      </w:r>
    </w:p>
    <w:p w14:paraId="6670D6CA" w14:textId="10196BE0"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 xml:space="preserve">Contact Form: </w:t>
      </w:r>
      <w:hyperlink r:id="rId17" w:history="1">
        <w:r w:rsidRPr="00E53DDD">
          <w:rPr>
            <w:rStyle w:val="Hyperlink"/>
            <w:rFonts w:ascii="Arial" w:hAnsi="Arial" w:cs="Arial"/>
            <w:iCs/>
            <w:sz w:val="18"/>
            <w:szCs w:val="18"/>
          </w:rPr>
          <w:t>https://bit.ly/2N9Hp6f</w:t>
        </w:r>
      </w:hyperlink>
      <w:r>
        <w:rPr>
          <w:rFonts w:ascii="Arial" w:hAnsi="Arial" w:cs="Arial"/>
          <w:iCs/>
          <w:sz w:val="18"/>
          <w:szCs w:val="18"/>
        </w:rPr>
        <w:t xml:space="preserve"> </w:t>
      </w:r>
    </w:p>
    <w:p w14:paraId="11ED03BD" w14:textId="09CDBD67"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 xml:space="preserve">Twitter: </w:t>
      </w:r>
      <w:hyperlink r:id="rId18" w:history="1">
        <w:r w:rsidRPr="006A110D">
          <w:rPr>
            <w:rStyle w:val="Hyperlink"/>
            <w:rFonts w:ascii="Arial" w:hAnsi="Arial" w:cs="Arial"/>
            <w:iCs/>
            <w:sz w:val="18"/>
            <w:szCs w:val="18"/>
          </w:rPr>
          <w:t>@</w:t>
        </w:r>
        <w:proofErr w:type="spellStart"/>
        <w:r w:rsidRPr="006A110D">
          <w:rPr>
            <w:rStyle w:val="Hyperlink"/>
            <w:rFonts w:ascii="Arial" w:hAnsi="Arial" w:cs="Arial"/>
            <w:iCs/>
            <w:sz w:val="18"/>
            <w:szCs w:val="18"/>
          </w:rPr>
          <w:t>NigerianEmbassy</w:t>
        </w:r>
        <w:proofErr w:type="spellEnd"/>
      </w:hyperlink>
    </w:p>
    <w:p w14:paraId="4900615B" w14:textId="6F15C1CB" w:rsidR="006A110D" w:rsidRPr="005242DE" w:rsidRDefault="006A110D" w:rsidP="005242DE">
      <w:pPr>
        <w:pStyle w:val="PlainText"/>
        <w:rPr>
          <w:rFonts w:ascii="Arial" w:hAnsi="Arial" w:cs="Arial"/>
          <w:iCs/>
          <w:sz w:val="18"/>
          <w:szCs w:val="18"/>
        </w:rPr>
        <w:sectPr w:rsidR="006A110D" w:rsidRPr="005242DE" w:rsidSect="006A110D">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6A110D">
        <w:rPr>
          <w:rFonts w:ascii="Arial" w:hAnsi="Arial" w:cs="Arial"/>
          <w:iCs/>
          <w:sz w:val="18"/>
          <w:szCs w:val="18"/>
        </w:rPr>
        <w:t>Salutation: Dear Ambassador</w:t>
      </w:r>
    </w:p>
    <w:p w14:paraId="791E2F32" w14:textId="11FE6389" w:rsidR="005D2C37" w:rsidRPr="006A110D" w:rsidRDefault="005D2C37" w:rsidP="006A110D">
      <w:pPr>
        <w:spacing w:after="0" w:line="240" w:lineRule="auto"/>
        <w:rPr>
          <w:rFonts w:ascii="Arial" w:hAnsi="Arial" w:cs="Arial"/>
          <w:iCs/>
          <w:sz w:val="20"/>
          <w:szCs w:val="20"/>
        </w:rPr>
      </w:pPr>
      <w:r w:rsidRPr="006A110D">
        <w:rPr>
          <w:rFonts w:ascii="Arial" w:hAnsi="Arial" w:cs="Arial"/>
          <w:iCs/>
          <w:sz w:val="20"/>
          <w:szCs w:val="20"/>
        </w:rPr>
        <w:t xml:space="preserve">Dear </w:t>
      </w:r>
      <w:proofErr w:type="gramStart"/>
      <w:r w:rsidR="005E1B7F" w:rsidRPr="006A110D">
        <w:rPr>
          <w:rFonts w:ascii="Arial" w:hAnsi="Arial" w:cs="Arial"/>
          <w:iCs/>
          <w:sz w:val="20"/>
          <w:szCs w:val="20"/>
        </w:rPr>
        <w:t>President</w:t>
      </w:r>
      <w:proofErr w:type="gramEnd"/>
      <w:r w:rsidR="00851792" w:rsidRPr="006A110D">
        <w:rPr>
          <w:rFonts w:ascii="Arial" w:hAnsi="Arial" w:cs="Arial"/>
          <w:iCs/>
          <w:sz w:val="20"/>
          <w:szCs w:val="20"/>
        </w:rPr>
        <w:t xml:space="preserve"> Buhari</w:t>
      </w:r>
      <w:r w:rsidRPr="006A110D">
        <w:rPr>
          <w:rFonts w:ascii="Arial" w:hAnsi="Arial" w:cs="Arial"/>
          <w:iCs/>
          <w:sz w:val="20"/>
          <w:szCs w:val="20"/>
        </w:rPr>
        <w:t>,</w:t>
      </w:r>
    </w:p>
    <w:p w14:paraId="160598A3" w14:textId="77777777" w:rsidR="005D2C37" w:rsidRPr="006A110D" w:rsidRDefault="005D2C37" w:rsidP="006A110D">
      <w:pPr>
        <w:spacing w:after="0" w:line="240" w:lineRule="auto"/>
        <w:rPr>
          <w:rFonts w:ascii="Arial" w:hAnsi="Arial" w:cs="Arial"/>
          <w:iCs/>
          <w:sz w:val="20"/>
          <w:szCs w:val="20"/>
        </w:rPr>
      </w:pPr>
    </w:p>
    <w:p w14:paraId="5C9C7626" w14:textId="1B9D2959" w:rsidR="005242DE" w:rsidRPr="005242DE" w:rsidRDefault="00BA5495" w:rsidP="005242DE">
      <w:pPr>
        <w:spacing w:after="0" w:line="240" w:lineRule="auto"/>
        <w:jc w:val="both"/>
        <w:rPr>
          <w:rFonts w:ascii="Arial" w:hAnsi="Arial" w:cs="Arial"/>
          <w:iCs/>
          <w:sz w:val="20"/>
          <w:szCs w:val="20"/>
        </w:rPr>
      </w:pPr>
      <w:r w:rsidRPr="006A110D">
        <w:rPr>
          <w:rFonts w:ascii="Arial" w:hAnsi="Arial" w:cs="Arial"/>
          <w:iCs/>
          <w:sz w:val="20"/>
          <w:szCs w:val="20"/>
        </w:rPr>
        <w:t xml:space="preserve">I am writing to express grave concern </w:t>
      </w:r>
      <w:r w:rsidR="002C2FC9" w:rsidRPr="006A110D">
        <w:rPr>
          <w:rFonts w:ascii="Arial" w:hAnsi="Arial" w:cs="Arial"/>
          <w:iCs/>
          <w:sz w:val="20"/>
          <w:szCs w:val="20"/>
        </w:rPr>
        <w:t xml:space="preserve">over reported killings of </w:t>
      </w:r>
      <w:r w:rsidR="00E129C5" w:rsidRPr="006A110D">
        <w:rPr>
          <w:rFonts w:ascii="Arial" w:hAnsi="Arial" w:cs="Arial"/>
          <w:iCs/>
          <w:sz w:val="20"/>
          <w:szCs w:val="20"/>
        </w:rPr>
        <w:t>#</w:t>
      </w:r>
      <w:proofErr w:type="spellStart"/>
      <w:r w:rsidR="00E129C5" w:rsidRPr="006A110D">
        <w:rPr>
          <w:rFonts w:ascii="Arial" w:hAnsi="Arial" w:cs="Arial"/>
          <w:iCs/>
          <w:sz w:val="20"/>
          <w:szCs w:val="20"/>
        </w:rPr>
        <w:t>End</w:t>
      </w:r>
      <w:r w:rsidR="001E242F" w:rsidRPr="006A110D">
        <w:rPr>
          <w:rFonts w:ascii="Arial" w:hAnsi="Arial" w:cs="Arial"/>
          <w:iCs/>
          <w:sz w:val="20"/>
          <w:szCs w:val="20"/>
        </w:rPr>
        <w:t>SARS</w:t>
      </w:r>
      <w:proofErr w:type="spellEnd"/>
      <w:r w:rsidR="00E129C5" w:rsidRPr="006A110D">
        <w:rPr>
          <w:rFonts w:ascii="Arial" w:hAnsi="Arial" w:cs="Arial"/>
          <w:iCs/>
          <w:sz w:val="20"/>
          <w:szCs w:val="20"/>
        </w:rPr>
        <w:t xml:space="preserve"> </w:t>
      </w:r>
      <w:r w:rsidR="002C2FC9" w:rsidRPr="006A110D">
        <w:rPr>
          <w:rFonts w:ascii="Arial" w:hAnsi="Arial" w:cs="Arial"/>
          <w:iCs/>
          <w:sz w:val="20"/>
          <w:szCs w:val="20"/>
        </w:rPr>
        <w:t>peaceful protesters in several parts of Nigeria</w:t>
      </w:r>
      <w:r w:rsidR="00E129C5" w:rsidRPr="006A110D">
        <w:rPr>
          <w:rFonts w:ascii="Arial" w:hAnsi="Arial" w:cs="Arial"/>
          <w:iCs/>
          <w:sz w:val="20"/>
          <w:szCs w:val="20"/>
        </w:rPr>
        <w:t>.</w:t>
      </w:r>
      <w:r w:rsidR="005242DE">
        <w:rPr>
          <w:rFonts w:ascii="Arial" w:hAnsi="Arial" w:cs="Arial"/>
          <w:iCs/>
          <w:sz w:val="20"/>
          <w:szCs w:val="20"/>
        </w:rPr>
        <w:t xml:space="preserve"> </w:t>
      </w:r>
      <w:r w:rsidR="00B527BC" w:rsidRPr="006A110D">
        <w:rPr>
          <w:rFonts w:ascii="Arial" w:hAnsi="Arial" w:cs="Arial"/>
          <w:iCs/>
          <w:color w:val="auto"/>
          <w:sz w:val="20"/>
          <w:szCs w:val="20"/>
        </w:rPr>
        <w:t xml:space="preserve">Between 6:45pm and 9:00pm </w:t>
      </w:r>
      <w:r w:rsidR="008017C7" w:rsidRPr="006A110D">
        <w:rPr>
          <w:rFonts w:ascii="Arial" w:hAnsi="Arial" w:cs="Arial"/>
          <w:iCs/>
          <w:color w:val="auto"/>
          <w:sz w:val="20"/>
          <w:szCs w:val="20"/>
        </w:rPr>
        <w:t xml:space="preserve">of </w:t>
      </w:r>
      <w:r w:rsidR="00F77DFD" w:rsidRPr="006A110D">
        <w:rPr>
          <w:rFonts w:ascii="Arial" w:hAnsi="Arial" w:cs="Arial"/>
          <w:iCs/>
          <w:color w:val="auto"/>
          <w:sz w:val="20"/>
          <w:szCs w:val="20"/>
        </w:rPr>
        <w:t xml:space="preserve">20 October, </w:t>
      </w:r>
      <w:r w:rsidRPr="006A110D">
        <w:rPr>
          <w:rFonts w:ascii="Arial" w:hAnsi="Arial" w:cs="Arial"/>
          <w:iCs/>
          <w:color w:val="auto"/>
          <w:sz w:val="20"/>
          <w:szCs w:val="20"/>
        </w:rPr>
        <w:t xml:space="preserve">the Nigerian army and police </w:t>
      </w:r>
      <w:r w:rsidR="00F50219" w:rsidRPr="006A110D">
        <w:rPr>
          <w:rFonts w:ascii="Arial" w:hAnsi="Arial" w:cs="Arial"/>
          <w:iCs/>
          <w:color w:val="auto"/>
          <w:sz w:val="20"/>
          <w:szCs w:val="20"/>
        </w:rPr>
        <w:t xml:space="preserve">reportedly </w:t>
      </w:r>
      <w:r w:rsidR="00701758" w:rsidRPr="006A110D">
        <w:rPr>
          <w:rFonts w:ascii="Arial" w:hAnsi="Arial" w:cs="Arial"/>
          <w:iCs/>
          <w:color w:val="auto"/>
          <w:sz w:val="20"/>
          <w:szCs w:val="20"/>
        </w:rPr>
        <w:t>killed at</w:t>
      </w:r>
      <w:r w:rsidR="000860C2" w:rsidRPr="006A110D">
        <w:rPr>
          <w:rFonts w:ascii="Arial" w:hAnsi="Arial" w:cs="Arial"/>
          <w:iCs/>
          <w:color w:val="auto"/>
          <w:sz w:val="20"/>
          <w:szCs w:val="20"/>
        </w:rPr>
        <w:t xml:space="preserve"> </w:t>
      </w:r>
      <w:r w:rsidRPr="006A110D">
        <w:rPr>
          <w:rFonts w:ascii="Arial" w:hAnsi="Arial" w:cs="Arial"/>
          <w:iCs/>
          <w:color w:val="auto"/>
          <w:sz w:val="20"/>
          <w:szCs w:val="20"/>
        </w:rPr>
        <w:t>least 12 peaceful protesters</w:t>
      </w:r>
      <w:r w:rsidR="00505692" w:rsidRPr="006A110D">
        <w:rPr>
          <w:rFonts w:ascii="Arial" w:hAnsi="Arial" w:cs="Arial"/>
          <w:iCs/>
          <w:color w:val="auto"/>
          <w:sz w:val="20"/>
          <w:szCs w:val="20"/>
        </w:rPr>
        <w:t xml:space="preserve"> and left </w:t>
      </w:r>
      <w:r w:rsidR="00C56599" w:rsidRPr="006A110D">
        <w:rPr>
          <w:rFonts w:ascii="Arial" w:hAnsi="Arial" w:cs="Arial"/>
          <w:iCs/>
          <w:color w:val="auto"/>
          <w:sz w:val="20"/>
          <w:szCs w:val="20"/>
        </w:rPr>
        <w:t xml:space="preserve">several </w:t>
      </w:r>
      <w:r w:rsidR="00505692" w:rsidRPr="006A110D">
        <w:rPr>
          <w:rFonts w:ascii="Arial" w:hAnsi="Arial" w:cs="Arial"/>
          <w:iCs/>
          <w:color w:val="auto"/>
          <w:sz w:val="20"/>
          <w:szCs w:val="20"/>
        </w:rPr>
        <w:t>injured</w:t>
      </w:r>
      <w:r w:rsidRPr="006A110D">
        <w:rPr>
          <w:rFonts w:ascii="Arial" w:hAnsi="Arial" w:cs="Arial"/>
          <w:iCs/>
          <w:color w:val="auto"/>
          <w:sz w:val="20"/>
          <w:szCs w:val="20"/>
        </w:rPr>
        <w:t xml:space="preserve"> </w:t>
      </w:r>
      <w:r w:rsidR="00761482" w:rsidRPr="006A110D">
        <w:rPr>
          <w:rFonts w:ascii="Arial" w:hAnsi="Arial" w:cs="Arial"/>
          <w:iCs/>
          <w:color w:val="auto"/>
          <w:sz w:val="20"/>
          <w:szCs w:val="20"/>
        </w:rPr>
        <w:t xml:space="preserve">in Lekki and </w:t>
      </w:r>
      <w:proofErr w:type="spellStart"/>
      <w:r w:rsidR="00761482" w:rsidRPr="006A110D">
        <w:rPr>
          <w:rFonts w:ascii="Arial" w:hAnsi="Arial" w:cs="Arial"/>
          <w:iCs/>
          <w:color w:val="auto"/>
          <w:sz w:val="20"/>
          <w:szCs w:val="20"/>
        </w:rPr>
        <w:t>Alasusa</w:t>
      </w:r>
      <w:proofErr w:type="spellEnd"/>
      <w:r w:rsidR="00761482" w:rsidRPr="006A110D">
        <w:rPr>
          <w:rFonts w:ascii="Arial" w:hAnsi="Arial" w:cs="Arial"/>
          <w:iCs/>
          <w:color w:val="auto"/>
          <w:sz w:val="20"/>
          <w:szCs w:val="20"/>
        </w:rPr>
        <w:t xml:space="preserve"> </w:t>
      </w:r>
      <w:r w:rsidR="005242DE">
        <w:rPr>
          <w:rFonts w:ascii="Arial" w:hAnsi="Arial" w:cs="Arial"/>
          <w:iCs/>
          <w:color w:val="auto"/>
          <w:sz w:val="20"/>
          <w:szCs w:val="20"/>
        </w:rPr>
        <w:t>–</w:t>
      </w:r>
      <w:r w:rsidR="00761482" w:rsidRPr="006A110D">
        <w:rPr>
          <w:rFonts w:ascii="Arial" w:hAnsi="Arial" w:cs="Arial"/>
          <w:iCs/>
          <w:color w:val="auto"/>
          <w:sz w:val="20"/>
          <w:szCs w:val="20"/>
        </w:rPr>
        <w:t xml:space="preserve"> t</w:t>
      </w:r>
      <w:r w:rsidRPr="006A110D">
        <w:rPr>
          <w:rFonts w:ascii="Arial" w:hAnsi="Arial" w:cs="Arial"/>
          <w:iCs/>
          <w:color w:val="auto"/>
          <w:sz w:val="20"/>
          <w:szCs w:val="20"/>
        </w:rPr>
        <w:t>wo</w:t>
      </w:r>
      <w:r w:rsidR="005242DE">
        <w:rPr>
          <w:rFonts w:ascii="Arial" w:hAnsi="Arial" w:cs="Arial"/>
          <w:iCs/>
          <w:color w:val="auto"/>
          <w:sz w:val="20"/>
          <w:szCs w:val="20"/>
        </w:rPr>
        <w:t xml:space="preserve"> </w:t>
      </w:r>
      <w:r w:rsidRPr="006A110D">
        <w:rPr>
          <w:rFonts w:ascii="Arial" w:hAnsi="Arial" w:cs="Arial"/>
          <w:iCs/>
          <w:color w:val="auto"/>
          <w:sz w:val="20"/>
          <w:szCs w:val="20"/>
        </w:rPr>
        <w:t xml:space="preserve">locations in </w:t>
      </w:r>
      <w:r w:rsidR="00334E8C" w:rsidRPr="006A110D">
        <w:rPr>
          <w:rFonts w:ascii="Arial" w:hAnsi="Arial" w:cs="Arial"/>
          <w:iCs/>
          <w:color w:val="auto"/>
          <w:sz w:val="20"/>
          <w:szCs w:val="20"/>
        </w:rPr>
        <w:t>Lagos</w:t>
      </w:r>
      <w:r w:rsidR="005242DE">
        <w:rPr>
          <w:rFonts w:ascii="Arial" w:hAnsi="Arial" w:cs="Arial"/>
          <w:iCs/>
          <w:color w:val="auto"/>
          <w:sz w:val="20"/>
          <w:szCs w:val="20"/>
        </w:rPr>
        <w:t xml:space="preserve"> –</w:t>
      </w:r>
      <w:r w:rsidR="0029526E" w:rsidRPr="006A110D">
        <w:rPr>
          <w:rFonts w:ascii="Arial" w:hAnsi="Arial" w:cs="Arial"/>
          <w:iCs/>
          <w:color w:val="auto"/>
          <w:sz w:val="20"/>
          <w:szCs w:val="20"/>
        </w:rPr>
        <w:t xml:space="preserve"> </w:t>
      </w:r>
      <w:r w:rsidR="00A34907" w:rsidRPr="006A110D">
        <w:rPr>
          <w:rFonts w:ascii="Arial" w:hAnsi="Arial" w:cs="Arial"/>
          <w:iCs/>
          <w:color w:val="auto"/>
          <w:sz w:val="20"/>
          <w:szCs w:val="20"/>
        </w:rPr>
        <w:t>when</w:t>
      </w:r>
      <w:r w:rsidR="005242DE">
        <w:rPr>
          <w:rFonts w:ascii="Arial" w:hAnsi="Arial" w:cs="Arial"/>
          <w:iCs/>
          <w:color w:val="auto"/>
          <w:sz w:val="20"/>
          <w:szCs w:val="20"/>
        </w:rPr>
        <w:t xml:space="preserve"> </w:t>
      </w:r>
      <w:r w:rsidR="00A34907" w:rsidRPr="006A110D">
        <w:rPr>
          <w:rFonts w:ascii="Arial" w:hAnsi="Arial" w:cs="Arial"/>
          <w:iCs/>
          <w:color w:val="auto"/>
          <w:sz w:val="20"/>
          <w:szCs w:val="20"/>
        </w:rPr>
        <w:t xml:space="preserve">they </w:t>
      </w:r>
      <w:r w:rsidR="008017C7" w:rsidRPr="006A110D">
        <w:rPr>
          <w:rFonts w:ascii="Arial" w:hAnsi="Arial" w:cs="Arial"/>
          <w:iCs/>
          <w:color w:val="auto"/>
          <w:sz w:val="20"/>
          <w:szCs w:val="20"/>
        </w:rPr>
        <w:t xml:space="preserve">opened </w:t>
      </w:r>
      <w:r w:rsidR="00A34907" w:rsidRPr="006A110D">
        <w:rPr>
          <w:rFonts w:ascii="Arial" w:hAnsi="Arial" w:cs="Arial"/>
          <w:iCs/>
          <w:color w:val="auto"/>
          <w:sz w:val="20"/>
          <w:szCs w:val="20"/>
        </w:rPr>
        <w:t xml:space="preserve">fire on thousands of people </w:t>
      </w:r>
      <w:r w:rsidR="00574C24" w:rsidRPr="006A110D">
        <w:rPr>
          <w:rFonts w:ascii="Arial" w:hAnsi="Arial" w:cs="Arial"/>
          <w:iCs/>
          <w:color w:val="auto"/>
          <w:sz w:val="20"/>
          <w:szCs w:val="20"/>
        </w:rPr>
        <w:t xml:space="preserve">who were peacefully </w:t>
      </w:r>
      <w:r w:rsidR="00835E26" w:rsidRPr="006A110D">
        <w:rPr>
          <w:rFonts w:ascii="Arial" w:hAnsi="Arial" w:cs="Arial"/>
          <w:iCs/>
          <w:color w:val="auto"/>
          <w:sz w:val="20"/>
          <w:szCs w:val="20"/>
        </w:rPr>
        <w:t xml:space="preserve">calling for good governance and an end to police brutality as </w:t>
      </w:r>
      <w:r w:rsidRPr="006A110D">
        <w:rPr>
          <w:rFonts w:ascii="Arial" w:hAnsi="Arial" w:cs="Arial"/>
          <w:iCs/>
          <w:color w:val="auto"/>
          <w:sz w:val="20"/>
          <w:szCs w:val="20"/>
        </w:rPr>
        <w:t>part of the #</w:t>
      </w:r>
      <w:proofErr w:type="spellStart"/>
      <w:r w:rsidRPr="006A110D">
        <w:rPr>
          <w:rFonts w:ascii="Arial" w:hAnsi="Arial" w:cs="Arial"/>
          <w:iCs/>
          <w:color w:val="auto"/>
          <w:sz w:val="20"/>
          <w:szCs w:val="20"/>
        </w:rPr>
        <w:t>EndS</w:t>
      </w:r>
      <w:r w:rsidR="00C41B11" w:rsidRPr="006A110D">
        <w:rPr>
          <w:rFonts w:ascii="Arial" w:hAnsi="Arial" w:cs="Arial"/>
          <w:iCs/>
          <w:color w:val="auto"/>
          <w:sz w:val="20"/>
          <w:szCs w:val="20"/>
        </w:rPr>
        <w:t>ARS</w:t>
      </w:r>
      <w:proofErr w:type="spellEnd"/>
      <w:r w:rsidRPr="006A110D">
        <w:rPr>
          <w:rFonts w:ascii="Arial" w:hAnsi="Arial" w:cs="Arial"/>
          <w:iCs/>
          <w:color w:val="auto"/>
          <w:sz w:val="20"/>
          <w:szCs w:val="20"/>
        </w:rPr>
        <w:t xml:space="preserve"> movement.</w:t>
      </w:r>
      <w:r w:rsidR="005242DE">
        <w:rPr>
          <w:rFonts w:ascii="Arial" w:hAnsi="Arial" w:cs="Arial"/>
          <w:iCs/>
          <w:sz w:val="20"/>
          <w:szCs w:val="20"/>
        </w:rPr>
        <w:t xml:space="preserve"> </w:t>
      </w:r>
      <w:r w:rsidR="003C410A" w:rsidRPr="006A110D">
        <w:rPr>
          <w:rFonts w:ascii="Arial" w:hAnsi="Arial" w:cs="Arial"/>
          <w:iCs/>
          <w:sz w:val="20"/>
          <w:szCs w:val="20"/>
        </w:rPr>
        <w:t xml:space="preserve">Since 8 October, </w:t>
      </w:r>
      <w:r w:rsidR="00522D26" w:rsidRPr="006A110D">
        <w:rPr>
          <w:rFonts w:ascii="Arial" w:hAnsi="Arial" w:cs="Arial"/>
          <w:iCs/>
          <w:sz w:val="20"/>
          <w:szCs w:val="20"/>
        </w:rPr>
        <w:t xml:space="preserve">protesters </w:t>
      </w:r>
      <w:r w:rsidR="003C410A" w:rsidRPr="006A110D">
        <w:rPr>
          <w:rFonts w:ascii="Arial" w:hAnsi="Arial" w:cs="Arial"/>
          <w:iCs/>
          <w:sz w:val="20"/>
          <w:szCs w:val="20"/>
        </w:rPr>
        <w:t xml:space="preserve">have been occupying the streets of major towns and cities across 21 states of the country, demanding an end to police brutality, extrajudicial executions and extortion by the Special Anti-Robbery Squad (SARS), a unit of the Nigerian police tasked with fighting violent crimes. </w:t>
      </w:r>
      <w:r w:rsidR="00FF2CFA" w:rsidRPr="006A110D">
        <w:rPr>
          <w:rFonts w:ascii="Arial" w:hAnsi="Arial" w:cs="Arial"/>
          <w:iCs/>
          <w:sz w:val="20"/>
          <w:szCs w:val="20"/>
        </w:rPr>
        <w:t xml:space="preserve">The protests, which began as a response to a viral video of SARS </w:t>
      </w:r>
      <w:r w:rsidR="00FF2CFA" w:rsidRPr="006A110D">
        <w:rPr>
          <w:rFonts w:ascii="Arial" w:hAnsi="Arial" w:cs="Arial"/>
          <w:iCs/>
          <w:color w:val="auto"/>
          <w:sz w:val="20"/>
          <w:szCs w:val="20"/>
        </w:rPr>
        <w:t xml:space="preserve">operatives shooting a young man on </w:t>
      </w:r>
      <w:r w:rsidR="00CE40B7" w:rsidRPr="006A110D">
        <w:rPr>
          <w:rFonts w:ascii="Arial" w:hAnsi="Arial" w:cs="Arial"/>
          <w:iCs/>
          <w:color w:val="auto"/>
          <w:sz w:val="20"/>
          <w:szCs w:val="20"/>
        </w:rPr>
        <w:t>3 October</w:t>
      </w:r>
      <w:r w:rsidR="007510E8" w:rsidRPr="006A110D">
        <w:rPr>
          <w:rFonts w:ascii="Arial" w:hAnsi="Arial" w:cs="Arial"/>
          <w:iCs/>
          <w:color w:val="auto"/>
          <w:sz w:val="20"/>
          <w:szCs w:val="20"/>
        </w:rPr>
        <w:t>,</w:t>
      </w:r>
      <w:r w:rsidR="00FF2CFA" w:rsidRPr="006A110D">
        <w:rPr>
          <w:rStyle w:val="CommentReference"/>
          <w:rFonts w:ascii="Arial" w:hAnsi="Arial" w:cs="Arial"/>
          <w:iCs/>
          <w:color w:val="auto"/>
          <w:sz w:val="20"/>
          <w:szCs w:val="20"/>
        </w:rPr>
        <w:t xml:space="preserve"> </w:t>
      </w:r>
      <w:r w:rsidR="00FF2CFA" w:rsidRPr="006A110D">
        <w:rPr>
          <w:rFonts w:ascii="Arial" w:hAnsi="Arial" w:cs="Arial"/>
          <w:iCs/>
          <w:color w:val="auto"/>
          <w:sz w:val="20"/>
          <w:szCs w:val="20"/>
        </w:rPr>
        <w:t xml:space="preserve">has transformed into nationwide </w:t>
      </w:r>
      <w:r w:rsidR="00C37754" w:rsidRPr="006A110D">
        <w:rPr>
          <w:rFonts w:ascii="Arial" w:hAnsi="Arial" w:cs="Arial"/>
          <w:iCs/>
          <w:color w:val="auto"/>
          <w:sz w:val="20"/>
          <w:szCs w:val="20"/>
        </w:rPr>
        <w:t xml:space="preserve">protests </w:t>
      </w:r>
      <w:r w:rsidR="00FF2CFA" w:rsidRPr="006A110D">
        <w:rPr>
          <w:rFonts w:ascii="Arial" w:hAnsi="Arial" w:cs="Arial"/>
          <w:iCs/>
          <w:color w:val="auto"/>
          <w:sz w:val="20"/>
          <w:szCs w:val="20"/>
        </w:rPr>
        <w:t xml:space="preserve">for police reform. </w:t>
      </w:r>
      <w:r w:rsidR="005242DE">
        <w:rPr>
          <w:rFonts w:ascii="Arial" w:hAnsi="Arial" w:cs="Arial"/>
          <w:iCs/>
          <w:color w:val="auto"/>
          <w:sz w:val="20"/>
          <w:szCs w:val="20"/>
        </w:rPr>
        <w:t>T</w:t>
      </w:r>
      <w:r w:rsidR="003C410A" w:rsidRPr="006A110D">
        <w:rPr>
          <w:rFonts w:ascii="Arial" w:hAnsi="Arial" w:cs="Arial"/>
          <w:iCs/>
          <w:color w:val="auto"/>
          <w:sz w:val="20"/>
          <w:szCs w:val="20"/>
        </w:rPr>
        <w:t>he protest</w:t>
      </w:r>
      <w:r w:rsidR="005D61AD" w:rsidRPr="006A110D">
        <w:rPr>
          <w:rFonts w:ascii="Arial" w:hAnsi="Arial" w:cs="Arial"/>
          <w:iCs/>
          <w:color w:val="auto"/>
          <w:sz w:val="20"/>
          <w:szCs w:val="20"/>
        </w:rPr>
        <w:t>e</w:t>
      </w:r>
      <w:r w:rsidR="003C410A" w:rsidRPr="006A110D">
        <w:rPr>
          <w:rFonts w:ascii="Arial" w:hAnsi="Arial" w:cs="Arial"/>
          <w:iCs/>
          <w:color w:val="auto"/>
          <w:sz w:val="20"/>
          <w:szCs w:val="20"/>
        </w:rPr>
        <w:t xml:space="preserve">rs have </w:t>
      </w:r>
      <w:r w:rsidR="00FF2CFA" w:rsidRPr="006A110D">
        <w:rPr>
          <w:rFonts w:ascii="Arial" w:hAnsi="Arial" w:cs="Arial"/>
          <w:iCs/>
          <w:color w:val="auto"/>
          <w:sz w:val="20"/>
          <w:szCs w:val="20"/>
        </w:rPr>
        <w:t xml:space="preserve">consistently </w:t>
      </w:r>
      <w:r w:rsidR="003C410A" w:rsidRPr="006A110D">
        <w:rPr>
          <w:rFonts w:ascii="Arial" w:hAnsi="Arial" w:cs="Arial"/>
          <w:iCs/>
          <w:color w:val="auto"/>
          <w:sz w:val="20"/>
          <w:szCs w:val="20"/>
        </w:rPr>
        <w:t>been met with excessive use of force</w:t>
      </w:r>
      <w:r w:rsidR="00752C7C" w:rsidRPr="006A110D">
        <w:rPr>
          <w:rFonts w:ascii="Arial" w:hAnsi="Arial" w:cs="Arial"/>
          <w:iCs/>
          <w:color w:val="auto"/>
          <w:sz w:val="20"/>
          <w:szCs w:val="20"/>
        </w:rPr>
        <w:t>: including the firing of</w:t>
      </w:r>
      <w:r w:rsidR="003C410A" w:rsidRPr="006A110D">
        <w:rPr>
          <w:rFonts w:ascii="Arial" w:hAnsi="Arial" w:cs="Arial"/>
          <w:iCs/>
          <w:color w:val="auto"/>
          <w:sz w:val="20"/>
          <w:szCs w:val="20"/>
        </w:rPr>
        <w:t xml:space="preserve"> live ammunition, water cannon</w:t>
      </w:r>
      <w:r w:rsidR="00752C7C" w:rsidRPr="006A110D">
        <w:rPr>
          <w:rFonts w:ascii="Arial" w:hAnsi="Arial" w:cs="Arial"/>
          <w:iCs/>
          <w:color w:val="auto"/>
          <w:sz w:val="20"/>
          <w:szCs w:val="20"/>
        </w:rPr>
        <w:t>s</w:t>
      </w:r>
      <w:r w:rsidR="003C410A" w:rsidRPr="006A110D">
        <w:rPr>
          <w:rFonts w:ascii="Arial" w:hAnsi="Arial" w:cs="Arial"/>
          <w:iCs/>
          <w:color w:val="auto"/>
          <w:sz w:val="20"/>
          <w:szCs w:val="20"/>
        </w:rPr>
        <w:t xml:space="preserve">, </w:t>
      </w:r>
      <w:r w:rsidR="00975392" w:rsidRPr="006A110D">
        <w:rPr>
          <w:rFonts w:ascii="Arial" w:hAnsi="Arial" w:cs="Arial"/>
          <w:iCs/>
          <w:color w:val="auto"/>
          <w:sz w:val="20"/>
          <w:szCs w:val="20"/>
        </w:rPr>
        <w:t xml:space="preserve">the </w:t>
      </w:r>
      <w:r w:rsidR="003C410A" w:rsidRPr="006A110D">
        <w:rPr>
          <w:rFonts w:ascii="Arial" w:hAnsi="Arial" w:cs="Arial"/>
          <w:iCs/>
          <w:color w:val="auto"/>
          <w:sz w:val="20"/>
          <w:szCs w:val="20"/>
        </w:rPr>
        <w:t xml:space="preserve">throwing </w:t>
      </w:r>
      <w:r w:rsidR="00975392" w:rsidRPr="006A110D">
        <w:rPr>
          <w:rFonts w:ascii="Arial" w:hAnsi="Arial" w:cs="Arial"/>
          <w:iCs/>
          <w:color w:val="auto"/>
          <w:sz w:val="20"/>
          <w:szCs w:val="20"/>
        </w:rPr>
        <w:t xml:space="preserve">of </w:t>
      </w:r>
      <w:r w:rsidR="003C410A" w:rsidRPr="006A110D">
        <w:rPr>
          <w:rFonts w:ascii="Arial" w:hAnsi="Arial" w:cs="Arial"/>
          <w:iCs/>
          <w:color w:val="auto"/>
          <w:sz w:val="20"/>
          <w:szCs w:val="20"/>
        </w:rPr>
        <w:t>tear gas into crowds, beating</w:t>
      </w:r>
      <w:r w:rsidR="005242DE">
        <w:rPr>
          <w:rFonts w:ascii="Arial" w:hAnsi="Arial" w:cs="Arial"/>
          <w:iCs/>
          <w:color w:val="auto"/>
          <w:sz w:val="20"/>
          <w:szCs w:val="20"/>
        </w:rPr>
        <w:t>s</w:t>
      </w:r>
      <w:r w:rsidR="003C410A" w:rsidRPr="006A110D">
        <w:rPr>
          <w:rFonts w:ascii="Arial" w:hAnsi="Arial" w:cs="Arial"/>
          <w:iCs/>
          <w:color w:val="auto"/>
          <w:sz w:val="20"/>
          <w:szCs w:val="20"/>
        </w:rPr>
        <w:t xml:space="preserve"> and arrest</w:t>
      </w:r>
      <w:r w:rsidR="005242DE">
        <w:rPr>
          <w:rFonts w:ascii="Arial" w:hAnsi="Arial" w:cs="Arial"/>
          <w:iCs/>
          <w:color w:val="auto"/>
          <w:sz w:val="20"/>
          <w:szCs w:val="20"/>
        </w:rPr>
        <w:t>s</w:t>
      </w:r>
      <w:r w:rsidR="003C410A" w:rsidRPr="006A110D">
        <w:rPr>
          <w:rFonts w:ascii="Arial" w:hAnsi="Arial" w:cs="Arial"/>
          <w:iCs/>
          <w:color w:val="auto"/>
          <w:sz w:val="20"/>
          <w:szCs w:val="20"/>
        </w:rPr>
        <w:t xml:space="preserve">, </w:t>
      </w:r>
      <w:r w:rsidR="00975392" w:rsidRPr="006A110D">
        <w:rPr>
          <w:rFonts w:ascii="Arial" w:hAnsi="Arial" w:cs="Arial"/>
          <w:iCs/>
          <w:color w:val="auto"/>
          <w:sz w:val="20"/>
          <w:szCs w:val="20"/>
        </w:rPr>
        <w:t xml:space="preserve">all of </w:t>
      </w:r>
      <w:r w:rsidR="003C410A" w:rsidRPr="006A110D">
        <w:rPr>
          <w:rFonts w:ascii="Arial" w:hAnsi="Arial" w:cs="Arial"/>
          <w:iCs/>
          <w:color w:val="auto"/>
          <w:sz w:val="20"/>
          <w:szCs w:val="20"/>
        </w:rPr>
        <w:t>which ha</w:t>
      </w:r>
      <w:r w:rsidR="005D61AD" w:rsidRPr="006A110D">
        <w:rPr>
          <w:rFonts w:ascii="Arial" w:hAnsi="Arial" w:cs="Arial"/>
          <w:iCs/>
          <w:color w:val="auto"/>
          <w:sz w:val="20"/>
          <w:szCs w:val="20"/>
        </w:rPr>
        <w:t>ve</w:t>
      </w:r>
      <w:r w:rsidR="003C410A" w:rsidRPr="006A110D">
        <w:rPr>
          <w:rFonts w:ascii="Arial" w:hAnsi="Arial" w:cs="Arial"/>
          <w:iCs/>
          <w:color w:val="auto"/>
          <w:sz w:val="20"/>
          <w:szCs w:val="20"/>
        </w:rPr>
        <w:t xml:space="preserve"> led to </w:t>
      </w:r>
      <w:r w:rsidR="005D61AD" w:rsidRPr="006A110D">
        <w:rPr>
          <w:rFonts w:ascii="Arial" w:hAnsi="Arial" w:cs="Arial"/>
          <w:iCs/>
          <w:color w:val="auto"/>
          <w:sz w:val="20"/>
          <w:szCs w:val="20"/>
        </w:rPr>
        <w:t xml:space="preserve">death and </w:t>
      </w:r>
      <w:r w:rsidR="003C410A" w:rsidRPr="006A110D">
        <w:rPr>
          <w:rFonts w:ascii="Arial" w:hAnsi="Arial" w:cs="Arial"/>
          <w:iCs/>
          <w:color w:val="auto"/>
          <w:sz w:val="20"/>
          <w:szCs w:val="20"/>
        </w:rPr>
        <w:t>injuries.</w:t>
      </w:r>
      <w:r w:rsidR="001B42A7" w:rsidRPr="006A110D">
        <w:rPr>
          <w:rFonts w:ascii="Arial" w:hAnsi="Arial" w:cs="Arial"/>
          <w:iCs/>
          <w:color w:val="auto"/>
          <w:sz w:val="20"/>
          <w:szCs w:val="20"/>
        </w:rPr>
        <w:t xml:space="preserve"> </w:t>
      </w:r>
      <w:r w:rsidR="001F0312" w:rsidRPr="006A110D">
        <w:rPr>
          <w:rFonts w:ascii="Arial" w:hAnsi="Arial" w:cs="Arial"/>
          <w:iCs/>
          <w:color w:val="auto"/>
          <w:sz w:val="20"/>
          <w:szCs w:val="20"/>
        </w:rPr>
        <w:t>This excessive force on peaceful protesters is contrary to both the Nigerian Constitution of 1999 [as amended] and international standards that protect the right</w:t>
      </w:r>
      <w:r w:rsidR="00C6093C" w:rsidRPr="006A110D">
        <w:rPr>
          <w:rFonts w:ascii="Arial" w:hAnsi="Arial" w:cs="Arial"/>
          <w:iCs/>
          <w:color w:val="auto"/>
          <w:sz w:val="20"/>
          <w:szCs w:val="20"/>
        </w:rPr>
        <w:t>s</w:t>
      </w:r>
      <w:r w:rsidR="001F0312" w:rsidRPr="006A110D">
        <w:rPr>
          <w:rFonts w:ascii="Arial" w:hAnsi="Arial" w:cs="Arial"/>
          <w:iCs/>
          <w:color w:val="auto"/>
          <w:sz w:val="20"/>
          <w:szCs w:val="20"/>
        </w:rPr>
        <w:t xml:space="preserve"> to </w:t>
      </w:r>
      <w:r w:rsidR="00C6093C" w:rsidRPr="006A110D">
        <w:rPr>
          <w:rFonts w:ascii="Arial" w:hAnsi="Arial" w:cs="Arial"/>
          <w:iCs/>
          <w:color w:val="auto"/>
          <w:sz w:val="20"/>
          <w:szCs w:val="20"/>
        </w:rPr>
        <w:t xml:space="preserve">life, dignity, and </w:t>
      </w:r>
      <w:r w:rsidR="001F0312" w:rsidRPr="006A110D">
        <w:rPr>
          <w:rFonts w:ascii="Arial" w:hAnsi="Arial" w:cs="Arial"/>
          <w:iCs/>
          <w:color w:val="auto"/>
          <w:sz w:val="20"/>
          <w:szCs w:val="20"/>
        </w:rPr>
        <w:t>peaceful assembly</w:t>
      </w:r>
      <w:r w:rsidR="00C6093C" w:rsidRPr="006A110D">
        <w:rPr>
          <w:rFonts w:ascii="Arial" w:hAnsi="Arial" w:cs="Arial"/>
          <w:iCs/>
          <w:color w:val="auto"/>
          <w:sz w:val="20"/>
          <w:szCs w:val="20"/>
        </w:rPr>
        <w:t>.</w:t>
      </w:r>
      <w:r w:rsidR="005242DE">
        <w:rPr>
          <w:rFonts w:ascii="Arial" w:hAnsi="Arial" w:cs="Arial"/>
          <w:iCs/>
          <w:color w:val="auto"/>
          <w:sz w:val="20"/>
          <w:szCs w:val="20"/>
        </w:rPr>
        <w:t xml:space="preserve"> </w:t>
      </w:r>
    </w:p>
    <w:p w14:paraId="77A85785" w14:textId="77777777" w:rsidR="005242DE" w:rsidRDefault="005242DE" w:rsidP="005242DE">
      <w:pPr>
        <w:spacing w:after="0" w:line="240" w:lineRule="auto"/>
        <w:jc w:val="both"/>
        <w:rPr>
          <w:rFonts w:ascii="Arial" w:hAnsi="Arial" w:cs="Arial"/>
          <w:iCs/>
          <w:color w:val="auto"/>
          <w:sz w:val="20"/>
          <w:szCs w:val="20"/>
        </w:rPr>
      </w:pPr>
    </w:p>
    <w:p w14:paraId="26C2C523" w14:textId="796D782D" w:rsidR="008501CC" w:rsidRPr="005242DE" w:rsidRDefault="007F0C46" w:rsidP="005242DE">
      <w:pPr>
        <w:spacing w:after="0" w:line="240" w:lineRule="auto"/>
        <w:jc w:val="both"/>
        <w:rPr>
          <w:rFonts w:ascii="Arial" w:hAnsi="Arial" w:cs="Arial"/>
          <w:iCs/>
          <w:color w:val="auto"/>
          <w:sz w:val="20"/>
          <w:szCs w:val="20"/>
        </w:rPr>
      </w:pPr>
      <w:r w:rsidRPr="006A110D">
        <w:rPr>
          <w:rFonts w:ascii="Arial" w:hAnsi="Arial" w:cs="Arial"/>
          <w:iCs/>
          <w:color w:val="auto"/>
          <w:sz w:val="20"/>
          <w:szCs w:val="20"/>
        </w:rPr>
        <w:t>I</w:t>
      </w:r>
      <w:r w:rsidR="008C529E" w:rsidRPr="006A110D">
        <w:rPr>
          <w:rFonts w:ascii="Arial" w:hAnsi="Arial" w:cs="Arial"/>
          <w:iCs/>
          <w:color w:val="auto"/>
          <w:sz w:val="20"/>
          <w:szCs w:val="20"/>
        </w:rPr>
        <w:t xml:space="preserve"> </w:t>
      </w:r>
      <w:r w:rsidR="00B76845" w:rsidRPr="006A110D">
        <w:rPr>
          <w:rFonts w:ascii="Arial" w:hAnsi="Arial" w:cs="Arial"/>
          <w:iCs/>
          <w:color w:val="auto"/>
          <w:sz w:val="20"/>
          <w:szCs w:val="20"/>
        </w:rPr>
        <w:t>call on you to</w:t>
      </w:r>
      <w:r w:rsidR="005242DE">
        <w:rPr>
          <w:rFonts w:ascii="Arial" w:hAnsi="Arial" w:cs="Arial"/>
          <w:iCs/>
          <w:color w:val="auto"/>
          <w:sz w:val="20"/>
          <w:szCs w:val="20"/>
        </w:rPr>
        <w:t xml:space="preserve"> p</w:t>
      </w:r>
      <w:r w:rsidR="00A743FE" w:rsidRPr="005242DE">
        <w:rPr>
          <w:rFonts w:ascii="Arial" w:hAnsi="Arial" w:cs="Arial"/>
          <w:iCs/>
          <w:color w:val="auto"/>
          <w:sz w:val="20"/>
          <w:szCs w:val="20"/>
        </w:rPr>
        <w:t>ublicly</w:t>
      </w:r>
      <w:r w:rsidR="008501CC" w:rsidRPr="005242DE">
        <w:rPr>
          <w:rFonts w:ascii="Arial" w:hAnsi="Arial" w:cs="Arial"/>
          <w:iCs/>
          <w:color w:val="auto"/>
          <w:sz w:val="20"/>
          <w:szCs w:val="20"/>
        </w:rPr>
        <w:t xml:space="preserve"> order </w:t>
      </w:r>
      <w:r w:rsidR="001C0F3C" w:rsidRPr="005242DE">
        <w:rPr>
          <w:rFonts w:ascii="Arial" w:hAnsi="Arial" w:cs="Arial"/>
          <w:iCs/>
          <w:color w:val="auto"/>
          <w:sz w:val="20"/>
          <w:szCs w:val="20"/>
        </w:rPr>
        <w:t>an</w:t>
      </w:r>
      <w:r w:rsidR="008501CC" w:rsidRPr="005242DE">
        <w:rPr>
          <w:rFonts w:ascii="Arial" w:hAnsi="Arial" w:cs="Arial"/>
          <w:iCs/>
          <w:color w:val="auto"/>
          <w:sz w:val="20"/>
          <w:szCs w:val="20"/>
        </w:rPr>
        <w:t xml:space="preserve"> end to the killing and excessive use of force against </w:t>
      </w:r>
      <w:r w:rsidR="008501CC" w:rsidRPr="005242DE">
        <w:rPr>
          <w:rFonts w:ascii="Arial" w:hAnsi="Arial" w:cs="Arial"/>
          <w:iCs/>
          <w:sz w:val="20"/>
          <w:szCs w:val="20"/>
        </w:rPr>
        <w:t>peaceful protesters across the country by security agents and the military</w:t>
      </w:r>
      <w:r w:rsidR="00403327" w:rsidRPr="005242DE">
        <w:rPr>
          <w:rFonts w:ascii="Arial" w:hAnsi="Arial" w:cs="Arial"/>
          <w:iCs/>
          <w:sz w:val="20"/>
          <w:szCs w:val="20"/>
        </w:rPr>
        <w:t>;</w:t>
      </w:r>
      <w:r w:rsidR="005242DE">
        <w:rPr>
          <w:rFonts w:ascii="Arial" w:hAnsi="Arial" w:cs="Arial"/>
          <w:iCs/>
          <w:color w:val="auto"/>
          <w:sz w:val="20"/>
          <w:szCs w:val="20"/>
        </w:rPr>
        <w:t xml:space="preserve"> e</w:t>
      </w:r>
      <w:r w:rsidR="008501CC" w:rsidRPr="005242DE">
        <w:rPr>
          <w:rFonts w:ascii="Arial" w:hAnsi="Arial" w:cs="Arial"/>
          <w:iCs/>
          <w:sz w:val="20"/>
          <w:szCs w:val="20"/>
        </w:rPr>
        <w:t>nsure a prompt, thorough, impartial, effective and transparent investigation into all cases of human rights violations by the police, including the unlawful killings of the #</w:t>
      </w:r>
      <w:proofErr w:type="spellStart"/>
      <w:r w:rsidR="008501CC" w:rsidRPr="005242DE">
        <w:rPr>
          <w:rFonts w:ascii="Arial" w:hAnsi="Arial" w:cs="Arial"/>
          <w:iCs/>
          <w:sz w:val="20"/>
          <w:szCs w:val="20"/>
        </w:rPr>
        <w:t>EndSARS</w:t>
      </w:r>
      <w:proofErr w:type="spellEnd"/>
      <w:r w:rsidR="008501CC" w:rsidRPr="005242DE">
        <w:rPr>
          <w:rFonts w:ascii="Arial" w:hAnsi="Arial" w:cs="Arial"/>
          <w:iCs/>
          <w:sz w:val="20"/>
          <w:szCs w:val="20"/>
        </w:rPr>
        <w:t xml:space="preserve"> protesters</w:t>
      </w:r>
      <w:r w:rsidR="005242DE">
        <w:rPr>
          <w:rFonts w:ascii="Arial" w:hAnsi="Arial" w:cs="Arial"/>
          <w:iCs/>
          <w:sz w:val="20"/>
          <w:szCs w:val="20"/>
        </w:rPr>
        <w:t xml:space="preserve">; </w:t>
      </w:r>
      <w:r w:rsidR="005242DE">
        <w:rPr>
          <w:rFonts w:ascii="Arial" w:hAnsi="Arial" w:cs="Arial"/>
          <w:iCs/>
          <w:color w:val="auto"/>
          <w:sz w:val="20"/>
          <w:szCs w:val="20"/>
        </w:rPr>
        <w:t>e</w:t>
      </w:r>
      <w:r w:rsidR="008501CC" w:rsidRPr="005242DE">
        <w:rPr>
          <w:rFonts w:ascii="Arial" w:hAnsi="Arial" w:cs="Arial"/>
          <w:iCs/>
          <w:sz w:val="20"/>
          <w:szCs w:val="20"/>
        </w:rPr>
        <w:t>nsure access to justice and effective remedies for victims and their families;</w:t>
      </w:r>
      <w:r w:rsidR="005242DE">
        <w:rPr>
          <w:rFonts w:ascii="Arial" w:hAnsi="Arial" w:cs="Arial"/>
          <w:iCs/>
          <w:color w:val="auto"/>
          <w:sz w:val="20"/>
          <w:szCs w:val="20"/>
        </w:rPr>
        <w:t xml:space="preserve"> and p</w:t>
      </w:r>
      <w:r w:rsidR="008501CC" w:rsidRPr="005242DE">
        <w:rPr>
          <w:rFonts w:ascii="Arial" w:hAnsi="Arial" w:cs="Arial"/>
          <w:iCs/>
          <w:sz w:val="20"/>
          <w:szCs w:val="20"/>
        </w:rPr>
        <w:t>ublicly commit to implement the demands of the protesters including an end to police brutality, accountability for extrajudicial killings, rape, torture and extortion by SARS officers and policing reforms</w:t>
      </w:r>
      <w:r w:rsidR="004D018A" w:rsidRPr="005242DE">
        <w:rPr>
          <w:rFonts w:ascii="Arial" w:hAnsi="Arial" w:cs="Arial"/>
          <w:iCs/>
          <w:sz w:val="20"/>
          <w:szCs w:val="20"/>
        </w:rPr>
        <w:t xml:space="preserve"> in general</w:t>
      </w:r>
      <w:r w:rsidR="008501CC" w:rsidRPr="005242DE">
        <w:rPr>
          <w:rFonts w:ascii="Arial" w:hAnsi="Arial" w:cs="Arial"/>
          <w:iCs/>
          <w:sz w:val="20"/>
          <w:szCs w:val="20"/>
        </w:rPr>
        <w:t>.</w:t>
      </w:r>
    </w:p>
    <w:p w14:paraId="62D8AB8B" w14:textId="77777777" w:rsidR="00EA68CE" w:rsidRPr="006A110D" w:rsidRDefault="00EA68CE" w:rsidP="006A110D">
      <w:pPr>
        <w:spacing w:after="0" w:line="240" w:lineRule="auto"/>
        <w:rPr>
          <w:rFonts w:ascii="Arial" w:hAnsi="Arial" w:cs="Arial"/>
          <w:iCs/>
          <w:sz w:val="20"/>
          <w:szCs w:val="20"/>
        </w:rPr>
      </w:pPr>
    </w:p>
    <w:p w14:paraId="51561A1D" w14:textId="45623003" w:rsidR="005D2C37" w:rsidRPr="006A110D" w:rsidRDefault="005D2C37" w:rsidP="006A110D">
      <w:pPr>
        <w:spacing w:after="0" w:line="240" w:lineRule="auto"/>
        <w:rPr>
          <w:rFonts w:ascii="Arial" w:hAnsi="Arial" w:cs="Arial"/>
          <w:iCs/>
          <w:sz w:val="20"/>
          <w:szCs w:val="20"/>
        </w:rPr>
      </w:pPr>
      <w:r w:rsidRPr="006A110D">
        <w:rPr>
          <w:rFonts w:ascii="Arial" w:hAnsi="Arial" w:cs="Arial"/>
          <w:iCs/>
          <w:sz w:val="20"/>
          <w:szCs w:val="20"/>
        </w:rPr>
        <w:t>Yours sincerely,</w:t>
      </w:r>
    </w:p>
    <w:p w14:paraId="15D754DB" w14:textId="77777777" w:rsidR="0082127B" w:rsidRPr="006A110D" w:rsidRDefault="0082127B" w:rsidP="006A110D">
      <w:pPr>
        <w:pStyle w:val="AIBoxHeading"/>
        <w:shd w:val="clear" w:color="auto" w:fill="D9D9D9" w:themeFill="background1" w:themeFillShade="D9"/>
        <w:spacing w:line="240" w:lineRule="auto"/>
        <w:rPr>
          <w:rFonts w:ascii="Arial" w:hAnsi="Arial" w:cs="Arial"/>
          <w:b/>
          <w:sz w:val="32"/>
          <w:szCs w:val="32"/>
        </w:rPr>
      </w:pPr>
      <w:r w:rsidRPr="006A110D">
        <w:rPr>
          <w:rFonts w:ascii="Arial" w:hAnsi="Arial" w:cs="Arial"/>
          <w:b/>
          <w:sz w:val="32"/>
          <w:szCs w:val="32"/>
        </w:rPr>
        <w:lastRenderedPageBreak/>
        <w:t>Additional information</w:t>
      </w:r>
    </w:p>
    <w:p w14:paraId="625D07EB" w14:textId="34E7D8EF" w:rsidR="005D2C37" w:rsidRPr="005242DE" w:rsidRDefault="006A110D" w:rsidP="006A110D">
      <w:pPr>
        <w:spacing w:line="240" w:lineRule="auto"/>
        <w:jc w:val="both"/>
        <w:rPr>
          <w:rFonts w:ascii="Arial" w:hAnsi="Arial" w:cs="Arial"/>
          <w:sz w:val="20"/>
          <w:szCs w:val="20"/>
        </w:rPr>
      </w:pPr>
      <w:r>
        <w:rPr>
          <w:rFonts w:ascii="Arial" w:hAnsi="Arial" w:cs="Arial"/>
        </w:rPr>
        <w:br/>
      </w:r>
      <w:r w:rsidR="00C05B50" w:rsidRPr="005242DE">
        <w:rPr>
          <w:rFonts w:ascii="Arial" w:hAnsi="Arial" w:cs="Arial"/>
          <w:sz w:val="20"/>
          <w:szCs w:val="20"/>
        </w:rPr>
        <w:t>Amnesty International has been monitoring developments across Nigeria since the #</w:t>
      </w:r>
      <w:proofErr w:type="spellStart"/>
      <w:r w:rsidR="00C05B50" w:rsidRPr="005242DE">
        <w:rPr>
          <w:rFonts w:ascii="Arial" w:hAnsi="Arial" w:cs="Arial"/>
          <w:sz w:val="20"/>
          <w:szCs w:val="20"/>
        </w:rPr>
        <w:t>EndS</w:t>
      </w:r>
      <w:r w:rsidR="00475241" w:rsidRPr="005242DE">
        <w:rPr>
          <w:rFonts w:ascii="Arial" w:hAnsi="Arial" w:cs="Arial"/>
          <w:sz w:val="20"/>
          <w:szCs w:val="20"/>
        </w:rPr>
        <w:t>ARS</w:t>
      </w:r>
      <w:proofErr w:type="spellEnd"/>
      <w:r w:rsidR="00C05B50" w:rsidRPr="005242DE">
        <w:rPr>
          <w:rFonts w:ascii="Arial" w:hAnsi="Arial" w:cs="Arial"/>
          <w:sz w:val="20"/>
          <w:szCs w:val="20"/>
        </w:rPr>
        <w:t xml:space="preserve"> protest</w:t>
      </w:r>
      <w:r w:rsidR="00475241" w:rsidRPr="005242DE">
        <w:rPr>
          <w:rFonts w:ascii="Arial" w:hAnsi="Arial" w:cs="Arial"/>
          <w:sz w:val="20"/>
          <w:szCs w:val="20"/>
        </w:rPr>
        <w:t>s</w:t>
      </w:r>
      <w:r w:rsidR="00C05B50" w:rsidRPr="005242DE">
        <w:rPr>
          <w:rFonts w:ascii="Arial" w:hAnsi="Arial" w:cs="Arial"/>
          <w:sz w:val="20"/>
          <w:szCs w:val="20"/>
        </w:rPr>
        <w:t xml:space="preserve"> began on 8 October 2020. At least 56 people have </w:t>
      </w:r>
      <w:r w:rsidR="00836244" w:rsidRPr="005242DE">
        <w:rPr>
          <w:rFonts w:ascii="Arial" w:hAnsi="Arial" w:cs="Arial"/>
          <w:sz w:val="20"/>
          <w:szCs w:val="20"/>
        </w:rPr>
        <w:t xml:space="preserve">reportedly </w:t>
      </w:r>
      <w:r w:rsidR="00C05B50" w:rsidRPr="005242DE">
        <w:rPr>
          <w:rFonts w:ascii="Arial" w:hAnsi="Arial" w:cs="Arial"/>
          <w:sz w:val="20"/>
          <w:szCs w:val="20"/>
        </w:rPr>
        <w:t>died across the country since the protest</w:t>
      </w:r>
      <w:r w:rsidR="00475241" w:rsidRPr="005242DE">
        <w:rPr>
          <w:rFonts w:ascii="Arial" w:hAnsi="Arial" w:cs="Arial"/>
          <w:sz w:val="20"/>
          <w:szCs w:val="20"/>
        </w:rPr>
        <w:t>s</w:t>
      </w:r>
      <w:r w:rsidR="00C05B50" w:rsidRPr="005242DE">
        <w:rPr>
          <w:rFonts w:ascii="Arial" w:hAnsi="Arial" w:cs="Arial"/>
          <w:sz w:val="20"/>
          <w:szCs w:val="20"/>
        </w:rPr>
        <w:t xml:space="preserve"> began, with about 38 </w:t>
      </w:r>
      <w:r w:rsidR="00351115" w:rsidRPr="005242DE">
        <w:rPr>
          <w:rFonts w:ascii="Arial" w:hAnsi="Arial" w:cs="Arial"/>
          <w:sz w:val="20"/>
          <w:szCs w:val="20"/>
        </w:rPr>
        <w:t xml:space="preserve">allegedly </w:t>
      </w:r>
      <w:r w:rsidR="00C05B50" w:rsidRPr="005242DE">
        <w:rPr>
          <w:rFonts w:ascii="Arial" w:hAnsi="Arial" w:cs="Arial"/>
          <w:sz w:val="20"/>
          <w:szCs w:val="20"/>
        </w:rPr>
        <w:t xml:space="preserve">killed on </w:t>
      </w:r>
      <w:r w:rsidR="00ED5240" w:rsidRPr="005242DE">
        <w:rPr>
          <w:rFonts w:ascii="Arial" w:hAnsi="Arial" w:cs="Arial"/>
          <w:sz w:val="20"/>
          <w:szCs w:val="20"/>
        </w:rPr>
        <w:t>20 October</w:t>
      </w:r>
      <w:r w:rsidR="00C05B50" w:rsidRPr="005242DE">
        <w:rPr>
          <w:rFonts w:ascii="Arial" w:hAnsi="Arial" w:cs="Arial"/>
          <w:sz w:val="20"/>
          <w:szCs w:val="20"/>
        </w:rPr>
        <w:t xml:space="preserve"> alone. In many cases the security forces had used excessive force </w:t>
      </w:r>
      <w:proofErr w:type="gramStart"/>
      <w:r w:rsidR="00C05B50" w:rsidRPr="005242DE">
        <w:rPr>
          <w:rFonts w:ascii="Arial" w:hAnsi="Arial" w:cs="Arial"/>
          <w:sz w:val="20"/>
          <w:szCs w:val="20"/>
        </w:rPr>
        <w:t>in an attempt to</w:t>
      </w:r>
      <w:proofErr w:type="gramEnd"/>
      <w:r w:rsidR="00C05B50" w:rsidRPr="005242DE">
        <w:rPr>
          <w:rFonts w:ascii="Arial" w:hAnsi="Arial" w:cs="Arial"/>
          <w:sz w:val="20"/>
          <w:szCs w:val="20"/>
        </w:rPr>
        <w:t xml:space="preserve"> stop the protests</w:t>
      </w:r>
      <w:r w:rsidR="007D1F76" w:rsidRPr="005242DE">
        <w:rPr>
          <w:rFonts w:ascii="Arial" w:hAnsi="Arial" w:cs="Arial"/>
          <w:sz w:val="20"/>
          <w:szCs w:val="20"/>
        </w:rPr>
        <w:t>.</w:t>
      </w:r>
    </w:p>
    <w:p w14:paraId="2328E4E3" w14:textId="7DADF132" w:rsidR="007D1F76" w:rsidRPr="005242DE" w:rsidRDefault="007D1F76" w:rsidP="006A110D">
      <w:pPr>
        <w:pStyle w:val="NormalWeb"/>
        <w:shd w:val="clear" w:color="auto" w:fill="FFFFFF"/>
        <w:jc w:val="both"/>
        <w:rPr>
          <w:rFonts w:ascii="Arial" w:hAnsi="Arial" w:cs="Arial"/>
          <w:color w:val="000000"/>
          <w:sz w:val="20"/>
          <w:szCs w:val="20"/>
          <w:lang w:eastAsia="en-GB"/>
        </w:rPr>
      </w:pPr>
      <w:r w:rsidRPr="005242DE">
        <w:rPr>
          <w:rFonts w:ascii="Arial" w:hAnsi="Arial" w:cs="Arial"/>
          <w:color w:val="000000"/>
          <w:sz w:val="20"/>
          <w:szCs w:val="20"/>
        </w:rPr>
        <w:t>In response to the nationwide protests, the Inspector General of Police on 11 October 2020, dissolved the Special Anti-Robbery Squad (SARS) and called for the immediate redeployment of all SARS officers to other units. Despite the pronouncement and increasingly brutal repression of the demonstrations, thousands of Nigerians continue to protest. They are demanding the release of all arrested protesters, justice for victims of police brutality and adequate compensation for the victims and their families, as well as prosecution of those suspected to be responsible.</w:t>
      </w:r>
    </w:p>
    <w:p w14:paraId="446010CD" w14:textId="40DE68E1" w:rsidR="000C648F" w:rsidRPr="005242DE" w:rsidRDefault="007D1F76" w:rsidP="006A110D">
      <w:pPr>
        <w:pStyle w:val="NormalWeb"/>
        <w:shd w:val="clear" w:color="auto" w:fill="FFFFFF"/>
        <w:jc w:val="both"/>
        <w:rPr>
          <w:rFonts w:ascii="Arial" w:hAnsi="Arial" w:cs="Arial"/>
          <w:sz w:val="20"/>
          <w:szCs w:val="20"/>
          <w:lang w:eastAsia="en-US"/>
        </w:rPr>
      </w:pPr>
      <w:r w:rsidRPr="005242DE">
        <w:rPr>
          <w:rFonts w:ascii="Arial" w:hAnsi="Arial" w:cs="Arial"/>
          <w:color w:val="000000"/>
          <w:sz w:val="20"/>
          <w:szCs w:val="20"/>
        </w:rPr>
        <w:t>Over the past five years, the Federal Government has promised to reform SARS several times. Despite these pledges of reform and accountability for violations, Amnesty International’s </w:t>
      </w:r>
      <w:hyperlink r:id="rId19" w:tgtFrame="_blank" w:history="1">
        <w:r w:rsidRPr="005242DE">
          <w:rPr>
            <w:rStyle w:val="Hyperlink"/>
            <w:rFonts w:ascii="Arial" w:hAnsi="Arial" w:cs="Arial"/>
            <w:sz w:val="20"/>
            <w:szCs w:val="20"/>
          </w:rPr>
          <w:t>report</w:t>
        </w:r>
      </w:hyperlink>
      <w:r w:rsidRPr="005242DE">
        <w:rPr>
          <w:rFonts w:ascii="Arial" w:hAnsi="Arial" w:cs="Arial"/>
          <w:color w:val="000000"/>
          <w:sz w:val="20"/>
          <w:szCs w:val="20"/>
        </w:rPr>
        <w:t> shows that SARS officers continue to commit human rights violations with impunity.</w:t>
      </w:r>
    </w:p>
    <w:p w14:paraId="7D7C213B" w14:textId="77777777" w:rsidR="000C648F" w:rsidRPr="006A110D" w:rsidRDefault="000C648F" w:rsidP="006A110D">
      <w:pPr>
        <w:spacing w:line="240" w:lineRule="auto"/>
        <w:rPr>
          <w:rFonts w:ascii="Arial" w:hAnsi="Arial" w:cs="Arial"/>
          <w:szCs w:val="20"/>
          <w:lang w:eastAsia="en-US"/>
        </w:rPr>
      </w:pPr>
    </w:p>
    <w:p w14:paraId="60B0C279" w14:textId="78219351" w:rsidR="00D23D90" w:rsidRPr="006A110D" w:rsidRDefault="00D23D90" w:rsidP="006A110D">
      <w:pPr>
        <w:spacing w:line="240" w:lineRule="auto"/>
        <w:rPr>
          <w:rFonts w:ascii="Arial" w:hAnsi="Arial" w:cs="Arial"/>
          <w:szCs w:val="20"/>
          <w:lang w:eastAsia="en-US"/>
        </w:rPr>
      </w:pPr>
    </w:p>
    <w:p w14:paraId="3B1D71D4" w14:textId="73A49EF7" w:rsidR="00D23D90" w:rsidRPr="006A110D" w:rsidRDefault="00D23D90" w:rsidP="006A110D">
      <w:pPr>
        <w:spacing w:line="240" w:lineRule="auto"/>
        <w:rPr>
          <w:rFonts w:ascii="Arial" w:hAnsi="Arial" w:cs="Arial"/>
          <w:szCs w:val="20"/>
          <w:lang w:eastAsia="en-US"/>
        </w:rPr>
      </w:pPr>
    </w:p>
    <w:p w14:paraId="44F78A38" w14:textId="18C04822" w:rsidR="005D2C37" w:rsidRPr="006A110D" w:rsidRDefault="005D2C37" w:rsidP="006A110D">
      <w:pPr>
        <w:spacing w:after="0" w:line="240" w:lineRule="auto"/>
        <w:rPr>
          <w:rFonts w:ascii="Arial" w:hAnsi="Arial" w:cs="Arial"/>
          <w:b/>
          <w:sz w:val="20"/>
          <w:szCs w:val="20"/>
        </w:rPr>
      </w:pPr>
      <w:r w:rsidRPr="006A110D">
        <w:rPr>
          <w:rFonts w:ascii="Arial" w:hAnsi="Arial" w:cs="Arial"/>
          <w:b/>
          <w:sz w:val="20"/>
          <w:szCs w:val="20"/>
        </w:rPr>
        <w:t>PREFERRED LANGUAGE TO ADDRESS TARGET:</w:t>
      </w:r>
      <w:r w:rsidR="00347223" w:rsidRPr="006A110D">
        <w:rPr>
          <w:rFonts w:ascii="Arial" w:hAnsi="Arial" w:cs="Arial"/>
          <w:b/>
          <w:sz w:val="20"/>
          <w:szCs w:val="20"/>
        </w:rPr>
        <w:t xml:space="preserve"> ENGLISH</w:t>
      </w:r>
    </w:p>
    <w:p w14:paraId="677E723D" w14:textId="77777777" w:rsidR="005D2C37" w:rsidRPr="006A110D" w:rsidRDefault="005D2C37" w:rsidP="006A110D">
      <w:pPr>
        <w:spacing w:after="0" w:line="240" w:lineRule="auto"/>
        <w:rPr>
          <w:rFonts w:ascii="Arial" w:hAnsi="Arial" w:cs="Arial"/>
          <w:color w:val="0070C0"/>
          <w:sz w:val="20"/>
          <w:szCs w:val="20"/>
        </w:rPr>
      </w:pPr>
      <w:r w:rsidRPr="006A110D">
        <w:rPr>
          <w:rFonts w:ascii="Arial" w:hAnsi="Arial" w:cs="Arial"/>
          <w:sz w:val="20"/>
          <w:szCs w:val="20"/>
        </w:rPr>
        <w:t>You can also write in your own language.</w:t>
      </w:r>
    </w:p>
    <w:p w14:paraId="78F17D93" w14:textId="77777777" w:rsidR="005D2C37" w:rsidRPr="006A110D" w:rsidRDefault="005D2C37" w:rsidP="006A110D">
      <w:pPr>
        <w:spacing w:after="0" w:line="240" w:lineRule="auto"/>
        <w:rPr>
          <w:rFonts w:ascii="Arial" w:hAnsi="Arial" w:cs="Arial"/>
          <w:color w:val="0070C0"/>
          <w:sz w:val="20"/>
          <w:szCs w:val="20"/>
        </w:rPr>
      </w:pPr>
    </w:p>
    <w:p w14:paraId="636B746D" w14:textId="4D5B65D1" w:rsidR="005D2C37" w:rsidRPr="006A110D" w:rsidRDefault="005D2C37" w:rsidP="006A110D">
      <w:pPr>
        <w:spacing w:after="0" w:line="240" w:lineRule="auto"/>
        <w:rPr>
          <w:rFonts w:ascii="Arial" w:hAnsi="Arial" w:cs="Arial"/>
          <w:sz w:val="20"/>
          <w:szCs w:val="20"/>
        </w:rPr>
      </w:pPr>
      <w:r w:rsidRPr="006A110D">
        <w:rPr>
          <w:rFonts w:ascii="Arial" w:hAnsi="Arial" w:cs="Arial"/>
          <w:b/>
          <w:sz w:val="20"/>
          <w:szCs w:val="20"/>
        </w:rPr>
        <w:t xml:space="preserve">PLEASE TAKE ACTION AS SOON AS POSSIBLE UNTIL: </w:t>
      </w:r>
      <w:r w:rsidR="00687524" w:rsidRPr="006A110D">
        <w:rPr>
          <w:rFonts w:ascii="Arial" w:hAnsi="Arial" w:cs="Arial"/>
          <w:sz w:val="20"/>
          <w:szCs w:val="20"/>
        </w:rPr>
        <w:t>21</w:t>
      </w:r>
      <w:r w:rsidR="00347223" w:rsidRPr="006A110D">
        <w:rPr>
          <w:rFonts w:ascii="Arial" w:hAnsi="Arial" w:cs="Arial"/>
          <w:sz w:val="20"/>
          <w:szCs w:val="20"/>
        </w:rPr>
        <w:t xml:space="preserve"> D</w:t>
      </w:r>
      <w:r w:rsidR="005242DE">
        <w:rPr>
          <w:rFonts w:ascii="Arial" w:hAnsi="Arial" w:cs="Arial"/>
          <w:sz w:val="20"/>
          <w:szCs w:val="20"/>
        </w:rPr>
        <w:t>ecember</w:t>
      </w:r>
      <w:r w:rsidR="00347223" w:rsidRPr="006A110D">
        <w:rPr>
          <w:rFonts w:ascii="Arial" w:hAnsi="Arial" w:cs="Arial"/>
          <w:sz w:val="20"/>
          <w:szCs w:val="20"/>
        </w:rPr>
        <w:t xml:space="preserve"> 2020</w:t>
      </w:r>
    </w:p>
    <w:p w14:paraId="0CD61DE1" w14:textId="0AE44F5F" w:rsidR="00B92AEC" w:rsidRPr="006A110D" w:rsidRDefault="005D2C37" w:rsidP="006A110D">
      <w:pPr>
        <w:spacing w:after="0" w:line="240" w:lineRule="auto"/>
        <w:rPr>
          <w:rFonts w:ascii="Arial" w:hAnsi="Arial" w:cs="Arial"/>
          <w:sz w:val="20"/>
          <w:szCs w:val="20"/>
        </w:rPr>
      </w:pPr>
      <w:r w:rsidRPr="006A110D">
        <w:rPr>
          <w:rFonts w:ascii="Arial" w:hAnsi="Arial" w:cs="Arial"/>
          <w:sz w:val="20"/>
          <w:szCs w:val="20"/>
        </w:rPr>
        <w:t>Please check with the Amnesty office in your country if you wish to send appeals after the deadline.</w:t>
      </w:r>
    </w:p>
    <w:sectPr w:rsidR="00B92AEC" w:rsidRPr="006A110D" w:rsidSect="006A110D">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E3095" w14:textId="77777777" w:rsidR="00CC3D12" w:rsidRDefault="00CC3D12">
      <w:r>
        <w:separator/>
      </w:r>
    </w:p>
  </w:endnote>
  <w:endnote w:type="continuationSeparator" w:id="0">
    <w:p w14:paraId="3D6C09D3" w14:textId="77777777" w:rsidR="00CC3D12" w:rsidRDefault="00CC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7B88" w14:textId="68AE3201" w:rsidR="006A110D" w:rsidRDefault="006A110D">
    <w:pPr>
      <w:pStyle w:val="Footer"/>
    </w:pPr>
    <w:r w:rsidRPr="009160F6">
      <w:rPr>
        <w:noProof/>
        <w:lang w:val="es-MX" w:eastAsia="es-MX"/>
      </w:rPr>
      <w:drawing>
        <wp:inline distT="0" distB="0" distL="0" distR="0" wp14:anchorId="7DC14732" wp14:editId="7AD54C8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A00B" w14:textId="77777777" w:rsidR="005242DE" w:rsidRPr="004D1533" w:rsidRDefault="005242DE" w:rsidP="005242D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EDA9E43" w14:textId="77777777" w:rsidR="005242DE" w:rsidRPr="004D1533" w:rsidRDefault="005242DE" w:rsidP="005242D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8FF58F7" w14:textId="53C865EA" w:rsidR="005242DE" w:rsidRDefault="0052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FB6B" w14:textId="77777777" w:rsidR="00CC3D12" w:rsidRDefault="00CC3D12">
      <w:r>
        <w:separator/>
      </w:r>
    </w:p>
  </w:footnote>
  <w:footnote w:type="continuationSeparator" w:id="0">
    <w:p w14:paraId="1858CE82" w14:textId="77777777" w:rsidR="00CC3D12" w:rsidRDefault="00CC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B49C" w14:textId="17BF754A" w:rsidR="007A3AEA" w:rsidRPr="005242DE" w:rsidRDefault="00683E3C" w:rsidP="005242DE">
    <w:pPr>
      <w:tabs>
        <w:tab w:val="left" w:pos="6060"/>
        <w:tab w:val="right" w:pos="10203"/>
      </w:tabs>
      <w:spacing w:after="0"/>
      <w:rPr>
        <w:sz w:val="16"/>
        <w:szCs w:val="16"/>
      </w:rPr>
    </w:pPr>
    <w:r>
      <w:rPr>
        <w:sz w:val="16"/>
        <w:szCs w:val="16"/>
      </w:rPr>
      <w:t>First</w:t>
    </w:r>
    <w:r w:rsidR="007A3AEA">
      <w:rPr>
        <w:sz w:val="16"/>
        <w:szCs w:val="16"/>
      </w:rPr>
      <w:t xml:space="preserve"> UA: </w:t>
    </w:r>
    <w:r w:rsidR="00816C63">
      <w:rPr>
        <w:sz w:val="16"/>
        <w:szCs w:val="16"/>
      </w:rPr>
      <w:t>157/20</w:t>
    </w:r>
    <w:r w:rsidR="007A3AEA">
      <w:rPr>
        <w:sz w:val="16"/>
        <w:szCs w:val="16"/>
      </w:rPr>
      <w:t xml:space="preserve"> Index: </w:t>
    </w:r>
    <w:r w:rsidR="00B7406F" w:rsidRPr="00B7406F">
      <w:rPr>
        <w:sz w:val="16"/>
        <w:szCs w:val="16"/>
      </w:rPr>
      <w:t>AFR 44/3254/2020</w:t>
    </w:r>
    <w:r w:rsidR="00B7406F">
      <w:rPr>
        <w:sz w:val="16"/>
        <w:szCs w:val="16"/>
      </w:rPr>
      <w:t xml:space="preserve"> </w:t>
    </w:r>
    <w:r>
      <w:rPr>
        <w:sz w:val="16"/>
        <w:szCs w:val="16"/>
      </w:rPr>
      <w:t>Nigeria</w:t>
    </w:r>
    <w:r w:rsidR="007A3AEA">
      <w:rPr>
        <w:sz w:val="16"/>
        <w:szCs w:val="16"/>
      </w:rPr>
      <w:tab/>
    </w:r>
    <w:r w:rsidR="0082127B">
      <w:rPr>
        <w:sz w:val="16"/>
        <w:szCs w:val="16"/>
      </w:rPr>
      <w:tab/>
    </w:r>
    <w:r w:rsidR="007A3AEA">
      <w:rPr>
        <w:sz w:val="16"/>
        <w:szCs w:val="16"/>
      </w:rPr>
      <w:t xml:space="preserve">Date: </w:t>
    </w:r>
    <w:r>
      <w:rPr>
        <w:sz w:val="16"/>
        <w:szCs w:val="16"/>
      </w:rPr>
      <w:t>2</w:t>
    </w:r>
    <w:r w:rsidR="00687524">
      <w:rPr>
        <w:sz w:val="16"/>
        <w:szCs w:val="16"/>
      </w:rPr>
      <w:t>6</w:t>
    </w:r>
    <w:r>
      <w:rPr>
        <w:sz w:val="16"/>
        <w:szCs w:val="16"/>
      </w:rPr>
      <w:t xml:space="preserve"> October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1B86DCF"/>
    <w:multiLevelType w:val="multilevel"/>
    <w:tmpl w:val="CFD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8A00573"/>
    <w:multiLevelType w:val="hybridMultilevel"/>
    <w:tmpl w:val="7A0CBA0C"/>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054F23"/>
    <w:multiLevelType w:val="hybridMultilevel"/>
    <w:tmpl w:val="3EFEE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5"/>
  </w:num>
  <w:num w:numId="6">
    <w:abstractNumId w:val="22"/>
  </w:num>
  <w:num w:numId="7">
    <w:abstractNumId w:val="20"/>
  </w:num>
  <w:num w:numId="8">
    <w:abstractNumId w:val="12"/>
  </w:num>
  <w:num w:numId="9">
    <w:abstractNumId w:val="9"/>
  </w:num>
  <w:num w:numId="10">
    <w:abstractNumId w:val="16"/>
  </w:num>
  <w:num w:numId="11">
    <w:abstractNumId w:val="7"/>
  </w:num>
  <w:num w:numId="12">
    <w:abstractNumId w:val="17"/>
  </w:num>
  <w:num w:numId="13">
    <w:abstractNumId w:val="18"/>
  </w:num>
  <w:num w:numId="14">
    <w:abstractNumId w:val="3"/>
  </w:num>
  <w:num w:numId="15">
    <w:abstractNumId w:val="21"/>
  </w:num>
  <w:num w:numId="16">
    <w:abstractNumId w:val="14"/>
  </w:num>
  <w:num w:numId="17">
    <w:abstractNumId w:val="15"/>
  </w:num>
  <w:num w:numId="18">
    <w:abstractNumId w:val="6"/>
  </w:num>
  <w:num w:numId="19">
    <w:abstractNumId w:val="8"/>
  </w:num>
  <w:num w:numId="20">
    <w:abstractNumId w:val="19"/>
  </w:num>
  <w:num w:numId="21">
    <w:abstractNumId w:val="4"/>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12D"/>
    <w:rsid w:val="00001383"/>
    <w:rsid w:val="00004437"/>
    <w:rsid w:val="00004D79"/>
    <w:rsid w:val="000058B2"/>
    <w:rsid w:val="00006629"/>
    <w:rsid w:val="000162F5"/>
    <w:rsid w:val="000163AE"/>
    <w:rsid w:val="00020B3A"/>
    <w:rsid w:val="0002386F"/>
    <w:rsid w:val="00024F2A"/>
    <w:rsid w:val="00026601"/>
    <w:rsid w:val="00052508"/>
    <w:rsid w:val="000551A1"/>
    <w:rsid w:val="00057A7E"/>
    <w:rsid w:val="000658C9"/>
    <w:rsid w:val="00076037"/>
    <w:rsid w:val="00081C56"/>
    <w:rsid w:val="00083462"/>
    <w:rsid w:val="000860C2"/>
    <w:rsid w:val="00087E2B"/>
    <w:rsid w:val="0009130D"/>
    <w:rsid w:val="00092DFA"/>
    <w:rsid w:val="000957C5"/>
    <w:rsid w:val="000A1138"/>
    <w:rsid w:val="000A1F14"/>
    <w:rsid w:val="000B02B4"/>
    <w:rsid w:val="000B2DFA"/>
    <w:rsid w:val="000B4A38"/>
    <w:rsid w:val="000B4A55"/>
    <w:rsid w:val="000C2631"/>
    <w:rsid w:val="000C2934"/>
    <w:rsid w:val="000C2A0D"/>
    <w:rsid w:val="000C6196"/>
    <w:rsid w:val="000C648F"/>
    <w:rsid w:val="000D0ABB"/>
    <w:rsid w:val="000D70C1"/>
    <w:rsid w:val="000E0D61"/>
    <w:rsid w:val="000E57D4"/>
    <w:rsid w:val="000E717B"/>
    <w:rsid w:val="000F3012"/>
    <w:rsid w:val="00100FE4"/>
    <w:rsid w:val="0010425E"/>
    <w:rsid w:val="00106837"/>
    <w:rsid w:val="00106D61"/>
    <w:rsid w:val="00111B3E"/>
    <w:rsid w:val="00114556"/>
    <w:rsid w:val="001212F0"/>
    <w:rsid w:val="0012544D"/>
    <w:rsid w:val="001300C3"/>
    <w:rsid w:val="00130B8A"/>
    <w:rsid w:val="00135534"/>
    <w:rsid w:val="0014617E"/>
    <w:rsid w:val="001526C3"/>
    <w:rsid w:val="001561F4"/>
    <w:rsid w:val="0016118D"/>
    <w:rsid w:val="001648DB"/>
    <w:rsid w:val="00171B39"/>
    <w:rsid w:val="00174398"/>
    <w:rsid w:val="00175600"/>
    <w:rsid w:val="00176678"/>
    <w:rsid w:val="001773D1"/>
    <w:rsid w:val="00177779"/>
    <w:rsid w:val="001866B1"/>
    <w:rsid w:val="00187E60"/>
    <w:rsid w:val="0019118D"/>
    <w:rsid w:val="00194CD5"/>
    <w:rsid w:val="001A635D"/>
    <w:rsid w:val="001A6AC9"/>
    <w:rsid w:val="001B42A7"/>
    <w:rsid w:val="001B700E"/>
    <w:rsid w:val="001C0F3C"/>
    <w:rsid w:val="001D52A5"/>
    <w:rsid w:val="001D57B9"/>
    <w:rsid w:val="001E0B68"/>
    <w:rsid w:val="001E2045"/>
    <w:rsid w:val="001E242F"/>
    <w:rsid w:val="001E2AA7"/>
    <w:rsid w:val="001F0312"/>
    <w:rsid w:val="00201189"/>
    <w:rsid w:val="0020171A"/>
    <w:rsid w:val="002036C0"/>
    <w:rsid w:val="002128BE"/>
    <w:rsid w:val="00212EE6"/>
    <w:rsid w:val="00215C3E"/>
    <w:rsid w:val="00215E33"/>
    <w:rsid w:val="002168CD"/>
    <w:rsid w:val="00216AB2"/>
    <w:rsid w:val="00222393"/>
    <w:rsid w:val="0022474A"/>
    <w:rsid w:val="00224B3A"/>
    <w:rsid w:val="00225A11"/>
    <w:rsid w:val="00230A5A"/>
    <w:rsid w:val="00233F2C"/>
    <w:rsid w:val="00242C10"/>
    <w:rsid w:val="002558D7"/>
    <w:rsid w:val="0025792F"/>
    <w:rsid w:val="00261CC7"/>
    <w:rsid w:val="0026389C"/>
    <w:rsid w:val="002665C3"/>
    <w:rsid w:val="00267383"/>
    <w:rsid w:val="002703E7"/>
    <w:rsid w:val="002709C3"/>
    <w:rsid w:val="002739C9"/>
    <w:rsid w:val="00273E9A"/>
    <w:rsid w:val="002943BC"/>
    <w:rsid w:val="0029526E"/>
    <w:rsid w:val="002A02FA"/>
    <w:rsid w:val="002A1D42"/>
    <w:rsid w:val="002A2F36"/>
    <w:rsid w:val="002B2E9B"/>
    <w:rsid w:val="002B48D4"/>
    <w:rsid w:val="002B7A21"/>
    <w:rsid w:val="002C06A6"/>
    <w:rsid w:val="002C2FC9"/>
    <w:rsid w:val="002C3C42"/>
    <w:rsid w:val="002C5FE4"/>
    <w:rsid w:val="002C7F1F"/>
    <w:rsid w:val="002D239A"/>
    <w:rsid w:val="002D48CD"/>
    <w:rsid w:val="002D5454"/>
    <w:rsid w:val="002E3658"/>
    <w:rsid w:val="002F3C80"/>
    <w:rsid w:val="002F5C8E"/>
    <w:rsid w:val="0031230A"/>
    <w:rsid w:val="00313E8B"/>
    <w:rsid w:val="00320461"/>
    <w:rsid w:val="0032503F"/>
    <w:rsid w:val="00326491"/>
    <w:rsid w:val="00334E8C"/>
    <w:rsid w:val="00335626"/>
    <w:rsid w:val="0033624A"/>
    <w:rsid w:val="003373A5"/>
    <w:rsid w:val="00337826"/>
    <w:rsid w:val="0034128A"/>
    <w:rsid w:val="0034324D"/>
    <w:rsid w:val="00346D6B"/>
    <w:rsid w:val="00347223"/>
    <w:rsid w:val="00351115"/>
    <w:rsid w:val="0035329F"/>
    <w:rsid w:val="00355617"/>
    <w:rsid w:val="00361532"/>
    <w:rsid w:val="00362E38"/>
    <w:rsid w:val="00376EF4"/>
    <w:rsid w:val="003904F0"/>
    <w:rsid w:val="003975C9"/>
    <w:rsid w:val="003B294A"/>
    <w:rsid w:val="003B3A8F"/>
    <w:rsid w:val="003B6C92"/>
    <w:rsid w:val="003C3210"/>
    <w:rsid w:val="003C410A"/>
    <w:rsid w:val="003C5EEA"/>
    <w:rsid w:val="003C7CB6"/>
    <w:rsid w:val="003D447A"/>
    <w:rsid w:val="003E0A2A"/>
    <w:rsid w:val="003E5A50"/>
    <w:rsid w:val="003F3C5F"/>
    <w:rsid w:val="003F3D5D"/>
    <w:rsid w:val="003F417D"/>
    <w:rsid w:val="003F4807"/>
    <w:rsid w:val="00403327"/>
    <w:rsid w:val="00403603"/>
    <w:rsid w:val="004126BF"/>
    <w:rsid w:val="0042210F"/>
    <w:rsid w:val="004334BF"/>
    <w:rsid w:val="0043649A"/>
    <w:rsid w:val="004408A1"/>
    <w:rsid w:val="00442E5B"/>
    <w:rsid w:val="0044379B"/>
    <w:rsid w:val="00445D50"/>
    <w:rsid w:val="00451DE3"/>
    <w:rsid w:val="00453538"/>
    <w:rsid w:val="004603A2"/>
    <w:rsid w:val="00475241"/>
    <w:rsid w:val="00486088"/>
    <w:rsid w:val="00492FA8"/>
    <w:rsid w:val="004A1BDD"/>
    <w:rsid w:val="004B1E15"/>
    <w:rsid w:val="004B2367"/>
    <w:rsid w:val="004B381D"/>
    <w:rsid w:val="004C0D1F"/>
    <w:rsid w:val="004C251C"/>
    <w:rsid w:val="004C265C"/>
    <w:rsid w:val="004C2E62"/>
    <w:rsid w:val="004C71F5"/>
    <w:rsid w:val="004D018A"/>
    <w:rsid w:val="004D41DC"/>
    <w:rsid w:val="00504FBC"/>
    <w:rsid w:val="00505692"/>
    <w:rsid w:val="005101C9"/>
    <w:rsid w:val="00516D52"/>
    <w:rsid w:val="00517E88"/>
    <w:rsid w:val="00522D26"/>
    <w:rsid w:val="005242DE"/>
    <w:rsid w:val="005273A3"/>
    <w:rsid w:val="005363CA"/>
    <w:rsid w:val="00542F58"/>
    <w:rsid w:val="00545423"/>
    <w:rsid w:val="00547E71"/>
    <w:rsid w:val="00565462"/>
    <w:rsid w:val="005668D0"/>
    <w:rsid w:val="005715CD"/>
    <w:rsid w:val="00572CCD"/>
    <w:rsid w:val="0057440A"/>
    <w:rsid w:val="00574C24"/>
    <w:rsid w:val="00581A12"/>
    <w:rsid w:val="00591F9B"/>
    <w:rsid w:val="00592C3E"/>
    <w:rsid w:val="00596449"/>
    <w:rsid w:val="005A3E28"/>
    <w:rsid w:val="005A71AD"/>
    <w:rsid w:val="005A7F1B"/>
    <w:rsid w:val="005B227F"/>
    <w:rsid w:val="005B4414"/>
    <w:rsid w:val="005B59ED"/>
    <w:rsid w:val="005B5C5A"/>
    <w:rsid w:val="005C751F"/>
    <w:rsid w:val="005D14AA"/>
    <w:rsid w:val="005D29C3"/>
    <w:rsid w:val="005D2C37"/>
    <w:rsid w:val="005D61AD"/>
    <w:rsid w:val="005D7287"/>
    <w:rsid w:val="005D7D1C"/>
    <w:rsid w:val="005E1B7F"/>
    <w:rsid w:val="005E28E5"/>
    <w:rsid w:val="005E6A46"/>
    <w:rsid w:val="005F0355"/>
    <w:rsid w:val="005F0A29"/>
    <w:rsid w:val="005F3D1B"/>
    <w:rsid w:val="005F5E43"/>
    <w:rsid w:val="005F6446"/>
    <w:rsid w:val="00606108"/>
    <w:rsid w:val="00617A1F"/>
    <w:rsid w:val="006201FC"/>
    <w:rsid w:val="00620ADD"/>
    <w:rsid w:val="00621964"/>
    <w:rsid w:val="006300F8"/>
    <w:rsid w:val="00640EF2"/>
    <w:rsid w:val="0064718C"/>
    <w:rsid w:val="0065049B"/>
    <w:rsid w:val="00650D73"/>
    <w:rsid w:val="006558EE"/>
    <w:rsid w:val="00657231"/>
    <w:rsid w:val="00662A38"/>
    <w:rsid w:val="00664273"/>
    <w:rsid w:val="00667FBC"/>
    <w:rsid w:val="00672727"/>
    <w:rsid w:val="0067360B"/>
    <w:rsid w:val="00677505"/>
    <w:rsid w:val="00681653"/>
    <w:rsid w:val="00683E3C"/>
    <w:rsid w:val="0068597B"/>
    <w:rsid w:val="00687524"/>
    <w:rsid w:val="0069571A"/>
    <w:rsid w:val="006A0BB9"/>
    <w:rsid w:val="006A110D"/>
    <w:rsid w:val="006A4179"/>
    <w:rsid w:val="006B12FA"/>
    <w:rsid w:val="006B31A3"/>
    <w:rsid w:val="006B3BE7"/>
    <w:rsid w:val="006B461E"/>
    <w:rsid w:val="006C25AA"/>
    <w:rsid w:val="006C3C21"/>
    <w:rsid w:val="006C7412"/>
    <w:rsid w:val="006C7A31"/>
    <w:rsid w:val="006E031D"/>
    <w:rsid w:val="006F066B"/>
    <w:rsid w:val="006F4C28"/>
    <w:rsid w:val="00701758"/>
    <w:rsid w:val="00701B3E"/>
    <w:rsid w:val="0070364E"/>
    <w:rsid w:val="007104E8"/>
    <w:rsid w:val="007156FC"/>
    <w:rsid w:val="0071631A"/>
    <w:rsid w:val="00716942"/>
    <w:rsid w:val="007173E9"/>
    <w:rsid w:val="00722AB2"/>
    <w:rsid w:val="00727519"/>
    <w:rsid w:val="00727CA7"/>
    <w:rsid w:val="0073431C"/>
    <w:rsid w:val="00747EC4"/>
    <w:rsid w:val="007510E8"/>
    <w:rsid w:val="00752C7C"/>
    <w:rsid w:val="00757CF4"/>
    <w:rsid w:val="00761482"/>
    <w:rsid w:val="00764D04"/>
    <w:rsid w:val="007656E7"/>
    <w:rsid w:val="007666A4"/>
    <w:rsid w:val="00773365"/>
    <w:rsid w:val="0077553B"/>
    <w:rsid w:val="00781624"/>
    <w:rsid w:val="00781E3C"/>
    <w:rsid w:val="007858BA"/>
    <w:rsid w:val="007A2ABA"/>
    <w:rsid w:val="007A3AEA"/>
    <w:rsid w:val="007A7F97"/>
    <w:rsid w:val="007B203E"/>
    <w:rsid w:val="007B4F3E"/>
    <w:rsid w:val="007B7197"/>
    <w:rsid w:val="007B7CBD"/>
    <w:rsid w:val="007C6CD0"/>
    <w:rsid w:val="007D0847"/>
    <w:rsid w:val="007D1F76"/>
    <w:rsid w:val="007D57A2"/>
    <w:rsid w:val="007F0C46"/>
    <w:rsid w:val="007F58D6"/>
    <w:rsid w:val="007F72FF"/>
    <w:rsid w:val="007F7B5E"/>
    <w:rsid w:val="008017C7"/>
    <w:rsid w:val="008056E9"/>
    <w:rsid w:val="0081049F"/>
    <w:rsid w:val="00814632"/>
    <w:rsid w:val="00814E2C"/>
    <w:rsid w:val="00816C63"/>
    <w:rsid w:val="0082127B"/>
    <w:rsid w:val="00827A40"/>
    <w:rsid w:val="00833DB7"/>
    <w:rsid w:val="00835E26"/>
    <w:rsid w:val="00836244"/>
    <w:rsid w:val="00844F48"/>
    <w:rsid w:val="008455C2"/>
    <w:rsid w:val="00846E45"/>
    <w:rsid w:val="008501CC"/>
    <w:rsid w:val="00851792"/>
    <w:rsid w:val="00864035"/>
    <w:rsid w:val="00864513"/>
    <w:rsid w:val="00866873"/>
    <w:rsid w:val="00871AB3"/>
    <w:rsid w:val="008754A2"/>
    <w:rsid w:val="008763F4"/>
    <w:rsid w:val="0087769B"/>
    <w:rsid w:val="008849EA"/>
    <w:rsid w:val="00886E79"/>
    <w:rsid w:val="00891FE8"/>
    <w:rsid w:val="008B67C9"/>
    <w:rsid w:val="008C529E"/>
    <w:rsid w:val="008D16ED"/>
    <w:rsid w:val="008D1ED0"/>
    <w:rsid w:val="008D2A6B"/>
    <w:rsid w:val="008D4098"/>
    <w:rsid w:val="008D49A5"/>
    <w:rsid w:val="008E0B66"/>
    <w:rsid w:val="008E172D"/>
    <w:rsid w:val="00902730"/>
    <w:rsid w:val="00906C9F"/>
    <w:rsid w:val="00907BD8"/>
    <w:rsid w:val="00916A94"/>
    <w:rsid w:val="00921577"/>
    <w:rsid w:val="009258A1"/>
    <w:rsid w:val="009259E1"/>
    <w:rsid w:val="00937411"/>
    <w:rsid w:val="00937A38"/>
    <w:rsid w:val="0095188F"/>
    <w:rsid w:val="009550A0"/>
    <w:rsid w:val="00960C64"/>
    <w:rsid w:val="009611C7"/>
    <w:rsid w:val="00963D4F"/>
    <w:rsid w:val="0097218E"/>
    <w:rsid w:val="00975392"/>
    <w:rsid w:val="00980425"/>
    <w:rsid w:val="00991C69"/>
    <w:rsid w:val="009923C0"/>
    <w:rsid w:val="009944E1"/>
    <w:rsid w:val="009A4BB6"/>
    <w:rsid w:val="009B1D4E"/>
    <w:rsid w:val="009B78FE"/>
    <w:rsid w:val="009C3521"/>
    <w:rsid w:val="009C4461"/>
    <w:rsid w:val="009C6B5A"/>
    <w:rsid w:val="009C79D5"/>
    <w:rsid w:val="009D08EA"/>
    <w:rsid w:val="009E097D"/>
    <w:rsid w:val="009E7E6E"/>
    <w:rsid w:val="00A07E67"/>
    <w:rsid w:val="00A10265"/>
    <w:rsid w:val="00A106D1"/>
    <w:rsid w:val="00A10D6D"/>
    <w:rsid w:val="00A21BD2"/>
    <w:rsid w:val="00A31F72"/>
    <w:rsid w:val="00A34907"/>
    <w:rsid w:val="00A41FC6"/>
    <w:rsid w:val="00A44B1B"/>
    <w:rsid w:val="00A4583A"/>
    <w:rsid w:val="00A5098F"/>
    <w:rsid w:val="00A51BE9"/>
    <w:rsid w:val="00A57BB6"/>
    <w:rsid w:val="00A62873"/>
    <w:rsid w:val="00A70D9D"/>
    <w:rsid w:val="00A743FE"/>
    <w:rsid w:val="00A74DE7"/>
    <w:rsid w:val="00A7548F"/>
    <w:rsid w:val="00A77A33"/>
    <w:rsid w:val="00A81673"/>
    <w:rsid w:val="00A90EA6"/>
    <w:rsid w:val="00AB36F7"/>
    <w:rsid w:val="00AB5744"/>
    <w:rsid w:val="00AB5C6E"/>
    <w:rsid w:val="00AB75AA"/>
    <w:rsid w:val="00AB7E5D"/>
    <w:rsid w:val="00AC15B7"/>
    <w:rsid w:val="00AC367F"/>
    <w:rsid w:val="00AE4214"/>
    <w:rsid w:val="00AF0FCD"/>
    <w:rsid w:val="00AF5FF0"/>
    <w:rsid w:val="00B136A6"/>
    <w:rsid w:val="00B206A8"/>
    <w:rsid w:val="00B21508"/>
    <w:rsid w:val="00B235AE"/>
    <w:rsid w:val="00B27341"/>
    <w:rsid w:val="00B31663"/>
    <w:rsid w:val="00B369CF"/>
    <w:rsid w:val="00B408D4"/>
    <w:rsid w:val="00B43DBB"/>
    <w:rsid w:val="00B45698"/>
    <w:rsid w:val="00B527BC"/>
    <w:rsid w:val="00B52B01"/>
    <w:rsid w:val="00B607C1"/>
    <w:rsid w:val="00B6690B"/>
    <w:rsid w:val="00B7406F"/>
    <w:rsid w:val="00B74C7E"/>
    <w:rsid w:val="00B7545C"/>
    <w:rsid w:val="00B76845"/>
    <w:rsid w:val="00B876D5"/>
    <w:rsid w:val="00B92AEC"/>
    <w:rsid w:val="00B957E6"/>
    <w:rsid w:val="00B97626"/>
    <w:rsid w:val="00BA0E81"/>
    <w:rsid w:val="00BA5495"/>
    <w:rsid w:val="00BA6913"/>
    <w:rsid w:val="00BA6E64"/>
    <w:rsid w:val="00BB0B3B"/>
    <w:rsid w:val="00BC7111"/>
    <w:rsid w:val="00BD0B43"/>
    <w:rsid w:val="00BE0D92"/>
    <w:rsid w:val="00BE4685"/>
    <w:rsid w:val="00BE6035"/>
    <w:rsid w:val="00BF0707"/>
    <w:rsid w:val="00BF4778"/>
    <w:rsid w:val="00BF7136"/>
    <w:rsid w:val="00C05B50"/>
    <w:rsid w:val="00C162AD"/>
    <w:rsid w:val="00C17D6F"/>
    <w:rsid w:val="00C31EC1"/>
    <w:rsid w:val="00C359CF"/>
    <w:rsid w:val="00C370BB"/>
    <w:rsid w:val="00C37754"/>
    <w:rsid w:val="00C415B8"/>
    <w:rsid w:val="00C416A8"/>
    <w:rsid w:val="00C41B11"/>
    <w:rsid w:val="00C460DB"/>
    <w:rsid w:val="00C50CEC"/>
    <w:rsid w:val="00C538D1"/>
    <w:rsid w:val="00C56599"/>
    <w:rsid w:val="00C5742C"/>
    <w:rsid w:val="00C607FB"/>
    <w:rsid w:val="00C6093C"/>
    <w:rsid w:val="00C72C41"/>
    <w:rsid w:val="00C76EE0"/>
    <w:rsid w:val="00C8253C"/>
    <w:rsid w:val="00C8330C"/>
    <w:rsid w:val="00C85BFA"/>
    <w:rsid w:val="00C85EFE"/>
    <w:rsid w:val="00C934DE"/>
    <w:rsid w:val="00C93CB2"/>
    <w:rsid w:val="00CA13A3"/>
    <w:rsid w:val="00CA51AF"/>
    <w:rsid w:val="00CA5CB1"/>
    <w:rsid w:val="00CA7C4E"/>
    <w:rsid w:val="00CB25A0"/>
    <w:rsid w:val="00CC3D12"/>
    <w:rsid w:val="00CD2995"/>
    <w:rsid w:val="00CE14A7"/>
    <w:rsid w:val="00CE40B7"/>
    <w:rsid w:val="00CF186B"/>
    <w:rsid w:val="00CF7805"/>
    <w:rsid w:val="00D007F8"/>
    <w:rsid w:val="00D030C9"/>
    <w:rsid w:val="00D04B0F"/>
    <w:rsid w:val="00D05A52"/>
    <w:rsid w:val="00D114C6"/>
    <w:rsid w:val="00D142D0"/>
    <w:rsid w:val="00D14729"/>
    <w:rsid w:val="00D234A5"/>
    <w:rsid w:val="00D23D90"/>
    <w:rsid w:val="00D26BF9"/>
    <w:rsid w:val="00D35879"/>
    <w:rsid w:val="00D45B56"/>
    <w:rsid w:val="00D47210"/>
    <w:rsid w:val="00D54217"/>
    <w:rsid w:val="00D62977"/>
    <w:rsid w:val="00D635A1"/>
    <w:rsid w:val="00D6411A"/>
    <w:rsid w:val="00D646A5"/>
    <w:rsid w:val="00D67ABF"/>
    <w:rsid w:val="00D749E6"/>
    <w:rsid w:val="00D834E2"/>
    <w:rsid w:val="00D839E9"/>
    <w:rsid w:val="00D844EE"/>
    <w:rsid w:val="00D847F8"/>
    <w:rsid w:val="00D90465"/>
    <w:rsid w:val="00DA62DF"/>
    <w:rsid w:val="00DB24B7"/>
    <w:rsid w:val="00DB25E1"/>
    <w:rsid w:val="00DB7D74"/>
    <w:rsid w:val="00DC65A4"/>
    <w:rsid w:val="00DD2CA1"/>
    <w:rsid w:val="00DD346F"/>
    <w:rsid w:val="00DE07D5"/>
    <w:rsid w:val="00DF1141"/>
    <w:rsid w:val="00DF3644"/>
    <w:rsid w:val="00DF3DF5"/>
    <w:rsid w:val="00DF63A6"/>
    <w:rsid w:val="00E04AF0"/>
    <w:rsid w:val="00E12782"/>
    <w:rsid w:val="00E129C5"/>
    <w:rsid w:val="00E12FD3"/>
    <w:rsid w:val="00E174CD"/>
    <w:rsid w:val="00E22862"/>
    <w:rsid w:val="00E22AAE"/>
    <w:rsid w:val="00E3236B"/>
    <w:rsid w:val="00E37B98"/>
    <w:rsid w:val="00E406B4"/>
    <w:rsid w:val="00E40EAA"/>
    <w:rsid w:val="00E43F3A"/>
    <w:rsid w:val="00E45B15"/>
    <w:rsid w:val="00E503FC"/>
    <w:rsid w:val="00E63CEF"/>
    <w:rsid w:val="00E65D5E"/>
    <w:rsid w:val="00E67C6B"/>
    <w:rsid w:val="00E707D9"/>
    <w:rsid w:val="00E70CA6"/>
    <w:rsid w:val="00E7569C"/>
    <w:rsid w:val="00E76516"/>
    <w:rsid w:val="00E77522"/>
    <w:rsid w:val="00E778FE"/>
    <w:rsid w:val="00E90723"/>
    <w:rsid w:val="00E910D3"/>
    <w:rsid w:val="00EA085D"/>
    <w:rsid w:val="00EA1562"/>
    <w:rsid w:val="00EA62EA"/>
    <w:rsid w:val="00EA68CE"/>
    <w:rsid w:val="00EB1C45"/>
    <w:rsid w:val="00EB51EB"/>
    <w:rsid w:val="00EC677A"/>
    <w:rsid w:val="00ED2322"/>
    <w:rsid w:val="00ED4411"/>
    <w:rsid w:val="00ED5240"/>
    <w:rsid w:val="00EE1170"/>
    <w:rsid w:val="00EE1382"/>
    <w:rsid w:val="00EF13A7"/>
    <w:rsid w:val="00EF284E"/>
    <w:rsid w:val="00F02E87"/>
    <w:rsid w:val="00F06A6F"/>
    <w:rsid w:val="00F25445"/>
    <w:rsid w:val="00F321DC"/>
    <w:rsid w:val="00F322A8"/>
    <w:rsid w:val="00F3436F"/>
    <w:rsid w:val="00F405BC"/>
    <w:rsid w:val="00F45927"/>
    <w:rsid w:val="00F50219"/>
    <w:rsid w:val="00F550E1"/>
    <w:rsid w:val="00F55BFC"/>
    <w:rsid w:val="00F65D4B"/>
    <w:rsid w:val="00F7577A"/>
    <w:rsid w:val="00F771BD"/>
    <w:rsid w:val="00F77DFD"/>
    <w:rsid w:val="00F83EDB"/>
    <w:rsid w:val="00F91619"/>
    <w:rsid w:val="00F93094"/>
    <w:rsid w:val="00F9400E"/>
    <w:rsid w:val="00F95380"/>
    <w:rsid w:val="00FA1C07"/>
    <w:rsid w:val="00FA2C47"/>
    <w:rsid w:val="00FA48E3"/>
    <w:rsid w:val="00FA4E88"/>
    <w:rsid w:val="00FA7368"/>
    <w:rsid w:val="00FB2CBD"/>
    <w:rsid w:val="00FB54DD"/>
    <w:rsid w:val="00FB6A97"/>
    <w:rsid w:val="00FB7107"/>
    <w:rsid w:val="00FC01A6"/>
    <w:rsid w:val="00FC59C9"/>
    <w:rsid w:val="00FD26E7"/>
    <w:rsid w:val="00FD505C"/>
    <w:rsid w:val="00FF2CFA"/>
    <w:rsid w:val="00FF4725"/>
    <w:rsid w:val="00FF692B"/>
    <w:rsid w:val="00FF799B"/>
    <w:rsid w:val="00FF7A60"/>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nresolvedMention2">
    <w:name w:val="Unresolved Mention2"/>
    <w:basedOn w:val="DefaultParagraphFont"/>
    <w:uiPriority w:val="99"/>
    <w:semiHidden/>
    <w:unhideWhenUsed/>
    <w:rsid w:val="00020B3A"/>
    <w:rPr>
      <w:color w:val="605E5C"/>
      <w:shd w:val="clear" w:color="auto" w:fill="E1DFDD"/>
    </w:rPr>
  </w:style>
  <w:style w:type="paragraph" w:styleId="PlainText">
    <w:name w:val="Plain Text"/>
    <w:basedOn w:val="Normal"/>
    <w:link w:val="PlainTextChar"/>
    <w:uiPriority w:val="99"/>
    <w:unhideWhenUsed/>
    <w:rsid w:val="006A110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A110D"/>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6A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498">
      <w:bodyDiv w:val="1"/>
      <w:marLeft w:val="0"/>
      <w:marRight w:val="0"/>
      <w:marTop w:val="0"/>
      <w:marBottom w:val="0"/>
      <w:divBdr>
        <w:top w:val="none" w:sz="0" w:space="0" w:color="auto"/>
        <w:left w:val="none" w:sz="0" w:space="0" w:color="auto"/>
        <w:bottom w:val="none" w:sz="0" w:space="0" w:color="auto"/>
        <w:right w:val="none" w:sz="0" w:space="0" w:color="auto"/>
      </w:divBdr>
    </w:div>
    <w:div w:id="202593261">
      <w:bodyDiv w:val="1"/>
      <w:marLeft w:val="0"/>
      <w:marRight w:val="0"/>
      <w:marTop w:val="0"/>
      <w:marBottom w:val="0"/>
      <w:divBdr>
        <w:top w:val="none" w:sz="0" w:space="0" w:color="auto"/>
        <w:left w:val="none" w:sz="0" w:space="0" w:color="auto"/>
        <w:bottom w:val="none" w:sz="0" w:space="0" w:color="auto"/>
        <w:right w:val="none" w:sz="0" w:space="0" w:color="auto"/>
      </w:divBdr>
    </w:div>
    <w:div w:id="220756640">
      <w:bodyDiv w:val="1"/>
      <w:marLeft w:val="0"/>
      <w:marRight w:val="0"/>
      <w:marTop w:val="0"/>
      <w:marBottom w:val="0"/>
      <w:divBdr>
        <w:top w:val="none" w:sz="0" w:space="0" w:color="auto"/>
        <w:left w:val="none" w:sz="0" w:space="0" w:color="auto"/>
        <w:bottom w:val="none" w:sz="0" w:space="0" w:color="auto"/>
        <w:right w:val="none" w:sz="0" w:space="0" w:color="auto"/>
      </w:divBdr>
    </w:div>
    <w:div w:id="357849735">
      <w:bodyDiv w:val="1"/>
      <w:marLeft w:val="0"/>
      <w:marRight w:val="0"/>
      <w:marTop w:val="0"/>
      <w:marBottom w:val="0"/>
      <w:divBdr>
        <w:top w:val="none" w:sz="0" w:space="0" w:color="auto"/>
        <w:left w:val="none" w:sz="0" w:space="0" w:color="auto"/>
        <w:bottom w:val="none" w:sz="0" w:space="0" w:color="auto"/>
        <w:right w:val="none" w:sz="0" w:space="0" w:color="auto"/>
      </w:divBdr>
    </w:div>
    <w:div w:id="393549998">
      <w:bodyDiv w:val="1"/>
      <w:marLeft w:val="0"/>
      <w:marRight w:val="0"/>
      <w:marTop w:val="0"/>
      <w:marBottom w:val="0"/>
      <w:divBdr>
        <w:top w:val="none" w:sz="0" w:space="0" w:color="auto"/>
        <w:left w:val="none" w:sz="0" w:space="0" w:color="auto"/>
        <w:bottom w:val="none" w:sz="0" w:space="0" w:color="auto"/>
        <w:right w:val="none" w:sz="0" w:space="0" w:color="auto"/>
      </w:divBdr>
    </w:div>
    <w:div w:id="511602852">
      <w:bodyDiv w:val="1"/>
      <w:marLeft w:val="0"/>
      <w:marRight w:val="0"/>
      <w:marTop w:val="0"/>
      <w:marBottom w:val="0"/>
      <w:divBdr>
        <w:top w:val="none" w:sz="0" w:space="0" w:color="auto"/>
        <w:left w:val="none" w:sz="0" w:space="0" w:color="auto"/>
        <w:bottom w:val="none" w:sz="0" w:space="0" w:color="auto"/>
        <w:right w:val="none" w:sz="0" w:space="0" w:color="auto"/>
      </w:divBdr>
    </w:div>
    <w:div w:id="567153567">
      <w:bodyDiv w:val="1"/>
      <w:marLeft w:val="0"/>
      <w:marRight w:val="0"/>
      <w:marTop w:val="0"/>
      <w:marBottom w:val="0"/>
      <w:divBdr>
        <w:top w:val="none" w:sz="0" w:space="0" w:color="auto"/>
        <w:left w:val="none" w:sz="0" w:space="0" w:color="auto"/>
        <w:bottom w:val="none" w:sz="0" w:space="0" w:color="auto"/>
        <w:right w:val="none" w:sz="0" w:space="0" w:color="auto"/>
      </w:divBdr>
    </w:div>
    <w:div w:id="627971581">
      <w:bodyDiv w:val="1"/>
      <w:marLeft w:val="0"/>
      <w:marRight w:val="0"/>
      <w:marTop w:val="0"/>
      <w:marBottom w:val="0"/>
      <w:divBdr>
        <w:top w:val="none" w:sz="0" w:space="0" w:color="auto"/>
        <w:left w:val="none" w:sz="0" w:space="0" w:color="auto"/>
        <w:bottom w:val="none" w:sz="0" w:space="0" w:color="auto"/>
        <w:right w:val="none" w:sz="0" w:space="0" w:color="auto"/>
      </w:divBdr>
    </w:div>
    <w:div w:id="796072684">
      <w:bodyDiv w:val="1"/>
      <w:marLeft w:val="0"/>
      <w:marRight w:val="0"/>
      <w:marTop w:val="0"/>
      <w:marBottom w:val="0"/>
      <w:divBdr>
        <w:top w:val="none" w:sz="0" w:space="0" w:color="auto"/>
        <w:left w:val="none" w:sz="0" w:space="0" w:color="auto"/>
        <w:bottom w:val="none" w:sz="0" w:space="0" w:color="auto"/>
        <w:right w:val="none" w:sz="0" w:space="0" w:color="auto"/>
      </w:divBdr>
    </w:div>
    <w:div w:id="1132284707">
      <w:bodyDiv w:val="1"/>
      <w:marLeft w:val="0"/>
      <w:marRight w:val="0"/>
      <w:marTop w:val="0"/>
      <w:marBottom w:val="0"/>
      <w:divBdr>
        <w:top w:val="none" w:sz="0" w:space="0" w:color="auto"/>
        <w:left w:val="none" w:sz="0" w:space="0" w:color="auto"/>
        <w:bottom w:val="none" w:sz="0" w:space="0" w:color="auto"/>
        <w:right w:val="none" w:sz="0" w:space="0" w:color="auto"/>
      </w:divBdr>
    </w:div>
    <w:div w:id="1246767654">
      <w:bodyDiv w:val="1"/>
      <w:marLeft w:val="0"/>
      <w:marRight w:val="0"/>
      <w:marTop w:val="0"/>
      <w:marBottom w:val="0"/>
      <w:divBdr>
        <w:top w:val="none" w:sz="0" w:space="0" w:color="auto"/>
        <w:left w:val="none" w:sz="0" w:space="0" w:color="auto"/>
        <w:bottom w:val="none" w:sz="0" w:space="0" w:color="auto"/>
        <w:right w:val="none" w:sz="0" w:space="0" w:color="auto"/>
      </w:divBdr>
    </w:div>
    <w:div w:id="1548486386">
      <w:bodyDiv w:val="1"/>
      <w:marLeft w:val="0"/>
      <w:marRight w:val="0"/>
      <w:marTop w:val="0"/>
      <w:marBottom w:val="0"/>
      <w:divBdr>
        <w:top w:val="none" w:sz="0" w:space="0" w:color="auto"/>
        <w:left w:val="none" w:sz="0" w:space="0" w:color="auto"/>
        <w:bottom w:val="none" w:sz="0" w:space="0" w:color="auto"/>
        <w:right w:val="none" w:sz="0" w:space="0" w:color="auto"/>
      </w:divBdr>
    </w:div>
    <w:div w:id="1629434704">
      <w:bodyDiv w:val="1"/>
      <w:marLeft w:val="0"/>
      <w:marRight w:val="0"/>
      <w:marTop w:val="0"/>
      <w:marBottom w:val="0"/>
      <w:divBdr>
        <w:top w:val="none" w:sz="0" w:space="0" w:color="auto"/>
        <w:left w:val="none" w:sz="0" w:space="0" w:color="auto"/>
        <w:bottom w:val="none" w:sz="0" w:space="0" w:color="auto"/>
        <w:right w:val="none" w:sz="0" w:space="0" w:color="auto"/>
      </w:divBdr>
    </w:div>
    <w:div w:id="182133957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59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nigerianembassy?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N9Hp6f" TargetMode="External"/><Relationship Id="rId2" Type="http://schemas.openxmlformats.org/officeDocument/2006/relationships/customXml" Target="../customXml/item2.xml"/><Relationship Id="rId16" Type="http://schemas.openxmlformats.org/officeDocument/2006/relationships/hyperlink" Target="mailto:ambassadornsofor@nigeriaembassyus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nigeriaembassyusa.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fr44/9505/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daura7@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2D6FE-B0BA-4E81-9F9D-E9910FD7E25D}">
  <ds:schemaRefs>
    <ds:schemaRef ds:uri="http://schemas.openxmlformats.org/package/2006/metadata/core-properties"/>
    <ds:schemaRef ds:uri="http://purl.org/dc/terms/"/>
    <ds:schemaRef ds:uri="http://schemas.microsoft.com/office/infopath/2007/PartnerControls"/>
    <ds:schemaRef ds:uri="106ac91d-d4ab-4687-802e-6fe3051e6a09"/>
    <ds:schemaRef ds:uri="http://schemas.microsoft.com/office/2006/documentManagement/types"/>
    <ds:schemaRef ds:uri="http://schemas.microsoft.com/office/2006/metadata/properties"/>
    <ds:schemaRef ds:uri="http://purl.org/dc/elements/1.1/"/>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B5895807-118D-4161-9195-C9C967F08E4A}">
  <ds:schemaRefs>
    <ds:schemaRef ds:uri="http://schemas.microsoft.com/sharepoint/v3/contenttype/forms"/>
  </ds:schemaRefs>
</ds:datastoreItem>
</file>

<file path=customXml/itemProps3.xml><?xml version="1.0" encoding="utf-8"?>
<ds:datastoreItem xmlns:ds="http://schemas.openxmlformats.org/officeDocument/2006/customXml" ds:itemID="{D0DA8BFC-9511-4F72-9FA4-C4D6CD9C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2020-10-26T15:52:00Z</dcterms:created>
  <dcterms:modified xsi:type="dcterms:W3CDTF">2020-10-26T15:52:00Z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