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F5936" w14:textId="77777777" w:rsidR="0034128A" w:rsidRPr="00E25CE1" w:rsidRDefault="0034128A" w:rsidP="00E25CE1">
      <w:pPr>
        <w:pStyle w:val="AIUrgentActionTopHeading"/>
        <w:tabs>
          <w:tab w:val="clear" w:pos="567"/>
        </w:tabs>
        <w:spacing w:line="240" w:lineRule="auto"/>
        <w:rPr>
          <w:rFonts w:cs="Arial"/>
          <w:sz w:val="80"/>
          <w:szCs w:val="80"/>
        </w:rPr>
      </w:pPr>
      <w:r w:rsidRPr="00E25CE1">
        <w:rPr>
          <w:rFonts w:cs="Arial"/>
          <w:sz w:val="80"/>
          <w:szCs w:val="80"/>
          <w:highlight w:val="yellow"/>
        </w:rPr>
        <w:t>URGENT ACTION</w:t>
      </w:r>
    </w:p>
    <w:p w14:paraId="481E542B" w14:textId="77777777" w:rsidR="005D2C37" w:rsidRPr="00E25CE1" w:rsidRDefault="005D2C37" w:rsidP="00E25CE1">
      <w:pPr>
        <w:pStyle w:val="Default"/>
        <w:rPr>
          <w:b/>
          <w:sz w:val="20"/>
          <w:szCs w:val="20"/>
        </w:rPr>
      </w:pPr>
    </w:p>
    <w:p w14:paraId="4E8FD082" w14:textId="7E4A456C" w:rsidR="0034128A" w:rsidRPr="00E25CE1" w:rsidRDefault="00F8091E" w:rsidP="00E25CE1">
      <w:pPr>
        <w:spacing w:after="0" w:line="240" w:lineRule="auto"/>
        <w:rPr>
          <w:rFonts w:ascii="Arial" w:hAnsi="Arial" w:cs="Arial"/>
          <w:b/>
          <w:i/>
          <w:sz w:val="34"/>
          <w:szCs w:val="34"/>
          <w:lang w:eastAsia="es-MX"/>
        </w:rPr>
      </w:pPr>
      <w:r w:rsidRPr="00E25CE1">
        <w:rPr>
          <w:rFonts w:ascii="Arial" w:hAnsi="Arial" w:cs="Arial"/>
          <w:b/>
          <w:sz w:val="34"/>
          <w:szCs w:val="34"/>
          <w:lang w:eastAsia="es-MX"/>
        </w:rPr>
        <w:t xml:space="preserve">ACTIVIST </w:t>
      </w:r>
      <w:r w:rsidR="008B6AD9" w:rsidRPr="00E25CE1">
        <w:rPr>
          <w:rFonts w:ascii="Arial" w:hAnsi="Arial" w:cs="Arial"/>
          <w:b/>
          <w:sz w:val="34"/>
          <w:szCs w:val="34"/>
          <w:lang w:eastAsia="es-MX"/>
        </w:rPr>
        <w:t>ONCE AGAIN DETAINED ON BOGUS CHARGES</w:t>
      </w:r>
    </w:p>
    <w:p w14:paraId="6D7EDBD1" w14:textId="1B1F4658" w:rsidR="005D2C37" w:rsidRPr="00E25CE1" w:rsidRDefault="00AC1495" w:rsidP="00E25CE1">
      <w:pPr>
        <w:spacing w:after="0" w:line="240" w:lineRule="auto"/>
        <w:jc w:val="both"/>
        <w:rPr>
          <w:rFonts w:ascii="Arial" w:hAnsi="Arial" w:cs="Arial"/>
          <w:b/>
          <w:sz w:val="22"/>
          <w:szCs w:val="22"/>
          <w:lang w:eastAsia="es-MX"/>
        </w:rPr>
      </w:pPr>
      <w:r w:rsidRPr="00E25CE1">
        <w:rPr>
          <w:rFonts w:ascii="Arial" w:hAnsi="Arial" w:cs="Arial"/>
          <w:b/>
          <w:sz w:val="22"/>
          <w:szCs w:val="22"/>
          <w:lang w:eastAsia="es-MX"/>
        </w:rPr>
        <w:t>One month after his release,</w:t>
      </w:r>
      <w:r w:rsidR="001521CB" w:rsidRPr="00E25CE1">
        <w:rPr>
          <w:rFonts w:ascii="Arial" w:hAnsi="Arial" w:cs="Arial"/>
          <w:b/>
          <w:sz w:val="22"/>
          <w:szCs w:val="22"/>
          <w:lang w:eastAsia="es-MX"/>
        </w:rPr>
        <w:t xml:space="preserve"> </w:t>
      </w:r>
      <w:r w:rsidR="00F8091E" w:rsidRPr="00E25CE1">
        <w:rPr>
          <w:rFonts w:ascii="Arial" w:hAnsi="Arial" w:cs="Arial"/>
          <w:b/>
          <w:sz w:val="22"/>
          <w:szCs w:val="22"/>
          <w:lang w:eastAsia="es-MX"/>
        </w:rPr>
        <w:t xml:space="preserve">pro-democracy activist Oumar Sylla, alias Foniké Mengué, </w:t>
      </w:r>
      <w:r w:rsidR="0018568E" w:rsidRPr="00E25CE1">
        <w:rPr>
          <w:rFonts w:ascii="Arial" w:hAnsi="Arial" w:cs="Arial"/>
          <w:b/>
          <w:sz w:val="22"/>
          <w:szCs w:val="22"/>
          <w:lang w:eastAsia="es-MX"/>
        </w:rPr>
        <w:t>ha</w:t>
      </w:r>
      <w:r w:rsidR="00F8091E" w:rsidRPr="00E25CE1">
        <w:rPr>
          <w:rFonts w:ascii="Arial" w:hAnsi="Arial" w:cs="Arial"/>
          <w:b/>
          <w:sz w:val="22"/>
          <w:szCs w:val="22"/>
          <w:lang w:eastAsia="es-MX"/>
        </w:rPr>
        <w:t>s</w:t>
      </w:r>
      <w:r w:rsidRPr="00E25CE1">
        <w:rPr>
          <w:rFonts w:ascii="Arial" w:hAnsi="Arial" w:cs="Arial"/>
          <w:b/>
          <w:sz w:val="22"/>
          <w:szCs w:val="22"/>
          <w:lang w:eastAsia="es-MX"/>
        </w:rPr>
        <w:t xml:space="preserve"> once again</w:t>
      </w:r>
      <w:r w:rsidR="00F8091E" w:rsidRPr="00E25CE1">
        <w:rPr>
          <w:rFonts w:ascii="Arial" w:hAnsi="Arial" w:cs="Arial"/>
          <w:b/>
          <w:sz w:val="22"/>
          <w:szCs w:val="22"/>
          <w:lang w:eastAsia="es-MX"/>
        </w:rPr>
        <w:t xml:space="preserve"> </w:t>
      </w:r>
      <w:r w:rsidR="00BE0F52" w:rsidRPr="00E25CE1">
        <w:rPr>
          <w:rFonts w:ascii="Arial" w:hAnsi="Arial" w:cs="Arial"/>
          <w:b/>
          <w:sz w:val="22"/>
          <w:szCs w:val="22"/>
          <w:lang w:eastAsia="es-MX"/>
        </w:rPr>
        <w:t xml:space="preserve">been </w:t>
      </w:r>
      <w:r w:rsidR="00F8091E" w:rsidRPr="00E25CE1">
        <w:rPr>
          <w:rFonts w:ascii="Arial" w:hAnsi="Arial" w:cs="Arial"/>
          <w:b/>
          <w:sz w:val="22"/>
          <w:szCs w:val="22"/>
          <w:lang w:eastAsia="es-MX"/>
        </w:rPr>
        <w:t>arreste</w:t>
      </w:r>
      <w:r w:rsidR="009817EA" w:rsidRPr="00E25CE1">
        <w:rPr>
          <w:rFonts w:ascii="Arial" w:hAnsi="Arial" w:cs="Arial"/>
          <w:b/>
          <w:sz w:val="22"/>
          <w:szCs w:val="22"/>
          <w:lang w:eastAsia="es-MX"/>
        </w:rPr>
        <w:t xml:space="preserve">d </w:t>
      </w:r>
      <w:r w:rsidRPr="00E25CE1">
        <w:rPr>
          <w:rFonts w:ascii="Arial" w:hAnsi="Arial" w:cs="Arial"/>
          <w:b/>
          <w:sz w:val="22"/>
          <w:szCs w:val="22"/>
          <w:lang w:eastAsia="es-MX"/>
        </w:rPr>
        <w:t xml:space="preserve">and </w:t>
      </w:r>
      <w:r w:rsidR="00BE0F52" w:rsidRPr="00E25CE1">
        <w:rPr>
          <w:rFonts w:ascii="Arial" w:hAnsi="Arial" w:cs="Arial"/>
          <w:b/>
          <w:sz w:val="22"/>
          <w:szCs w:val="22"/>
          <w:lang w:eastAsia="es-MX"/>
        </w:rPr>
        <w:t xml:space="preserve">arbitrarily </w:t>
      </w:r>
      <w:r w:rsidRPr="00E25CE1">
        <w:rPr>
          <w:rFonts w:ascii="Arial" w:hAnsi="Arial" w:cs="Arial"/>
          <w:b/>
          <w:sz w:val="22"/>
          <w:szCs w:val="22"/>
          <w:lang w:eastAsia="es-MX"/>
        </w:rPr>
        <w:t>detained</w:t>
      </w:r>
      <w:r w:rsidR="0018568E" w:rsidRPr="00E25CE1">
        <w:rPr>
          <w:rFonts w:ascii="Arial" w:hAnsi="Arial" w:cs="Arial"/>
          <w:b/>
          <w:sz w:val="22"/>
          <w:szCs w:val="22"/>
          <w:lang w:eastAsia="es-MX"/>
        </w:rPr>
        <w:t>.</w:t>
      </w:r>
      <w:r w:rsidR="00027934" w:rsidRPr="00E25CE1">
        <w:rPr>
          <w:rFonts w:ascii="Arial" w:hAnsi="Arial" w:cs="Arial"/>
          <w:b/>
          <w:sz w:val="22"/>
          <w:szCs w:val="22"/>
          <w:lang w:eastAsia="es-MX"/>
        </w:rPr>
        <w:t xml:space="preserve"> </w:t>
      </w:r>
      <w:r w:rsidR="00EA1B00" w:rsidRPr="00E25CE1">
        <w:rPr>
          <w:rFonts w:ascii="Arial" w:hAnsi="Arial" w:cs="Arial"/>
          <w:b/>
          <w:sz w:val="22"/>
          <w:szCs w:val="22"/>
          <w:lang w:eastAsia="es-MX"/>
        </w:rPr>
        <w:t xml:space="preserve">He </w:t>
      </w:r>
      <w:r w:rsidR="009817EA" w:rsidRPr="00E25CE1">
        <w:rPr>
          <w:rFonts w:ascii="Arial" w:hAnsi="Arial" w:cs="Arial"/>
          <w:b/>
          <w:sz w:val="22"/>
          <w:szCs w:val="22"/>
          <w:lang w:eastAsia="es-MX"/>
        </w:rPr>
        <w:t>was riding a motorbike with a friend to mobilize protesters</w:t>
      </w:r>
      <w:r w:rsidR="00EA1B00" w:rsidRPr="00E25CE1">
        <w:rPr>
          <w:rFonts w:ascii="Arial" w:hAnsi="Arial" w:cs="Arial"/>
          <w:b/>
          <w:sz w:val="22"/>
          <w:szCs w:val="22"/>
          <w:lang w:eastAsia="es-MX"/>
        </w:rPr>
        <w:t xml:space="preserve"> on 29 September</w:t>
      </w:r>
      <w:r w:rsidR="009817EA" w:rsidRPr="00E25CE1">
        <w:rPr>
          <w:rFonts w:ascii="Arial" w:hAnsi="Arial" w:cs="Arial"/>
          <w:b/>
          <w:sz w:val="22"/>
          <w:szCs w:val="22"/>
          <w:lang w:eastAsia="es-MX"/>
        </w:rPr>
        <w:t xml:space="preserve"> when he was arrested</w:t>
      </w:r>
      <w:r w:rsidR="00635251" w:rsidRPr="00E25CE1">
        <w:rPr>
          <w:rFonts w:ascii="Arial" w:hAnsi="Arial" w:cs="Arial"/>
          <w:b/>
          <w:sz w:val="22"/>
          <w:szCs w:val="22"/>
          <w:lang w:eastAsia="es-MX"/>
        </w:rPr>
        <w:t xml:space="preserve"> by</w:t>
      </w:r>
      <w:r w:rsidR="006766BE" w:rsidRPr="00E25CE1">
        <w:rPr>
          <w:rFonts w:ascii="Arial" w:hAnsi="Arial" w:cs="Arial"/>
          <w:b/>
          <w:sz w:val="22"/>
          <w:szCs w:val="22"/>
          <w:lang w:eastAsia="es-MX"/>
        </w:rPr>
        <w:t xml:space="preserve"> police </w:t>
      </w:r>
      <w:r w:rsidR="006D423A" w:rsidRPr="00E25CE1">
        <w:rPr>
          <w:rFonts w:ascii="Arial" w:hAnsi="Arial" w:cs="Arial"/>
          <w:b/>
          <w:sz w:val="22"/>
          <w:szCs w:val="22"/>
          <w:lang w:eastAsia="es-MX"/>
        </w:rPr>
        <w:t>officers</w:t>
      </w:r>
      <w:r w:rsidR="006766BE" w:rsidRPr="00E25CE1">
        <w:rPr>
          <w:rFonts w:ascii="Arial" w:hAnsi="Arial" w:cs="Arial"/>
          <w:b/>
          <w:sz w:val="22"/>
          <w:szCs w:val="22"/>
          <w:lang w:eastAsia="es-MX"/>
        </w:rPr>
        <w:t xml:space="preserve"> in plain clothing</w:t>
      </w:r>
      <w:r w:rsidR="005423B7" w:rsidRPr="00E25CE1">
        <w:rPr>
          <w:rFonts w:ascii="Arial" w:hAnsi="Arial" w:cs="Arial"/>
          <w:b/>
          <w:sz w:val="22"/>
          <w:szCs w:val="22"/>
          <w:lang w:eastAsia="es-MX"/>
        </w:rPr>
        <w:t xml:space="preserve"> in Matoto municipality in the Guinean capital</w:t>
      </w:r>
      <w:r w:rsidR="00032AAC" w:rsidRPr="00E25CE1">
        <w:rPr>
          <w:rFonts w:ascii="Arial" w:hAnsi="Arial" w:cs="Arial"/>
          <w:b/>
          <w:sz w:val="22"/>
          <w:szCs w:val="22"/>
          <w:lang w:eastAsia="es-MX"/>
        </w:rPr>
        <w:t xml:space="preserve">, </w:t>
      </w:r>
      <w:r w:rsidR="005423B7" w:rsidRPr="00E25CE1">
        <w:rPr>
          <w:rFonts w:ascii="Arial" w:hAnsi="Arial" w:cs="Arial"/>
          <w:b/>
          <w:sz w:val="22"/>
          <w:szCs w:val="22"/>
          <w:lang w:eastAsia="es-MX"/>
        </w:rPr>
        <w:t>Conakry</w:t>
      </w:r>
      <w:r w:rsidR="009817EA" w:rsidRPr="00E25CE1">
        <w:rPr>
          <w:rFonts w:ascii="Arial" w:hAnsi="Arial" w:cs="Arial"/>
          <w:b/>
          <w:sz w:val="22"/>
          <w:szCs w:val="22"/>
          <w:lang w:eastAsia="es-MX"/>
        </w:rPr>
        <w:t xml:space="preserve">. </w:t>
      </w:r>
      <w:r w:rsidR="005E4E11" w:rsidRPr="00E25CE1">
        <w:rPr>
          <w:rFonts w:ascii="Arial" w:hAnsi="Arial" w:cs="Arial"/>
          <w:b/>
          <w:sz w:val="22"/>
          <w:szCs w:val="22"/>
          <w:lang w:eastAsia="es-MX"/>
        </w:rPr>
        <w:t>H</w:t>
      </w:r>
      <w:r w:rsidR="009817EA" w:rsidRPr="00E25CE1">
        <w:rPr>
          <w:rFonts w:ascii="Arial" w:hAnsi="Arial" w:cs="Arial"/>
          <w:b/>
          <w:sz w:val="22"/>
          <w:szCs w:val="22"/>
          <w:lang w:eastAsia="es-MX"/>
        </w:rPr>
        <w:t xml:space="preserve">e refused to follow the police officers </w:t>
      </w:r>
      <w:r w:rsidR="00E25CE1">
        <w:rPr>
          <w:rFonts w:ascii="Arial" w:hAnsi="Arial" w:cs="Arial"/>
          <w:b/>
          <w:sz w:val="22"/>
          <w:szCs w:val="22"/>
          <w:lang w:eastAsia="es-MX"/>
        </w:rPr>
        <w:t>because</w:t>
      </w:r>
      <w:r w:rsidR="006D423A" w:rsidRPr="00E25CE1">
        <w:rPr>
          <w:rFonts w:ascii="Arial" w:hAnsi="Arial" w:cs="Arial"/>
          <w:b/>
          <w:sz w:val="22"/>
          <w:szCs w:val="22"/>
          <w:lang w:eastAsia="es-MX"/>
        </w:rPr>
        <w:t xml:space="preserve"> they failed to</w:t>
      </w:r>
      <w:r w:rsidR="009817EA" w:rsidRPr="00E25CE1">
        <w:rPr>
          <w:rFonts w:ascii="Arial" w:hAnsi="Arial" w:cs="Arial"/>
          <w:b/>
          <w:sz w:val="22"/>
          <w:szCs w:val="22"/>
          <w:lang w:eastAsia="es-MX"/>
        </w:rPr>
        <w:t xml:space="preserve"> present an arrest warrant</w:t>
      </w:r>
      <w:r w:rsidR="00EB612C" w:rsidRPr="00E25CE1">
        <w:rPr>
          <w:rFonts w:ascii="Arial" w:hAnsi="Arial" w:cs="Arial"/>
          <w:b/>
          <w:sz w:val="22"/>
          <w:szCs w:val="22"/>
          <w:lang w:eastAsia="es-MX"/>
        </w:rPr>
        <w:t xml:space="preserve">. </w:t>
      </w:r>
      <w:r w:rsidR="001521CB" w:rsidRPr="00E25CE1">
        <w:rPr>
          <w:rFonts w:ascii="Arial" w:hAnsi="Arial" w:cs="Arial"/>
          <w:b/>
          <w:sz w:val="22"/>
          <w:szCs w:val="22"/>
          <w:lang w:eastAsia="es-MX"/>
        </w:rPr>
        <w:t>Nevertheless,</w:t>
      </w:r>
      <w:r w:rsidR="00EB612C" w:rsidRPr="00E25CE1">
        <w:rPr>
          <w:rFonts w:ascii="Arial" w:hAnsi="Arial" w:cs="Arial"/>
          <w:b/>
          <w:sz w:val="22"/>
          <w:szCs w:val="22"/>
          <w:lang w:eastAsia="es-MX"/>
        </w:rPr>
        <w:t xml:space="preserve"> they </w:t>
      </w:r>
      <w:r w:rsidR="00484117" w:rsidRPr="00E25CE1">
        <w:rPr>
          <w:rFonts w:ascii="Arial" w:hAnsi="Arial" w:cs="Arial"/>
          <w:b/>
          <w:sz w:val="22"/>
          <w:szCs w:val="22"/>
          <w:lang w:eastAsia="es-MX"/>
        </w:rPr>
        <w:t>brutally carried out his arrest which resulted in him sustaining</w:t>
      </w:r>
      <w:r w:rsidR="00F50C4F" w:rsidRPr="00E25CE1">
        <w:rPr>
          <w:rFonts w:ascii="Arial" w:hAnsi="Arial" w:cs="Arial"/>
          <w:b/>
          <w:sz w:val="22"/>
          <w:szCs w:val="22"/>
          <w:lang w:eastAsia="es-MX"/>
        </w:rPr>
        <w:t xml:space="preserve"> </w:t>
      </w:r>
      <w:r w:rsidR="009817EA" w:rsidRPr="00E25CE1">
        <w:rPr>
          <w:rFonts w:ascii="Arial" w:hAnsi="Arial" w:cs="Arial"/>
          <w:b/>
          <w:sz w:val="22"/>
          <w:szCs w:val="22"/>
          <w:lang w:eastAsia="es-MX"/>
        </w:rPr>
        <w:t>injur</w:t>
      </w:r>
      <w:r w:rsidR="00484117" w:rsidRPr="00E25CE1">
        <w:rPr>
          <w:rFonts w:ascii="Arial" w:hAnsi="Arial" w:cs="Arial"/>
          <w:b/>
          <w:sz w:val="22"/>
          <w:szCs w:val="22"/>
          <w:lang w:eastAsia="es-MX"/>
        </w:rPr>
        <w:t xml:space="preserve">ies to </w:t>
      </w:r>
      <w:r w:rsidR="009817EA" w:rsidRPr="00E25CE1">
        <w:rPr>
          <w:rFonts w:ascii="Arial" w:hAnsi="Arial" w:cs="Arial"/>
          <w:b/>
          <w:sz w:val="22"/>
          <w:szCs w:val="22"/>
          <w:lang w:eastAsia="es-MX"/>
        </w:rPr>
        <w:t>his hand and finger.</w:t>
      </w:r>
      <w:r w:rsidR="00E24E86" w:rsidRPr="00E25CE1">
        <w:rPr>
          <w:rFonts w:ascii="Arial" w:hAnsi="Arial" w:cs="Arial"/>
          <w:b/>
          <w:sz w:val="22"/>
          <w:szCs w:val="22"/>
          <w:lang w:eastAsia="es-MX"/>
        </w:rPr>
        <w:t xml:space="preserve"> </w:t>
      </w:r>
      <w:r w:rsidR="005D7F17" w:rsidRPr="00E25CE1">
        <w:rPr>
          <w:rFonts w:ascii="Arial" w:hAnsi="Arial" w:cs="Arial"/>
          <w:b/>
          <w:sz w:val="22"/>
          <w:szCs w:val="22"/>
          <w:lang w:eastAsia="es-MX"/>
        </w:rPr>
        <w:t xml:space="preserve">He has since been held in Conakry prison on fabricated charges. </w:t>
      </w:r>
      <w:r w:rsidR="00484117" w:rsidRPr="00E25CE1">
        <w:rPr>
          <w:rFonts w:ascii="Arial" w:hAnsi="Arial" w:cs="Arial"/>
          <w:b/>
          <w:sz w:val="22"/>
          <w:szCs w:val="22"/>
          <w:lang w:eastAsia="es-MX"/>
        </w:rPr>
        <w:t xml:space="preserve">Oumar Sylla is a prisoner of conscience who must be immediately </w:t>
      </w:r>
      <w:r w:rsidR="008379A5" w:rsidRPr="00E25CE1">
        <w:rPr>
          <w:rFonts w:ascii="Arial" w:hAnsi="Arial" w:cs="Arial"/>
          <w:b/>
          <w:sz w:val="22"/>
          <w:szCs w:val="22"/>
          <w:lang w:eastAsia="es-MX"/>
        </w:rPr>
        <w:t xml:space="preserve">and unconditionally </w:t>
      </w:r>
      <w:r w:rsidR="00484117" w:rsidRPr="00E25CE1">
        <w:rPr>
          <w:rFonts w:ascii="Arial" w:hAnsi="Arial" w:cs="Arial"/>
          <w:b/>
          <w:sz w:val="22"/>
          <w:szCs w:val="22"/>
          <w:lang w:eastAsia="es-MX"/>
        </w:rPr>
        <w:t>released.</w:t>
      </w:r>
    </w:p>
    <w:p w14:paraId="14CD0EAD" w14:textId="77777777" w:rsidR="002B5705" w:rsidRPr="00E25CE1" w:rsidRDefault="002B5705" w:rsidP="00E25CE1">
      <w:pPr>
        <w:spacing w:after="0" w:line="240" w:lineRule="auto"/>
        <w:rPr>
          <w:rFonts w:ascii="Arial" w:hAnsi="Arial" w:cs="Arial"/>
          <w:b/>
          <w:lang w:eastAsia="es-MX"/>
        </w:rPr>
      </w:pPr>
    </w:p>
    <w:p w14:paraId="3668973A" w14:textId="77777777" w:rsidR="00E25CE1" w:rsidRPr="0007751F" w:rsidRDefault="00E25CE1" w:rsidP="00E25CE1">
      <w:pPr>
        <w:spacing w:line="240" w:lineRule="auto"/>
        <w:rPr>
          <w:rFonts w:ascii="Arial" w:hAnsi="Arial" w:cs="Arial"/>
          <w:b/>
          <w:sz w:val="20"/>
          <w:szCs w:val="20"/>
        </w:rPr>
      </w:pPr>
      <w:r w:rsidRPr="0007751F">
        <w:rPr>
          <w:rFonts w:ascii="Arial" w:hAnsi="Arial" w:cs="Arial"/>
          <w:b/>
          <w:sz w:val="20"/>
          <w:szCs w:val="20"/>
        </w:rPr>
        <w:t xml:space="preserve">TAKE ACTION: </w:t>
      </w:r>
    </w:p>
    <w:p w14:paraId="657E49EC" w14:textId="77777777" w:rsidR="00E25CE1" w:rsidRPr="004D1533" w:rsidRDefault="00E25CE1" w:rsidP="00E25CE1">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F30BCE0" w14:textId="291106CB" w:rsidR="005D2C37" w:rsidRDefault="00E25CE1" w:rsidP="00E25CE1">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3325632" w14:textId="77777777" w:rsidR="00E25CE1" w:rsidRDefault="00E25CE1" w:rsidP="00E25CE1">
      <w:pPr>
        <w:spacing w:after="0" w:line="240" w:lineRule="auto"/>
        <w:rPr>
          <w:rFonts w:ascii="Arial" w:hAnsi="Arial" w:cs="Arial"/>
          <w:b/>
          <w:i/>
          <w:sz w:val="20"/>
          <w:szCs w:val="20"/>
        </w:rPr>
      </w:pPr>
    </w:p>
    <w:p w14:paraId="7703B00E" w14:textId="77777777" w:rsidR="00E25CE1" w:rsidRDefault="00E25CE1" w:rsidP="00E25CE1">
      <w:pPr>
        <w:spacing w:after="0" w:line="240" w:lineRule="auto"/>
        <w:rPr>
          <w:rFonts w:ascii="Arial" w:hAnsi="Arial" w:cs="Arial"/>
          <w:b/>
          <w:iCs/>
          <w:szCs w:val="18"/>
        </w:rPr>
        <w:sectPr w:rsidR="00E25CE1" w:rsidSect="00E25CE1">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3BA8188" w14:textId="3369A5A0" w:rsidR="002B5705" w:rsidRPr="00E25CE1" w:rsidRDefault="002B5705" w:rsidP="00E25CE1">
      <w:pPr>
        <w:spacing w:after="0" w:line="240" w:lineRule="auto"/>
        <w:rPr>
          <w:rFonts w:ascii="Arial" w:hAnsi="Arial" w:cs="Arial"/>
          <w:b/>
          <w:iCs/>
          <w:szCs w:val="18"/>
        </w:rPr>
      </w:pPr>
      <w:r w:rsidRPr="00E25CE1">
        <w:rPr>
          <w:rFonts w:ascii="Arial" w:hAnsi="Arial" w:cs="Arial"/>
          <w:b/>
          <w:iCs/>
          <w:szCs w:val="18"/>
        </w:rPr>
        <w:t>Maitre Mory Doumbaya</w:t>
      </w:r>
    </w:p>
    <w:p w14:paraId="4507FB3F" w14:textId="77777777" w:rsidR="002B5705" w:rsidRPr="00E25CE1" w:rsidRDefault="002B5705" w:rsidP="00E25CE1">
      <w:pPr>
        <w:spacing w:after="0" w:line="240" w:lineRule="auto"/>
        <w:rPr>
          <w:rFonts w:ascii="Arial" w:hAnsi="Arial" w:cs="Arial"/>
          <w:bCs/>
          <w:iCs/>
          <w:szCs w:val="18"/>
        </w:rPr>
      </w:pPr>
      <w:r w:rsidRPr="00E25CE1">
        <w:rPr>
          <w:rFonts w:ascii="Arial" w:hAnsi="Arial" w:cs="Arial"/>
          <w:bCs/>
          <w:iCs/>
          <w:szCs w:val="18"/>
        </w:rPr>
        <w:t>Minister of Justice</w:t>
      </w:r>
    </w:p>
    <w:p w14:paraId="20A505A7" w14:textId="076688BB" w:rsidR="002B5705" w:rsidRPr="00E25CE1" w:rsidRDefault="002B5705" w:rsidP="00E25CE1">
      <w:pPr>
        <w:spacing w:after="0" w:line="240" w:lineRule="auto"/>
        <w:rPr>
          <w:rStyle w:val="Hyperlink"/>
          <w:rFonts w:ascii="Arial" w:hAnsi="Arial" w:cs="Arial"/>
          <w:bCs/>
          <w:iCs/>
          <w:szCs w:val="18"/>
          <w:lang w:val="en-US"/>
        </w:rPr>
      </w:pPr>
      <w:r w:rsidRPr="00E25CE1">
        <w:rPr>
          <w:rFonts w:ascii="Arial" w:hAnsi="Arial" w:cs="Arial"/>
          <w:bCs/>
          <w:iCs/>
          <w:szCs w:val="18"/>
          <w:lang w:val="en-US"/>
        </w:rPr>
        <w:t xml:space="preserve">Email: </w:t>
      </w:r>
      <w:hyperlink r:id="rId14" w:history="1">
        <w:r w:rsidRPr="00E25CE1">
          <w:rPr>
            <w:rStyle w:val="Hyperlink"/>
            <w:rFonts w:ascii="Arial" w:hAnsi="Arial" w:cs="Arial"/>
            <w:bCs/>
            <w:iCs/>
            <w:szCs w:val="18"/>
            <w:lang w:val="en-US"/>
          </w:rPr>
          <w:t>maitredoumbouya@yahoo.com</w:t>
        </w:r>
      </w:hyperlink>
    </w:p>
    <w:p w14:paraId="03982C47" w14:textId="7FE7580F" w:rsidR="00E25CE1" w:rsidRPr="00E25CE1" w:rsidRDefault="00E25CE1" w:rsidP="00E25CE1">
      <w:pPr>
        <w:spacing w:after="0" w:line="240" w:lineRule="auto"/>
        <w:rPr>
          <w:rStyle w:val="Hyperlink"/>
          <w:rFonts w:ascii="Arial" w:hAnsi="Arial" w:cs="Arial"/>
          <w:bCs/>
          <w:iCs/>
          <w:szCs w:val="18"/>
          <w:lang w:val="en-US"/>
        </w:rPr>
      </w:pPr>
    </w:p>
    <w:p w14:paraId="46032F4A" w14:textId="77777777" w:rsidR="00E25CE1" w:rsidRDefault="00E25CE1" w:rsidP="00043FB8">
      <w:pPr>
        <w:pStyle w:val="PlainText"/>
        <w:rPr>
          <w:rFonts w:ascii="Arial" w:hAnsi="Arial" w:cs="Arial"/>
          <w:b/>
          <w:bCs/>
          <w:sz w:val="18"/>
          <w:szCs w:val="18"/>
        </w:rPr>
      </w:pPr>
    </w:p>
    <w:p w14:paraId="66934083" w14:textId="77777777" w:rsidR="00E25CE1" w:rsidRDefault="00E25CE1" w:rsidP="00043FB8">
      <w:pPr>
        <w:pStyle w:val="PlainText"/>
        <w:rPr>
          <w:rFonts w:ascii="Arial" w:hAnsi="Arial" w:cs="Arial"/>
          <w:b/>
          <w:bCs/>
          <w:sz w:val="18"/>
          <w:szCs w:val="18"/>
        </w:rPr>
      </w:pPr>
    </w:p>
    <w:p w14:paraId="2E5CF29C" w14:textId="033A170F" w:rsidR="00E25CE1" w:rsidRPr="00E25CE1" w:rsidRDefault="00E25CE1" w:rsidP="00043FB8">
      <w:pPr>
        <w:pStyle w:val="PlainText"/>
        <w:rPr>
          <w:rFonts w:ascii="Arial" w:hAnsi="Arial" w:cs="Arial"/>
          <w:b/>
          <w:bCs/>
          <w:sz w:val="18"/>
          <w:szCs w:val="18"/>
        </w:rPr>
      </w:pPr>
      <w:r w:rsidRPr="00E25CE1">
        <w:rPr>
          <w:rFonts w:ascii="Arial" w:hAnsi="Arial" w:cs="Arial"/>
          <w:b/>
          <w:bCs/>
          <w:sz w:val="18"/>
          <w:szCs w:val="18"/>
        </w:rPr>
        <w:t>Ambassador Kerfalla Yansane</w:t>
      </w:r>
    </w:p>
    <w:p w14:paraId="3ED40DF5" w14:textId="77777777" w:rsidR="00E25CE1" w:rsidRPr="00E25CE1" w:rsidRDefault="00E25CE1" w:rsidP="00043FB8">
      <w:pPr>
        <w:pStyle w:val="PlainText"/>
        <w:rPr>
          <w:rFonts w:ascii="Arial" w:hAnsi="Arial" w:cs="Arial"/>
          <w:sz w:val="18"/>
          <w:szCs w:val="18"/>
        </w:rPr>
      </w:pPr>
      <w:r w:rsidRPr="00E25CE1">
        <w:rPr>
          <w:rFonts w:ascii="Arial" w:hAnsi="Arial" w:cs="Arial"/>
          <w:sz w:val="18"/>
          <w:szCs w:val="18"/>
        </w:rPr>
        <w:t>Embassy of the Republic of Guinea</w:t>
      </w:r>
    </w:p>
    <w:p w14:paraId="68284E30" w14:textId="77777777" w:rsidR="00E25CE1" w:rsidRPr="00E25CE1" w:rsidRDefault="00E25CE1" w:rsidP="00043FB8">
      <w:pPr>
        <w:pStyle w:val="PlainText"/>
        <w:rPr>
          <w:rFonts w:ascii="Arial" w:hAnsi="Arial" w:cs="Arial"/>
          <w:sz w:val="18"/>
          <w:szCs w:val="18"/>
        </w:rPr>
      </w:pPr>
      <w:r w:rsidRPr="00E25CE1">
        <w:rPr>
          <w:rFonts w:ascii="Arial" w:hAnsi="Arial" w:cs="Arial"/>
          <w:sz w:val="18"/>
          <w:szCs w:val="18"/>
        </w:rPr>
        <w:t>2112 Leroy Pl. NW, Washington DC 20008</w:t>
      </w:r>
    </w:p>
    <w:p w14:paraId="6D4C6DA3" w14:textId="77777777" w:rsidR="00E25CE1" w:rsidRPr="00E25CE1" w:rsidRDefault="00E25CE1" w:rsidP="00043FB8">
      <w:pPr>
        <w:pStyle w:val="PlainText"/>
        <w:rPr>
          <w:rFonts w:ascii="Arial" w:hAnsi="Arial" w:cs="Arial"/>
          <w:sz w:val="18"/>
          <w:szCs w:val="18"/>
        </w:rPr>
      </w:pPr>
      <w:r w:rsidRPr="00E25CE1">
        <w:rPr>
          <w:rFonts w:ascii="Arial" w:hAnsi="Arial" w:cs="Arial"/>
          <w:sz w:val="18"/>
          <w:szCs w:val="18"/>
        </w:rPr>
        <w:t>Phone: 202 986 4300</w:t>
      </w:r>
    </w:p>
    <w:p w14:paraId="2816FD21" w14:textId="598A8DAA" w:rsidR="00E25CE1" w:rsidRPr="00E25CE1" w:rsidRDefault="00E25CE1" w:rsidP="00043FB8">
      <w:pPr>
        <w:pStyle w:val="PlainText"/>
        <w:rPr>
          <w:rFonts w:ascii="Arial" w:hAnsi="Arial" w:cs="Arial"/>
          <w:sz w:val="18"/>
          <w:szCs w:val="18"/>
        </w:rPr>
      </w:pPr>
      <w:r w:rsidRPr="00E25CE1">
        <w:rPr>
          <w:rFonts w:ascii="Arial" w:hAnsi="Arial" w:cs="Arial"/>
          <w:sz w:val="18"/>
          <w:szCs w:val="18"/>
        </w:rPr>
        <w:t xml:space="preserve">Contact form: </w:t>
      </w:r>
      <w:hyperlink r:id="rId15" w:history="1">
        <w:r w:rsidRPr="00204C14">
          <w:rPr>
            <w:rStyle w:val="Hyperlink"/>
            <w:rFonts w:ascii="Arial" w:hAnsi="Arial" w:cs="Arial"/>
            <w:sz w:val="18"/>
            <w:szCs w:val="18"/>
          </w:rPr>
          <w:t>https://bit.ly/2CpLqLu</w:t>
        </w:r>
      </w:hyperlink>
      <w:r>
        <w:rPr>
          <w:rFonts w:ascii="Arial" w:hAnsi="Arial" w:cs="Arial"/>
          <w:sz w:val="18"/>
          <w:szCs w:val="18"/>
        </w:rPr>
        <w:t xml:space="preserve"> </w:t>
      </w:r>
    </w:p>
    <w:p w14:paraId="28C02664" w14:textId="3A1EC5EC" w:rsidR="00E25CE1" w:rsidRPr="00E25CE1" w:rsidRDefault="00E25CE1" w:rsidP="00E25CE1">
      <w:pPr>
        <w:pStyle w:val="PlainText"/>
        <w:rPr>
          <w:rFonts w:ascii="Arial" w:hAnsi="Arial" w:cs="Arial"/>
          <w:sz w:val="18"/>
          <w:szCs w:val="18"/>
        </w:rPr>
        <w:sectPr w:rsidR="00E25CE1" w:rsidRPr="00E25CE1" w:rsidSect="00E25CE1">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E25CE1">
        <w:rPr>
          <w:rFonts w:ascii="Arial" w:hAnsi="Arial" w:cs="Arial"/>
          <w:sz w:val="18"/>
          <w:szCs w:val="18"/>
        </w:rPr>
        <w:t>Salutation: Dear Ambassador</w:t>
      </w:r>
    </w:p>
    <w:p w14:paraId="75D6AE5B" w14:textId="1D21AD75" w:rsidR="002B5705" w:rsidRPr="00E25CE1" w:rsidRDefault="002B5705" w:rsidP="00E25CE1">
      <w:pPr>
        <w:spacing w:after="0" w:line="240" w:lineRule="auto"/>
        <w:rPr>
          <w:rFonts w:ascii="Arial" w:hAnsi="Arial" w:cs="Arial"/>
          <w:iCs/>
          <w:sz w:val="20"/>
          <w:szCs w:val="20"/>
        </w:rPr>
      </w:pPr>
      <w:r w:rsidRPr="00E25CE1">
        <w:rPr>
          <w:rFonts w:ascii="Arial" w:hAnsi="Arial" w:cs="Arial"/>
          <w:iCs/>
          <w:sz w:val="20"/>
          <w:szCs w:val="20"/>
        </w:rPr>
        <w:t>Dear Minister,</w:t>
      </w:r>
    </w:p>
    <w:p w14:paraId="47EBDF54" w14:textId="77777777" w:rsidR="002B5705" w:rsidRPr="00E25CE1" w:rsidRDefault="002B5705" w:rsidP="00E25CE1">
      <w:pPr>
        <w:spacing w:after="0" w:line="240" w:lineRule="auto"/>
        <w:jc w:val="both"/>
        <w:rPr>
          <w:rFonts w:ascii="Arial" w:hAnsi="Arial" w:cs="Arial"/>
          <w:iCs/>
          <w:sz w:val="20"/>
          <w:szCs w:val="20"/>
        </w:rPr>
      </w:pPr>
    </w:p>
    <w:p w14:paraId="3EE38689" w14:textId="2C5816BD" w:rsidR="002B5705" w:rsidRPr="00E25CE1" w:rsidRDefault="002B5705" w:rsidP="00E25CE1">
      <w:pPr>
        <w:spacing w:after="0" w:line="240" w:lineRule="auto"/>
        <w:jc w:val="both"/>
        <w:rPr>
          <w:rFonts w:ascii="Arial" w:hAnsi="Arial" w:cs="Arial"/>
          <w:iCs/>
          <w:sz w:val="20"/>
          <w:szCs w:val="20"/>
        </w:rPr>
      </w:pPr>
      <w:r w:rsidRPr="00E25CE1">
        <w:rPr>
          <w:rFonts w:ascii="Arial" w:hAnsi="Arial" w:cs="Arial"/>
          <w:iCs/>
          <w:sz w:val="20"/>
          <w:szCs w:val="20"/>
        </w:rPr>
        <w:t xml:space="preserve">I am writing to you concerning Oumar Sylla (alias Foniké Mengué), </w:t>
      </w:r>
      <w:r w:rsidR="00A76608" w:rsidRPr="00E25CE1">
        <w:rPr>
          <w:rFonts w:ascii="Arial" w:hAnsi="Arial" w:cs="Arial"/>
          <w:iCs/>
          <w:sz w:val="20"/>
          <w:szCs w:val="20"/>
        </w:rPr>
        <w:t>a</w:t>
      </w:r>
      <w:r w:rsidR="00D86377" w:rsidRPr="00E25CE1">
        <w:rPr>
          <w:rFonts w:ascii="Arial" w:hAnsi="Arial" w:cs="Arial"/>
          <w:iCs/>
          <w:sz w:val="20"/>
          <w:szCs w:val="20"/>
        </w:rPr>
        <w:t xml:space="preserve"> </w:t>
      </w:r>
      <w:r w:rsidRPr="00E25CE1">
        <w:rPr>
          <w:rFonts w:ascii="Arial" w:hAnsi="Arial" w:cs="Arial"/>
          <w:iCs/>
          <w:sz w:val="20"/>
          <w:szCs w:val="20"/>
        </w:rPr>
        <w:t>pro-democracy activist and mobili</w:t>
      </w:r>
      <w:r w:rsidR="00E25CE1">
        <w:rPr>
          <w:rFonts w:ascii="Arial" w:hAnsi="Arial" w:cs="Arial"/>
          <w:iCs/>
          <w:sz w:val="20"/>
          <w:szCs w:val="20"/>
        </w:rPr>
        <w:t>z</w:t>
      </w:r>
      <w:r w:rsidRPr="00E25CE1">
        <w:rPr>
          <w:rFonts w:ascii="Arial" w:hAnsi="Arial" w:cs="Arial"/>
          <w:iCs/>
          <w:sz w:val="20"/>
          <w:szCs w:val="20"/>
        </w:rPr>
        <w:t>ation coordinator for National Front for the Defen</w:t>
      </w:r>
      <w:r w:rsidR="00E25CE1">
        <w:rPr>
          <w:rFonts w:ascii="Arial" w:hAnsi="Arial" w:cs="Arial"/>
          <w:iCs/>
          <w:sz w:val="20"/>
          <w:szCs w:val="20"/>
        </w:rPr>
        <w:t>s</w:t>
      </w:r>
      <w:r w:rsidRPr="00E25CE1">
        <w:rPr>
          <w:rFonts w:ascii="Arial" w:hAnsi="Arial" w:cs="Arial"/>
          <w:iCs/>
          <w:sz w:val="20"/>
          <w:szCs w:val="20"/>
        </w:rPr>
        <w:t>e of the Constitution (FNDC), who was arrest</w:t>
      </w:r>
      <w:r w:rsidR="00752AF1" w:rsidRPr="00E25CE1">
        <w:rPr>
          <w:rFonts w:ascii="Arial" w:hAnsi="Arial" w:cs="Arial"/>
          <w:iCs/>
          <w:sz w:val="20"/>
          <w:szCs w:val="20"/>
        </w:rPr>
        <w:t>ed</w:t>
      </w:r>
      <w:r w:rsidRPr="00E25CE1">
        <w:rPr>
          <w:rFonts w:ascii="Arial" w:hAnsi="Arial" w:cs="Arial"/>
          <w:iCs/>
          <w:sz w:val="20"/>
          <w:szCs w:val="20"/>
        </w:rPr>
        <w:t xml:space="preserve"> on 29 September.</w:t>
      </w:r>
    </w:p>
    <w:p w14:paraId="4276B61D" w14:textId="77777777" w:rsidR="001521CB" w:rsidRPr="00E25CE1" w:rsidRDefault="001521CB" w:rsidP="00E25CE1">
      <w:pPr>
        <w:spacing w:after="0" w:line="240" w:lineRule="auto"/>
        <w:jc w:val="both"/>
        <w:rPr>
          <w:rFonts w:ascii="Arial" w:hAnsi="Arial" w:cs="Arial"/>
          <w:iCs/>
          <w:sz w:val="20"/>
          <w:szCs w:val="20"/>
        </w:rPr>
      </w:pPr>
    </w:p>
    <w:p w14:paraId="39AD1AA0" w14:textId="5407FB97" w:rsidR="002B5705" w:rsidRPr="00E25CE1" w:rsidRDefault="002B5705" w:rsidP="00E25CE1">
      <w:pPr>
        <w:spacing w:after="0" w:line="240" w:lineRule="auto"/>
        <w:jc w:val="both"/>
        <w:rPr>
          <w:rFonts w:ascii="Arial" w:hAnsi="Arial" w:cs="Arial"/>
          <w:iCs/>
          <w:sz w:val="20"/>
          <w:szCs w:val="20"/>
        </w:rPr>
      </w:pPr>
      <w:r w:rsidRPr="00E25CE1">
        <w:rPr>
          <w:rFonts w:ascii="Arial" w:hAnsi="Arial" w:cs="Arial"/>
          <w:iCs/>
          <w:sz w:val="20"/>
          <w:szCs w:val="20"/>
        </w:rPr>
        <w:t>He has been</w:t>
      </w:r>
      <w:r w:rsidR="00C51177" w:rsidRPr="00E25CE1">
        <w:rPr>
          <w:rFonts w:ascii="Arial" w:hAnsi="Arial" w:cs="Arial"/>
          <w:iCs/>
          <w:sz w:val="20"/>
          <w:szCs w:val="20"/>
        </w:rPr>
        <w:t xml:space="preserve"> falsely</w:t>
      </w:r>
      <w:r w:rsidRPr="00E25CE1">
        <w:rPr>
          <w:rFonts w:ascii="Arial" w:hAnsi="Arial" w:cs="Arial"/>
          <w:iCs/>
          <w:sz w:val="20"/>
          <w:szCs w:val="20"/>
        </w:rPr>
        <w:t xml:space="preserve"> charged with</w:t>
      </w:r>
      <w:r w:rsidR="00C668FA" w:rsidRPr="00E25CE1">
        <w:rPr>
          <w:rFonts w:ascii="Arial" w:hAnsi="Arial" w:cs="Arial"/>
          <w:iCs/>
          <w:sz w:val="20"/>
          <w:szCs w:val="20"/>
        </w:rPr>
        <w:t xml:space="preserve"> </w:t>
      </w:r>
      <w:r w:rsidR="00C668FA" w:rsidRPr="00E25CE1">
        <w:rPr>
          <w:rFonts w:ascii="Arial" w:hAnsi="Arial" w:cs="Arial"/>
          <w:iCs/>
        </w:rPr>
        <w:t>“</w:t>
      </w:r>
      <w:r w:rsidRPr="00E25CE1">
        <w:rPr>
          <w:rFonts w:ascii="Arial" w:hAnsi="Arial" w:cs="Arial"/>
          <w:iCs/>
          <w:sz w:val="20"/>
          <w:szCs w:val="20"/>
        </w:rPr>
        <w:t>unauthori</w:t>
      </w:r>
      <w:r w:rsidR="00E25CE1">
        <w:rPr>
          <w:rFonts w:ascii="Arial" w:hAnsi="Arial" w:cs="Arial"/>
          <w:iCs/>
          <w:sz w:val="20"/>
          <w:szCs w:val="20"/>
        </w:rPr>
        <w:t>z</w:t>
      </w:r>
      <w:r w:rsidRPr="00E25CE1">
        <w:rPr>
          <w:rFonts w:ascii="Arial" w:hAnsi="Arial" w:cs="Arial"/>
          <w:iCs/>
          <w:sz w:val="20"/>
          <w:szCs w:val="20"/>
        </w:rPr>
        <w:t xml:space="preserve">ed gathering, disturbance of public order, destruction of public property and </w:t>
      </w:r>
      <w:r w:rsidR="00971102" w:rsidRPr="00E25CE1">
        <w:rPr>
          <w:rFonts w:ascii="Arial" w:hAnsi="Arial" w:cs="Arial"/>
          <w:iCs/>
          <w:sz w:val="20"/>
          <w:szCs w:val="20"/>
        </w:rPr>
        <w:t xml:space="preserve">endangering </w:t>
      </w:r>
      <w:r w:rsidRPr="00E25CE1">
        <w:rPr>
          <w:rFonts w:ascii="Arial" w:hAnsi="Arial" w:cs="Arial"/>
          <w:iCs/>
          <w:sz w:val="20"/>
          <w:szCs w:val="20"/>
        </w:rPr>
        <w:t xml:space="preserve">state </w:t>
      </w:r>
      <w:r w:rsidR="00FC01FE" w:rsidRPr="00E25CE1">
        <w:rPr>
          <w:rFonts w:ascii="Arial" w:hAnsi="Arial" w:cs="Arial"/>
          <w:iCs/>
          <w:sz w:val="20"/>
          <w:szCs w:val="20"/>
        </w:rPr>
        <w:t>security”</w:t>
      </w:r>
      <w:r w:rsidR="003A5CBD" w:rsidRPr="00E25CE1">
        <w:rPr>
          <w:rFonts w:ascii="Arial" w:hAnsi="Arial" w:cs="Arial"/>
          <w:iCs/>
          <w:sz w:val="20"/>
          <w:szCs w:val="20"/>
        </w:rPr>
        <w:t xml:space="preserve"> and is currently being</w:t>
      </w:r>
      <w:r w:rsidR="001521CB" w:rsidRPr="00E25CE1">
        <w:rPr>
          <w:rFonts w:ascii="Arial" w:hAnsi="Arial" w:cs="Arial"/>
          <w:iCs/>
          <w:sz w:val="20"/>
          <w:szCs w:val="20"/>
        </w:rPr>
        <w:t xml:space="preserve"> </w:t>
      </w:r>
      <w:r w:rsidRPr="00E25CE1">
        <w:rPr>
          <w:rFonts w:ascii="Arial" w:hAnsi="Arial" w:cs="Arial"/>
          <w:iCs/>
          <w:sz w:val="20"/>
          <w:szCs w:val="20"/>
        </w:rPr>
        <w:t>held in Conakry prison</w:t>
      </w:r>
      <w:r w:rsidR="000807C3" w:rsidRPr="00E25CE1">
        <w:rPr>
          <w:rFonts w:ascii="Arial" w:hAnsi="Arial" w:cs="Arial"/>
          <w:iCs/>
          <w:sz w:val="20"/>
          <w:szCs w:val="20"/>
        </w:rPr>
        <w:t>, in the Guinean capital</w:t>
      </w:r>
      <w:r w:rsidRPr="00E25CE1">
        <w:rPr>
          <w:rFonts w:ascii="Arial" w:hAnsi="Arial" w:cs="Arial"/>
          <w:iCs/>
          <w:sz w:val="20"/>
          <w:szCs w:val="20"/>
        </w:rPr>
        <w:t>.</w:t>
      </w:r>
      <w:r w:rsidR="003365B3" w:rsidRPr="00E25CE1">
        <w:rPr>
          <w:rFonts w:ascii="Arial" w:hAnsi="Arial" w:cs="Arial"/>
          <w:iCs/>
          <w:sz w:val="20"/>
          <w:szCs w:val="20"/>
        </w:rPr>
        <w:t xml:space="preserve"> The police officers refused</w:t>
      </w:r>
      <w:r w:rsidR="00265DE9" w:rsidRPr="00E25CE1">
        <w:rPr>
          <w:rFonts w:ascii="Arial" w:hAnsi="Arial" w:cs="Arial"/>
          <w:iCs/>
          <w:sz w:val="20"/>
          <w:szCs w:val="20"/>
        </w:rPr>
        <w:t xml:space="preserve"> </w:t>
      </w:r>
      <w:r w:rsidR="003365B3" w:rsidRPr="00E25CE1">
        <w:rPr>
          <w:rFonts w:ascii="Arial" w:hAnsi="Arial" w:cs="Arial"/>
          <w:iCs/>
          <w:sz w:val="20"/>
          <w:szCs w:val="20"/>
        </w:rPr>
        <w:t xml:space="preserve">his lawyers </w:t>
      </w:r>
      <w:r w:rsidR="00265DE9" w:rsidRPr="00E25CE1">
        <w:rPr>
          <w:rFonts w:ascii="Arial" w:hAnsi="Arial" w:cs="Arial"/>
          <w:iCs/>
          <w:sz w:val="20"/>
          <w:szCs w:val="20"/>
        </w:rPr>
        <w:t xml:space="preserve">access to him </w:t>
      </w:r>
      <w:r w:rsidR="003365B3" w:rsidRPr="00E25CE1">
        <w:rPr>
          <w:rFonts w:ascii="Arial" w:hAnsi="Arial" w:cs="Arial"/>
          <w:iCs/>
          <w:sz w:val="20"/>
          <w:szCs w:val="20"/>
        </w:rPr>
        <w:t xml:space="preserve">during his custody in </w:t>
      </w:r>
      <w:r w:rsidR="009F6F04" w:rsidRPr="00E25CE1">
        <w:rPr>
          <w:rFonts w:ascii="Arial" w:hAnsi="Arial" w:cs="Arial"/>
          <w:iCs/>
          <w:sz w:val="20"/>
          <w:szCs w:val="20"/>
        </w:rPr>
        <w:t xml:space="preserve">the </w:t>
      </w:r>
      <w:r w:rsidR="00EB451B" w:rsidRPr="00E25CE1">
        <w:rPr>
          <w:rFonts w:ascii="Arial" w:hAnsi="Arial" w:cs="Arial"/>
          <w:iCs/>
          <w:sz w:val="20"/>
          <w:szCs w:val="20"/>
        </w:rPr>
        <w:t>D</w:t>
      </w:r>
      <w:r w:rsidR="003365B3" w:rsidRPr="00E25CE1">
        <w:rPr>
          <w:rFonts w:ascii="Arial" w:hAnsi="Arial" w:cs="Arial"/>
          <w:iCs/>
          <w:sz w:val="20"/>
          <w:szCs w:val="20"/>
        </w:rPr>
        <w:t xml:space="preserve">irection of </w:t>
      </w:r>
      <w:r w:rsidR="00EB451B" w:rsidRPr="00E25CE1">
        <w:rPr>
          <w:rFonts w:ascii="Arial" w:hAnsi="Arial" w:cs="Arial"/>
          <w:iCs/>
          <w:sz w:val="20"/>
          <w:szCs w:val="20"/>
        </w:rPr>
        <w:t>J</w:t>
      </w:r>
      <w:r w:rsidR="003365B3" w:rsidRPr="00E25CE1">
        <w:rPr>
          <w:rFonts w:ascii="Arial" w:hAnsi="Arial" w:cs="Arial"/>
          <w:iCs/>
          <w:sz w:val="20"/>
          <w:szCs w:val="20"/>
        </w:rPr>
        <w:t xml:space="preserve">udiciary </w:t>
      </w:r>
      <w:r w:rsidR="00EB451B" w:rsidRPr="00E25CE1">
        <w:rPr>
          <w:rFonts w:ascii="Arial" w:hAnsi="Arial" w:cs="Arial"/>
          <w:iCs/>
          <w:sz w:val="20"/>
          <w:szCs w:val="20"/>
        </w:rPr>
        <w:t>P</w:t>
      </w:r>
      <w:r w:rsidR="003365B3" w:rsidRPr="00E25CE1">
        <w:rPr>
          <w:rFonts w:ascii="Arial" w:hAnsi="Arial" w:cs="Arial"/>
          <w:iCs/>
          <w:sz w:val="20"/>
          <w:szCs w:val="20"/>
        </w:rPr>
        <w:t>olice headquarters (DPJ).</w:t>
      </w:r>
    </w:p>
    <w:p w14:paraId="40E33255" w14:textId="77777777" w:rsidR="002B5705" w:rsidRPr="00E25CE1" w:rsidRDefault="002B5705" w:rsidP="00E25CE1">
      <w:pPr>
        <w:spacing w:after="0" w:line="240" w:lineRule="auto"/>
        <w:jc w:val="both"/>
        <w:rPr>
          <w:rFonts w:ascii="Arial" w:hAnsi="Arial" w:cs="Arial"/>
          <w:iCs/>
          <w:sz w:val="20"/>
          <w:szCs w:val="20"/>
        </w:rPr>
      </w:pPr>
    </w:p>
    <w:p w14:paraId="07C17C4E" w14:textId="514BC3EB" w:rsidR="002B5705" w:rsidRPr="00E25CE1" w:rsidRDefault="003365B3" w:rsidP="00E25CE1">
      <w:pPr>
        <w:spacing w:after="0" w:line="240" w:lineRule="auto"/>
        <w:jc w:val="both"/>
        <w:rPr>
          <w:rFonts w:ascii="Arial" w:hAnsi="Arial" w:cs="Arial"/>
          <w:iCs/>
          <w:sz w:val="20"/>
          <w:szCs w:val="20"/>
        </w:rPr>
      </w:pPr>
      <w:r w:rsidRPr="00E25CE1">
        <w:rPr>
          <w:rFonts w:ascii="Arial" w:hAnsi="Arial" w:cs="Arial"/>
          <w:iCs/>
          <w:sz w:val="20"/>
          <w:szCs w:val="20"/>
        </w:rPr>
        <w:t>Oumar Sylla</w:t>
      </w:r>
      <w:r w:rsidR="002B5705" w:rsidRPr="00E25CE1">
        <w:rPr>
          <w:rFonts w:ascii="Arial" w:hAnsi="Arial" w:cs="Arial"/>
          <w:iCs/>
          <w:sz w:val="20"/>
          <w:szCs w:val="20"/>
        </w:rPr>
        <w:t xml:space="preserve"> was riding a motorbike with a friend </w:t>
      </w:r>
      <w:r w:rsidR="00383C44" w:rsidRPr="00E25CE1">
        <w:rPr>
          <w:rFonts w:ascii="Arial" w:hAnsi="Arial" w:cs="Arial"/>
          <w:iCs/>
          <w:sz w:val="20"/>
          <w:szCs w:val="20"/>
        </w:rPr>
        <w:t xml:space="preserve">through the neighborhood of </w:t>
      </w:r>
      <w:r w:rsidR="005B072E" w:rsidRPr="00E25CE1">
        <w:rPr>
          <w:rFonts w:ascii="Arial" w:hAnsi="Arial" w:cs="Arial"/>
          <w:iCs/>
          <w:sz w:val="20"/>
          <w:szCs w:val="20"/>
        </w:rPr>
        <w:t>Mat</w:t>
      </w:r>
      <w:r w:rsidR="003D7987" w:rsidRPr="00E25CE1">
        <w:rPr>
          <w:rFonts w:ascii="Arial" w:hAnsi="Arial" w:cs="Arial"/>
          <w:iCs/>
          <w:sz w:val="20"/>
          <w:szCs w:val="20"/>
        </w:rPr>
        <w:t>oto</w:t>
      </w:r>
      <w:r w:rsidR="00880792" w:rsidRPr="00E25CE1">
        <w:rPr>
          <w:rFonts w:ascii="Arial" w:hAnsi="Arial" w:cs="Arial"/>
          <w:iCs/>
          <w:sz w:val="20"/>
          <w:szCs w:val="20"/>
        </w:rPr>
        <w:t xml:space="preserve"> </w:t>
      </w:r>
      <w:r w:rsidR="003D7987" w:rsidRPr="00E25CE1">
        <w:rPr>
          <w:rFonts w:ascii="Arial" w:hAnsi="Arial" w:cs="Arial"/>
          <w:iCs/>
          <w:sz w:val="20"/>
          <w:szCs w:val="20"/>
        </w:rPr>
        <w:t>in the Guinean capital,</w:t>
      </w:r>
      <w:r w:rsidR="00383C44" w:rsidRPr="00E25CE1">
        <w:rPr>
          <w:rFonts w:ascii="Arial" w:hAnsi="Arial" w:cs="Arial"/>
          <w:iCs/>
          <w:sz w:val="20"/>
          <w:szCs w:val="20"/>
        </w:rPr>
        <w:t xml:space="preserve"> </w:t>
      </w:r>
      <w:r w:rsidR="002B5705" w:rsidRPr="00E25CE1">
        <w:rPr>
          <w:rFonts w:ascii="Arial" w:hAnsi="Arial" w:cs="Arial"/>
          <w:iCs/>
          <w:sz w:val="20"/>
          <w:szCs w:val="20"/>
        </w:rPr>
        <w:t xml:space="preserve">to mobilize </w:t>
      </w:r>
      <w:r w:rsidR="00A662A4" w:rsidRPr="00E25CE1">
        <w:rPr>
          <w:rFonts w:ascii="Arial" w:hAnsi="Arial" w:cs="Arial"/>
          <w:iCs/>
          <w:sz w:val="20"/>
          <w:szCs w:val="20"/>
        </w:rPr>
        <w:t>people to engage in a protest against President Condé’s candidacy for the 18 October presidential elections</w:t>
      </w:r>
      <w:r w:rsidR="00BA7BDC" w:rsidRPr="00E25CE1">
        <w:rPr>
          <w:rFonts w:ascii="Arial" w:hAnsi="Arial" w:cs="Arial"/>
          <w:iCs/>
          <w:sz w:val="20"/>
          <w:szCs w:val="20"/>
        </w:rPr>
        <w:t>,</w:t>
      </w:r>
      <w:r w:rsidR="00A662A4" w:rsidRPr="00E25CE1">
        <w:rPr>
          <w:rFonts w:ascii="Arial" w:hAnsi="Arial" w:cs="Arial"/>
          <w:iCs/>
          <w:sz w:val="20"/>
          <w:szCs w:val="20"/>
        </w:rPr>
        <w:t xml:space="preserve"> </w:t>
      </w:r>
      <w:r w:rsidR="002B5705" w:rsidRPr="00E25CE1">
        <w:rPr>
          <w:rFonts w:ascii="Arial" w:hAnsi="Arial" w:cs="Arial"/>
          <w:iCs/>
          <w:sz w:val="20"/>
          <w:szCs w:val="20"/>
        </w:rPr>
        <w:t xml:space="preserve">when he was arrested. During his arrest, he refused to follow the police officers without </w:t>
      </w:r>
      <w:r w:rsidR="004A6F38" w:rsidRPr="00E25CE1">
        <w:rPr>
          <w:rFonts w:ascii="Arial" w:hAnsi="Arial" w:cs="Arial"/>
          <w:iCs/>
          <w:sz w:val="20"/>
          <w:szCs w:val="20"/>
        </w:rPr>
        <w:t xml:space="preserve">them </w:t>
      </w:r>
      <w:r w:rsidR="002B5705" w:rsidRPr="00E25CE1">
        <w:rPr>
          <w:rFonts w:ascii="Arial" w:hAnsi="Arial" w:cs="Arial"/>
          <w:iCs/>
          <w:sz w:val="20"/>
          <w:szCs w:val="20"/>
        </w:rPr>
        <w:t>presenting an arrest warrant.</w:t>
      </w:r>
      <w:r w:rsidR="00733B56" w:rsidRPr="00E25CE1">
        <w:rPr>
          <w:rFonts w:ascii="Arial" w:hAnsi="Arial" w:cs="Arial"/>
          <w:iCs/>
          <w:sz w:val="20"/>
          <w:szCs w:val="20"/>
        </w:rPr>
        <w:t xml:space="preserve"> The officers tore his </w:t>
      </w:r>
      <w:r w:rsidR="002B5705" w:rsidRPr="00E25CE1">
        <w:rPr>
          <w:rFonts w:ascii="Arial" w:hAnsi="Arial" w:cs="Arial"/>
          <w:iCs/>
          <w:sz w:val="20"/>
          <w:szCs w:val="20"/>
        </w:rPr>
        <w:t xml:space="preserve">shirt and mask </w:t>
      </w:r>
      <w:r w:rsidR="006F3BBF" w:rsidRPr="00E25CE1">
        <w:rPr>
          <w:rFonts w:ascii="Arial" w:hAnsi="Arial" w:cs="Arial"/>
          <w:iCs/>
          <w:sz w:val="20"/>
          <w:szCs w:val="20"/>
        </w:rPr>
        <w:t>and injured his hand and finger</w:t>
      </w:r>
      <w:r w:rsidR="001521CB" w:rsidRPr="00E25CE1">
        <w:rPr>
          <w:rFonts w:ascii="Arial" w:hAnsi="Arial" w:cs="Arial"/>
          <w:iCs/>
          <w:sz w:val="20"/>
          <w:szCs w:val="20"/>
        </w:rPr>
        <w:t xml:space="preserve"> </w:t>
      </w:r>
      <w:r w:rsidR="002B5705" w:rsidRPr="00E25CE1">
        <w:rPr>
          <w:rFonts w:ascii="Arial" w:hAnsi="Arial" w:cs="Arial"/>
          <w:iCs/>
          <w:sz w:val="20"/>
          <w:szCs w:val="20"/>
        </w:rPr>
        <w:t xml:space="preserve">during </w:t>
      </w:r>
      <w:r w:rsidR="006F3BBF" w:rsidRPr="00E25CE1">
        <w:rPr>
          <w:rFonts w:ascii="Arial" w:hAnsi="Arial" w:cs="Arial"/>
          <w:iCs/>
          <w:sz w:val="20"/>
          <w:szCs w:val="20"/>
        </w:rPr>
        <w:t>the</w:t>
      </w:r>
      <w:r w:rsidR="002B5705" w:rsidRPr="00E25CE1">
        <w:rPr>
          <w:rFonts w:ascii="Arial" w:hAnsi="Arial" w:cs="Arial"/>
          <w:iCs/>
          <w:sz w:val="20"/>
          <w:szCs w:val="20"/>
        </w:rPr>
        <w:t xml:space="preserve"> arrest. This is the second time this year that </w:t>
      </w:r>
      <w:r w:rsidR="00372A00" w:rsidRPr="00E25CE1">
        <w:rPr>
          <w:rFonts w:ascii="Arial" w:hAnsi="Arial" w:cs="Arial"/>
          <w:iCs/>
          <w:sz w:val="20"/>
          <w:szCs w:val="20"/>
        </w:rPr>
        <w:t>t</w:t>
      </w:r>
      <w:r w:rsidR="002B5705" w:rsidRPr="00E25CE1">
        <w:rPr>
          <w:rFonts w:ascii="Arial" w:hAnsi="Arial" w:cs="Arial"/>
          <w:iCs/>
          <w:sz w:val="20"/>
          <w:szCs w:val="20"/>
        </w:rPr>
        <w:t>he</w:t>
      </w:r>
      <w:r w:rsidR="00372A00" w:rsidRPr="00E25CE1">
        <w:rPr>
          <w:rFonts w:ascii="Arial" w:hAnsi="Arial" w:cs="Arial"/>
          <w:iCs/>
          <w:sz w:val="20"/>
          <w:szCs w:val="20"/>
        </w:rPr>
        <w:t xml:space="preserve"> authorit</w:t>
      </w:r>
      <w:r w:rsidR="00C87671" w:rsidRPr="00E25CE1">
        <w:rPr>
          <w:rFonts w:ascii="Arial" w:hAnsi="Arial" w:cs="Arial"/>
          <w:iCs/>
          <w:sz w:val="20"/>
          <w:szCs w:val="20"/>
        </w:rPr>
        <w:t>i</w:t>
      </w:r>
      <w:r w:rsidR="00372A00" w:rsidRPr="00E25CE1">
        <w:rPr>
          <w:rFonts w:ascii="Arial" w:hAnsi="Arial" w:cs="Arial"/>
          <w:iCs/>
          <w:sz w:val="20"/>
          <w:szCs w:val="20"/>
        </w:rPr>
        <w:t xml:space="preserve">es have </w:t>
      </w:r>
      <w:r w:rsidR="002B5705" w:rsidRPr="00E25CE1">
        <w:rPr>
          <w:rFonts w:ascii="Arial" w:hAnsi="Arial" w:cs="Arial"/>
          <w:iCs/>
          <w:sz w:val="20"/>
          <w:szCs w:val="20"/>
        </w:rPr>
        <w:t>arbitrar</w:t>
      </w:r>
      <w:r w:rsidR="004A6F38" w:rsidRPr="00E25CE1">
        <w:rPr>
          <w:rFonts w:ascii="Arial" w:hAnsi="Arial" w:cs="Arial"/>
          <w:iCs/>
          <w:sz w:val="20"/>
          <w:szCs w:val="20"/>
        </w:rPr>
        <w:t>ily</w:t>
      </w:r>
      <w:r w:rsidR="002B5705" w:rsidRPr="00E25CE1">
        <w:rPr>
          <w:rFonts w:ascii="Arial" w:hAnsi="Arial" w:cs="Arial"/>
          <w:iCs/>
          <w:sz w:val="20"/>
          <w:szCs w:val="20"/>
        </w:rPr>
        <w:t xml:space="preserve"> arrest</w:t>
      </w:r>
      <w:r w:rsidR="004A6F38" w:rsidRPr="00E25CE1">
        <w:rPr>
          <w:rFonts w:ascii="Arial" w:hAnsi="Arial" w:cs="Arial"/>
          <w:iCs/>
          <w:sz w:val="20"/>
          <w:szCs w:val="20"/>
        </w:rPr>
        <w:t>ed and detained</w:t>
      </w:r>
      <w:r w:rsidR="008D6994" w:rsidRPr="00E25CE1">
        <w:rPr>
          <w:rFonts w:ascii="Arial" w:hAnsi="Arial" w:cs="Arial"/>
          <w:iCs/>
          <w:sz w:val="20"/>
          <w:szCs w:val="20"/>
        </w:rPr>
        <w:t xml:space="preserve"> </w:t>
      </w:r>
      <w:r w:rsidR="00B76522" w:rsidRPr="00E25CE1">
        <w:rPr>
          <w:rFonts w:ascii="Arial" w:hAnsi="Arial" w:cs="Arial"/>
          <w:iCs/>
          <w:sz w:val="20"/>
          <w:szCs w:val="20"/>
        </w:rPr>
        <w:t xml:space="preserve">Oumar Sylla in </w:t>
      </w:r>
      <w:r w:rsidR="00372A00" w:rsidRPr="00E25CE1">
        <w:rPr>
          <w:rFonts w:ascii="Arial" w:hAnsi="Arial" w:cs="Arial"/>
          <w:iCs/>
          <w:sz w:val="20"/>
          <w:szCs w:val="20"/>
        </w:rPr>
        <w:t xml:space="preserve">an attempt to silence him </w:t>
      </w:r>
      <w:r w:rsidR="006E62E1" w:rsidRPr="00E25CE1">
        <w:rPr>
          <w:rFonts w:ascii="Arial" w:hAnsi="Arial" w:cs="Arial"/>
          <w:iCs/>
          <w:sz w:val="20"/>
          <w:szCs w:val="20"/>
        </w:rPr>
        <w:t xml:space="preserve">and </w:t>
      </w:r>
      <w:r w:rsidR="002B5705" w:rsidRPr="00E25CE1">
        <w:rPr>
          <w:rFonts w:ascii="Arial" w:hAnsi="Arial" w:cs="Arial"/>
          <w:iCs/>
          <w:sz w:val="20"/>
          <w:szCs w:val="20"/>
        </w:rPr>
        <w:t>reduce the</w:t>
      </w:r>
      <w:r w:rsidR="00B76522" w:rsidRPr="00E25CE1">
        <w:rPr>
          <w:rFonts w:ascii="Arial" w:hAnsi="Arial" w:cs="Arial"/>
          <w:iCs/>
          <w:sz w:val="20"/>
          <w:szCs w:val="20"/>
        </w:rPr>
        <w:t xml:space="preserve"> FNDC’s</w:t>
      </w:r>
      <w:r w:rsidR="002B5705" w:rsidRPr="00E25CE1">
        <w:rPr>
          <w:rFonts w:ascii="Arial" w:hAnsi="Arial" w:cs="Arial"/>
          <w:iCs/>
          <w:sz w:val="20"/>
          <w:szCs w:val="20"/>
        </w:rPr>
        <w:t xml:space="preserve"> </w:t>
      </w:r>
      <w:r w:rsidR="00B76522" w:rsidRPr="00E25CE1">
        <w:rPr>
          <w:rFonts w:ascii="Arial" w:hAnsi="Arial" w:cs="Arial"/>
          <w:iCs/>
          <w:sz w:val="20"/>
          <w:szCs w:val="20"/>
        </w:rPr>
        <w:t xml:space="preserve">protest </w:t>
      </w:r>
      <w:r w:rsidR="002B5705" w:rsidRPr="00E25CE1">
        <w:rPr>
          <w:rFonts w:ascii="Arial" w:hAnsi="Arial" w:cs="Arial"/>
          <w:iCs/>
          <w:sz w:val="20"/>
          <w:szCs w:val="20"/>
        </w:rPr>
        <w:t>mobilization</w:t>
      </w:r>
      <w:r w:rsidR="00B76522" w:rsidRPr="00E25CE1">
        <w:rPr>
          <w:rFonts w:ascii="Arial" w:hAnsi="Arial" w:cs="Arial"/>
          <w:iCs/>
          <w:sz w:val="20"/>
          <w:szCs w:val="20"/>
        </w:rPr>
        <w:t xml:space="preserve"> efforts</w:t>
      </w:r>
      <w:r w:rsidR="002B5705" w:rsidRPr="00E25CE1">
        <w:rPr>
          <w:rFonts w:ascii="Arial" w:hAnsi="Arial" w:cs="Arial"/>
          <w:iCs/>
          <w:sz w:val="20"/>
          <w:szCs w:val="20"/>
        </w:rPr>
        <w:t xml:space="preserve"> against President Alpha Condé run</w:t>
      </w:r>
      <w:r w:rsidR="00C668FA" w:rsidRPr="00E25CE1">
        <w:rPr>
          <w:rFonts w:ascii="Arial" w:hAnsi="Arial" w:cs="Arial"/>
          <w:iCs/>
          <w:sz w:val="20"/>
          <w:szCs w:val="20"/>
        </w:rPr>
        <w:t>ning</w:t>
      </w:r>
      <w:r w:rsidR="002B5705" w:rsidRPr="00E25CE1">
        <w:rPr>
          <w:rFonts w:ascii="Arial" w:hAnsi="Arial" w:cs="Arial"/>
          <w:iCs/>
          <w:sz w:val="20"/>
          <w:szCs w:val="20"/>
        </w:rPr>
        <w:t xml:space="preserve"> for a third term.</w:t>
      </w:r>
    </w:p>
    <w:p w14:paraId="24CA63AD" w14:textId="77777777" w:rsidR="002B5705" w:rsidRPr="00E25CE1" w:rsidRDefault="002B5705" w:rsidP="00E25CE1">
      <w:pPr>
        <w:spacing w:after="0" w:line="240" w:lineRule="auto"/>
        <w:jc w:val="both"/>
        <w:rPr>
          <w:rFonts w:ascii="Arial" w:hAnsi="Arial" w:cs="Arial"/>
          <w:iCs/>
          <w:sz w:val="20"/>
          <w:szCs w:val="20"/>
        </w:rPr>
      </w:pPr>
    </w:p>
    <w:p w14:paraId="1D4CFCB2" w14:textId="74866280" w:rsidR="00E25CE1" w:rsidRPr="00570202" w:rsidRDefault="002B5705" w:rsidP="00570202">
      <w:pPr>
        <w:spacing w:after="0" w:line="240" w:lineRule="auto"/>
        <w:jc w:val="both"/>
        <w:rPr>
          <w:rFonts w:ascii="Arial" w:hAnsi="Arial" w:cs="Arial"/>
          <w:iCs/>
          <w:sz w:val="20"/>
          <w:szCs w:val="20"/>
        </w:rPr>
      </w:pPr>
      <w:r w:rsidRPr="00E25CE1">
        <w:rPr>
          <w:rFonts w:ascii="Arial" w:hAnsi="Arial" w:cs="Arial"/>
          <w:iCs/>
          <w:sz w:val="20"/>
          <w:szCs w:val="20"/>
        </w:rPr>
        <w:t>I urge you to</w:t>
      </w:r>
      <w:r w:rsidR="00570202">
        <w:rPr>
          <w:rFonts w:ascii="Arial" w:hAnsi="Arial" w:cs="Arial"/>
          <w:iCs/>
          <w:sz w:val="20"/>
          <w:szCs w:val="20"/>
        </w:rPr>
        <w:t xml:space="preserve"> i</w:t>
      </w:r>
      <w:r w:rsidRPr="00570202">
        <w:rPr>
          <w:rFonts w:ascii="Arial" w:hAnsi="Arial" w:cs="Arial"/>
          <w:iCs/>
          <w:sz w:val="20"/>
          <w:szCs w:val="20"/>
        </w:rPr>
        <w:t>mmediately and unconditionally release Oumar Sylla and ensure that the charges against him are dropped</w:t>
      </w:r>
      <w:r w:rsidR="00E34A08" w:rsidRPr="00570202">
        <w:rPr>
          <w:rFonts w:ascii="Arial" w:hAnsi="Arial" w:cs="Arial"/>
          <w:iCs/>
          <w:sz w:val="20"/>
          <w:szCs w:val="20"/>
        </w:rPr>
        <w:t>;</w:t>
      </w:r>
      <w:r w:rsidR="00570202">
        <w:rPr>
          <w:rFonts w:ascii="Arial" w:hAnsi="Arial" w:cs="Arial"/>
          <w:iCs/>
          <w:sz w:val="20"/>
          <w:szCs w:val="20"/>
        </w:rPr>
        <w:t xml:space="preserve"> e</w:t>
      </w:r>
      <w:r w:rsidRPr="00570202">
        <w:rPr>
          <w:rFonts w:ascii="Arial" w:hAnsi="Arial" w:cs="Arial"/>
          <w:iCs/>
          <w:sz w:val="20"/>
          <w:szCs w:val="20"/>
        </w:rPr>
        <w:t xml:space="preserve">nsure that, pending his release, Oumar Sylla’s conditions of detention are in line with international standards, including access to water, food and regular access to his family and lawyer. If contact visits are restricted due to </w:t>
      </w:r>
      <w:r w:rsidR="00CD4503" w:rsidRPr="00570202">
        <w:rPr>
          <w:rFonts w:ascii="Arial" w:hAnsi="Arial" w:cs="Arial"/>
          <w:iCs/>
          <w:sz w:val="20"/>
          <w:szCs w:val="20"/>
        </w:rPr>
        <w:t>COVID</w:t>
      </w:r>
      <w:r w:rsidRPr="00570202">
        <w:rPr>
          <w:rFonts w:ascii="Arial" w:hAnsi="Arial" w:cs="Arial"/>
          <w:iCs/>
          <w:sz w:val="20"/>
          <w:szCs w:val="20"/>
        </w:rPr>
        <w:t>-19 preventive measures, they must be replaced with other means of communication, by phone, video call or emails</w:t>
      </w:r>
      <w:r w:rsidR="00E34A08" w:rsidRPr="00570202">
        <w:rPr>
          <w:rFonts w:ascii="Arial" w:hAnsi="Arial" w:cs="Arial"/>
          <w:iCs/>
          <w:sz w:val="20"/>
          <w:szCs w:val="20"/>
        </w:rPr>
        <w:t>;</w:t>
      </w:r>
      <w:r w:rsidR="00570202">
        <w:rPr>
          <w:rFonts w:ascii="Arial" w:hAnsi="Arial" w:cs="Arial"/>
          <w:iCs/>
          <w:sz w:val="20"/>
          <w:szCs w:val="20"/>
        </w:rPr>
        <w:t xml:space="preserve"> a</w:t>
      </w:r>
      <w:r w:rsidRPr="00570202">
        <w:rPr>
          <w:rFonts w:ascii="Arial" w:hAnsi="Arial" w:cs="Arial"/>
          <w:iCs/>
          <w:sz w:val="20"/>
          <w:szCs w:val="20"/>
        </w:rPr>
        <w:t>nd the harassment</w:t>
      </w:r>
      <w:r w:rsidR="00165893" w:rsidRPr="00570202">
        <w:rPr>
          <w:rFonts w:ascii="Arial" w:hAnsi="Arial" w:cs="Arial"/>
          <w:iCs/>
          <w:sz w:val="20"/>
          <w:szCs w:val="20"/>
        </w:rPr>
        <w:t>, intimidation</w:t>
      </w:r>
      <w:r w:rsidRPr="00570202">
        <w:rPr>
          <w:rFonts w:ascii="Arial" w:hAnsi="Arial" w:cs="Arial"/>
          <w:iCs/>
          <w:sz w:val="20"/>
          <w:szCs w:val="20"/>
        </w:rPr>
        <w:t xml:space="preserve"> and arrests of members of civil society and individuals for simply exercising their right to freedom of expression.</w:t>
      </w:r>
    </w:p>
    <w:p w14:paraId="4FEE635B" w14:textId="77777777" w:rsidR="00E25CE1" w:rsidRPr="00E25CE1" w:rsidRDefault="00E25CE1" w:rsidP="00E25CE1">
      <w:pPr>
        <w:spacing w:after="0" w:line="240" w:lineRule="auto"/>
        <w:ind w:left="66"/>
        <w:jc w:val="both"/>
        <w:rPr>
          <w:rFonts w:ascii="Arial" w:hAnsi="Arial" w:cs="Arial"/>
          <w:iCs/>
          <w:sz w:val="20"/>
          <w:szCs w:val="20"/>
        </w:rPr>
      </w:pPr>
    </w:p>
    <w:p w14:paraId="0F211BEE" w14:textId="627DD0CB" w:rsidR="002B5705" w:rsidRDefault="002B5705" w:rsidP="00570202">
      <w:pPr>
        <w:spacing w:after="0" w:line="240" w:lineRule="auto"/>
        <w:jc w:val="both"/>
        <w:rPr>
          <w:rFonts w:ascii="Arial" w:hAnsi="Arial" w:cs="Arial"/>
          <w:iCs/>
          <w:sz w:val="20"/>
          <w:szCs w:val="20"/>
        </w:rPr>
      </w:pPr>
      <w:r w:rsidRPr="00E25CE1">
        <w:rPr>
          <w:rFonts w:ascii="Arial" w:hAnsi="Arial" w:cs="Arial"/>
          <w:iCs/>
          <w:sz w:val="20"/>
          <w:szCs w:val="20"/>
        </w:rPr>
        <w:t>Yours sincerely,</w:t>
      </w:r>
    </w:p>
    <w:p w14:paraId="0FBFE52C" w14:textId="77777777" w:rsidR="00570202" w:rsidRPr="00E25CE1" w:rsidRDefault="00570202" w:rsidP="00570202">
      <w:pPr>
        <w:spacing w:after="0" w:line="240" w:lineRule="auto"/>
        <w:jc w:val="both"/>
        <w:rPr>
          <w:rFonts w:ascii="Arial" w:hAnsi="Arial" w:cs="Arial"/>
          <w:iCs/>
          <w:sz w:val="20"/>
          <w:szCs w:val="20"/>
        </w:rPr>
      </w:pPr>
    </w:p>
    <w:p w14:paraId="0E80CF0A" w14:textId="77777777" w:rsidR="00594347" w:rsidRPr="00E25CE1" w:rsidRDefault="00594347" w:rsidP="00E25CE1">
      <w:pPr>
        <w:spacing w:after="0" w:line="240" w:lineRule="auto"/>
        <w:rPr>
          <w:rFonts w:ascii="Arial" w:hAnsi="Arial" w:cs="Arial"/>
          <w:i/>
          <w:sz w:val="20"/>
          <w:szCs w:val="20"/>
        </w:rPr>
      </w:pPr>
    </w:p>
    <w:p w14:paraId="092901CE" w14:textId="5F8DF118" w:rsidR="005D2C37" w:rsidRPr="00E25CE1" w:rsidRDefault="0082127B" w:rsidP="00E25CE1">
      <w:pPr>
        <w:pStyle w:val="AIBoxHeading"/>
        <w:shd w:val="clear" w:color="auto" w:fill="D9D9D9" w:themeFill="background1" w:themeFillShade="D9"/>
        <w:spacing w:line="240" w:lineRule="auto"/>
        <w:rPr>
          <w:rFonts w:ascii="Arial" w:hAnsi="Arial" w:cs="Arial"/>
          <w:b/>
          <w:sz w:val="32"/>
          <w:szCs w:val="32"/>
        </w:rPr>
      </w:pPr>
      <w:r w:rsidRPr="00E25CE1">
        <w:rPr>
          <w:rFonts w:ascii="Arial" w:hAnsi="Arial" w:cs="Arial"/>
          <w:b/>
          <w:sz w:val="32"/>
          <w:szCs w:val="32"/>
        </w:rPr>
        <w:lastRenderedPageBreak/>
        <w:t>Additional information</w:t>
      </w:r>
    </w:p>
    <w:p w14:paraId="6292564D" w14:textId="499BC188" w:rsidR="004E7E7C" w:rsidRPr="00570202" w:rsidRDefault="00E25CE1" w:rsidP="00570202">
      <w:pPr>
        <w:spacing w:line="240" w:lineRule="auto"/>
        <w:rPr>
          <w:rFonts w:ascii="Arial" w:hAnsi="Arial" w:cs="Arial"/>
          <w:sz w:val="20"/>
          <w:szCs w:val="20"/>
          <w:lang w:eastAsia="en-US"/>
        </w:rPr>
      </w:pPr>
      <w:r>
        <w:rPr>
          <w:rFonts w:ascii="Arial" w:hAnsi="Arial" w:cs="Arial"/>
          <w:szCs w:val="20"/>
          <w:lang w:eastAsia="en-US"/>
        </w:rPr>
        <w:br/>
      </w:r>
      <w:r w:rsidR="00B87108" w:rsidRPr="00570202">
        <w:rPr>
          <w:rFonts w:ascii="Arial" w:hAnsi="Arial" w:cs="Arial"/>
          <w:sz w:val="20"/>
          <w:szCs w:val="20"/>
          <w:lang w:eastAsia="en-US"/>
        </w:rPr>
        <w:t>Members of opposition and pro-democracy movement FNDC announce</w:t>
      </w:r>
      <w:r w:rsidR="004E7E7C" w:rsidRPr="00570202">
        <w:rPr>
          <w:rFonts w:ascii="Arial" w:hAnsi="Arial" w:cs="Arial"/>
          <w:sz w:val="20"/>
          <w:szCs w:val="20"/>
          <w:lang w:eastAsia="en-US"/>
        </w:rPr>
        <w:t>d</w:t>
      </w:r>
      <w:r w:rsidR="00B87108" w:rsidRPr="00570202">
        <w:rPr>
          <w:rFonts w:ascii="Arial" w:hAnsi="Arial" w:cs="Arial"/>
          <w:sz w:val="20"/>
          <w:szCs w:val="20"/>
          <w:lang w:eastAsia="en-US"/>
        </w:rPr>
        <w:t xml:space="preserve"> </w:t>
      </w:r>
      <w:r w:rsidR="00EE4069" w:rsidRPr="00570202">
        <w:rPr>
          <w:rFonts w:ascii="Arial" w:hAnsi="Arial" w:cs="Arial"/>
          <w:sz w:val="20"/>
          <w:szCs w:val="20"/>
          <w:lang w:eastAsia="en-US"/>
        </w:rPr>
        <w:t xml:space="preserve">they were holding </w:t>
      </w:r>
      <w:r w:rsidR="00B87108" w:rsidRPr="00570202">
        <w:rPr>
          <w:rFonts w:ascii="Arial" w:hAnsi="Arial" w:cs="Arial"/>
          <w:sz w:val="20"/>
          <w:szCs w:val="20"/>
          <w:lang w:eastAsia="en-US"/>
        </w:rPr>
        <w:t>a protest</w:t>
      </w:r>
      <w:r w:rsidR="004E7E7C" w:rsidRPr="00570202">
        <w:rPr>
          <w:rFonts w:ascii="Arial" w:hAnsi="Arial" w:cs="Arial"/>
          <w:sz w:val="20"/>
          <w:szCs w:val="20"/>
          <w:lang w:eastAsia="en-US"/>
        </w:rPr>
        <w:t xml:space="preserve"> </w:t>
      </w:r>
      <w:r w:rsidR="00027934" w:rsidRPr="00570202">
        <w:rPr>
          <w:rFonts w:ascii="Arial" w:hAnsi="Arial" w:cs="Arial"/>
          <w:sz w:val="20"/>
          <w:szCs w:val="20"/>
          <w:lang w:eastAsia="en-US"/>
        </w:rPr>
        <w:t xml:space="preserve">on 29 September </w:t>
      </w:r>
      <w:r w:rsidR="004E7E7C" w:rsidRPr="00570202">
        <w:rPr>
          <w:rFonts w:ascii="Arial" w:hAnsi="Arial" w:cs="Arial"/>
          <w:sz w:val="20"/>
          <w:szCs w:val="20"/>
          <w:lang w:eastAsia="en-US"/>
        </w:rPr>
        <w:t>against President Cond</w:t>
      </w:r>
      <w:r w:rsidR="006E62E1" w:rsidRPr="00570202">
        <w:rPr>
          <w:rFonts w:ascii="Arial" w:hAnsi="Arial" w:cs="Arial"/>
          <w:sz w:val="20"/>
          <w:szCs w:val="20"/>
          <w:lang w:eastAsia="en-US"/>
        </w:rPr>
        <w:t>é</w:t>
      </w:r>
      <w:r w:rsidR="00C56A16" w:rsidRPr="00570202">
        <w:rPr>
          <w:rFonts w:ascii="Arial" w:hAnsi="Arial" w:cs="Arial"/>
          <w:sz w:val="20"/>
          <w:szCs w:val="20"/>
          <w:lang w:eastAsia="en-US"/>
        </w:rPr>
        <w:t>’s</w:t>
      </w:r>
      <w:r w:rsidR="004E7E7C" w:rsidRPr="00570202">
        <w:rPr>
          <w:rFonts w:ascii="Arial" w:hAnsi="Arial" w:cs="Arial"/>
          <w:sz w:val="20"/>
          <w:szCs w:val="20"/>
          <w:lang w:eastAsia="en-US"/>
        </w:rPr>
        <w:t xml:space="preserve"> candidacy</w:t>
      </w:r>
      <w:r w:rsidR="00C56A16" w:rsidRPr="00570202">
        <w:rPr>
          <w:rFonts w:ascii="Arial" w:hAnsi="Arial" w:cs="Arial"/>
          <w:sz w:val="20"/>
          <w:szCs w:val="20"/>
          <w:lang w:eastAsia="en-US"/>
        </w:rPr>
        <w:t xml:space="preserve"> for the </w:t>
      </w:r>
      <w:r w:rsidR="00027934" w:rsidRPr="00570202">
        <w:rPr>
          <w:rFonts w:ascii="Arial" w:hAnsi="Arial" w:cs="Arial"/>
          <w:sz w:val="20"/>
          <w:szCs w:val="20"/>
          <w:lang w:eastAsia="en-US"/>
        </w:rPr>
        <w:t xml:space="preserve">18 October </w:t>
      </w:r>
      <w:r w:rsidR="00C56A16" w:rsidRPr="00570202">
        <w:rPr>
          <w:rFonts w:ascii="Arial" w:hAnsi="Arial" w:cs="Arial"/>
          <w:sz w:val="20"/>
          <w:szCs w:val="20"/>
          <w:lang w:eastAsia="en-US"/>
        </w:rPr>
        <w:t>presidential elections</w:t>
      </w:r>
      <w:r w:rsidR="00B87108" w:rsidRPr="00570202">
        <w:rPr>
          <w:rFonts w:ascii="Arial" w:hAnsi="Arial" w:cs="Arial"/>
          <w:sz w:val="20"/>
          <w:szCs w:val="20"/>
          <w:lang w:eastAsia="en-US"/>
        </w:rPr>
        <w:t xml:space="preserve">. The protest was banned by </w:t>
      </w:r>
      <w:r w:rsidR="004E7E7C" w:rsidRPr="00570202">
        <w:rPr>
          <w:rFonts w:ascii="Arial" w:hAnsi="Arial" w:cs="Arial"/>
          <w:sz w:val="20"/>
          <w:szCs w:val="20"/>
          <w:lang w:eastAsia="en-US"/>
        </w:rPr>
        <w:t xml:space="preserve">local authorities on 22 September. </w:t>
      </w:r>
      <w:r w:rsidR="00971102" w:rsidRPr="00570202">
        <w:rPr>
          <w:rFonts w:ascii="Arial" w:hAnsi="Arial" w:cs="Arial"/>
          <w:sz w:val="20"/>
          <w:szCs w:val="20"/>
          <w:lang w:eastAsia="en-US"/>
        </w:rPr>
        <w:t>T</w:t>
      </w:r>
      <w:r w:rsidR="004E7E7C" w:rsidRPr="00570202">
        <w:rPr>
          <w:rFonts w:ascii="Arial" w:hAnsi="Arial" w:cs="Arial"/>
          <w:sz w:val="20"/>
          <w:szCs w:val="20"/>
          <w:lang w:eastAsia="en-US"/>
        </w:rPr>
        <w:t xml:space="preserve">he municipal authorities invoke the incompatibility between the ongoing electoral campaign and </w:t>
      </w:r>
      <w:r w:rsidR="00971102" w:rsidRPr="00570202">
        <w:rPr>
          <w:rFonts w:ascii="Arial" w:hAnsi="Arial" w:cs="Arial"/>
          <w:sz w:val="20"/>
          <w:szCs w:val="20"/>
          <w:lang w:eastAsia="en-US"/>
        </w:rPr>
        <w:t>other</w:t>
      </w:r>
      <w:r w:rsidR="004E7E7C" w:rsidRPr="00570202">
        <w:rPr>
          <w:rFonts w:ascii="Arial" w:hAnsi="Arial" w:cs="Arial"/>
          <w:sz w:val="20"/>
          <w:szCs w:val="20"/>
          <w:lang w:eastAsia="en-US"/>
        </w:rPr>
        <w:t xml:space="preserve"> marches.</w:t>
      </w:r>
    </w:p>
    <w:p w14:paraId="0290BF2F" w14:textId="0039F297" w:rsidR="00472506" w:rsidRPr="00570202" w:rsidRDefault="007B552C" w:rsidP="00570202">
      <w:pPr>
        <w:spacing w:line="240" w:lineRule="auto"/>
        <w:rPr>
          <w:rFonts w:ascii="Arial" w:hAnsi="Arial" w:cs="Arial"/>
          <w:sz w:val="20"/>
          <w:szCs w:val="20"/>
          <w:lang w:eastAsia="en-US"/>
        </w:rPr>
      </w:pPr>
      <w:r w:rsidRPr="00570202">
        <w:rPr>
          <w:rFonts w:ascii="Arial" w:hAnsi="Arial" w:cs="Arial"/>
          <w:sz w:val="20"/>
          <w:szCs w:val="20"/>
          <w:lang w:eastAsia="en-US"/>
        </w:rPr>
        <w:t xml:space="preserve">A few </w:t>
      </w:r>
      <w:r w:rsidR="004E7E7C" w:rsidRPr="00570202">
        <w:rPr>
          <w:rFonts w:ascii="Arial" w:hAnsi="Arial" w:cs="Arial"/>
          <w:sz w:val="20"/>
          <w:szCs w:val="20"/>
          <w:lang w:eastAsia="en-US"/>
        </w:rPr>
        <w:t>day</w:t>
      </w:r>
      <w:r w:rsidR="00971102" w:rsidRPr="00570202">
        <w:rPr>
          <w:rFonts w:ascii="Arial" w:hAnsi="Arial" w:cs="Arial"/>
          <w:sz w:val="20"/>
          <w:szCs w:val="20"/>
          <w:lang w:eastAsia="en-US"/>
        </w:rPr>
        <w:t>s</w:t>
      </w:r>
      <w:r w:rsidR="004E7E7C" w:rsidRPr="00570202">
        <w:rPr>
          <w:rFonts w:ascii="Arial" w:hAnsi="Arial" w:cs="Arial"/>
          <w:sz w:val="20"/>
          <w:szCs w:val="20"/>
          <w:lang w:eastAsia="en-US"/>
        </w:rPr>
        <w:t xml:space="preserve"> before, President Cond</w:t>
      </w:r>
      <w:r w:rsidR="006E62E1" w:rsidRPr="00570202">
        <w:rPr>
          <w:rFonts w:ascii="Arial" w:hAnsi="Arial" w:cs="Arial"/>
          <w:sz w:val="20"/>
          <w:szCs w:val="20"/>
          <w:lang w:eastAsia="en-US"/>
        </w:rPr>
        <w:t>é</w:t>
      </w:r>
      <w:r w:rsidR="004E7E7C" w:rsidRPr="00570202">
        <w:rPr>
          <w:rFonts w:ascii="Arial" w:hAnsi="Arial" w:cs="Arial"/>
          <w:sz w:val="20"/>
          <w:szCs w:val="20"/>
          <w:lang w:eastAsia="en-US"/>
        </w:rPr>
        <w:t xml:space="preserve"> announced the extension of</w:t>
      </w:r>
      <w:r w:rsidR="00FD0A86" w:rsidRPr="00570202">
        <w:rPr>
          <w:rFonts w:ascii="Arial" w:hAnsi="Arial" w:cs="Arial"/>
          <w:sz w:val="20"/>
          <w:szCs w:val="20"/>
          <w:lang w:eastAsia="en-US"/>
        </w:rPr>
        <w:t xml:space="preserve"> restrictions measures, in response </w:t>
      </w:r>
      <w:r w:rsidR="00D97F36" w:rsidRPr="00570202">
        <w:rPr>
          <w:rFonts w:ascii="Arial" w:hAnsi="Arial" w:cs="Arial"/>
          <w:sz w:val="20"/>
          <w:szCs w:val="20"/>
          <w:lang w:eastAsia="en-US"/>
        </w:rPr>
        <w:t xml:space="preserve">to the </w:t>
      </w:r>
      <w:r w:rsidR="00FD0A86" w:rsidRPr="00570202">
        <w:rPr>
          <w:rFonts w:ascii="Arial" w:hAnsi="Arial" w:cs="Arial"/>
          <w:sz w:val="20"/>
          <w:szCs w:val="20"/>
          <w:lang w:eastAsia="en-US"/>
        </w:rPr>
        <w:t xml:space="preserve">COVID-19 pandemic, </w:t>
      </w:r>
      <w:r w:rsidR="004E7E7C" w:rsidRPr="00570202">
        <w:rPr>
          <w:rFonts w:ascii="Arial" w:hAnsi="Arial" w:cs="Arial"/>
          <w:sz w:val="20"/>
          <w:szCs w:val="20"/>
          <w:lang w:eastAsia="en-US"/>
        </w:rPr>
        <w:t xml:space="preserve">including ban on public gatherings </w:t>
      </w:r>
      <w:r w:rsidR="00FD0A86" w:rsidRPr="00570202">
        <w:rPr>
          <w:rFonts w:ascii="Arial" w:hAnsi="Arial" w:cs="Arial"/>
          <w:sz w:val="20"/>
          <w:szCs w:val="20"/>
          <w:lang w:eastAsia="en-US"/>
        </w:rPr>
        <w:t>over</w:t>
      </w:r>
      <w:r w:rsidR="004E7E7C" w:rsidRPr="00570202">
        <w:rPr>
          <w:rFonts w:ascii="Arial" w:hAnsi="Arial" w:cs="Arial"/>
          <w:sz w:val="20"/>
          <w:szCs w:val="20"/>
          <w:lang w:eastAsia="en-US"/>
        </w:rPr>
        <w:t xml:space="preserve"> 100 people and national movement restrictions, until October</w:t>
      </w:r>
      <w:r w:rsidR="00491D75" w:rsidRPr="00570202">
        <w:rPr>
          <w:rFonts w:ascii="Arial" w:hAnsi="Arial" w:cs="Arial"/>
          <w:sz w:val="20"/>
          <w:szCs w:val="20"/>
          <w:lang w:eastAsia="en-US"/>
        </w:rPr>
        <w:t xml:space="preserve"> 2020</w:t>
      </w:r>
      <w:r w:rsidR="00C51177" w:rsidRPr="00570202">
        <w:rPr>
          <w:rFonts w:ascii="Arial" w:hAnsi="Arial" w:cs="Arial"/>
          <w:sz w:val="20"/>
          <w:szCs w:val="20"/>
          <w:lang w:eastAsia="en-US"/>
        </w:rPr>
        <w:t>.</w:t>
      </w:r>
      <w:r w:rsidR="00491D75" w:rsidRPr="00570202">
        <w:rPr>
          <w:rFonts w:ascii="Arial" w:hAnsi="Arial" w:cs="Arial"/>
          <w:sz w:val="20"/>
          <w:szCs w:val="20"/>
          <w:lang w:eastAsia="en-US"/>
        </w:rPr>
        <w:t xml:space="preserve"> </w:t>
      </w:r>
      <w:r w:rsidR="00632668" w:rsidRPr="00570202">
        <w:rPr>
          <w:rFonts w:ascii="Arial" w:hAnsi="Arial" w:cs="Arial"/>
          <w:sz w:val="20"/>
          <w:szCs w:val="20"/>
          <w:lang w:eastAsia="en-US"/>
        </w:rPr>
        <w:t>R</w:t>
      </w:r>
      <w:r w:rsidR="004E7E7C" w:rsidRPr="00570202">
        <w:rPr>
          <w:rFonts w:ascii="Arial" w:hAnsi="Arial" w:cs="Arial"/>
          <w:sz w:val="20"/>
          <w:szCs w:val="20"/>
          <w:lang w:eastAsia="en-US"/>
        </w:rPr>
        <w:t xml:space="preserve">allies held by government supporters in recent days have </w:t>
      </w:r>
      <w:r w:rsidR="00AD4EB6" w:rsidRPr="00570202">
        <w:rPr>
          <w:rFonts w:ascii="Arial" w:hAnsi="Arial" w:cs="Arial"/>
          <w:sz w:val="20"/>
          <w:szCs w:val="20"/>
          <w:lang w:eastAsia="en-US"/>
        </w:rPr>
        <w:t xml:space="preserve">nevertheless </w:t>
      </w:r>
      <w:r w:rsidR="004E7E7C" w:rsidRPr="00570202">
        <w:rPr>
          <w:rFonts w:ascii="Arial" w:hAnsi="Arial" w:cs="Arial"/>
          <w:sz w:val="20"/>
          <w:szCs w:val="20"/>
          <w:lang w:eastAsia="en-US"/>
        </w:rPr>
        <w:t>been allowed.</w:t>
      </w:r>
    </w:p>
    <w:p w14:paraId="03453444" w14:textId="2BE49D05" w:rsidR="00D23D90" w:rsidRPr="00570202" w:rsidRDefault="009C0CFA" w:rsidP="00570202">
      <w:pPr>
        <w:spacing w:line="240" w:lineRule="auto"/>
        <w:rPr>
          <w:rFonts w:ascii="Arial" w:hAnsi="Arial" w:cs="Arial"/>
          <w:sz w:val="20"/>
          <w:szCs w:val="20"/>
          <w:lang w:eastAsia="en-US"/>
        </w:rPr>
      </w:pPr>
      <w:r w:rsidRPr="00570202">
        <w:rPr>
          <w:rFonts w:ascii="Arial" w:hAnsi="Arial" w:cs="Arial"/>
          <w:sz w:val="20"/>
          <w:szCs w:val="20"/>
          <w:lang w:eastAsia="en-US"/>
        </w:rPr>
        <w:t xml:space="preserve">Oumar Sylla was freed from Conakry prison, in the Guinean capital, a month ago after the judge dismissed all charges against him and ordered his release. He </w:t>
      </w:r>
      <w:r w:rsidR="006A3B90" w:rsidRPr="00570202">
        <w:rPr>
          <w:rFonts w:ascii="Arial" w:hAnsi="Arial" w:cs="Arial"/>
          <w:sz w:val="20"/>
          <w:szCs w:val="20"/>
          <w:lang w:eastAsia="en-US"/>
        </w:rPr>
        <w:t>had been</w:t>
      </w:r>
      <w:r w:rsidRPr="00570202">
        <w:rPr>
          <w:rFonts w:ascii="Arial" w:hAnsi="Arial" w:cs="Arial"/>
          <w:sz w:val="20"/>
          <w:szCs w:val="20"/>
          <w:lang w:eastAsia="en-US"/>
        </w:rPr>
        <w:t xml:space="preserve"> arbitrary detained for 132 days from April to August 2020.</w:t>
      </w:r>
    </w:p>
    <w:p w14:paraId="2AD395F8" w14:textId="04D8C9E2" w:rsidR="009C0CFA" w:rsidRPr="00570202" w:rsidRDefault="009C0CFA" w:rsidP="00570202">
      <w:pPr>
        <w:spacing w:line="240" w:lineRule="auto"/>
        <w:rPr>
          <w:rFonts w:ascii="Arial" w:hAnsi="Arial" w:cs="Arial"/>
          <w:sz w:val="20"/>
          <w:szCs w:val="20"/>
          <w:lang w:eastAsia="en-US"/>
        </w:rPr>
      </w:pPr>
      <w:r w:rsidRPr="00570202">
        <w:rPr>
          <w:rFonts w:ascii="Arial" w:hAnsi="Arial" w:cs="Arial"/>
          <w:sz w:val="20"/>
          <w:szCs w:val="20"/>
          <w:lang w:eastAsia="en-US"/>
        </w:rPr>
        <w:t xml:space="preserve">In </w:t>
      </w:r>
      <w:r w:rsidR="006E62E1" w:rsidRPr="00570202">
        <w:rPr>
          <w:rFonts w:ascii="Arial" w:hAnsi="Arial" w:cs="Arial"/>
          <w:sz w:val="20"/>
          <w:szCs w:val="20"/>
          <w:lang w:eastAsia="en-US"/>
        </w:rPr>
        <w:t>the</w:t>
      </w:r>
      <w:r w:rsidRPr="00570202">
        <w:rPr>
          <w:rFonts w:ascii="Arial" w:hAnsi="Arial" w:cs="Arial"/>
          <w:sz w:val="20"/>
          <w:szCs w:val="20"/>
          <w:lang w:eastAsia="en-US"/>
        </w:rPr>
        <w:t xml:space="preserve"> report </w:t>
      </w:r>
      <w:r w:rsidR="00B17379" w:rsidRPr="00570202">
        <w:rPr>
          <w:rFonts w:ascii="Arial" w:hAnsi="Arial" w:cs="Arial"/>
          <w:i/>
          <w:iCs/>
          <w:sz w:val="20"/>
          <w:szCs w:val="20"/>
        </w:rPr>
        <w:t>“</w:t>
      </w:r>
      <w:r w:rsidRPr="00570202">
        <w:rPr>
          <w:rFonts w:ascii="Arial" w:hAnsi="Arial" w:cs="Arial"/>
          <w:i/>
          <w:iCs/>
          <w:sz w:val="20"/>
          <w:szCs w:val="20"/>
          <w:lang w:eastAsia="en-US"/>
        </w:rPr>
        <w:t>Marching to their death</w:t>
      </w:r>
      <w:r w:rsidR="00B17379" w:rsidRPr="00570202">
        <w:rPr>
          <w:rFonts w:ascii="Arial" w:hAnsi="Arial" w:cs="Arial"/>
          <w:i/>
          <w:iCs/>
          <w:sz w:val="20"/>
          <w:szCs w:val="20"/>
          <w:lang w:eastAsia="en-US"/>
        </w:rPr>
        <w:t>s</w:t>
      </w:r>
      <w:r w:rsidRPr="00570202">
        <w:rPr>
          <w:rFonts w:ascii="Arial" w:hAnsi="Arial" w:cs="Arial"/>
          <w:i/>
          <w:iCs/>
          <w:sz w:val="20"/>
          <w:szCs w:val="20"/>
          <w:lang w:eastAsia="en-US"/>
        </w:rPr>
        <w:t>. Justice for victims of crackdown on demonstrations in Guinea</w:t>
      </w:r>
      <w:r w:rsidR="00B17379" w:rsidRPr="00570202">
        <w:rPr>
          <w:rFonts w:ascii="Arial" w:hAnsi="Arial" w:cs="Arial"/>
          <w:i/>
          <w:iCs/>
          <w:sz w:val="20"/>
          <w:szCs w:val="20"/>
          <w:lang w:eastAsia="en-US"/>
        </w:rPr>
        <w:t>”</w:t>
      </w:r>
      <w:r w:rsidR="00B17379" w:rsidRPr="00570202">
        <w:rPr>
          <w:rFonts w:ascii="Arial" w:hAnsi="Arial" w:cs="Arial"/>
          <w:i/>
          <w:iCs/>
          <w:sz w:val="20"/>
          <w:szCs w:val="20"/>
        </w:rPr>
        <w:t xml:space="preserve"> </w:t>
      </w:r>
      <w:r w:rsidRPr="00570202">
        <w:rPr>
          <w:rFonts w:ascii="Arial" w:hAnsi="Arial" w:cs="Arial"/>
          <w:sz w:val="20"/>
          <w:szCs w:val="20"/>
          <w:lang w:eastAsia="en-US"/>
        </w:rPr>
        <w:t xml:space="preserve">published </w:t>
      </w:r>
      <w:r w:rsidR="00B17379" w:rsidRPr="00570202">
        <w:rPr>
          <w:rFonts w:ascii="Arial" w:hAnsi="Arial" w:cs="Arial"/>
          <w:sz w:val="20"/>
          <w:szCs w:val="20"/>
          <w:lang w:eastAsia="en-US"/>
        </w:rPr>
        <w:t xml:space="preserve">on </w:t>
      </w:r>
      <w:r w:rsidRPr="00570202">
        <w:rPr>
          <w:rFonts w:ascii="Arial" w:hAnsi="Arial" w:cs="Arial"/>
          <w:sz w:val="20"/>
          <w:szCs w:val="20"/>
          <w:lang w:eastAsia="en-US"/>
        </w:rPr>
        <w:t>1</w:t>
      </w:r>
      <w:r w:rsidR="00B17379" w:rsidRPr="00570202">
        <w:rPr>
          <w:rFonts w:ascii="Arial" w:hAnsi="Arial" w:cs="Arial"/>
          <w:sz w:val="20"/>
          <w:szCs w:val="20"/>
          <w:lang w:eastAsia="en-US"/>
        </w:rPr>
        <w:t xml:space="preserve"> </w:t>
      </w:r>
      <w:r w:rsidRPr="00570202">
        <w:rPr>
          <w:rFonts w:ascii="Arial" w:hAnsi="Arial" w:cs="Arial"/>
          <w:sz w:val="20"/>
          <w:szCs w:val="20"/>
          <w:lang w:eastAsia="en-US"/>
        </w:rPr>
        <w:t>October</w:t>
      </w:r>
      <w:r w:rsidR="006E62E1" w:rsidRPr="00570202">
        <w:rPr>
          <w:rFonts w:ascii="Arial" w:hAnsi="Arial" w:cs="Arial"/>
          <w:sz w:val="20"/>
          <w:szCs w:val="20"/>
          <w:lang w:eastAsia="en-US"/>
        </w:rPr>
        <w:t xml:space="preserve"> (</w:t>
      </w:r>
      <w:hyperlink r:id="rId16" w:history="1">
        <w:r w:rsidR="00570202" w:rsidRPr="00204C14">
          <w:rPr>
            <w:rStyle w:val="Hyperlink"/>
            <w:rFonts w:ascii="Arial" w:hAnsi="Arial" w:cs="Arial"/>
            <w:sz w:val="20"/>
            <w:szCs w:val="20"/>
            <w:lang w:eastAsia="en-US"/>
          </w:rPr>
          <w:t>https://www.amnesty.org/en/documents/afr29/2937/2020/fr/</w:t>
        </w:r>
      </w:hyperlink>
      <w:r w:rsidR="006E62E1" w:rsidRPr="00570202">
        <w:rPr>
          <w:rFonts w:ascii="Arial" w:hAnsi="Arial" w:cs="Arial"/>
          <w:sz w:val="20"/>
          <w:szCs w:val="20"/>
          <w:lang w:eastAsia="en-US"/>
        </w:rPr>
        <w:t>)</w:t>
      </w:r>
      <w:r w:rsidRPr="00570202">
        <w:rPr>
          <w:rFonts w:ascii="Arial" w:hAnsi="Arial" w:cs="Arial"/>
          <w:sz w:val="20"/>
          <w:szCs w:val="20"/>
          <w:lang w:eastAsia="en-US"/>
        </w:rPr>
        <w:t>,</w:t>
      </w:r>
      <w:r w:rsidR="00570202">
        <w:rPr>
          <w:rFonts w:ascii="Arial" w:hAnsi="Arial" w:cs="Arial"/>
          <w:sz w:val="20"/>
          <w:szCs w:val="20"/>
          <w:lang w:eastAsia="en-US"/>
        </w:rPr>
        <w:t xml:space="preserve"> </w:t>
      </w:r>
      <w:r w:rsidRPr="00570202">
        <w:rPr>
          <w:rFonts w:ascii="Arial" w:hAnsi="Arial" w:cs="Arial"/>
          <w:sz w:val="20"/>
          <w:szCs w:val="20"/>
          <w:lang w:eastAsia="en-US"/>
        </w:rPr>
        <w:t>Amnesty International documented at least 70 ar</w:t>
      </w:r>
      <w:r w:rsidR="00B7570F" w:rsidRPr="00570202">
        <w:rPr>
          <w:rFonts w:ascii="Arial" w:hAnsi="Arial" w:cs="Arial"/>
          <w:sz w:val="20"/>
          <w:szCs w:val="20"/>
          <w:lang w:eastAsia="en-US"/>
        </w:rPr>
        <w:t>bitrary arrest</w:t>
      </w:r>
      <w:r w:rsidR="00B17379" w:rsidRPr="00570202">
        <w:rPr>
          <w:rFonts w:ascii="Arial" w:hAnsi="Arial" w:cs="Arial"/>
          <w:sz w:val="20"/>
          <w:szCs w:val="20"/>
          <w:lang w:eastAsia="en-US"/>
        </w:rPr>
        <w:t>s</w:t>
      </w:r>
      <w:r w:rsidR="00B7570F" w:rsidRPr="00570202">
        <w:rPr>
          <w:rFonts w:ascii="Arial" w:hAnsi="Arial" w:cs="Arial"/>
          <w:sz w:val="20"/>
          <w:szCs w:val="20"/>
          <w:lang w:eastAsia="en-US"/>
        </w:rPr>
        <w:t xml:space="preserve"> </w:t>
      </w:r>
      <w:r w:rsidRPr="00570202">
        <w:rPr>
          <w:rFonts w:ascii="Arial" w:hAnsi="Arial" w:cs="Arial"/>
          <w:sz w:val="20"/>
          <w:szCs w:val="20"/>
          <w:lang w:eastAsia="en-US"/>
        </w:rPr>
        <w:t>in Guinea from October 2019 to July 2020</w:t>
      </w:r>
      <w:r w:rsidR="006E62E1" w:rsidRPr="00570202">
        <w:rPr>
          <w:rFonts w:ascii="Arial" w:hAnsi="Arial" w:cs="Arial"/>
          <w:sz w:val="20"/>
          <w:szCs w:val="20"/>
          <w:lang w:eastAsia="en-US"/>
        </w:rPr>
        <w:t>. Arrests of</w:t>
      </w:r>
      <w:r w:rsidR="00027934" w:rsidRPr="00570202">
        <w:rPr>
          <w:rFonts w:ascii="Arial" w:hAnsi="Arial" w:cs="Arial"/>
          <w:sz w:val="20"/>
          <w:szCs w:val="20"/>
          <w:lang w:eastAsia="en-US"/>
        </w:rPr>
        <w:t xml:space="preserve"> citizens </w:t>
      </w:r>
      <w:r w:rsidR="006E62E1" w:rsidRPr="00570202">
        <w:rPr>
          <w:rFonts w:ascii="Arial" w:hAnsi="Arial" w:cs="Arial"/>
          <w:sz w:val="20"/>
          <w:szCs w:val="20"/>
          <w:lang w:eastAsia="en-US"/>
        </w:rPr>
        <w:t xml:space="preserve">for </w:t>
      </w:r>
      <w:r w:rsidR="00302A7A" w:rsidRPr="00570202">
        <w:rPr>
          <w:rFonts w:ascii="Arial" w:hAnsi="Arial" w:cs="Arial"/>
          <w:sz w:val="20"/>
          <w:szCs w:val="20"/>
          <w:lang w:eastAsia="en-US"/>
        </w:rPr>
        <w:t xml:space="preserve">solely </w:t>
      </w:r>
      <w:r w:rsidRPr="00570202">
        <w:rPr>
          <w:rFonts w:ascii="Arial" w:hAnsi="Arial" w:cs="Arial"/>
          <w:sz w:val="20"/>
          <w:szCs w:val="20"/>
          <w:lang w:eastAsia="en-US"/>
        </w:rPr>
        <w:t>exercising their right</w:t>
      </w:r>
      <w:r w:rsidR="009D2C81" w:rsidRPr="00570202">
        <w:rPr>
          <w:rFonts w:ascii="Arial" w:hAnsi="Arial" w:cs="Arial"/>
          <w:sz w:val="20"/>
          <w:szCs w:val="20"/>
          <w:lang w:eastAsia="en-US"/>
        </w:rPr>
        <w:t>s</w:t>
      </w:r>
      <w:r w:rsidRPr="00570202">
        <w:rPr>
          <w:rFonts w:ascii="Arial" w:hAnsi="Arial" w:cs="Arial"/>
          <w:sz w:val="20"/>
          <w:szCs w:val="20"/>
          <w:lang w:eastAsia="en-US"/>
        </w:rPr>
        <w:t xml:space="preserve"> to freedom of </w:t>
      </w:r>
      <w:r w:rsidR="00A119B2" w:rsidRPr="00570202">
        <w:rPr>
          <w:rFonts w:ascii="Arial" w:hAnsi="Arial" w:cs="Arial"/>
          <w:sz w:val="20"/>
          <w:szCs w:val="20"/>
          <w:lang w:eastAsia="en-US"/>
        </w:rPr>
        <w:t xml:space="preserve">peaceful </w:t>
      </w:r>
      <w:r w:rsidRPr="00570202">
        <w:rPr>
          <w:rFonts w:ascii="Arial" w:hAnsi="Arial" w:cs="Arial"/>
          <w:sz w:val="20"/>
          <w:szCs w:val="20"/>
          <w:lang w:eastAsia="en-US"/>
        </w:rPr>
        <w:t xml:space="preserve">assembly and expression. At least 50 people were killed </w:t>
      </w:r>
      <w:r w:rsidR="00B7570F" w:rsidRPr="00570202">
        <w:rPr>
          <w:rFonts w:ascii="Arial" w:hAnsi="Arial" w:cs="Arial"/>
          <w:sz w:val="20"/>
          <w:szCs w:val="20"/>
          <w:lang w:eastAsia="en-US"/>
        </w:rPr>
        <w:t xml:space="preserve">by police and army members </w:t>
      </w:r>
      <w:r w:rsidRPr="00570202">
        <w:rPr>
          <w:rFonts w:ascii="Arial" w:hAnsi="Arial" w:cs="Arial"/>
          <w:sz w:val="20"/>
          <w:szCs w:val="20"/>
          <w:lang w:eastAsia="en-US"/>
        </w:rPr>
        <w:t>during the same period in protests.</w:t>
      </w:r>
    </w:p>
    <w:p w14:paraId="39E1E530" w14:textId="77777777" w:rsidR="00D23D90" w:rsidRPr="00E25CE1" w:rsidRDefault="00D23D90" w:rsidP="00E25CE1">
      <w:pPr>
        <w:spacing w:line="240" w:lineRule="auto"/>
        <w:rPr>
          <w:rFonts w:ascii="Arial" w:hAnsi="Arial" w:cs="Arial"/>
          <w:szCs w:val="20"/>
          <w:lang w:eastAsia="en-US"/>
        </w:rPr>
      </w:pPr>
    </w:p>
    <w:p w14:paraId="2A2243C5" w14:textId="77777777" w:rsidR="00D23D90" w:rsidRPr="00E25CE1" w:rsidRDefault="00D23D90" w:rsidP="00E25CE1">
      <w:pPr>
        <w:spacing w:line="240" w:lineRule="auto"/>
        <w:rPr>
          <w:rFonts w:ascii="Arial" w:hAnsi="Arial" w:cs="Arial"/>
          <w:szCs w:val="20"/>
          <w:lang w:eastAsia="en-US"/>
        </w:rPr>
      </w:pPr>
    </w:p>
    <w:p w14:paraId="7F8EB487" w14:textId="2C77393A" w:rsidR="005D2C37" w:rsidRPr="00E25CE1" w:rsidRDefault="005D2C37" w:rsidP="00E25CE1">
      <w:pPr>
        <w:spacing w:after="0" w:line="240" w:lineRule="auto"/>
        <w:rPr>
          <w:rFonts w:ascii="Arial" w:hAnsi="Arial" w:cs="Arial"/>
          <w:b/>
          <w:sz w:val="20"/>
          <w:szCs w:val="20"/>
        </w:rPr>
      </w:pPr>
      <w:r w:rsidRPr="00E25CE1">
        <w:rPr>
          <w:rFonts w:ascii="Arial" w:hAnsi="Arial" w:cs="Arial"/>
          <w:b/>
          <w:sz w:val="20"/>
          <w:szCs w:val="20"/>
        </w:rPr>
        <w:t>PREFERRED LANGUAGE TO ADDRESS TARGET:</w:t>
      </w:r>
      <w:r w:rsidR="0082127B" w:rsidRPr="00E25CE1">
        <w:rPr>
          <w:rFonts w:ascii="Arial" w:hAnsi="Arial" w:cs="Arial"/>
          <w:b/>
          <w:sz w:val="20"/>
          <w:szCs w:val="20"/>
        </w:rPr>
        <w:t xml:space="preserve"> </w:t>
      </w:r>
      <w:r w:rsidR="009C0CFA" w:rsidRPr="00E25CE1">
        <w:rPr>
          <w:rFonts w:ascii="Arial" w:hAnsi="Arial" w:cs="Arial"/>
          <w:sz w:val="20"/>
          <w:szCs w:val="20"/>
        </w:rPr>
        <w:t>French</w:t>
      </w:r>
    </w:p>
    <w:p w14:paraId="20B0A8B0" w14:textId="77777777" w:rsidR="005D2C37" w:rsidRPr="00E25CE1" w:rsidRDefault="005D2C37" w:rsidP="00E25CE1">
      <w:pPr>
        <w:spacing w:after="0" w:line="240" w:lineRule="auto"/>
        <w:rPr>
          <w:rFonts w:ascii="Arial" w:hAnsi="Arial" w:cs="Arial"/>
          <w:color w:val="0070C0"/>
          <w:sz w:val="20"/>
          <w:szCs w:val="20"/>
        </w:rPr>
      </w:pPr>
      <w:r w:rsidRPr="00E25CE1">
        <w:rPr>
          <w:rFonts w:ascii="Arial" w:hAnsi="Arial" w:cs="Arial"/>
          <w:sz w:val="20"/>
          <w:szCs w:val="20"/>
        </w:rPr>
        <w:t>You can also write in your own language.</w:t>
      </w:r>
    </w:p>
    <w:p w14:paraId="34443557" w14:textId="77777777" w:rsidR="005D2C37" w:rsidRPr="00E25CE1" w:rsidRDefault="005D2C37" w:rsidP="00E25CE1">
      <w:pPr>
        <w:spacing w:after="0" w:line="240" w:lineRule="auto"/>
        <w:rPr>
          <w:rFonts w:ascii="Arial" w:hAnsi="Arial" w:cs="Arial"/>
          <w:color w:val="0070C0"/>
          <w:sz w:val="20"/>
          <w:szCs w:val="20"/>
        </w:rPr>
      </w:pPr>
    </w:p>
    <w:p w14:paraId="37BF166F" w14:textId="02D5BCBF" w:rsidR="005D2C37" w:rsidRPr="00E25CE1" w:rsidRDefault="005D2C37" w:rsidP="00E25CE1">
      <w:pPr>
        <w:spacing w:after="0" w:line="240" w:lineRule="auto"/>
        <w:rPr>
          <w:rFonts w:ascii="Arial" w:hAnsi="Arial" w:cs="Arial"/>
          <w:sz w:val="20"/>
          <w:szCs w:val="20"/>
        </w:rPr>
      </w:pPr>
      <w:r w:rsidRPr="00E25CE1">
        <w:rPr>
          <w:rFonts w:ascii="Arial" w:hAnsi="Arial" w:cs="Arial"/>
          <w:b/>
          <w:sz w:val="20"/>
          <w:szCs w:val="20"/>
        </w:rPr>
        <w:t xml:space="preserve">PLEASE TAKE ACTION AS SOON AS POSSIBLE UNTIL: </w:t>
      </w:r>
      <w:r w:rsidR="00056B5C" w:rsidRPr="00E25CE1">
        <w:rPr>
          <w:rFonts w:ascii="Arial" w:hAnsi="Arial" w:cs="Arial"/>
          <w:sz w:val="20"/>
          <w:szCs w:val="20"/>
        </w:rPr>
        <w:t>9</w:t>
      </w:r>
      <w:r w:rsidR="009C0CFA" w:rsidRPr="00E25CE1">
        <w:rPr>
          <w:rFonts w:ascii="Arial" w:hAnsi="Arial" w:cs="Arial"/>
          <w:sz w:val="20"/>
          <w:szCs w:val="20"/>
        </w:rPr>
        <w:t xml:space="preserve"> December</w:t>
      </w:r>
      <w:r w:rsidRPr="00E25CE1">
        <w:rPr>
          <w:rFonts w:ascii="Arial" w:hAnsi="Arial" w:cs="Arial"/>
          <w:sz w:val="20"/>
          <w:szCs w:val="20"/>
        </w:rPr>
        <w:t xml:space="preserve"> 20</w:t>
      </w:r>
      <w:r w:rsidR="009C0CFA" w:rsidRPr="00E25CE1">
        <w:rPr>
          <w:rFonts w:ascii="Arial" w:hAnsi="Arial" w:cs="Arial"/>
          <w:sz w:val="20"/>
          <w:szCs w:val="20"/>
        </w:rPr>
        <w:t>20</w:t>
      </w:r>
    </w:p>
    <w:p w14:paraId="38CC7345" w14:textId="77777777" w:rsidR="005D2C37" w:rsidRPr="00E25CE1" w:rsidRDefault="005D2C37" w:rsidP="00E25CE1">
      <w:pPr>
        <w:spacing w:after="0" w:line="240" w:lineRule="auto"/>
        <w:rPr>
          <w:rFonts w:ascii="Arial" w:hAnsi="Arial" w:cs="Arial"/>
          <w:sz w:val="20"/>
          <w:szCs w:val="20"/>
        </w:rPr>
      </w:pPr>
      <w:r w:rsidRPr="00E25CE1">
        <w:rPr>
          <w:rFonts w:ascii="Arial" w:hAnsi="Arial" w:cs="Arial"/>
          <w:sz w:val="20"/>
          <w:szCs w:val="20"/>
        </w:rPr>
        <w:t>Please check with the Amnesty office in your country if you wish to send appeals after the deadline.</w:t>
      </w:r>
    </w:p>
    <w:p w14:paraId="166EFAD5" w14:textId="77777777" w:rsidR="005D2C37" w:rsidRPr="00E25CE1" w:rsidRDefault="005D2C37" w:rsidP="00E25CE1">
      <w:pPr>
        <w:spacing w:after="0" w:line="240" w:lineRule="auto"/>
        <w:rPr>
          <w:rFonts w:ascii="Arial" w:hAnsi="Arial" w:cs="Arial"/>
          <w:b/>
          <w:sz w:val="20"/>
          <w:szCs w:val="20"/>
        </w:rPr>
      </w:pPr>
    </w:p>
    <w:p w14:paraId="38F62772" w14:textId="16CF0DCC" w:rsidR="00B92AEC" w:rsidRPr="00E25CE1" w:rsidRDefault="005D2C37" w:rsidP="00E25CE1">
      <w:pPr>
        <w:spacing w:after="0" w:line="240" w:lineRule="auto"/>
        <w:rPr>
          <w:rFonts w:ascii="Arial" w:hAnsi="Arial" w:cs="Arial"/>
          <w:b/>
          <w:sz w:val="20"/>
          <w:szCs w:val="20"/>
        </w:rPr>
      </w:pPr>
      <w:r w:rsidRPr="00E25CE1">
        <w:rPr>
          <w:rFonts w:ascii="Arial" w:hAnsi="Arial" w:cs="Arial"/>
          <w:b/>
          <w:sz w:val="20"/>
          <w:szCs w:val="20"/>
        </w:rPr>
        <w:t xml:space="preserve">NAME AND PRONOUN: </w:t>
      </w:r>
      <w:r w:rsidR="009C0CFA" w:rsidRPr="00E25CE1">
        <w:rPr>
          <w:rFonts w:ascii="Arial" w:hAnsi="Arial" w:cs="Arial"/>
          <w:b/>
          <w:sz w:val="20"/>
          <w:szCs w:val="20"/>
        </w:rPr>
        <w:t>Oumar Sylla</w:t>
      </w:r>
      <w:r w:rsidRPr="00E25CE1">
        <w:rPr>
          <w:rFonts w:ascii="Arial" w:hAnsi="Arial" w:cs="Arial"/>
          <w:b/>
          <w:sz w:val="20"/>
          <w:szCs w:val="20"/>
        </w:rPr>
        <w:t xml:space="preserve"> </w:t>
      </w:r>
      <w:r w:rsidRPr="00E25CE1">
        <w:rPr>
          <w:rFonts w:ascii="Arial" w:hAnsi="Arial" w:cs="Arial"/>
          <w:sz w:val="20"/>
          <w:szCs w:val="20"/>
        </w:rPr>
        <w:t>(</w:t>
      </w:r>
      <w:r w:rsidR="009C0CFA" w:rsidRPr="00E25CE1">
        <w:rPr>
          <w:rFonts w:ascii="Arial" w:hAnsi="Arial" w:cs="Arial"/>
          <w:sz w:val="20"/>
          <w:szCs w:val="20"/>
        </w:rPr>
        <w:t>he/his</w:t>
      </w:r>
      <w:r w:rsidRPr="00E25CE1">
        <w:rPr>
          <w:rFonts w:ascii="Arial" w:hAnsi="Arial" w:cs="Arial"/>
          <w:sz w:val="20"/>
          <w:szCs w:val="20"/>
        </w:rPr>
        <w:t>)</w:t>
      </w:r>
      <w:r w:rsidR="001C685D">
        <w:rPr>
          <w:rFonts w:ascii="Arial" w:hAnsi="Arial" w:cs="Arial"/>
          <w:sz w:val="20"/>
          <w:szCs w:val="20"/>
        </w:rPr>
        <w:t xml:space="preserve"> </w:t>
      </w:r>
      <w:bookmarkStart w:id="0" w:name="_GoBack"/>
      <w:bookmarkEnd w:id="0"/>
    </w:p>
    <w:sectPr w:rsidR="00B92AEC" w:rsidRPr="00E25CE1" w:rsidSect="00E25CE1">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2A12" w14:textId="77777777" w:rsidR="003E4129" w:rsidRDefault="003E4129">
      <w:r>
        <w:separator/>
      </w:r>
    </w:p>
  </w:endnote>
  <w:endnote w:type="continuationSeparator" w:id="0">
    <w:p w14:paraId="434FA706" w14:textId="77777777" w:rsidR="003E4129" w:rsidRDefault="003E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6007" w14:textId="6EEAD121" w:rsidR="00E25CE1" w:rsidRDefault="00E25CE1">
    <w:pPr>
      <w:pStyle w:val="Footer"/>
    </w:pPr>
    <w:r w:rsidRPr="009160F6">
      <w:rPr>
        <w:noProof/>
        <w:lang w:val="es-MX" w:eastAsia="es-MX"/>
      </w:rPr>
      <w:drawing>
        <wp:inline distT="0" distB="0" distL="0" distR="0" wp14:anchorId="4165C7BD" wp14:editId="78AC7519">
          <wp:extent cx="6469380" cy="990600"/>
          <wp:effectExtent l="0" t="0" r="0" b="0"/>
          <wp:docPr id="52" name="Picture 5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23E4" w14:textId="77777777" w:rsidR="00570202" w:rsidRPr="004D1533" w:rsidRDefault="00570202" w:rsidP="0057020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1EDB9DE" w14:textId="77777777" w:rsidR="00570202" w:rsidRPr="004D1533" w:rsidRDefault="00570202" w:rsidP="0057020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22AE93F" w14:textId="6F7325DB" w:rsidR="00570202" w:rsidRDefault="0057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2368" w14:textId="77777777" w:rsidR="003E4129" w:rsidRDefault="003E4129">
      <w:r>
        <w:separator/>
      </w:r>
    </w:p>
  </w:footnote>
  <w:footnote w:type="continuationSeparator" w:id="0">
    <w:p w14:paraId="0DC18D3F" w14:textId="77777777" w:rsidR="003E4129" w:rsidRDefault="003E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10B7" w14:textId="01B3E7ED" w:rsidR="00355617" w:rsidRDefault="00B931B7"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8B6AD9">
      <w:rPr>
        <w:sz w:val="16"/>
        <w:szCs w:val="16"/>
      </w:rPr>
      <w:t xml:space="preserve">154/20 </w:t>
    </w:r>
    <w:r w:rsidR="007A3AEA">
      <w:rPr>
        <w:sz w:val="16"/>
        <w:szCs w:val="16"/>
      </w:rPr>
      <w:t xml:space="preserve">Index: </w:t>
    </w:r>
    <w:r w:rsidR="008B6AD9" w:rsidRPr="008B6AD9">
      <w:rPr>
        <w:sz w:val="16"/>
        <w:szCs w:val="16"/>
      </w:rPr>
      <w:t>AFR 29/3198/2020</w:t>
    </w:r>
    <w:r w:rsidR="007A3AEA">
      <w:rPr>
        <w:sz w:val="16"/>
        <w:szCs w:val="16"/>
      </w:rPr>
      <w:t xml:space="preserve"> </w:t>
    </w:r>
    <w:r>
      <w:rPr>
        <w:sz w:val="16"/>
        <w:szCs w:val="16"/>
      </w:rPr>
      <w:t>Guinea</w:t>
    </w:r>
    <w:r w:rsidR="007A3AEA">
      <w:rPr>
        <w:sz w:val="16"/>
        <w:szCs w:val="16"/>
      </w:rPr>
      <w:tab/>
    </w:r>
    <w:r w:rsidR="0082127B">
      <w:rPr>
        <w:sz w:val="16"/>
        <w:szCs w:val="16"/>
      </w:rPr>
      <w:tab/>
    </w:r>
    <w:r w:rsidR="007A3AEA">
      <w:rPr>
        <w:sz w:val="16"/>
        <w:szCs w:val="16"/>
      </w:rPr>
      <w:t xml:space="preserve">Date: </w:t>
    </w:r>
    <w:r w:rsidR="00E548EC">
      <w:rPr>
        <w:sz w:val="16"/>
        <w:szCs w:val="16"/>
      </w:rPr>
      <w:t>14</w:t>
    </w:r>
    <w:r>
      <w:rPr>
        <w:sz w:val="16"/>
        <w:szCs w:val="16"/>
      </w:rPr>
      <w:t xml:space="preserve"> October 2020</w:t>
    </w:r>
  </w:p>
  <w:p w14:paraId="0C64FB33"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E0D7" w14:textId="77777777" w:rsidR="00E45B15" w:rsidRDefault="00E45B15" w:rsidP="00D35879">
    <w:pPr>
      <w:pStyle w:val="Header"/>
    </w:pPr>
  </w:p>
  <w:p w14:paraId="214351CD"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F2D7BFC"/>
    <w:multiLevelType w:val="hybridMultilevel"/>
    <w:tmpl w:val="A23A11E2"/>
    <w:lvl w:ilvl="0" w:tplc="0809000D">
      <w:start w:val="1"/>
      <w:numFmt w:val="bullet"/>
      <w:lvlText w:val=""/>
      <w:lvlJc w:val="left"/>
      <w:pPr>
        <w:ind w:left="720" w:hanging="360"/>
      </w:pPr>
      <w:rPr>
        <w:rFonts w:ascii="Wingdings" w:hAnsi="Wingdings" w:hint="default"/>
        <w:color w:val="000000"/>
        <w:sz w:val="18"/>
      </w:rPr>
    </w:lvl>
    <w:lvl w:ilvl="1" w:tplc="5BB237B8">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29"/>
    <w:rsid w:val="00001383"/>
    <w:rsid w:val="00004D79"/>
    <w:rsid w:val="000058B2"/>
    <w:rsid w:val="00006629"/>
    <w:rsid w:val="0002386F"/>
    <w:rsid w:val="00027934"/>
    <w:rsid w:val="00032AAC"/>
    <w:rsid w:val="00056B5C"/>
    <w:rsid w:val="00057A7E"/>
    <w:rsid w:val="00060386"/>
    <w:rsid w:val="00062BEF"/>
    <w:rsid w:val="000642FB"/>
    <w:rsid w:val="00076037"/>
    <w:rsid w:val="000807C3"/>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2AD7"/>
    <w:rsid w:val="000F3012"/>
    <w:rsid w:val="00100FE4"/>
    <w:rsid w:val="0010425E"/>
    <w:rsid w:val="00106837"/>
    <w:rsid w:val="00106D61"/>
    <w:rsid w:val="00114556"/>
    <w:rsid w:val="0012544D"/>
    <w:rsid w:val="001300C3"/>
    <w:rsid w:val="00130B8A"/>
    <w:rsid w:val="0014617E"/>
    <w:rsid w:val="001521CB"/>
    <w:rsid w:val="001526C3"/>
    <w:rsid w:val="001561F4"/>
    <w:rsid w:val="0016118D"/>
    <w:rsid w:val="001648DB"/>
    <w:rsid w:val="00165893"/>
    <w:rsid w:val="00174398"/>
    <w:rsid w:val="001745DB"/>
    <w:rsid w:val="00176678"/>
    <w:rsid w:val="001773D1"/>
    <w:rsid w:val="00177779"/>
    <w:rsid w:val="0018568E"/>
    <w:rsid w:val="0019118D"/>
    <w:rsid w:val="00193B27"/>
    <w:rsid w:val="00194CD5"/>
    <w:rsid w:val="00195E00"/>
    <w:rsid w:val="001A635D"/>
    <w:rsid w:val="001A6AC9"/>
    <w:rsid w:val="001C685D"/>
    <w:rsid w:val="001D52A5"/>
    <w:rsid w:val="001E2045"/>
    <w:rsid w:val="00201189"/>
    <w:rsid w:val="002036C0"/>
    <w:rsid w:val="00215C3E"/>
    <w:rsid w:val="00215E33"/>
    <w:rsid w:val="00225A11"/>
    <w:rsid w:val="002558D7"/>
    <w:rsid w:val="0025792F"/>
    <w:rsid w:val="00261CC7"/>
    <w:rsid w:val="00265DE9"/>
    <w:rsid w:val="002665C3"/>
    <w:rsid w:val="00267383"/>
    <w:rsid w:val="002703E7"/>
    <w:rsid w:val="002709C3"/>
    <w:rsid w:val="002739C9"/>
    <w:rsid w:val="00273E9A"/>
    <w:rsid w:val="002A0394"/>
    <w:rsid w:val="002A2F36"/>
    <w:rsid w:val="002B2E9B"/>
    <w:rsid w:val="002B5705"/>
    <w:rsid w:val="002C06A6"/>
    <w:rsid w:val="002C5FE4"/>
    <w:rsid w:val="002C7F1F"/>
    <w:rsid w:val="002D48CD"/>
    <w:rsid w:val="002D4F26"/>
    <w:rsid w:val="002D5454"/>
    <w:rsid w:val="002E3658"/>
    <w:rsid w:val="002F3C80"/>
    <w:rsid w:val="00302A7A"/>
    <w:rsid w:val="00305E73"/>
    <w:rsid w:val="0031230A"/>
    <w:rsid w:val="00313E8B"/>
    <w:rsid w:val="003178AF"/>
    <w:rsid w:val="00320461"/>
    <w:rsid w:val="0033624A"/>
    <w:rsid w:val="003365B3"/>
    <w:rsid w:val="003373A5"/>
    <w:rsid w:val="00337826"/>
    <w:rsid w:val="0034128A"/>
    <w:rsid w:val="0034324D"/>
    <w:rsid w:val="0035329F"/>
    <w:rsid w:val="00355617"/>
    <w:rsid w:val="00372A00"/>
    <w:rsid w:val="00376EF4"/>
    <w:rsid w:val="00383C44"/>
    <w:rsid w:val="00384B4C"/>
    <w:rsid w:val="003904F0"/>
    <w:rsid w:val="003975C9"/>
    <w:rsid w:val="003A36C3"/>
    <w:rsid w:val="003A572A"/>
    <w:rsid w:val="003A5CBD"/>
    <w:rsid w:val="003B179A"/>
    <w:rsid w:val="003B294A"/>
    <w:rsid w:val="003B5483"/>
    <w:rsid w:val="003C3210"/>
    <w:rsid w:val="003C5EEA"/>
    <w:rsid w:val="003C7CB6"/>
    <w:rsid w:val="003D7987"/>
    <w:rsid w:val="003E4129"/>
    <w:rsid w:val="003F3D5D"/>
    <w:rsid w:val="0041638F"/>
    <w:rsid w:val="0042210F"/>
    <w:rsid w:val="004334BF"/>
    <w:rsid w:val="004408A1"/>
    <w:rsid w:val="00442E5B"/>
    <w:rsid w:val="0044379B"/>
    <w:rsid w:val="00445D50"/>
    <w:rsid w:val="00447C39"/>
    <w:rsid w:val="00453538"/>
    <w:rsid w:val="00456015"/>
    <w:rsid w:val="004603A2"/>
    <w:rsid w:val="00472506"/>
    <w:rsid w:val="00476CEF"/>
    <w:rsid w:val="00484117"/>
    <w:rsid w:val="00486088"/>
    <w:rsid w:val="00491D75"/>
    <w:rsid w:val="00492FA8"/>
    <w:rsid w:val="004A133C"/>
    <w:rsid w:val="004A1BDD"/>
    <w:rsid w:val="004A6F38"/>
    <w:rsid w:val="004B1E15"/>
    <w:rsid w:val="004B2367"/>
    <w:rsid w:val="004B381D"/>
    <w:rsid w:val="004C265C"/>
    <w:rsid w:val="004C71F5"/>
    <w:rsid w:val="004D41DC"/>
    <w:rsid w:val="004D70A9"/>
    <w:rsid w:val="004E7E7C"/>
    <w:rsid w:val="00504FBC"/>
    <w:rsid w:val="00510FCC"/>
    <w:rsid w:val="00517E88"/>
    <w:rsid w:val="005363CA"/>
    <w:rsid w:val="005423B7"/>
    <w:rsid w:val="00542F58"/>
    <w:rsid w:val="00545423"/>
    <w:rsid w:val="00547E71"/>
    <w:rsid w:val="00565462"/>
    <w:rsid w:val="005668D0"/>
    <w:rsid w:val="00570202"/>
    <w:rsid w:val="005718DA"/>
    <w:rsid w:val="00572CCD"/>
    <w:rsid w:val="0057440A"/>
    <w:rsid w:val="00581A12"/>
    <w:rsid w:val="00592C3E"/>
    <w:rsid w:val="00594347"/>
    <w:rsid w:val="00596449"/>
    <w:rsid w:val="005A3E28"/>
    <w:rsid w:val="005A71AD"/>
    <w:rsid w:val="005A7F1B"/>
    <w:rsid w:val="005B072E"/>
    <w:rsid w:val="005B227F"/>
    <w:rsid w:val="005B59ED"/>
    <w:rsid w:val="005B5C5A"/>
    <w:rsid w:val="005C751F"/>
    <w:rsid w:val="005D14AA"/>
    <w:rsid w:val="005D2C37"/>
    <w:rsid w:val="005D7287"/>
    <w:rsid w:val="005D7D1C"/>
    <w:rsid w:val="005D7F17"/>
    <w:rsid w:val="005E4E11"/>
    <w:rsid w:val="005F0355"/>
    <w:rsid w:val="005F5E43"/>
    <w:rsid w:val="00600A1F"/>
    <w:rsid w:val="00606108"/>
    <w:rsid w:val="006201FC"/>
    <w:rsid w:val="00620ADD"/>
    <w:rsid w:val="00632668"/>
    <w:rsid w:val="00635251"/>
    <w:rsid w:val="00640EF2"/>
    <w:rsid w:val="0064718C"/>
    <w:rsid w:val="0065049B"/>
    <w:rsid w:val="00650D73"/>
    <w:rsid w:val="006558EE"/>
    <w:rsid w:val="00656364"/>
    <w:rsid w:val="00657231"/>
    <w:rsid w:val="00667E9F"/>
    <w:rsid w:val="00667FBC"/>
    <w:rsid w:val="006766BE"/>
    <w:rsid w:val="0069571A"/>
    <w:rsid w:val="006A0BB9"/>
    <w:rsid w:val="006A3B90"/>
    <w:rsid w:val="006B0116"/>
    <w:rsid w:val="006B12FA"/>
    <w:rsid w:val="006B461E"/>
    <w:rsid w:val="006B7C81"/>
    <w:rsid w:val="006C3C21"/>
    <w:rsid w:val="006C7A31"/>
    <w:rsid w:val="006D423A"/>
    <w:rsid w:val="006E0C2D"/>
    <w:rsid w:val="006E62E1"/>
    <w:rsid w:val="006F3BBF"/>
    <w:rsid w:val="006F4396"/>
    <w:rsid w:val="006F4B81"/>
    <w:rsid w:val="006F4C28"/>
    <w:rsid w:val="0070364E"/>
    <w:rsid w:val="007104E8"/>
    <w:rsid w:val="007141EA"/>
    <w:rsid w:val="007156FC"/>
    <w:rsid w:val="00716942"/>
    <w:rsid w:val="007173E9"/>
    <w:rsid w:val="007244BC"/>
    <w:rsid w:val="00727519"/>
    <w:rsid w:val="00727CA7"/>
    <w:rsid w:val="00732A40"/>
    <w:rsid w:val="00733B56"/>
    <w:rsid w:val="0073431C"/>
    <w:rsid w:val="00752AF1"/>
    <w:rsid w:val="007656E7"/>
    <w:rsid w:val="007666A4"/>
    <w:rsid w:val="00771F42"/>
    <w:rsid w:val="00773365"/>
    <w:rsid w:val="00775FCE"/>
    <w:rsid w:val="00781624"/>
    <w:rsid w:val="00781E3C"/>
    <w:rsid w:val="007858BA"/>
    <w:rsid w:val="00791529"/>
    <w:rsid w:val="00791F6F"/>
    <w:rsid w:val="007A2ABA"/>
    <w:rsid w:val="007A3AEA"/>
    <w:rsid w:val="007A7F97"/>
    <w:rsid w:val="007B4F3E"/>
    <w:rsid w:val="007B552C"/>
    <w:rsid w:val="007B7197"/>
    <w:rsid w:val="007C6CD0"/>
    <w:rsid w:val="007E56C9"/>
    <w:rsid w:val="007F72FF"/>
    <w:rsid w:val="007F7B5E"/>
    <w:rsid w:val="008056E9"/>
    <w:rsid w:val="0081049F"/>
    <w:rsid w:val="00814632"/>
    <w:rsid w:val="0082127B"/>
    <w:rsid w:val="00827A40"/>
    <w:rsid w:val="008379A5"/>
    <w:rsid w:val="00844F48"/>
    <w:rsid w:val="008455C2"/>
    <w:rsid w:val="00846E45"/>
    <w:rsid w:val="00864035"/>
    <w:rsid w:val="00866873"/>
    <w:rsid w:val="008763F4"/>
    <w:rsid w:val="00880792"/>
    <w:rsid w:val="008849EA"/>
    <w:rsid w:val="00884C53"/>
    <w:rsid w:val="00891FE8"/>
    <w:rsid w:val="00897829"/>
    <w:rsid w:val="008B6AD9"/>
    <w:rsid w:val="008C033A"/>
    <w:rsid w:val="008D16ED"/>
    <w:rsid w:val="008D2A6B"/>
    <w:rsid w:val="008D49A5"/>
    <w:rsid w:val="008D6994"/>
    <w:rsid w:val="008E0B66"/>
    <w:rsid w:val="008E172D"/>
    <w:rsid w:val="008E60DF"/>
    <w:rsid w:val="00902730"/>
    <w:rsid w:val="00906C9F"/>
    <w:rsid w:val="00921577"/>
    <w:rsid w:val="009259E1"/>
    <w:rsid w:val="0095188F"/>
    <w:rsid w:val="009550A0"/>
    <w:rsid w:val="00960C64"/>
    <w:rsid w:val="00963D4F"/>
    <w:rsid w:val="00971102"/>
    <w:rsid w:val="0097218E"/>
    <w:rsid w:val="00980425"/>
    <w:rsid w:val="0098101E"/>
    <w:rsid w:val="009817EA"/>
    <w:rsid w:val="00991C69"/>
    <w:rsid w:val="009923C0"/>
    <w:rsid w:val="009B78FE"/>
    <w:rsid w:val="009C0A29"/>
    <w:rsid w:val="009C0CFA"/>
    <w:rsid w:val="009C3521"/>
    <w:rsid w:val="009C4461"/>
    <w:rsid w:val="009C6B5A"/>
    <w:rsid w:val="009D2C81"/>
    <w:rsid w:val="009E097D"/>
    <w:rsid w:val="009E7E6E"/>
    <w:rsid w:val="009F6F04"/>
    <w:rsid w:val="00A07E67"/>
    <w:rsid w:val="00A119B2"/>
    <w:rsid w:val="00A31F72"/>
    <w:rsid w:val="00A41FC6"/>
    <w:rsid w:val="00A44B1B"/>
    <w:rsid w:val="00A4583A"/>
    <w:rsid w:val="00A662A4"/>
    <w:rsid w:val="00A70D9D"/>
    <w:rsid w:val="00A7548F"/>
    <w:rsid w:val="00A76608"/>
    <w:rsid w:val="00A81673"/>
    <w:rsid w:val="00A90EA6"/>
    <w:rsid w:val="00AB5744"/>
    <w:rsid w:val="00AB5C6E"/>
    <w:rsid w:val="00AB7E5D"/>
    <w:rsid w:val="00AC1495"/>
    <w:rsid w:val="00AC15B7"/>
    <w:rsid w:val="00AC367F"/>
    <w:rsid w:val="00AD4EB6"/>
    <w:rsid w:val="00AE4214"/>
    <w:rsid w:val="00AF0FCD"/>
    <w:rsid w:val="00AF5FF0"/>
    <w:rsid w:val="00B17379"/>
    <w:rsid w:val="00B206A8"/>
    <w:rsid w:val="00B27341"/>
    <w:rsid w:val="00B408D4"/>
    <w:rsid w:val="00B52B01"/>
    <w:rsid w:val="00B6690B"/>
    <w:rsid w:val="00B7545C"/>
    <w:rsid w:val="00B7570F"/>
    <w:rsid w:val="00B76522"/>
    <w:rsid w:val="00B87108"/>
    <w:rsid w:val="00B92AEC"/>
    <w:rsid w:val="00B931B7"/>
    <w:rsid w:val="00B957E6"/>
    <w:rsid w:val="00B97626"/>
    <w:rsid w:val="00BA0E81"/>
    <w:rsid w:val="00BA6913"/>
    <w:rsid w:val="00BA7BDC"/>
    <w:rsid w:val="00BB0B3B"/>
    <w:rsid w:val="00BC7111"/>
    <w:rsid w:val="00BD0B43"/>
    <w:rsid w:val="00BE0D92"/>
    <w:rsid w:val="00BE0F52"/>
    <w:rsid w:val="00BE4685"/>
    <w:rsid w:val="00BE6035"/>
    <w:rsid w:val="00BF4778"/>
    <w:rsid w:val="00BF7136"/>
    <w:rsid w:val="00C162AD"/>
    <w:rsid w:val="00C17D6F"/>
    <w:rsid w:val="00C31FD8"/>
    <w:rsid w:val="00C3487A"/>
    <w:rsid w:val="00C359CF"/>
    <w:rsid w:val="00C370BB"/>
    <w:rsid w:val="00C415B8"/>
    <w:rsid w:val="00C460DB"/>
    <w:rsid w:val="00C50CEC"/>
    <w:rsid w:val="00C51177"/>
    <w:rsid w:val="00C538D1"/>
    <w:rsid w:val="00C56A16"/>
    <w:rsid w:val="00C573AE"/>
    <w:rsid w:val="00C607FB"/>
    <w:rsid w:val="00C668FA"/>
    <w:rsid w:val="00C70E6E"/>
    <w:rsid w:val="00C76EE0"/>
    <w:rsid w:val="00C811F1"/>
    <w:rsid w:val="00C8330C"/>
    <w:rsid w:val="00C85BFA"/>
    <w:rsid w:val="00C85EFE"/>
    <w:rsid w:val="00C87671"/>
    <w:rsid w:val="00C934DE"/>
    <w:rsid w:val="00C93CB2"/>
    <w:rsid w:val="00CA13A3"/>
    <w:rsid w:val="00CA51AF"/>
    <w:rsid w:val="00CA5CB1"/>
    <w:rsid w:val="00CA6E15"/>
    <w:rsid w:val="00CD2995"/>
    <w:rsid w:val="00CD4503"/>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6377"/>
    <w:rsid w:val="00D90465"/>
    <w:rsid w:val="00D97F36"/>
    <w:rsid w:val="00DB7D74"/>
    <w:rsid w:val="00DC65A4"/>
    <w:rsid w:val="00DC7573"/>
    <w:rsid w:val="00DD346F"/>
    <w:rsid w:val="00DE7AF9"/>
    <w:rsid w:val="00DF1141"/>
    <w:rsid w:val="00DF3644"/>
    <w:rsid w:val="00DF3DF5"/>
    <w:rsid w:val="00DF63A6"/>
    <w:rsid w:val="00E04AF0"/>
    <w:rsid w:val="00E12FD3"/>
    <w:rsid w:val="00E22AAE"/>
    <w:rsid w:val="00E24E86"/>
    <w:rsid w:val="00E25CE1"/>
    <w:rsid w:val="00E34A08"/>
    <w:rsid w:val="00E37B98"/>
    <w:rsid w:val="00E406B4"/>
    <w:rsid w:val="00E40EAA"/>
    <w:rsid w:val="00E43F3A"/>
    <w:rsid w:val="00E45B15"/>
    <w:rsid w:val="00E548EC"/>
    <w:rsid w:val="00E63CEF"/>
    <w:rsid w:val="00E65D5E"/>
    <w:rsid w:val="00E67C6B"/>
    <w:rsid w:val="00E67FDB"/>
    <w:rsid w:val="00E707D9"/>
    <w:rsid w:val="00E7569C"/>
    <w:rsid w:val="00E76516"/>
    <w:rsid w:val="00E778FE"/>
    <w:rsid w:val="00EA1562"/>
    <w:rsid w:val="00EA1B00"/>
    <w:rsid w:val="00EA68CE"/>
    <w:rsid w:val="00EB1C45"/>
    <w:rsid w:val="00EB451B"/>
    <w:rsid w:val="00EB51EB"/>
    <w:rsid w:val="00EB612C"/>
    <w:rsid w:val="00EC677A"/>
    <w:rsid w:val="00EE4069"/>
    <w:rsid w:val="00EF284E"/>
    <w:rsid w:val="00F07AA6"/>
    <w:rsid w:val="00F23589"/>
    <w:rsid w:val="00F25445"/>
    <w:rsid w:val="00F322A8"/>
    <w:rsid w:val="00F3436F"/>
    <w:rsid w:val="00F45927"/>
    <w:rsid w:val="00F45EB6"/>
    <w:rsid w:val="00F50C4F"/>
    <w:rsid w:val="00F65D4B"/>
    <w:rsid w:val="00F7577A"/>
    <w:rsid w:val="00F771BD"/>
    <w:rsid w:val="00F8091E"/>
    <w:rsid w:val="00F82E85"/>
    <w:rsid w:val="00F83EDB"/>
    <w:rsid w:val="00F91619"/>
    <w:rsid w:val="00F93094"/>
    <w:rsid w:val="00F9400E"/>
    <w:rsid w:val="00FA1C07"/>
    <w:rsid w:val="00FA48E3"/>
    <w:rsid w:val="00FA4E88"/>
    <w:rsid w:val="00FA7368"/>
    <w:rsid w:val="00FB2CBD"/>
    <w:rsid w:val="00FB54DD"/>
    <w:rsid w:val="00FB6A97"/>
    <w:rsid w:val="00FC01A6"/>
    <w:rsid w:val="00FC01FE"/>
    <w:rsid w:val="00FD0A8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6F3C9F8"/>
  <w15:docId w15:val="{BD29D795-82A9-4F3D-933F-A4B7016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372A00"/>
  </w:style>
  <w:style w:type="paragraph" w:styleId="Revision">
    <w:name w:val="Revision"/>
    <w:hidden/>
    <w:uiPriority w:val="99"/>
    <w:semiHidden/>
    <w:rsid w:val="00472506"/>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E25CE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25CE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fr29/2937/2020/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CpLqLu"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tredoumbouya@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fatim.diop\OneDrive%20-%20Amnesty%20International\Pictur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B29B9-608C-4DBF-9F80-AFB09C78A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B465E-B4FE-4D15-8AAD-47839275A488}">
  <ds:schemaRefs>
    <ds:schemaRef ds:uri="http://schemas.microsoft.com/sharepoint/v3/contenttype/forms"/>
  </ds:schemaRefs>
</ds:datastoreItem>
</file>

<file path=customXml/itemProps3.xml><?xml version="1.0" encoding="utf-8"?>
<ds:datastoreItem xmlns:ds="http://schemas.openxmlformats.org/officeDocument/2006/customXml" ds:itemID="{78B84BF5-4CF8-4BAC-A1A4-0881BE6D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3</cp:revision>
  <cp:lastPrinted>2019-01-25T20:51:00Z</cp:lastPrinted>
  <dcterms:created xsi:type="dcterms:W3CDTF">2020-10-14T15:03:00Z</dcterms:created>
  <dcterms:modified xsi:type="dcterms:W3CDTF">2020-10-14T15:03:00Z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