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3A9AA2" w14:textId="52DB5D3A" w:rsidR="0034128A" w:rsidRPr="00F509DB" w:rsidRDefault="0034128A" w:rsidP="000E310E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F509DB">
        <w:rPr>
          <w:rFonts w:cs="Arial"/>
          <w:sz w:val="80"/>
          <w:szCs w:val="80"/>
          <w:highlight w:val="yellow"/>
        </w:rPr>
        <w:t>URGENT ACTION</w:t>
      </w:r>
    </w:p>
    <w:p w14:paraId="6F4B390D" w14:textId="77777777" w:rsidR="005D2C37" w:rsidRPr="00F509DB" w:rsidRDefault="005D2C37" w:rsidP="000E310E">
      <w:pPr>
        <w:pStyle w:val="Default"/>
        <w:ind w:left="-142"/>
        <w:rPr>
          <w:b/>
          <w:sz w:val="20"/>
          <w:szCs w:val="20"/>
        </w:rPr>
      </w:pPr>
    </w:p>
    <w:p w14:paraId="33D89FD5" w14:textId="77777777" w:rsidR="0026079B" w:rsidRPr="00F509DB" w:rsidRDefault="0026079B" w:rsidP="00F509DB">
      <w:pPr>
        <w:spacing w:after="0" w:line="240" w:lineRule="auto"/>
        <w:rPr>
          <w:rFonts w:ascii="Arial" w:hAnsi="Arial" w:cs="Arial"/>
          <w:b/>
          <w:sz w:val="34"/>
          <w:szCs w:val="34"/>
          <w:lang w:eastAsia="es-MX"/>
        </w:rPr>
      </w:pPr>
      <w:r w:rsidRPr="00F509DB">
        <w:rPr>
          <w:rFonts w:ascii="Arial" w:hAnsi="Arial" w:cs="Arial"/>
          <w:b/>
          <w:sz w:val="34"/>
          <w:szCs w:val="34"/>
          <w:lang w:eastAsia="es-MX"/>
        </w:rPr>
        <w:t>F</w:t>
      </w:r>
      <w:r w:rsidR="00B00C97" w:rsidRPr="00F509DB">
        <w:rPr>
          <w:rFonts w:ascii="Arial" w:hAnsi="Arial" w:cs="Arial"/>
          <w:b/>
          <w:sz w:val="34"/>
          <w:szCs w:val="34"/>
          <w:lang w:eastAsia="es-MX"/>
        </w:rPr>
        <w:t>REE FAMILIES FROM IMMIGRATION DETENTION</w:t>
      </w:r>
      <w:r w:rsidRPr="00F509DB">
        <w:rPr>
          <w:rFonts w:ascii="Arial" w:hAnsi="Arial" w:cs="Arial"/>
          <w:b/>
          <w:sz w:val="34"/>
          <w:szCs w:val="34"/>
          <w:lang w:eastAsia="es-MX"/>
        </w:rPr>
        <w:t xml:space="preserve"> </w:t>
      </w:r>
    </w:p>
    <w:p w14:paraId="18788ED0" w14:textId="4AAF40C5" w:rsidR="00D23D90" w:rsidRPr="00F509DB" w:rsidRDefault="005B5C35" w:rsidP="00F509DB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F509DB">
        <w:rPr>
          <w:rFonts w:ascii="Arial" w:hAnsi="Arial" w:cs="Arial"/>
          <w:b/>
          <w:sz w:val="22"/>
          <w:szCs w:val="22"/>
          <w:lang w:eastAsia="es-MX"/>
        </w:rPr>
        <w:t>As COVID-19 runs rampant in US</w:t>
      </w:r>
      <w:r w:rsidR="002039A9" w:rsidRPr="00F509DB">
        <w:rPr>
          <w:rFonts w:ascii="Arial" w:hAnsi="Arial" w:cs="Arial"/>
          <w:b/>
          <w:sz w:val="22"/>
          <w:szCs w:val="22"/>
          <w:lang w:eastAsia="es-MX"/>
        </w:rPr>
        <w:t>A</w:t>
      </w:r>
      <w:r w:rsidRPr="00F509DB">
        <w:rPr>
          <w:rFonts w:ascii="Arial" w:hAnsi="Arial" w:cs="Arial"/>
          <w:b/>
          <w:sz w:val="22"/>
          <w:szCs w:val="22"/>
          <w:lang w:eastAsia="es-MX"/>
        </w:rPr>
        <w:t xml:space="preserve"> family detention centres, immigration authorities continue to lock up </w:t>
      </w:r>
      <w:r w:rsidR="0002505F" w:rsidRPr="00F509DB">
        <w:rPr>
          <w:rFonts w:ascii="Arial" w:hAnsi="Arial" w:cs="Arial"/>
          <w:b/>
          <w:sz w:val="22"/>
          <w:szCs w:val="22"/>
          <w:lang w:eastAsia="es-MX"/>
        </w:rPr>
        <w:t xml:space="preserve">and endanger </w:t>
      </w:r>
      <w:r w:rsidRPr="00F509DB">
        <w:rPr>
          <w:rFonts w:ascii="Arial" w:hAnsi="Arial" w:cs="Arial"/>
          <w:b/>
          <w:sz w:val="22"/>
          <w:szCs w:val="22"/>
          <w:lang w:eastAsia="es-MX"/>
        </w:rPr>
        <w:t xml:space="preserve">nearly ninety families </w:t>
      </w:r>
      <w:r w:rsidR="0002505F" w:rsidRPr="00F509DB">
        <w:rPr>
          <w:rFonts w:ascii="Arial" w:hAnsi="Arial" w:cs="Arial"/>
          <w:b/>
          <w:sz w:val="22"/>
          <w:szCs w:val="22"/>
          <w:lang w:eastAsia="es-MX"/>
        </w:rPr>
        <w:t xml:space="preserve">who came to the US </w:t>
      </w:r>
      <w:r w:rsidRPr="00F509DB">
        <w:rPr>
          <w:rFonts w:ascii="Arial" w:hAnsi="Arial" w:cs="Arial"/>
          <w:b/>
          <w:sz w:val="22"/>
          <w:szCs w:val="22"/>
          <w:lang w:eastAsia="es-MX"/>
        </w:rPr>
        <w:t xml:space="preserve">seeking safety from violence and persecution in their home countries. </w:t>
      </w:r>
      <w:r w:rsidR="00D24E2B" w:rsidRPr="00F509DB">
        <w:rPr>
          <w:rFonts w:ascii="Arial" w:hAnsi="Arial" w:cs="Arial"/>
          <w:b/>
          <w:sz w:val="22"/>
          <w:szCs w:val="22"/>
          <w:lang w:eastAsia="es-MX"/>
        </w:rPr>
        <w:t>One family</w:t>
      </w:r>
      <w:r w:rsidR="00475625" w:rsidRPr="00F509DB">
        <w:rPr>
          <w:rFonts w:ascii="Arial" w:hAnsi="Arial" w:cs="Arial"/>
          <w:b/>
          <w:sz w:val="22"/>
          <w:szCs w:val="22"/>
          <w:lang w:eastAsia="es-MX"/>
        </w:rPr>
        <w:t xml:space="preserve"> from the previous UA</w:t>
      </w:r>
      <w:r w:rsidR="00D24E2B" w:rsidRPr="00F509DB">
        <w:rPr>
          <w:rFonts w:ascii="Arial" w:hAnsi="Arial" w:cs="Arial"/>
          <w:b/>
          <w:sz w:val="22"/>
          <w:szCs w:val="22"/>
          <w:lang w:eastAsia="es-MX"/>
        </w:rPr>
        <w:t xml:space="preserve">, </w:t>
      </w:r>
      <w:proofErr w:type="spellStart"/>
      <w:r w:rsidR="00D24E2B" w:rsidRPr="00F509DB">
        <w:rPr>
          <w:rFonts w:ascii="Arial" w:hAnsi="Arial" w:cs="Arial"/>
          <w:b/>
          <w:sz w:val="22"/>
          <w:szCs w:val="22"/>
          <w:lang w:eastAsia="es-MX"/>
        </w:rPr>
        <w:t>Marilin</w:t>
      </w:r>
      <w:proofErr w:type="spellEnd"/>
      <w:r w:rsidR="00D24E2B" w:rsidRPr="00F509DB">
        <w:rPr>
          <w:rFonts w:ascii="Arial" w:hAnsi="Arial" w:cs="Arial"/>
          <w:b/>
          <w:sz w:val="22"/>
          <w:szCs w:val="22"/>
          <w:lang w:eastAsia="es-MX"/>
        </w:rPr>
        <w:t xml:space="preserve">* and </w:t>
      </w:r>
      <w:proofErr w:type="spellStart"/>
      <w:r w:rsidR="00D24E2B" w:rsidRPr="00F509DB">
        <w:rPr>
          <w:rFonts w:ascii="Arial" w:hAnsi="Arial" w:cs="Arial"/>
          <w:b/>
          <w:sz w:val="22"/>
          <w:szCs w:val="22"/>
          <w:lang w:eastAsia="es-MX"/>
        </w:rPr>
        <w:t>Yunior</w:t>
      </w:r>
      <w:proofErr w:type="spellEnd"/>
      <w:r w:rsidR="00D24E2B" w:rsidRPr="00F509DB">
        <w:rPr>
          <w:rFonts w:ascii="Arial" w:hAnsi="Arial" w:cs="Arial"/>
          <w:b/>
          <w:sz w:val="22"/>
          <w:szCs w:val="22"/>
          <w:lang w:eastAsia="es-MX"/>
        </w:rPr>
        <w:t>*, was finally released from detention, but others remain</w:t>
      </w:r>
      <w:r w:rsidR="00C62EA5" w:rsidRPr="00F509DB">
        <w:rPr>
          <w:rFonts w:ascii="Arial" w:hAnsi="Arial" w:cs="Arial"/>
          <w:b/>
          <w:sz w:val="22"/>
          <w:szCs w:val="22"/>
          <w:lang w:eastAsia="es-MX"/>
        </w:rPr>
        <w:t xml:space="preserve"> locked up</w:t>
      </w:r>
      <w:r w:rsidR="00D24E2B" w:rsidRPr="00F509DB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796D4C" w:rsidRPr="00F509DB">
        <w:rPr>
          <w:rFonts w:ascii="Arial" w:hAnsi="Arial" w:cs="Arial"/>
          <w:b/>
          <w:sz w:val="22"/>
          <w:szCs w:val="22"/>
          <w:lang w:eastAsia="es-MX"/>
        </w:rPr>
        <w:t>Authorities must</w:t>
      </w:r>
      <w:r w:rsidR="00957A43" w:rsidRPr="00F509DB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875768" w:rsidRPr="00F509DB">
        <w:rPr>
          <w:rFonts w:ascii="Arial" w:hAnsi="Arial" w:cs="Arial"/>
          <w:b/>
          <w:sz w:val="22"/>
          <w:szCs w:val="22"/>
          <w:lang w:eastAsia="es-MX"/>
        </w:rPr>
        <w:t>release</w:t>
      </w:r>
      <w:r w:rsidR="00796D4C" w:rsidRPr="00F509DB">
        <w:rPr>
          <w:rFonts w:ascii="Arial" w:hAnsi="Arial" w:cs="Arial"/>
          <w:b/>
          <w:sz w:val="22"/>
          <w:szCs w:val="22"/>
          <w:lang w:eastAsia="es-MX"/>
        </w:rPr>
        <w:t xml:space="preserve"> all families together </w:t>
      </w:r>
      <w:r w:rsidR="00875768" w:rsidRPr="00F509DB">
        <w:rPr>
          <w:rFonts w:ascii="Arial" w:hAnsi="Arial" w:cs="Arial"/>
          <w:b/>
          <w:sz w:val="22"/>
          <w:szCs w:val="22"/>
          <w:lang w:eastAsia="es-MX"/>
        </w:rPr>
        <w:t>to protect them from the pandemic while maintaining their family unity</w:t>
      </w:r>
      <w:r w:rsidR="00D23D90" w:rsidRPr="00F509DB">
        <w:rPr>
          <w:rFonts w:ascii="Arial" w:hAnsi="Arial" w:cs="Arial"/>
          <w:b/>
          <w:sz w:val="22"/>
          <w:szCs w:val="22"/>
          <w:lang w:eastAsia="es-MX"/>
        </w:rPr>
        <w:t>.</w:t>
      </w:r>
      <w:r w:rsidR="00796D4C" w:rsidRPr="00F509DB">
        <w:rPr>
          <w:rFonts w:ascii="Arial" w:hAnsi="Arial" w:cs="Arial"/>
          <w:b/>
          <w:sz w:val="22"/>
          <w:szCs w:val="22"/>
          <w:lang w:eastAsia="es-MX"/>
        </w:rPr>
        <w:t xml:space="preserve"> The alternative</w:t>
      </w:r>
      <w:r w:rsidR="00815F42" w:rsidRPr="00F509DB">
        <w:rPr>
          <w:rFonts w:ascii="Arial" w:hAnsi="Arial" w:cs="Arial"/>
          <w:b/>
          <w:sz w:val="22"/>
          <w:szCs w:val="22"/>
          <w:lang w:eastAsia="es-MX"/>
        </w:rPr>
        <w:t xml:space="preserve"> – releasing children but continuing to detain their parents</w:t>
      </w:r>
      <w:r w:rsidRPr="00F509DB">
        <w:rPr>
          <w:rFonts w:ascii="Arial" w:hAnsi="Arial" w:cs="Arial"/>
          <w:b/>
          <w:sz w:val="22"/>
          <w:szCs w:val="22"/>
          <w:lang w:eastAsia="es-MX"/>
        </w:rPr>
        <w:t xml:space="preserve"> –</w:t>
      </w:r>
      <w:r w:rsidR="00796D4C" w:rsidRPr="00F509DB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815F42" w:rsidRPr="00F509DB">
        <w:rPr>
          <w:rFonts w:ascii="Arial" w:hAnsi="Arial" w:cs="Arial"/>
          <w:b/>
          <w:sz w:val="22"/>
          <w:szCs w:val="22"/>
          <w:lang w:eastAsia="es-MX"/>
        </w:rPr>
        <w:t xml:space="preserve">would </w:t>
      </w:r>
      <w:r w:rsidR="00796D4C" w:rsidRPr="00F509DB">
        <w:rPr>
          <w:rFonts w:ascii="Arial" w:hAnsi="Arial" w:cs="Arial"/>
          <w:b/>
          <w:sz w:val="22"/>
          <w:szCs w:val="22"/>
          <w:lang w:eastAsia="es-MX"/>
        </w:rPr>
        <w:t>constitute family separation,</w:t>
      </w:r>
      <w:r w:rsidR="00815F42" w:rsidRPr="00F509DB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EA5F1E" w:rsidRPr="00F509DB">
        <w:rPr>
          <w:rFonts w:ascii="Arial" w:hAnsi="Arial" w:cs="Arial"/>
          <w:b/>
          <w:sz w:val="22"/>
          <w:szCs w:val="22"/>
          <w:lang w:eastAsia="es-MX"/>
        </w:rPr>
        <w:t>a</w:t>
      </w:r>
      <w:r w:rsidR="00815F42" w:rsidRPr="00F509DB">
        <w:rPr>
          <w:rFonts w:ascii="Arial" w:hAnsi="Arial" w:cs="Arial"/>
          <w:b/>
          <w:sz w:val="22"/>
          <w:szCs w:val="22"/>
          <w:lang w:eastAsia="es-MX"/>
        </w:rPr>
        <w:t xml:space="preserve"> practice </w:t>
      </w:r>
      <w:r w:rsidR="00884C5B" w:rsidRPr="00F509DB">
        <w:rPr>
          <w:rFonts w:ascii="Arial" w:hAnsi="Arial" w:cs="Arial"/>
          <w:b/>
          <w:sz w:val="22"/>
          <w:szCs w:val="22"/>
          <w:lang w:eastAsia="es-MX"/>
        </w:rPr>
        <w:t xml:space="preserve">that in some cases can </w:t>
      </w:r>
      <w:r w:rsidR="00815F42" w:rsidRPr="00F509DB">
        <w:rPr>
          <w:rFonts w:ascii="Arial" w:hAnsi="Arial" w:cs="Arial"/>
          <w:b/>
          <w:sz w:val="22"/>
          <w:szCs w:val="22"/>
          <w:lang w:eastAsia="es-MX"/>
        </w:rPr>
        <w:t xml:space="preserve">constitute torture under US and international law. </w:t>
      </w:r>
    </w:p>
    <w:p w14:paraId="2B053F39" w14:textId="77777777" w:rsidR="005D2C37" w:rsidRPr="00F509DB" w:rsidRDefault="005D2C37" w:rsidP="00F509DB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61863D6F" w14:textId="77777777" w:rsidR="002E563A" w:rsidRPr="0007751F" w:rsidRDefault="002E563A" w:rsidP="002E563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75EFC707" w14:textId="1163DF93" w:rsidR="002E563A" w:rsidRPr="004D1533" w:rsidRDefault="002E563A" w:rsidP="002E563A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 xml:space="preserve">Write a letter in your own words or using the sample below as a guide to </w:t>
      </w:r>
      <w:r>
        <w:rPr>
          <w:rFonts w:ascii="Arial" w:hAnsi="Arial" w:cs="Arial"/>
          <w:color w:val="000000"/>
          <w:sz w:val="20"/>
          <w:szCs w:val="20"/>
        </w:rPr>
        <w:t>the government official listed below</w:t>
      </w:r>
      <w:r w:rsidRPr="004D1533">
        <w:rPr>
          <w:rFonts w:ascii="Arial" w:hAnsi="Arial" w:cs="Arial"/>
          <w:color w:val="000000"/>
          <w:sz w:val="20"/>
          <w:szCs w:val="20"/>
        </w:rPr>
        <w:t>. You can also email, fax, call or Tweet them.</w:t>
      </w:r>
    </w:p>
    <w:p w14:paraId="0AB3537A" w14:textId="715E46B7" w:rsidR="002E563A" w:rsidRPr="004D1533" w:rsidRDefault="002E563A" w:rsidP="002E563A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116.20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4F54E01C" w14:textId="77777777" w:rsidR="002E563A" w:rsidRDefault="002E563A" w:rsidP="002E563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32309E" w14:textId="48CBD91C" w:rsidR="005D2C37" w:rsidRPr="002E563A" w:rsidRDefault="0002505F" w:rsidP="002E563A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2E563A">
        <w:rPr>
          <w:rFonts w:ascii="Arial" w:hAnsi="Arial" w:cs="Arial"/>
          <w:b/>
          <w:iCs/>
          <w:szCs w:val="18"/>
        </w:rPr>
        <w:t>Tony Pham</w:t>
      </w:r>
    </w:p>
    <w:p w14:paraId="7130CDD7" w14:textId="7855A085" w:rsidR="00926759" w:rsidRPr="002E563A" w:rsidRDefault="00926759" w:rsidP="002E563A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2E563A">
        <w:rPr>
          <w:rFonts w:ascii="Arial" w:hAnsi="Arial" w:cs="Arial"/>
          <w:bCs/>
          <w:iCs/>
          <w:szCs w:val="18"/>
        </w:rPr>
        <w:t>Acting Director</w:t>
      </w:r>
    </w:p>
    <w:p w14:paraId="327FE34F" w14:textId="257E1EB9" w:rsidR="004227EF" w:rsidRPr="002E563A" w:rsidRDefault="004227EF" w:rsidP="002E563A">
      <w:pPr>
        <w:spacing w:after="0" w:line="240" w:lineRule="auto"/>
        <w:rPr>
          <w:rFonts w:ascii="Arial" w:hAnsi="Arial" w:cs="Arial"/>
          <w:iCs/>
          <w:szCs w:val="18"/>
        </w:rPr>
      </w:pPr>
      <w:r w:rsidRPr="002E563A">
        <w:rPr>
          <w:rFonts w:ascii="Arial" w:hAnsi="Arial" w:cs="Arial"/>
          <w:iCs/>
          <w:szCs w:val="18"/>
        </w:rPr>
        <w:t>U.S</w:t>
      </w:r>
      <w:r w:rsidR="002039A9" w:rsidRPr="002E563A">
        <w:rPr>
          <w:rFonts w:ascii="Arial" w:hAnsi="Arial" w:cs="Arial"/>
          <w:iCs/>
          <w:szCs w:val="18"/>
        </w:rPr>
        <w:t>.</w:t>
      </w:r>
      <w:r w:rsidR="002E563A" w:rsidRPr="002E563A">
        <w:rPr>
          <w:rFonts w:ascii="Arial" w:hAnsi="Arial" w:cs="Arial"/>
          <w:iCs/>
          <w:szCs w:val="18"/>
        </w:rPr>
        <w:t xml:space="preserve"> </w:t>
      </w:r>
      <w:r w:rsidRPr="002E563A">
        <w:rPr>
          <w:rFonts w:ascii="Arial" w:hAnsi="Arial" w:cs="Arial"/>
          <w:iCs/>
          <w:szCs w:val="18"/>
        </w:rPr>
        <w:t>Immigration and Customs Enforcement</w:t>
      </w:r>
    </w:p>
    <w:p w14:paraId="6F40133B" w14:textId="77777777" w:rsidR="004227EF" w:rsidRPr="002E563A" w:rsidRDefault="004227EF" w:rsidP="002E563A">
      <w:pPr>
        <w:spacing w:after="0" w:line="240" w:lineRule="auto"/>
        <w:rPr>
          <w:rFonts w:ascii="Arial" w:hAnsi="Arial" w:cs="Arial"/>
          <w:iCs/>
          <w:szCs w:val="18"/>
        </w:rPr>
      </w:pPr>
      <w:r w:rsidRPr="002E563A">
        <w:rPr>
          <w:rFonts w:ascii="Arial" w:hAnsi="Arial" w:cs="Arial"/>
          <w:iCs/>
          <w:szCs w:val="18"/>
        </w:rPr>
        <w:t>500 12th St., SW</w:t>
      </w:r>
    </w:p>
    <w:p w14:paraId="082EADDB" w14:textId="77777777" w:rsidR="004227EF" w:rsidRPr="002E563A" w:rsidRDefault="004227EF" w:rsidP="002E563A">
      <w:pPr>
        <w:spacing w:after="0" w:line="240" w:lineRule="auto"/>
        <w:rPr>
          <w:rFonts w:ascii="Arial" w:hAnsi="Arial" w:cs="Arial"/>
          <w:iCs/>
          <w:szCs w:val="18"/>
        </w:rPr>
      </w:pPr>
      <w:r w:rsidRPr="002E563A">
        <w:rPr>
          <w:rFonts w:ascii="Arial" w:hAnsi="Arial" w:cs="Arial"/>
          <w:iCs/>
          <w:szCs w:val="18"/>
        </w:rPr>
        <w:t>Washington, D.C. 20536</w:t>
      </w:r>
    </w:p>
    <w:p w14:paraId="3249CA38" w14:textId="683597E6" w:rsidR="005D2C37" w:rsidRPr="002E563A" w:rsidRDefault="005D2C37" w:rsidP="002E563A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2E563A">
        <w:rPr>
          <w:rFonts w:ascii="Arial" w:hAnsi="Arial" w:cs="Arial"/>
          <w:iCs/>
          <w:szCs w:val="18"/>
        </w:rPr>
        <w:t xml:space="preserve">Email: </w:t>
      </w:r>
      <w:hyperlink r:id="rId12" w:history="1">
        <w:r w:rsidR="0002505F" w:rsidRPr="002E563A">
          <w:rPr>
            <w:rStyle w:val="Hyperlink"/>
            <w:rFonts w:ascii="Arial" w:hAnsi="Arial" w:cs="Arial"/>
            <w:iCs/>
            <w:szCs w:val="18"/>
          </w:rPr>
          <w:t>tony.h.pham@ice.dhs.gov</w:t>
        </w:r>
      </w:hyperlink>
    </w:p>
    <w:p w14:paraId="2AD01E41" w14:textId="77777777" w:rsidR="00F66C2B" w:rsidRPr="00F509DB" w:rsidRDefault="00F66C2B" w:rsidP="000E310E">
      <w:pPr>
        <w:spacing w:after="0" w:line="240" w:lineRule="auto"/>
        <w:ind w:left="-142"/>
        <w:jc w:val="both"/>
        <w:rPr>
          <w:rFonts w:ascii="Arial" w:hAnsi="Arial" w:cs="Arial"/>
          <w:i/>
          <w:sz w:val="20"/>
          <w:szCs w:val="20"/>
        </w:rPr>
      </w:pPr>
    </w:p>
    <w:p w14:paraId="53DF8942" w14:textId="6B114C50" w:rsidR="0026079B" w:rsidRPr="002E563A" w:rsidRDefault="0026079B" w:rsidP="002E563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E563A">
        <w:rPr>
          <w:rFonts w:ascii="Arial" w:hAnsi="Arial" w:cs="Arial"/>
          <w:iCs/>
          <w:sz w:val="20"/>
          <w:szCs w:val="20"/>
        </w:rPr>
        <w:t xml:space="preserve">Dear Acting Director </w:t>
      </w:r>
      <w:r w:rsidR="0002505F" w:rsidRPr="002E563A">
        <w:rPr>
          <w:rFonts w:ascii="Arial" w:hAnsi="Arial" w:cs="Arial"/>
          <w:iCs/>
          <w:sz w:val="20"/>
          <w:szCs w:val="20"/>
        </w:rPr>
        <w:t>Pham</w:t>
      </w:r>
      <w:r w:rsidR="00F66C2B" w:rsidRPr="002E563A">
        <w:rPr>
          <w:rFonts w:ascii="Arial" w:hAnsi="Arial" w:cs="Arial"/>
          <w:iCs/>
          <w:sz w:val="20"/>
          <w:szCs w:val="20"/>
        </w:rPr>
        <w:t>,</w:t>
      </w:r>
    </w:p>
    <w:p w14:paraId="41A17B53" w14:textId="77777777" w:rsidR="0026079B" w:rsidRPr="002E563A" w:rsidRDefault="0026079B" w:rsidP="002E563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5D55D3BD" w14:textId="61B7A15D" w:rsidR="0026079B" w:rsidRPr="002E563A" w:rsidRDefault="00F56265" w:rsidP="002E563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E563A">
        <w:rPr>
          <w:rFonts w:ascii="Arial" w:hAnsi="Arial" w:cs="Arial"/>
          <w:iCs/>
          <w:sz w:val="20"/>
          <w:szCs w:val="20"/>
        </w:rPr>
        <w:t xml:space="preserve">I am deeply concerned about the safety and wellbeing of </w:t>
      </w:r>
      <w:r w:rsidR="00680A47" w:rsidRPr="002E563A">
        <w:rPr>
          <w:rFonts w:ascii="Arial" w:hAnsi="Arial" w:cs="Arial"/>
          <w:iCs/>
          <w:sz w:val="20"/>
          <w:szCs w:val="20"/>
        </w:rPr>
        <w:t xml:space="preserve">Ana* and Victoria*, </w:t>
      </w:r>
      <w:r w:rsidR="0002505F" w:rsidRPr="002E563A">
        <w:rPr>
          <w:rFonts w:ascii="Arial" w:hAnsi="Arial" w:cs="Arial"/>
          <w:iCs/>
          <w:sz w:val="20"/>
          <w:szCs w:val="20"/>
        </w:rPr>
        <w:t>Juana* and Norma*</w:t>
      </w:r>
      <w:r w:rsidR="00950302" w:rsidRPr="002E563A">
        <w:rPr>
          <w:rFonts w:ascii="Arial" w:hAnsi="Arial" w:cs="Arial"/>
          <w:iCs/>
          <w:sz w:val="20"/>
          <w:szCs w:val="20"/>
        </w:rPr>
        <w:t>,</w:t>
      </w:r>
      <w:r w:rsidR="00680A47" w:rsidRPr="002E563A">
        <w:rPr>
          <w:rFonts w:ascii="Arial" w:hAnsi="Arial" w:cs="Arial"/>
          <w:iCs/>
          <w:sz w:val="20"/>
          <w:szCs w:val="20"/>
        </w:rPr>
        <w:t xml:space="preserve"> and all </w:t>
      </w:r>
      <w:r w:rsidRPr="002E563A">
        <w:rPr>
          <w:rFonts w:ascii="Arial" w:hAnsi="Arial" w:cs="Arial"/>
          <w:iCs/>
          <w:sz w:val="20"/>
          <w:szCs w:val="20"/>
        </w:rPr>
        <w:t xml:space="preserve">families </w:t>
      </w:r>
      <w:r w:rsidR="0002505F" w:rsidRPr="002E563A">
        <w:rPr>
          <w:rFonts w:ascii="Arial" w:hAnsi="Arial" w:cs="Arial"/>
          <w:iCs/>
          <w:sz w:val="20"/>
          <w:szCs w:val="20"/>
        </w:rPr>
        <w:t>detained by I</w:t>
      </w:r>
      <w:r w:rsidR="00462CEE" w:rsidRPr="002E563A">
        <w:rPr>
          <w:rFonts w:ascii="Arial" w:hAnsi="Arial" w:cs="Arial"/>
          <w:iCs/>
          <w:sz w:val="20"/>
          <w:szCs w:val="20"/>
        </w:rPr>
        <w:t xml:space="preserve">mmigration and </w:t>
      </w:r>
      <w:r w:rsidR="0002505F" w:rsidRPr="002E563A">
        <w:rPr>
          <w:rFonts w:ascii="Arial" w:hAnsi="Arial" w:cs="Arial"/>
          <w:iCs/>
          <w:sz w:val="20"/>
          <w:szCs w:val="20"/>
        </w:rPr>
        <w:t>C</w:t>
      </w:r>
      <w:r w:rsidR="00462CEE" w:rsidRPr="002E563A">
        <w:rPr>
          <w:rFonts w:ascii="Arial" w:hAnsi="Arial" w:cs="Arial"/>
          <w:iCs/>
          <w:sz w:val="20"/>
          <w:szCs w:val="20"/>
        </w:rPr>
        <w:t xml:space="preserve">ustoms </w:t>
      </w:r>
      <w:r w:rsidR="0002505F" w:rsidRPr="002E563A">
        <w:rPr>
          <w:rFonts w:ascii="Arial" w:hAnsi="Arial" w:cs="Arial"/>
          <w:iCs/>
          <w:sz w:val="20"/>
          <w:szCs w:val="20"/>
        </w:rPr>
        <w:t>E</w:t>
      </w:r>
      <w:r w:rsidR="00462CEE" w:rsidRPr="002E563A">
        <w:rPr>
          <w:rFonts w:ascii="Arial" w:hAnsi="Arial" w:cs="Arial"/>
          <w:iCs/>
          <w:sz w:val="20"/>
          <w:szCs w:val="20"/>
        </w:rPr>
        <w:t>nforcement (ICE)</w:t>
      </w:r>
      <w:r w:rsidRPr="002E563A">
        <w:rPr>
          <w:rFonts w:ascii="Arial" w:hAnsi="Arial" w:cs="Arial"/>
          <w:iCs/>
          <w:sz w:val="20"/>
          <w:szCs w:val="20"/>
        </w:rPr>
        <w:t>.</w:t>
      </w:r>
      <w:r w:rsidR="00EA5F1E" w:rsidRPr="002E563A">
        <w:rPr>
          <w:rFonts w:ascii="Arial" w:hAnsi="Arial" w:cs="Arial"/>
          <w:iCs/>
          <w:sz w:val="20"/>
          <w:szCs w:val="20"/>
        </w:rPr>
        <w:t xml:space="preserve"> </w:t>
      </w:r>
    </w:p>
    <w:p w14:paraId="40A8DF7D" w14:textId="77777777" w:rsidR="0026079B" w:rsidRPr="002E563A" w:rsidRDefault="0026079B" w:rsidP="002E563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7FA110B6" w14:textId="344C0B06" w:rsidR="00680A47" w:rsidRPr="002E563A" w:rsidRDefault="0002505F" w:rsidP="002E563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E563A">
        <w:rPr>
          <w:rFonts w:ascii="Arial" w:hAnsi="Arial" w:cs="Arial"/>
          <w:iCs/>
          <w:sz w:val="20"/>
          <w:szCs w:val="20"/>
        </w:rPr>
        <w:t>W</w:t>
      </w:r>
      <w:r w:rsidR="00EA5F1E" w:rsidRPr="002E563A">
        <w:rPr>
          <w:rFonts w:ascii="Arial" w:hAnsi="Arial" w:cs="Arial"/>
          <w:iCs/>
          <w:sz w:val="20"/>
          <w:szCs w:val="20"/>
        </w:rPr>
        <w:t xml:space="preserve">ith </w:t>
      </w:r>
      <w:r w:rsidR="0048333F" w:rsidRPr="002E563A">
        <w:rPr>
          <w:rFonts w:ascii="Arial" w:hAnsi="Arial" w:cs="Arial"/>
          <w:iCs/>
          <w:sz w:val="20"/>
          <w:szCs w:val="20"/>
        </w:rPr>
        <w:t xml:space="preserve">confirmed </w:t>
      </w:r>
      <w:r w:rsidR="00EA5F1E" w:rsidRPr="002E563A">
        <w:rPr>
          <w:rFonts w:ascii="Arial" w:hAnsi="Arial" w:cs="Arial"/>
          <w:iCs/>
          <w:sz w:val="20"/>
          <w:szCs w:val="20"/>
        </w:rPr>
        <w:t>cases of COVID-19</w:t>
      </w:r>
      <w:r w:rsidR="0048333F" w:rsidRPr="002E563A">
        <w:rPr>
          <w:rFonts w:ascii="Arial" w:hAnsi="Arial" w:cs="Arial"/>
          <w:iCs/>
          <w:sz w:val="20"/>
          <w:szCs w:val="20"/>
        </w:rPr>
        <w:t xml:space="preserve"> in family detentio</w:t>
      </w:r>
      <w:r w:rsidR="00BE4511" w:rsidRPr="002E563A">
        <w:rPr>
          <w:rFonts w:ascii="Arial" w:hAnsi="Arial" w:cs="Arial"/>
          <w:iCs/>
          <w:sz w:val="20"/>
          <w:szCs w:val="20"/>
        </w:rPr>
        <w:t>n facilities like the ones Ana, Victoria, Juana and Norma are in,</w:t>
      </w:r>
      <w:r w:rsidR="0048333F" w:rsidRPr="002E563A">
        <w:rPr>
          <w:rFonts w:ascii="Arial" w:hAnsi="Arial" w:cs="Arial"/>
          <w:iCs/>
          <w:sz w:val="20"/>
          <w:szCs w:val="20"/>
        </w:rPr>
        <w:t xml:space="preserve"> families face grave complications and even death if </w:t>
      </w:r>
      <w:r w:rsidR="00803F5F" w:rsidRPr="002E563A">
        <w:rPr>
          <w:rFonts w:ascii="Arial" w:hAnsi="Arial" w:cs="Arial"/>
          <w:iCs/>
          <w:sz w:val="20"/>
          <w:szCs w:val="20"/>
        </w:rPr>
        <w:t>they contract</w:t>
      </w:r>
      <w:r w:rsidR="0048333F" w:rsidRPr="002E563A">
        <w:rPr>
          <w:rFonts w:ascii="Arial" w:hAnsi="Arial" w:cs="Arial"/>
          <w:iCs/>
          <w:sz w:val="20"/>
          <w:szCs w:val="20"/>
        </w:rPr>
        <w:t xml:space="preserve"> the virus</w:t>
      </w:r>
      <w:r w:rsidR="00EA5F1E" w:rsidRPr="002E563A">
        <w:rPr>
          <w:rFonts w:ascii="Arial" w:hAnsi="Arial" w:cs="Arial"/>
          <w:iCs/>
          <w:sz w:val="20"/>
          <w:szCs w:val="20"/>
        </w:rPr>
        <w:t>.</w:t>
      </w:r>
      <w:r w:rsidR="00950302" w:rsidRPr="002E563A">
        <w:rPr>
          <w:rFonts w:ascii="Arial" w:hAnsi="Arial" w:cs="Arial"/>
          <w:iCs/>
          <w:sz w:val="20"/>
          <w:szCs w:val="20"/>
        </w:rPr>
        <w:t xml:space="preserve"> </w:t>
      </w:r>
      <w:r w:rsidR="007F56A1" w:rsidRPr="002E563A">
        <w:rPr>
          <w:rFonts w:ascii="Arial" w:hAnsi="Arial" w:cs="Arial"/>
          <w:iCs/>
          <w:sz w:val="20"/>
          <w:szCs w:val="20"/>
        </w:rPr>
        <w:t>There are</w:t>
      </w:r>
      <w:r w:rsidR="00680A47" w:rsidRPr="002E563A">
        <w:rPr>
          <w:rFonts w:ascii="Arial" w:hAnsi="Arial" w:cs="Arial"/>
          <w:iCs/>
          <w:sz w:val="20"/>
          <w:szCs w:val="20"/>
        </w:rPr>
        <w:t xml:space="preserve"> credible, consistent, and disturbing accounts by families of dangerous conditions that put all </w:t>
      </w:r>
      <w:r w:rsidR="00803F5F" w:rsidRPr="002E563A">
        <w:rPr>
          <w:rFonts w:ascii="Arial" w:hAnsi="Arial" w:cs="Arial"/>
          <w:iCs/>
          <w:sz w:val="20"/>
          <w:szCs w:val="20"/>
        </w:rPr>
        <w:t>families</w:t>
      </w:r>
      <w:r w:rsidR="00462CEE" w:rsidRPr="002E563A">
        <w:rPr>
          <w:rFonts w:ascii="Arial" w:hAnsi="Arial" w:cs="Arial"/>
          <w:iCs/>
          <w:sz w:val="20"/>
          <w:szCs w:val="20"/>
        </w:rPr>
        <w:t>,</w:t>
      </w:r>
      <w:r w:rsidR="006104E5" w:rsidRPr="002E563A">
        <w:rPr>
          <w:rFonts w:ascii="Arial" w:hAnsi="Arial" w:cs="Arial"/>
          <w:iCs/>
          <w:sz w:val="20"/>
          <w:szCs w:val="20"/>
        </w:rPr>
        <w:t xml:space="preserve"> </w:t>
      </w:r>
      <w:r w:rsidR="00803F5F" w:rsidRPr="002E563A">
        <w:rPr>
          <w:rFonts w:ascii="Arial" w:hAnsi="Arial" w:cs="Arial"/>
          <w:iCs/>
          <w:sz w:val="20"/>
          <w:szCs w:val="20"/>
        </w:rPr>
        <w:t>facility staff</w:t>
      </w:r>
      <w:r w:rsidR="00462CEE" w:rsidRPr="002E563A">
        <w:rPr>
          <w:rFonts w:ascii="Arial" w:hAnsi="Arial" w:cs="Arial"/>
          <w:iCs/>
          <w:sz w:val="20"/>
          <w:szCs w:val="20"/>
        </w:rPr>
        <w:t>, and surrounding communities</w:t>
      </w:r>
      <w:r w:rsidR="00803F5F" w:rsidRPr="002E563A">
        <w:rPr>
          <w:rFonts w:ascii="Arial" w:hAnsi="Arial" w:cs="Arial"/>
          <w:iCs/>
          <w:sz w:val="20"/>
          <w:szCs w:val="20"/>
        </w:rPr>
        <w:t xml:space="preserve"> </w:t>
      </w:r>
      <w:r w:rsidR="00680A47" w:rsidRPr="002E563A">
        <w:rPr>
          <w:rFonts w:ascii="Arial" w:hAnsi="Arial" w:cs="Arial"/>
          <w:iCs/>
          <w:sz w:val="20"/>
          <w:szCs w:val="20"/>
        </w:rPr>
        <w:t>at risk.</w:t>
      </w:r>
    </w:p>
    <w:p w14:paraId="3F7929B6" w14:textId="2641FD77" w:rsidR="0048333F" w:rsidRPr="002E563A" w:rsidRDefault="0048333F" w:rsidP="002E563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4CA5899C" w14:textId="3FB6D66B" w:rsidR="0048333F" w:rsidRPr="002E563A" w:rsidRDefault="0048333F" w:rsidP="002E563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E563A">
        <w:rPr>
          <w:rFonts w:ascii="Arial" w:hAnsi="Arial" w:cs="Arial"/>
          <w:iCs/>
          <w:sz w:val="20"/>
          <w:szCs w:val="20"/>
        </w:rPr>
        <w:t xml:space="preserve">These families came to the </w:t>
      </w:r>
      <w:r w:rsidR="00462CEE" w:rsidRPr="002E563A">
        <w:rPr>
          <w:rFonts w:ascii="Arial" w:hAnsi="Arial" w:cs="Arial"/>
          <w:iCs/>
          <w:sz w:val="20"/>
          <w:szCs w:val="20"/>
        </w:rPr>
        <w:t>United States</w:t>
      </w:r>
      <w:r w:rsidRPr="002E563A">
        <w:rPr>
          <w:rFonts w:ascii="Arial" w:hAnsi="Arial" w:cs="Arial"/>
          <w:iCs/>
          <w:sz w:val="20"/>
          <w:szCs w:val="20"/>
        </w:rPr>
        <w:t xml:space="preserve"> seeking protection from violence and persecution. They </w:t>
      </w:r>
      <w:r w:rsidR="0097283C" w:rsidRPr="002E563A">
        <w:rPr>
          <w:rFonts w:ascii="Arial" w:hAnsi="Arial" w:cs="Arial"/>
          <w:iCs/>
          <w:sz w:val="20"/>
          <w:szCs w:val="20"/>
        </w:rPr>
        <w:t>must be able to</w:t>
      </w:r>
      <w:r w:rsidRPr="002E563A">
        <w:rPr>
          <w:rFonts w:ascii="Arial" w:hAnsi="Arial" w:cs="Arial"/>
          <w:iCs/>
          <w:sz w:val="20"/>
          <w:szCs w:val="20"/>
        </w:rPr>
        <w:t xml:space="preserve"> pursue the right to seek asylum in safety.</w:t>
      </w:r>
    </w:p>
    <w:p w14:paraId="282104E1" w14:textId="15C4F146" w:rsidR="00680A47" w:rsidRPr="002E563A" w:rsidRDefault="00680A47" w:rsidP="002E563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F68D37C" w14:textId="7A14D6DD" w:rsidR="00680A47" w:rsidRPr="002E563A" w:rsidRDefault="00462CEE" w:rsidP="002E563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E563A">
        <w:rPr>
          <w:rFonts w:ascii="Arial" w:hAnsi="Arial" w:cs="Arial"/>
          <w:iCs/>
          <w:sz w:val="20"/>
          <w:szCs w:val="20"/>
        </w:rPr>
        <w:t xml:space="preserve">As the acting head of ICE, </w:t>
      </w:r>
      <w:r w:rsidR="00486406" w:rsidRPr="002E563A">
        <w:rPr>
          <w:rFonts w:ascii="Arial" w:hAnsi="Arial" w:cs="Arial"/>
          <w:iCs/>
          <w:sz w:val="20"/>
          <w:szCs w:val="20"/>
        </w:rPr>
        <w:t>y</w:t>
      </w:r>
      <w:r w:rsidR="00680A47" w:rsidRPr="002E563A">
        <w:rPr>
          <w:rFonts w:ascii="Arial" w:hAnsi="Arial" w:cs="Arial"/>
          <w:iCs/>
          <w:sz w:val="20"/>
          <w:szCs w:val="20"/>
        </w:rPr>
        <w:t>ou are responsible for the</w:t>
      </w:r>
      <w:r w:rsidR="00803F5F" w:rsidRPr="002E563A">
        <w:rPr>
          <w:rFonts w:ascii="Arial" w:hAnsi="Arial" w:cs="Arial"/>
          <w:iCs/>
          <w:sz w:val="20"/>
          <w:szCs w:val="20"/>
        </w:rPr>
        <w:t>ir</w:t>
      </w:r>
      <w:r w:rsidR="00680A47" w:rsidRPr="002E563A">
        <w:rPr>
          <w:rFonts w:ascii="Arial" w:hAnsi="Arial" w:cs="Arial"/>
          <w:iCs/>
          <w:sz w:val="20"/>
          <w:szCs w:val="20"/>
        </w:rPr>
        <w:t xml:space="preserve"> health and safety and must take all appropriate steps to protect </w:t>
      </w:r>
      <w:r w:rsidR="00950302" w:rsidRPr="002E563A">
        <w:rPr>
          <w:rFonts w:ascii="Arial" w:hAnsi="Arial" w:cs="Arial"/>
          <w:iCs/>
          <w:sz w:val="20"/>
          <w:szCs w:val="20"/>
        </w:rPr>
        <w:t>them</w:t>
      </w:r>
      <w:r w:rsidR="00680A47" w:rsidRPr="002E563A">
        <w:rPr>
          <w:rFonts w:ascii="Arial" w:hAnsi="Arial" w:cs="Arial"/>
          <w:iCs/>
          <w:sz w:val="20"/>
          <w:szCs w:val="20"/>
        </w:rPr>
        <w:t xml:space="preserve"> from COVID-19.</w:t>
      </w:r>
      <w:bookmarkStart w:id="0" w:name="_GoBack"/>
      <w:bookmarkEnd w:id="0"/>
    </w:p>
    <w:p w14:paraId="07A9D7DB" w14:textId="77777777" w:rsidR="00680A47" w:rsidRPr="002E563A" w:rsidRDefault="00680A47" w:rsidP="002E563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79D7A99C" w14:textId="6DD91A60" w:rsidR="00EA5F1E" w:rsidRPr="002E563A" w:rsidRDefault="00EA5F1E" w:rsidP="002E563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E563A">
        <w:rPr>
          <w:rFonts w:ascii="Arial" w:hAnsi="Arial" w:cs="Arial"/>
          <w:iCs/>
          <w:sz w:val="20"/>
          <w:szCs w:val="20"/>
        </w:rPr>
        <w:t>I call on you to release all the families together</w:t>
      </w:r>
      <w:r w:rsidR="00680A47" w:rsidRPr="002E563A">
        <w:rPr>
          <w:rFonts w:ascii="Arial" w:hAnsi="Arial" w:cs="Arial"/>
          <w:iCs/>
          <w:sz w:val="20"/>
          <w:szCs w:val="20"/>
        </w:rPr>
        <w:t xml:space="preserve">. </w:t>
      </w:r>
    </w:p>
    <w:p w14:paraId="2BC8153D" w14:textId="77777777" w:rsidR="0026079B" w:rsidRPr="002E563A" w:rsidRDefault="0026079B" w:rsidP="002E563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495431A8" w14:textId="704B4817" w:rsidR="00E62F45" w:rsidRPr="002E563A" w:rsidRDefault="002E563A" w:rsidP="000E31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Yours s</w:t>
      </w:r>
      <w:r w:rsidR="0026079B" w:rsidRPr="002E563A">
        <w:rPr>
          <w:rFonts w:ascii="Arial" w:hAnsi="Arial" w:cs="Arial"/>
          <w:iCs/>
          <w:sz w:val="20"/>
          <w:szCs w:val="20"/>
        </w:rPr>
        <w:t>incerely,</w:t>
      </w:r>
    </w:p>
    <w:p w14:paraId="53EDC6A3" w14:textId="63EA3713" w:rsidR="002B3F4F" w:rsidRPr="00F509DB" w:rsidRDefault="002B3F4F" w:rsidP="000E310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B4FC844" w14:textId="2EC2B5EA" w:rsidR="002B3F4F" w:rsidRPr="00F509DB" w:rsidRDefault="002B3F4F" w:rsidP="000E310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EC9AA58" w14:textId="77777777" w:rsidR="002B3F4F" w:rsidRPr="00F509DB" w:rsidRDefault="002B3F4F" w:rsidP="000E310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106FE30" w14:textId="77777777" w:rsidR="003E4DCC" w:rsidRPr="00F509DB" w:rsidRDefault="003E4DCC" w:rsidP="000E310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8FE6E9A" w14:textId="03E5F625" w:rsidR="00E62F45" w:rsidRPr="00F509DB" w:rsidRDefault="00E62F45" w:rsidP="000E310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A1D2181" w14:textId="77777777" w:rsidR="0082127B" w:rsidRPr="00F509DB" w:rsidRDefault="0082127B" w:rsidP="000E310E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F509D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5739F188" w14:textId="559E9999" w:rsidR="002E6E15" w:rsidRPr="002E563A" w:rsidRDefault="002B3F4F" w:rsidP="000E310E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509DB">
        <w:rPr>
          <w:rFonts w:ascii="Arial" w:hAnsi="Arial" w:cs="Arial"/>
          <w:szCs w:val="18"/>
          <w:lang w:eastAsia="en-US"/>
        </w:rPr>
        <w:br/>
      </w:r>
      <w:r w:rsidR="00522700" w:rsidRPr="002E563A">
        <w:rPr>
          <w:rFonts w:ascii="Arial" w:hAnsi="Arial" w:cs="Arial"/>
          <w:sz w:val="20"/>
          <w:szCs w:val="20"/>
          <w:lang w:eastAsia="en-US"/>
        </w:rPr>
        <w:t xml:space="preserve">US </w:t>
      </w:r>
      <w:r w:rsidR="0026079B" w:rsidRPr="002E563A">
        <w:rPr>
          <w:rFonts w:ascii="Arial" w:hAnsi="Arial" w:cs="Arial"/>
          <w:sz w:val="20"/>
          <w:szCs w:val="20"/>
          <w:lang w:eastAsia="en-US"/>
        </w:rPr>
        <w:t xml:space="preserve">Immigration and Customs Enforcement (ICE) is </w:t>
      </w:r>
      <w:r w:rsidR="00F21BF6" w:rsidRPr="002E563A">
        <w:rPr>
          <w:rFonts w:ascii="Arial" w:hAnsi="Arial" w:cs="Arial"/>
          <w:sz w:val="20"/>
          <w:szCs w:val="20"/>
          <w:lang w:eastAsia="en-US"/>
        </w:rPr>
        <w:t>detaining</w:t>
      </w:r>
      <w:r w:rsidR="0026079B" w:rsidRPr="002E563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B67AC" w:rsidRPr="002E563A">
        <w:rPr>
          <w:rFonts w:ascii="Arial" w:hAnsi="Arial" w:cs="Arial"/>
          <w:sz w:val="20"/>
          <w:szCs w:val="20"/>
          <w:lang w:eastAsia="en-US"/>
        </w:rPr>
        <w:t xml:space="preserve">nearly </w:t>
      </w:r>
      <w:r w:rsidR="0097283C" w:rsidRPr="002E563A">
        <w:rPr>
          <w:rFonts w:ascii="Arial" w:hAnsi="Arial" w:cs="Arial"/>
          <w:sz w:val="20"/>
          <w:szCs w:val="20"/>
          <w:lang w:eastAsia="en-US"/>
        </w:rPr>
        <w:t xml:space="preserve">ninety </w:t>
      </w:r>
      <w:r w:rsidR="0026079B" w:rsidRPr="002E563A">
        <w:rPr>
          <w:rFonts w:ascii="Arial" w:hAnsi="Arial" w:cs="Arial"/>
          <w:sz w:val="20"/>
          <w:szCs w:val="20"/>
          <w:lang w:eastAsia="en-US"/>
        </w:rPr>
        <w:t>families at three facilities</w:t>
      </w:r>
      <w:r w:rsidR="002E6E15" w:rsidRPr="002E563A">
        <w:rPr>
          <w:rFonts w:ascii="Arial" w:hAnsi="Arial" w:cs="Arial"/>
          <w:sz w:val="20"/>
          <w:szCs w:val="20"/>
          <w:lang w:eastAsia="en-US"/>
        </w:rPr>
        <w:t xml:space="preserve"> in Pennsylvania</w:t>
      </w:r>
      <w:r w:rsidR="001635C0" w:rsidRPr="002E563A">
        <w:rPr>
          <w:rFonts w:ascii="Arial" w:hAnsi="Arial" w:cs="Arial"/>
          <w:sz w:val="20"/>
          <w:szCs w:val="20"/>
          <w:lang w:eastAsia="en-US"/>
        </w:rPr>
        <w:t xml:space="preserve"> and </w:t>
      </w:r>
      <w:r w:rsidR="002E6E15" w:rsidRPr="002E563A">
        <w:rPr>
          <w:rFonts w:ascii="Arial" w:hAnsi="Arial" w:cs="Arial"/>
          <w:sz w:val="20"/>
          <w:szCs w:val="20"/>
          <w:lang w:eastAsia="en-US"/>
        </w:rPr>
        <w:t>Texas</w:t>
      </w:r>
      <w:r w:rsidR="0026079B" w:rsidRPr="002E563A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2E6E15" w:rsidRPr="002E563A">
        <w:rPr>
          <w:rFonts w:ascii="Arial" w:hAnsi="Arial" w:cs="Arial"/>
          <w:sz w:val="20"/>
          <w:szCs w:val="20"/>
          <w:lang w:eastAsia="en-US"/>
        </w:rPr>
        <w:t xml:space="preserve">COVID-19 </w:t>
      </w:r>
      <w:r w:rsidR="001635C0" w:rsidRPr="002E563A">
        <w:rPr>
          <w:rFonts w:ascii="Arial" w:hAnsi="Arial" w:cs="Arial"/>
          <w:sz w:val="20"/>
          <w:szCs w:val="20"/>
          <w:lang w:eastAsia="en-US"/>
        </w:rPr>
        <w:t>was</w:t>
      </w:r>
      <w:r w:rsidR="00CA5F42" w:rsidRPr="002E563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E6E15" w:rsidRPr="002E563A">
        <w:rPr>
          <w:rFonts w:ascii="Arial" w:hAnsi="Arial" w:cs="Arial"/>
          <w:sz w:val="20"/>
          <w:szCs w:val="20"/>
          <w:lang w:eastAsia="en-US"/>
        </w:rPr>
        <w:t>confirmed in</w:t>
      </w:r>
      <w:r w:rsidR="00581A10" w:rsidRPr="002E563A">
        <w:rPr>
          <w:rFonts w:ascii="Arial" w:hAnsi="Arial" w:cs="Arial"/>
          <w:sz w:val="20"/>
          <w:szCs w:val="20"/>
          <w:lang w:eastAsia="en-US"/>
        </w:rPr>
        <w:t xml:space="preserve"> family detentio</w:t>
      </w:r>
      <w:r w:rsidR="00884C5B" w:rsidRPr="002E563A">
        <w:rPr>
          <w:rFonts w:ascii="Arial" w:hAnsi="Arial" w:cs="Arial"/>
          <w:sz w:val="20"/>
          <w:szCs w:val="20"/>
          <w:lang w:eastAsia="en-US"/>
        </w:rPr>
        <w:t xml:space="preserve">n </w:t>
      </w:r>
      <w:proofErr w:type="spellStart"/>
      <w:r w:rsidR="00884C5B" w:rsidRPr="002E563A">
        <w:rPr>
          <w:rFonts w:ascii="Arial" w:hAnsi="Arial" w:cs="Arial"/>
          <w:sz w:val="20"/>
          <w:szCs w:val="20"/>
          <w:lang w:eastAsia="en-US"/>
        </w:rPr>
        <w:t>centers</w:t>
      </w:r>
      <w:proofErr w:type="spellEnd"/>
      <w:r w:rsidR="0097283C" w:rsidRPr="002E563A">
        <w:rPr>
          <w:rFonts w:ascii="Arial" w:hAnsi="Arial" w:cs="Arial"/>
          <w:sz w:val="20"/>
          <w:szCs w:val="20"/>
          <w:lang w:eastAsia="en-US"/>
        </w:rPr>
        <w:t xml:space="preserve"> in June</w:t>
      </w:r>
      <w:r w:rsidR="002A3F44" w:rsidRPr="002E563A">
        <w:rPr>
          <w:rFonts w:ascii="Arial" w:hAnsi="Arial" w:cs="Arial"/>
          <w:sz w:val="20"/>
          <w:szCs w:val="20"/>
          <w:lang w:eastAsia="en-US"/>
        </w:rPr>
        <w:t xml:space="preserve">, including the </w:t>
      </w:r>
      <w:proofErr w:type="spellStart"/>
      <w:r w:rsidR="002A3F44" w:rsidRPr="002E563A">
        <w:rPr>
          <w:rFonts w:ascii="Arial" w:hAnsi="Arial" w:cs="Arial"/>
          <w:sz w:val="20"/>
          <w:szCs w:val="20"/>
          <w:lang w:eastAsia="en-US"/>
        </w:rPr>
        <w:t>centers</w:t>
      </w:r>
      <w:proofErr w:type="spellEnd"/>
      <w:r w:rsidR="002A3F44" w:rsidRPr="002E563A">
        <w:rPr>
          <w:rFonts w:ascii="Arial" w:hAnsi="Arial" w:cs="Arial"/>
          <w:sz w:val="20"/>
          <w:szCs w:val="20"/>
          <w:lang w:eastAsia="en-US"/>
        </w:rPr>
        <w:t xml:space="preserve"> where Ana, Victoria, Juana and Norma are held</w:t>
      </w:r>
      <w:r w:rsidR="0097283C" w:rsidRPr="002E563A">
        <w:rPr>
          <w:rFonts w:ascii="Arial" w:hAnsi="Arial" w:cs="Arial"/>
          <w:sz w:val="20"/>
          <w:szCs w:val="20"/>
          <w:lang w:eastAsia="en-US"/>
        </w:rPr>
        <w:t xml:space="preserve">, placing all detained families at </w:t>
      </w:r>
      <w:r w:rsidR="00F21BF6" w:rsidRPr="002E563A">
        <w:rPr>
          <w:rFonts w:ascii="Arial" w:hAnsi="Arial" w:cs="Arial"/>
          <w:sz w:val="20"/>
          <w:szCs w:val="20"/>
          <w:lang w:eastAsia="en-US"/>
        </w:rPr>
        <w:t>grave risk due to inadequate hygiene and negligent medical care</w:t>
      </w:r>
      <w:r w:rsidR="00CA5F42" w:rsidRPr="002E563A">
        <w:rPr>
          <w:rFonts w:ascii="Arial" w:hAnsi="Arial" w:cs="Arial"/>
          <w:sz w:val="20"/>
          <w:szCs w:val="20"/>
          <w:lang w:eastAsia="en-US"/>
        </w:rPr>
        <w:t>. ICE has the legal authority to release families together</w:t>
      </w:r>
      <w:r w:rsidR="00A67B4A" w:rsidRPr="002E563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A5F42" w:rsidRPr="002E563A">
        <w:rPr>
          <w:rFonts w:ascii="Arial" w:hAnsi="Arial" w:cs="Arial"/>
          <w:sz w:val="20"/>
          <w:szCs w:val="20"/>
          <w:lang w:eastAsia="en-US"/>
        </w:rPr>
        <w:t>and ha</w:t>
      </w:r>
      <w:r w:rsidR="00884C5B" w:rsidRPr="002E563A">
        <w:rPr>
          <w:rFonts w:ascii="Arial" w:hAnsi="Arial" w:cs="Arial"/>
          <w:sz w:val="20"/>
          <w:szCs w:val="20"/>
          <w:lang w:eastAsia="en-US"/>
        </w:rPr>
        <w:t>s</w:t>
      </w:r>
      <w:r w:rsidR="00CA5F42" w:rsidRPr="002E563A">
        <w:rPr>
          <w:rFonts w:ascii="Arial" w:hAnsi="Arial" w:cs="Arial"/>
          <w:sz w:val="20"/>
          <w:szCs w:val="20"/>
          <w:lang w:eastAsia="en-US"/>
        </w:rPr>
        <w:t xml:space="preserve"> historically done </w:t>
      </w:r>
      <w:r w:rsidR="00FC0E25" w:rsidRPr="002E563A">
        <w:rPr>
          <w:rFonts w:ascii="Arial" w:hAnsi="Arial" w:cs="Arial"/>
          <w:sz w:val="20"/>
          <w:szCs w:val="20"/>
          <w:lang w:eastAsia="en-US"/>
        </w:rPr>
        <w:t>so but</w:t>
      </w:r>
      <w:r w:rsidR="001635C0" w:rsidRPr="002E563A">
        <w:rPr>
          <w:rFonts w:ascii="Arial" w:hAnsi="Arial" w:cs="Arial"/>
          <w:sz w:val="20"/>
          <w:szCs w:val="20"/>
          <w:lang w:eastAsia="en-US"/>
        </w:rPr>
        <w:t xml:space="preserve"> is </w:t>
      </w:r>
      <w:r w:rsidR="00CA5F42" w:rsidRPr="002E563A">
        <w:rPr>
          <w:rFonts w:ascii="Arial" w:hAnsi="Arial" w:cs="Arial"/>
          <w:sz w:val="20"/>
          <w:szCs w:val="20"/>
          <w:lang w:eastAsia="en-US"/>
        </w:rPr>
        <w:t xml:space="preserve">choosing </w:t>
      </w:r>
      <w:r w:rsidR="00A67B4A" w:rsidRPr="002E563A">
        <w:rPr>
          <w:rFonts w:ascii="Arial" w:hAnsi="Arial" w:cs="Arial"/>
          <w:sz w:val="20"/>
          <w:szCs w:val="20"/>
          <w:lang w:eastAsia="en-US"/>
        </w:rPr>
        <w:t>not to exercise its authority, leaving families stuck behind detention walls.</w:t>
      </w:r>
    </w:p>
    <w:p w14:paraId="16557C98" w14:textId="28B3B443" w:rsidR="00E62F45" w:rsidRPr="002E563A" w:rsidRDefault="00E62F45" w:rsidP="000E310E">
      <w:pPr>
        <w:pStyle w:val="Default"/>
        <w:jc w:val="both"/>
        <w:rPr>
          <w:color w:val="auto"/>
          <w:sz w:val="20"/>
          <w:szCs w:val="20"/>
        </w:rPr>
      </w:pPr>
      <w:r w:rsidRPr="002E563A">
        <w:rPr>
          <w:color w:val="auto"/>
          <w:sz w:val="20"/>
          <w:szCs w:val="20"/>
        </w:rPr>
        <w:t xml:space="preserve">Ana* (22) and </w:t>
      </w:r>
      <w:r w:rsidR="004F7C55" w:rsidRPr="002E563A">
        <w:rPr>
          <w:color w:val="auto"/>
          <w:sz w:val="20"/>
          <w:szCs w:val="20"/>
        </w:rPr>
        <w:t xml:space="preserve">her daughter </w:t>
      </w:r>
      <w:r w:rsidRPr="002E563A">
        <w:rPr>
          <w:color w:val="auto"/>
          <w:sz w:val="20"/>
          <w:szCs w:val="20"/>
        </w:rPr>
        <w:t>Victoria* (</w:t>
      </w:r>
      <w:r w:rsidR="002E6E15" w:rsidRPr="002E563A">
        <w:rPr>
          <w:color w:val="auto"/>
          <w:sz w:val="20"/>
          <w:szCs w:val="20"/>
        </w:rPr>
        <w:t>4</w:t>
      </w:r>
      <w:r w:rsidRPr="002E563A">
        <w:rPr>
          <w:color w:val="auto"/>
          <w:sz w:val="20"/>
          <w:szCs w:val="20"/>
        </w:rPr>
        <w:t>)</w:t>
      </w:r>
      <w:r w:rsidR="00A67B4A" w:rsidRPr="002E563A">
        <w:rPr>
          <w:color w:val="auto"/>
          <w:sz w:val="20"/>
          <w:szCs w:val="20"/>
        </w:rPr>
        <w:t xml:space="preserve"> </w:t>
      </w:r>
      <w:r w:rsidRPr="002E563A">
        <w:rPr>
          <w:color w:val="auto"/>
          <w:sz w:val="20"/>
          <w:szCs w:val="20"/>
        </w:rPr>
        <w:t xml:space="preserve">fled Honduras after repeated threats against their lives after her partner and Victoria’s father was killed because of his political beliefs. ICE </w:t>
      </w:r>
      <w:r w:rsidR="0081659D" w:rsidRPr="002E563A">
        <w:rPr>
          <w:color w:val="auto"/>
          <w:sz w:val="20"/>
          <w:szCs w:val="20"/>
        </w:rPr>
        <w:t>received</w:t>
      </w:r>
      <w:r w:rsidRPr="002E563A">
        <w:rPr>
          <w:color w:val="auto"/>
          <w:sz w:val="20"/>
          <w:szCs w:val="20"/>
        </w:rPr>
        <w:t xml:space="preserve"> multiple </w:t>
      </w:r>
      <w:r w:rsidR="0081659D" w:rsidRPr="002E563A">
        <w:rPr>
          <w:color w:val="auto"/>
          <w:sz w:val="20"/>
          <w:szCs w:val="20"/>
        </w:rPr>
        <w:t xml:space="preserve">reports </w:t>
      </w:r>
      <w:r w:rsidRPr="002E563A">
        <w:rPr>
          <w:color w:val="auto"/>
          <w:sz w:val="20"/>
          <w:szCs w:val="20"/>
        </w:rPr>
        <w:t>that Victoria is asthmatic and particularly at risk for COVID-</w:t>
      </w:r>
      <w:r w:rsidR="00CB5845" w:rsidRPr="002E563A">
        <w:rPr>
          <w:color w:val="auto"/>
          <w:sz w:val="20"/>
          <w:szCs w:val="20"/>
        </w:rPr>
        <w:t>19 but</w:t>
      </w:r>
      <w:r w:rsidRPr="002E563A">
        <w:rPr>
          <w:color w:val="auto"/>
          <w:sz w:val="20"/>
          <w:szCs w:val="20"/>
        </w:rPr>
        <w:t xml:space="preserve"> refuses to release them. Ana </w:t>
      </w:r>
      <w:r w:rsidR="00FF7CF3" w:rsidRPr="002E563A">
        <w:rPr>
          <w:color w:val="auto"/>
          <w:sz w:val="20"/>
          <w:szCs w:val="20"/>
        </w:rPr>
        <w:t>suffers</w:t>
      </w:r>
      <w:r w:rsidRPr="002E563A">
        <w:rPr>
          <w:color w:val="auto"/>
          <w:sz w:val="20"/>
          <w:szCs w:val="20"/>
        </w:rPr>
        <w:t xml:space="preserve"> from ovarian cysts that have pained her daily for </w:t>
      </w:r>
      <w:r w:rsidR="00CB5845" w:rsidRPr="002E563A">
        <w:rPr>
          <w:color w:val="auto"/>
          <w:sz w:val="20"/>
          <w:szCs w:val="20"/>
        </w:rPr>
        <w:t>months and</w:t>
      </w:r>
      <w:r w:rsidRPr="002E563A">
        <w:rPr>
          <w:color w:val="auto"/>
          <w:sz w:val="20"/>
          <w:szCs w:val="20"/>
        </w:rPr>
        <w:t xml:space="preserve"> has not received the appropriate medical care. Victoria now has anxiety attacks, nightmares, and wets the bed—something she didn’t used to do. </w:t>
      </w:r>
    </w:p>
    <w:p w14:paraId="768008F7" w14:textId="28E4E112" w:rsidR="00EF7DD5" w:rsidRPr="002E563A" w:rsidRDefault="00EF7DD5" w:rsidP="000E310E">
      <w:pPr>
        <w:pStyle w:val="Default"/>
        <w:jc w:val="both"/>
        <w:rPr>
          <w:color w:val="auto"/>
          <w:sz w:val="20"/>
          <w:szCs w:val="20"/>
        </w:rPr>
      </w:pPr>
    </w:p>
    <w:p w14:paraId="6F9B3465" w14:textId="11AE6FAD" w:rsidR="00EF7DD5" w:rsidRPr="002E563A" w:rsidRDefault="00EF7DD5" w:rsidP="000E310E">
      <w:pPr>
        <w:pStyle w:val="Default"/>
        <w:jc w:val="both"/>
        <w:rPr>
          <w:color w:val="auto"/>
          <w:sz w:val="20"/>
          <w:szCs w:val="20"/>
        </w:rPr>
      </w:pPr>
      <w:r w:rsidRPr="002E563A">
        <w:rPr>
          <w:color w:val="auto"/>
          <w:sz w:val="20"/>
          <w:szCs w:val="20"/>
        </w:rPr>
        <w:t xml:space="preserve">Juana* (45) and Norma* (4) fled Honduras with Juana’s other daughter Paula* after gang members threatened them with rape and murder. They were separated at the </w:t>
      </w:r>
      <w:r w:rsidR="000F59B9" w:rsidRPr="002E563A">
        <w:rPr>
          <w:color w:val="auto"/>
          <w:sz w:val="20"/>
          <w:szCs w:val="20"/>
        </w:rPr>
        <w:t xml:space="preserve">US </w:t>
      </w:r>
      <w:r w:rsidRPr="002E563A">
        <w:rPr>
          <w:color w:val="auto"/>
          <w:sz w:val="20"/>
          <w:szCs w:val="20"/>
        </w:rPr>
        <w:t>border</w:t>
      </w:r>
      <w:r w:rsidR="0055081B" w:rsidRPr="002E563A">
        <w:rPr>
          <w:color w:val="auto"/>
          <w:sz w:val="20"/>
          <w:szCs w:val="20"/>
        </w:rPr>
        <w:t xml:space="preserve">. </w:t>
      </w:r>
      <w:r w:rsidRPr="002E563A">
        <w:rPr>
          <w:color w:val="auto"/>
          <w:sz w:val="20"/>
          <w:szCs w:val="20"/>
        </w:rPr>
        <w:t xml:space="preserve">Paula was </w:t>
      </w:r>
      <w:r w:rsidR="0055081B" w:rsidRPr="002E563A">
        <w:rPr>
          <w:color w:val="auto"/>
          <w:sz w:val="20"/>
          <w:szCs w:val="20"/>
        </w:rPr>
        <w:t xml:space="preserve">sent to Mexico </w:t>
      </w:r>
      <w:r w:rsidR="00011480" w:rsidRPr="002E563A">
        <w:rPr>
          <w:color w:val="auto"/>
          <w:sz w:val="20"/>
          <w:szCs w:val="20"/>
        </w:rPr>
        <w:t xml:space="preserve">under the unlawful “Remain in Mexico” policy, </w:t>
      </w:r>
      <w:r w:rsidR="000F59B9" w:rsidRPr="002E563A">
        <w:rPr>
          <w:color w:val="auto"/>
          <w:sz w:val="20"/>
          <w:szCs w:val="20"/>
        </w:rPr>
        <w:t>while Juana and Norma were thrown into detention. The</w:t>
      </w:r>
      <w:r w:rsidRPr="002E563A">
        <w:rPr>
          <w:color w:val="auto"/>
          <w:sz w:val="20"/>
          <w:szCs w:val="20"/>
        </w:rPr>
        <w:t xml:space="preserve"> uncertainty of </w:t>
      </w:r>
      <w:r w:rsidR="000F59B9" w:rsidRPr="002E563A">
        <w:rPr>
          <w:color w:val="auto"/>
          <w:sz w:val="20"/>
          <w:szCs w:val="20"/>
        </w:rPr>
        <w:t>Paula’s</w:t>
      </w:r>
      <w:r w:rsidRPr="002E563A">
        <w:rPr>
          <w:color w:val="auto"/>
          <w:sz w:val="20"/>
          <w:szCs w:val="20"/>
        </w:rPr>
        <w:t xml:space="preserve"> fate weighs heavily on Juana. Juana suffers from joint paints, high blood pressure, and obesity. The stress of it all had made </w:t>
      </w:r>
      <w:r w:rsidR="0055081B" w:rsidRPr="002E563A">
        <w:rPr>
          <w:color w:val="auto"/>
          <w:sz w:val="20"/>
          <w:szCs w:val="20"/>
        </w:rPr>
        <w:t xml:space="preserve">her </w:t>
      </w:r>
      <w:r w:rsidRPr="002E563A">
        <w:rPr>
          <w:color w:val="auto"/>
          <w:sz w:val="20"/>
          <w:szCs w:val="20"/>
        </w:rPr>
        <w:t>lose a significant amount of weight. Norma has grown despondent</w:t>
      </w:r>
      <w:r w:rsidR="00011480" w:rsidRPr="002E563A">
        <w:rPr>
          <w:color w:val="auto"/>
          <w:sz w:val="20"/>
          <w:szCs w:val="20"/>
        </w:rPr>
        <w:t>, depressed,</w:t>
      </w:r>
      <w:r w:rsidR="000F59B9" w:rsidRPr="002E563A">
        <w:rPr>
          <w:color w:val="auto"/>
          <w:sz w:val="20"/>
          <w:szCs w:val="20"/>
        </w:rPr>
        <w:t xml:space="preserve"> </w:t>
      </w:r>
      <w:r w:rsidRPr="002E563A">
        <w:rPr>
          <w:color w:val="auto"/>
          <w:sz w:val="20"/>
          <w:szCs w:val="20"/>
        </w:rPr>
        <w:t>and constantly asks when they are getting out. Juana doesn’t know how to answer her anymore.</w:t>
      </w:r>
    </w:p>
    <w:p w14:paraId="35BC8DCE" w14:textId="0ABD549A" w:rsidR="00EF7DD5" w:rsidRPr="002E563A" w:rsidRDefault="00EF7DD5" w:rsidP="000E310E">
      <w:pPr>
        <w:pStyle w:val="Default"/>
        <w:jc w:val="both"/>
        <w:rPr>
          <w:color w:val="auto"/>
          <w:sz w:val="20"/>
          <w:szCs w:val="20"/>
        </w:rPr>
      </w:pPr>
    </w:p>
    <w:p w14:paraId="1C636101" w14:textId="6DB396B0" w:rsidR="00EF7DD5" w:rsidRPr="002E563A" w:rsidRDefault="00EF7DD5" w:rsidP="000E310E">
      <w:pPr>
        <w:pStyle w:val="Default"/>
        <w:jc w:val="both"/>
        <w:rPr>
          <w:color w:val="auto"/>
          <w:sz w:val="20"/>
          <w:szCs w:val="20"/>
        </w:rPr>
      </w:pPr>
      <w:r w:rsidRPr="002E563A">
        <w:rPr>
          <w:color w:val="auto"/>
          <w:sz w:val="20"/>
          <w:szCs w:val="20"/>
        </w:rPr>
        <w:t>These mothers</w:t>
      </w:r>
      <w:r w:rsidR="000F59B9" w:rsidRPr="002E563A">
        <w:rPr>
          <w:color w:val="auto"/>
          <w:sz w:val="20"/>
          <w:szCs w:val="20"/>
        </w:rPr>
        <w:t xml:space="preserve"> recently</w:t>
      </w:r>
      <w:r w:rsidRPr="002E563A">
        <w:rPr>
          <w:color w:val="auto"/>
          <w:sz w:val="20"/>
          <w:szCs w:val="20"/>
        </w:rPr>
        <w:t xml:space="preserve"> faced an anniversary no parent would want: one year of </w:t>
      </w:r>
      <w:r w:rsidR="00F21BF6" w:rsidRPr="002E563A">
        <w:rPr>
          <w:color w:val="auto"/>
          <w:sz w:val="20"/>
          <w:szCs w:val="20"/>
        </w:rPr>
        <w:t>detention with their children.</w:t>
      </w:r>
    </w:p>
    <w:p w14:paraId="2822A3B9" w14:textId="53EFC998" w:rsidR="00581A10" w:rsidRPr="002E563A" w:rsidRDefault="00581A10" w:rsidP="000E310E">
      <w:pPr>
        <w:pStyle w:val="Default"/>
        <w:jc w:val="both"/>
        <w:rPr>
          <w:color w:val="auto"/>
          <w:sz w:val="20"/>
          <w:szCs w:val="20"/>
        </w:rPr>
      </w:pPr>
    </w:p>
    <w:p w14:paraId="3115C0CF" w14:textId="49ADF516" w:rsidR="00581A10" w:rsidRPr="002E563A" w:rsidRDefault="00581A10" w:rsidP="000E310E">
      <w:pPr>
        <w:pStyle w:val="Default"/>
        <w:jc w:val="both"/>
        <w:rPr>
          <w:color w:val="auto"/>
          <w:sz w:val="20"/>
          <w:szCs w:val="20"/>
        </w:rPr>
      </w:pPr>
      <w:r w:rsidRPr="002E563A">
        <w:rPr>
          <w:color w:val="auto"/>
          <w:sz w:val="20"/>
          <w:szCs w:val="20"/>
        </w:rPr>
        <w:t xml:space="preserve">In May 2020, </w:t>
      </w:r>
      <w:r w:rsidR="00244808" w:rsidRPr="002E563A">
        <w:rPr>
          <w:color w:val="auto"/>
          <w:sz w:val="20"/>
          <w:szCs w:val="20"/>
        </w:rPr>
        <w:t xml:space="preserve">ICE presented detained parents with children as young as one-year-old an impossible “binary choice”: separate from their children, who would be released to sponsors while the parent remains in indefinite detention facing possible </w:t>
      </w:r>
      <w:r w:rsidR="00CB5845" w:rsidRPr="002E563A">
        <w:rPr>
          <w:color w:val="auto"/>
          <w:sz w:val="20"/>
          <w:szCs w:val="20"/>
        </w:rPr>
        <w:t>deportation or</w:t>
      </w:r>
      <w:r w:rsidR="00244808" w:rsidRPr="002E563A">
        <w:rPr>
          <w:color w:val="auto"/>
          <w:sz w:val="20"/>
          <w:szCs w:val="20"/>
        </w:rPr>
        <w:t xml:space="preserve"> stay detained together indefinitely. Amnesty International released the report briefing, </w:t>
      </w:r>
      <w:hyperlink r:id="rId13" w:history="1">
        <w:r w:rsidR="00244808" w:rsidRPr="002E563A">
          <w:rPr>
            <w:rStyle w:val="Hyperlink"/>
            <w:i/>
            <w:iCs/>
            <w:sz w:val="20"/>
            <w:szCs w:val="20"/>
          </w:rPr>
          <w:t>“Family Separation 2.0: ‘You aren’t going to separate my from my only child”</w:t>
        </w:r>
      </w:hyperlink>
      <w:r w:rsidR="00AC6E58" w:rsidRPr="002E563A">
        <w:rPr>
          <w:i/>
          <w:iCs/>
          <w:sz w:val="20"/>
          <w:szCs w:val="20"/>
        </w:rPr>
        <w:t>,</w:t>
      </w:r>
      <w:r w:rsidR="00BE4511" w:rsidRPr="002E563A">
        <w:rPr>
          <w:color w:val="auto"/>
          <w:sz w:val="20"/>
          <w:szCs w:val="20"/>
        </w:rPr>
        <w:t xml:space="preserve"> with</w:t>
      </w:r>
      <w:r w:rsidR="00244808" w:rsidRPr="002E563A">
        <w:rPr>
          <w:color w:val="auto"/>
          <w:sz w:val="20"/>
          <w:szCs w:val="20"/>
        </w:rPr>
        <w:t xml:space="preserve"> testimony from parents</w:t>
      </w:r>
      <w:r w:rsidR="00884C5B" w:rsidRPr="002E563A">
        <w:rPr>
          <w:color w:val="auto"/>
          <w:sz w:val="20"/>
          <w:szCs w:val="20"/>
        </w:rPr>
        <w:t>.</w:t>
      </w:r>
    </w:p>
    <w:p w14:paraId="2F697627" w14:textId="7BE67AA6" w:rsidR="008452C1" w:rsidRPr="002E563A" w:rsidRDefault="008452C1" w:rsidP="000E310E">
      <w:pPr>
        <w:pStyle w:val="Default"/>
        <w:jc w:val="both"/>
        <w:rPr>
          <w:color w:val="auto"/>
          <w:sz w:val="20"/>
          <w:szCs w:val="20"/>
        </w:rPr>
      </w:pPr>
    </w:p>
    <w:p w14:paraId="2383C549" w14:textId="7A197A8E" w:rsidR="008452C1" w:rsidRPr="002E563A" w:rsidRDefault="008452C1" w:rsidP="000E310E">
      <w:pPr>
        <w:pStyle w:val="Default"/>
        <w:jc w:val="both"/>
        <w:rPr>
          <w:color w:val="auto"/>
          <w:sz w:val="20"/>
          <w:szCs w:val="20"/>
        </w:rPr>
      </w:pPr>
      <w:r w:rsidRPr="002E563A">
        <w:rPr>
          <w:color w:val="auto"/>
          <w:sz w:val="20"/>
          <w:szCs w:val="20"/>
        </w:rPr>
        <w:t>Under international law, the US</w:t>
      </w:r>
      <w:r w:rsidR="002039A9" w:rsidRPr="002E563A">
        <w:rPr>
          <w:color w:val="auto"/>
          <w:sz w:val="20"/>
          <w:szCs w:val="20"/>
        </w:rPr>
        <w:t>A</w:t>
      </w:r>
      <w:r w:rsidRPr="002E563A">
        <w:rPr>
          <w:color w:val="auto"/>
          <w:sz w:val="20"/>
          <w:szCs w:val="20"/>
        </w:rPr>
        <w:t xml:space="preserve"> government has an obligation to ensure that the human rights of migrants and asylum seekers are respected, protected and fulfilled. The US</w:t>
      </w:r>
      <w:r w:rsidR="00685DF6" w:rsidRPr="002E563A">
        <w:rPr>
          <w:color w:val="auto"/>
          <w:sz w:val="20"/>
          <w:szCs w:val="20"/>
        </w:rPr>
        <w:t>A</w:t>
      </w:r>
      <w:r w:rsidRPr="002E563A">
        <w:rPr>
          <w:color w:val="auto"/>
          <w:sz w:val="20"/>
          <w:szCs w:val="20"/>
        </w:rPr>
        <w:t xml:space="preserve"> government also has an obligation to ensure that children are detained only in exceptional circumstances, and for the shortest possible amount of time. International standards, including instruments to which the </w:t>
      </w:r>
      <w:r w:rsidR="00CB1A1E" w:rsidRPr="002E563A">
        <w:rPr>
          <w:color w:val="auto"/>
          <w:sz w:val="20"/>
          <w:szCs w:val="20"/>
        </w:rPr>
        <w:t>USA</w:t>
      </w:r>
      <w:r w:rsidRPr="002E563A">
        <w:rPr>
          <w:color w:val="auto"/>
          <w:sz w:val="20"/>
          <w:szCs w:val="20"/>
        </w:rPr>
        <w:t xml:space="preserve"> is a party, contain a strong presumption against the detention of migrants and asylum seekers. The International Covenant on Civil and Political Rights (ICCPR) clearly sets out the right to be free from arbitrary detention. </w:t>
      </w:r>
      <w:r w:rsidR="00581A10" w:rsidRPr="002E563A">
        <w:rPr>
          <w:color w:val="auto"/>
          <w:sz w:val="20"/>
          <w:szCs w:val="20"/>
        </w:rPr>
        <w:t>Detention of asylum-seekers should only be a measure of last resort, after other non-custodial alternatives have proven or been deemed insufficient in relation to the individual.</w:t>
      </w:r>
    </w:p>
    <w:p w14:paraId="667F4B06" w14:textId="77777777" w:rsidR="00E41CB9" w:rsidRPr="002E563A" w:rsidRDefault="00E41CB9" w:rsidP="000E310E">
      <w:pPr>
        <w:pStyle w:val="Default"/>
        <w:jc w:val="both"/>
        <w:rPr>
          <w:color w:val="auto"/>
          <w:sz w:val="20"/>
          <w:szCs w:val="20"/>
        </w:rPr>
      </w:pPr>
    </w:p>
    <w:p w14:paraId="13341165" w14:textId="2A5377F6" w:rsidR="00E41CB9" w:rsidRPr="002E563A" w:rsidRDefault="001635C0" w:rsidP="000E310E">
      <w:pPr>
        <w:pStyle w:val="Default"/>
        <w:jc w:val="both"/>
        <w:rPr>
          <w:color w:val="auto"/>
          <w:sz w:val="20"/>
          <w:szCs w:val="20"/>
        </w:rPr>
      </w:pPr>
      <w:r w:rsidRPr="002E563A">
        <w:rPr>
          <w:color w:val="auto"/>
          <w:sz w:val="20"/>
          <w:szCs w:val="20"/>
        </w:rPr>
        <w:t xml:space="preserve">Families </w:t>
      </w:r>
      <w:r w:rsidR="00CB1A1E" w:rsidRPr="002E563A">
        <w:rPr>
          <w:color w:val="auto"/>
          <w:sz w:val="20"/>
          <w:szCs w:val="20"/>
        </w:rPr>
        <w:t xml:space="preserve">must all be immediately released together. They </w:t>
      </w:r>
      <w:r w:rsidRPr="002E563A">
        <w:rPr>
          <w:color w:val="auto"/>
          <w:sz w:val="20"/>
          <w:szCs w:val="20"/>
        </w:rPr>
        <w:t>have</w:t>
      </w:r>
      <w:r w:rsidR="008452C1" w:rsidRPr="002E563A">
        <w:rPr>
          <w:color w:val="auto"/>
          <w:sz w:val="20"/>
          <w:szCs w:val="20"/>
        </w:rPr>
        <w:t xml:space="preserve"> communities waiting to welcome them</w:t>
      </w:r>
      <w:r w:rsidRPr="002E563A">
        <w:rPr>
          <w:color w:val="auto"/>
          <w:sz w:val="20"/>
          <w:szCs w:val="20"/>
        </w:rPr>
        <w:t>. T</w:t>
      </w:r>
      <w:r w:rsidR="008452C1" w:rsidRPr="002E563A">
        <w:rPr>
          <w:color w:val="auto"/>
          <w:sz w:val="20"/>
          <w:szCs w:val="20"/>
        </w:rPr>
        <w:t>here is no reason</w:t>
      </w:r>
      <w:r w:rsidR="00CB1A1E" w:rsidRPr="002E563A">
        <w:rPr>
          <w:color w:val="auto"/>
          <w:sz w:val="20"/>
          <w:szCs w:val="20"/>
        </w:rPr>
        <w:t xml:space="preserve"> </w:t>
      </w:r>
      <w:r w:rsidR="008452C1" w:rsidRPr="002E563A">
        <w:rPr>
          <w:color w:val="auto"/>
          <w:sz w:val="20"/>
          <w:szCs w:val="20"/>
        </w:rPr>
        <w:t>not to release children with parents.</w:t>
      </w:r>
      <w:r w:rsidR="00E41CB9" w:rsidRPr="002E563A">
        <w:rPr>
          <w:color w:val="auto"/>
          <w:sz w:val="20"/>
          <w:szCs w:val="20"/>
        </w:rPr>
        <w:t xml:space="preserve"> The alternative, to separate families and only release children, is unacceptable. </w:t>
      </w:r>
      <w:r w:rsidR="00A67B4A" w:rsidRPr="002E563A">
        <w:rPr>
          <w:color w:val="auto"/>
          <w:sz w:val="20"/>
          <w:szCs w:val="20"/>
        </w:rPr>
        <w:t xml:space="preserve">Family separation produced by a coercive “choice” violates multiple human rights, including the right to family unity, the right to liberty, and the requirement to prioritize the best interests of the child. </w:t>
      </w:r>
    </w:p>
    <w:p w14:paraId="0DAB63CC" w14:textId="77777777" w:rsidR="00D23D90" w:rsidRPr="00F509DB" w:rsidRDefault="00D23D90" w:rsidP="000E310E">
      <w:pPr>
        <w:pStyle w:val="Default"/>
        <w:rPr>
          <w:color w:val="auto"/>
          <w:sz w:val="20"/>
          <w:szCs w:val="20"/>
        </w:rPr>
      </w:pPr>
    </w:p>
    <w:p w14:paraId="03202F54" w14:textId="77777777" w:rsidR="005D2C37" w:rsidRPr="00F509DB" w:rsidRDefault="005D2C37" w:rsidP="000E31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09DB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F509DB">
        <w:rPr>
          <w:rFonts w:ascii="Arial" w:hAnsi="Arial" w:cs="Arial"/>
          <w:b/>
          <w:sz w:val="20"/>
          <w:szCs w:val="20"/>
        </w:rPr>
        <w:t xml:space="preserve"> </w:t>
      </w:r>
      <w:r w:rsidR="00522700" w:rsidRPr="00F509DB">
        <w:rPr>
          <w:rFonts w:ascii="Arial" w:hAnsi="Arial" w:cs="Arial"/>
          <w:sz w:val="20"/>
          <w:szCs w:val="20"/>
        </w:rPr>
        <w:t>English</w:t>
      </w:r>
    </w:p>
    <w:p w14:paraId="04C44F0F" w14:textId="77777777" w:rsidR="005D2C37" w:rsidRPr="00F509DB" w:rsidRDefault="005D2C37" w:rsidP="000E310E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F509DB">
        <w:rPr>
          <w:rFonts w:ascii="Arial" w:hAnsi="Arial" w:cs="Arial"/>
          <w:sz w:val="20"/>
          <w:szCs w:val="20"/>
        </w:rPr>
        <w:t>You can also write in your own language.</w:t>
      </w:r>
    </w:p>
    <w:p w14:paraId="7A19A600" w14:textId="77777777" w:rsidR="005D2C37" w:rsidRPr="00F509DB" w:rsidRDefault="005D2C37" w:rsidP="000E310E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45023DA2" w14:textId="718B3573" w:rsidR="005D2C37" w:rsidRPr="00F509DB" w:rsidRDefault="005D2C37" w:rsidP="000E310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509DB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3D41CC" w:rsidRPr="00F509DB">
        <w:rPr>
          <w:rFonts w:ascii="Arial" w:hAnsi="Arial" w:cs="Arial"/>
          <w:sz w:val="20"/>
          <w:szCs w:val="20"/>
        </w:rPr>
        <w:t>7</w:t>
      </w:r>
      <w:r w:rsidR="00CA616C" w:rsidRPr="00F509DB">
        <w:rPr>
          <w:rFonts w:ascii="Arial" w:hAnsi="Arial" w:cs="Arial"/>
          <w:sz w:val="20"/>
          <w:szCs w:val="20"/>
        </w:rPr>
        <w:t xml:space="preserve"> </w:t>
      </w:r>
      <w:r w:rsidR="003D41CC" w:rsidRPr="00F509DB">
        <w:rPr>
          <w:rFonts w:ascii="Arial" w:hAnsi="Arial" w:cs="Arial"/>
          <w:sz w:val="20"/>
          <w:szCs w:val="20"/>
        </w:rPr>
        <w:t>January</w:t>
      </w:r>
      <w:r w:rsidR="00CA616C" w:rsidRPr="00F509DB">
        <w:rPr>
          <w:rFonts w:ascii="Arial" w:hAnsi="Arial" w:cs="Arial"/>
          <w:sz w:val="20"/>
          <w:szCs w:val="20"/>
        </w:rPr>
        <w:t xml:space="preserve"> </w:t>
      </w:r>
      <w:r w:rsidR="0018110F" w:rsidRPr="00F509DB">
        <w:rPr>
          <w:rFonts w:ascii="Arial" w:hAnsi="Arial" w:cs="Arial"/>
          <w:sz w:val="20"/>
          <w:szCs w:val="20"/>
        </w:rPr>
        <w:t>202</w:t>
      </w:r>
      <w:r w:rsidR="00CA616C" w:rsidRPr="00F509DB">
        <w:rPr>
          <w:rFonts w:ascii="Arial" w:hAnsi="Arial" w:cs="Arial"/>
          <w:sz w:val="20"/>
          <w:szCs w:val="20"/>
        </w:rPr>
        <w:t>1</w:t>
      </w:r>
    </w:p>
    <w:p w14:paraId="02035349" w14:textId="77777777" w:rsidR="005D2C37" w:rsidRPr="00F509DB" w:rsidRDefault="005D2C37" w:rsidP="000E31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09DB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549ECC6B" w14:textId="77777777" w:rsidR="005D2C37" w:rsidRPr="00F509DB" w:rsidRDefault="005D2C37" w:rsidP="000E31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27D6CF" w14:textId="32A283F4" w:rsidR="00522700" w:rsidRPr="00F509DB" w:rsidRDefault="005D2C37" w:rsidP="000E310E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F509DB">
        <w:rPr>
          <w:rFonts w:ascii="Arial" w:hAnsi="Arial" w:cs="Arial"/>
          <w:b/>
          <w:sz w:val="20"/>
          <w:szCs w:val="20"/>
        </w:rPr>
        <w:t xml:space="preserve">NAME AND PRONOUN: </w:t>
      </w:r>
      <w:r w:rsidR="0018110F" w:rsidRPr="00F509DB">
        <w:rPr>
          <w:rFonts w:ascii="Arial" w:hAnsi="Arial" w:cs="Arial"/>
          <w:b/>
          <w:bCs/>
          <w:sz w:val="20"/>
          <w:szCs w:val="20"/>
          <w:lang w:eastAsia="en-US"/>
        </w:rPr>
        <w:t>Ana*</w:t>
      </w:r>
      <w:r w:rsidR="0059674E" w:rsidRPr="00F509D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5081B" w:rsidRPr="00F509DB">
        <w:rPr>
          <w:rFonts w:ascii="Arial" w:hAnsi="Arial" w:cs="Arial"/>
          <w:sz w:val="20"/>
          <w:szCs w:val="20"/>
          <w:lang w:eastAsia="en-US"/>
        </w:rPr>
        <w:t xml:space="preserve">(she/her) </w:t>
      </w:r>
      <w:r w:rsidR="00CB1A1E" w:rsidRPr="00F509DB">
        <w:rPr>
          <w:rFonts w:ascii="Arial" w:hAnsi="Arial" w:cs="Arial"/>
          <w:sz w:val="20"/>
          <w:szCs w:val="20"/>
          <w:lang w:eastAsia="en-US"/>
        </w:rPr>
        <w:t xml:space="preserve">&amp; </w:t>
      </w:r>
      <w:r w:rsidR="0018110F" w:rsidRPr="00F509DB">
        <w:rPr>
          <w:rFonts w:ascii="Arial" w:hAnsi="Arial" w:cs="Arial"/>
          <w:b/>
          <w:bCs/>
          <w:sz w:val="20"/>
          <w:szCs w:val="20"/>
          <w:lang w:eastAsia="en-US"/>
        </w:rPr>
        <w:t>Victoria*</w:t>
      </w:r>
      <w:r w:rsidR="0018110F" w:rsidRPr="00F509D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D25E1" w:rsidRPr="00F509DB">
        <w:rPr>
          <w:rFonts w:ascii="Arial" w:hAnsi="Arial" w:cs="Arial"/>
          <w:sz w:val="20"/>
          <w:szCs w:val="20"/>
          <w:lang w:eastAsia="en-US"/>
        </w:rPr>
        <w:t>(</w:t>
      </w:r>
      <w:r w:rsidR="0055081B" w:rsidRPr="00F509DB">
        <w:rPr>
          <w:rFonts w:ascii="Arial" w:hAnsi="Arial" w:cs="Arial"/>
          <w:sz w:val="20"/>
          <w:szCs w:val="20"/>
          <w:lang w:eastAsia="en-US"/>
        </w:rPr>
        <w:t>s</w:t>
      </w:r>
      <w:r w:rsidR="0018110F" w:rsidRPr="00F509DB">
        <w:rPr>
          <w:rFonts w:ascii="Arial" w:hAnsi="Arial" w:cs="Arial"/>
          <w:sz w:val="20"/>
          <w:szCs w:val="20"/>
          <w:lang w:eastAsia="en-US"/>
        </w:rPr>
        <w:t>he/her</w:t>
      </w:r>
      <w:r w:rsidR="000D25E1" w:rsidRPr="00F509DB">
        <w:rPr>
          <w:rFonts w:ascii="Arial" w:hAnsi="Arial" w:cs="Arial"/>
          <w:sz w:val="20"/>
          <w:szCs w:val="20"/>
          <w:lang w:eastAsia="en-US"/>
        </w:rPr>
        <w:t>)</w:t>
      </w:r>
      <w:r w:rsidR="0055081B" w:rsidRPr="00F509DB">
        <w:rPr>
          <w:rFonts w:ascii="Arial" w:hAnsi="Arial" w:cs="Arial"/>
          <w:sz w:val="20"/>
          <w:szCs w:val="20"/>
          <w:lang w:eastAsia="en-US"/>
        </w:rPr>
        <w:t xml:space="preserve">; </w:t>
      </w:r>
      <w:r w:rsidR="0055081B" w:rsidRPr="00F509DB">
        <w:rPr>
          <w:rFonts w:ascii="Arial" w:hAnsi="Arial" w:cs="Arial"/>
          <w:b/>
          <w:bCs/>
          <w:sz w:val="20"/>
          <w:szCs w:val="20"/>
          <w:lang w:eastAsia="en-US"/>
        </w:rPr>
        <w:t>Juana*</w:t>
      </w:r>
      <w:r w:rsidR="0055081B" w:rsidRPr="00F509DB">
        <w:rPr>
          <w:rFonts w:ascii="Arial" w:hAnsi="Arial" w:cs="Arial"/>
          <w:sz w:val="20"/>
          <w:szCs w:val="20"/>
          <w:lang w:eastAsia="en-US"/>
        </w:rPr>
        <w:t xml:space="preserve"> (she/her) &amp; </w:t>
      </w:r>
      <w:r w:rsidR="0055081B" w:rsidRPr="00F509DB">
        <w:rPr>
          <w:rFonts w:ascii="Arial" w:hAnsi="Arial" w:cs="Arial"/>
          <w:b/>
          <w:bCs/>
          <w:sz w:val="20"/>
          <w:szCs w:val="20"/>
          <w:lang w:eastAsia="en-US"/>
        </w:rPr>
        <w:t>Norma*</w:t>
      </w:r>
      <w:r w:rsidR="0055081B" w:rsidRPr="00F509DB">
        <w:rPr>
          <w:rFonts w:ascii="Arial" w:hAnsi="Arial" w:cs="Arial"/>
          <w:sz w:val="20"/>
          <w:szCs w:val="20"/>
          <w:lang w:eastAsia="en-US"/>
        </w:rPr>
        <w:t xml:space="preserve"> (she/her)</w:t>
      </w:r>
      <w:r w:rsidR="00CA616C" w:rsidRPr="00F509DB">
        <w:rPr>
          <w:rFonts w:ascii="Arial" w:hAnsi="Arial" w:cs="Arial"/>
          <w:sz w:val="20"/>
          <w:szCs w:val="20"/>
          <w:lang w:eastAsia="en-US"/>
        </w:rPr>
        <w:t>.</w:t>
      </w:r>
    </w:p>
    <w:p w14:paraId="4C24B671" w14:textId="77777777" w:rsidR="005D2C37" w:rsidRPr="00F509DB" w:rsidRDefault="005D2C37" w:rsidP="000E31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478614" w14:textId="58D76B3E" w:rsidR="00B92AEC" w:rsidRPr="00F509DB" w:rsidRDefault="005D2C37" w:rsidP="000E31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09DB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4" w:history="1">
        <w:r w:rsidR="002E563A" w:rsidRPr="00DC275F">
          <w:rPr>
            <w:rStyle w:val="Hyperlink"/>
            <w:rFonts w:ascii="Arial" w:hAnsi="Arial" w:cs="Arial"/>
            <w:sz w:val="20"/>
            <w:szCs w:val="20"/>
          </w:rPr>
          <w:t>https://www.amnesty.org/en/documents/amr51/3145/2020/en/</w:t>
        </w:r>
      </w:hyperlink>
      <w:r w:rsidR="002E563A">
        <w:rPr>
          <w:rFonts w:ascii="Arial" w:hAnsi="Arial" w:cs="Arial"/>
          <w:sz w:val="20"/>
          <w:szCs w:val="20"/>
        </w:rPr>
        <w:t xml:space="preserve"> </w:t>
      </w:r>
    </w:p>
    <w:sectPr w:rsidR="00B92AEC" w:rsidRPr="00F509DB" w:rsidSect="002E563A">
      <w:headerReference w:type="default" r:id="rId15"/>
      <w:footerReference w:type="default" r:id="rId16"/>
      <w:headerReference w:type="first" r:id="rId17"/>
      <w:footerReference w:type="first" r:id="rId18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9" w:footer="567" w:gutter="0"/>
      <w:cols w:space="360"/>
      <w:titlePg/>
      <w:docGrid w:linePitch="360" w:charSpace="323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84650" w16cex:dateUtc="2020-09-25T14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79A49" w14:textId="77777777" w:rsidR="00B16EAC" w:rsidRDefault="00B16EAC">
      <w:r>
        <w:separator/>
      </w:r>
    </w:p>
  </w:endnote>
  <w:endnote w:type="continuationSeparator" w:id="0">
    <w:p w14:paraId="07C33C0C" w14:textId="77777777" w:rsidR="00B16EAC" w:rsidRDefault="00B1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D5DF8" w14:textId="77777777" w:rsidR="002E563A" w:rsidRPr="004D1533" w:rsidRDefault="002E563A" w:rsidP="002E563A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3F6ACE6F" w14:textId="77777777" w:rsidR="002E563A" w:rsidRPr="004D1533" w:rsidRDefault="002E563A" w:rsidP="002E563A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2383E1AD" w14:textId="36C25901" w:rsidR="00B85F86" w:rsidRDefault="00B85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7F676" w14:textId="454DA883" w:rsidR="002E563A" w:rsidRDefault="002E563A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4F4680A8" wp14:editId="5EC2896B">
          <wp:extent cx="6469380" cy="990600"/>
          <wp:effectExtent l="0" t="0" r="0" b="0"/>
          <wp:docPr id="3" name="Picture 3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AF151" w14:textId="77777777" w:rsidR="00B16EAC" w:rsidRDefault="00B16EAC">
      <w:r>
        <w:separator/>
      </w:r>
    </w:p>
  </w:footnote>
  <w:footnote w:type="continuationSeparator" w:id="0">
    <w:p w14:paraId="7711C5FF" w14:textId="77777777" w:rsidR="00B16EAC" w:rsidRDefault="00B1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1EED" w14:textId="73E570FC" w:rsidR="00355617" w:rsidRDefault="000010E0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 w:rsidRPr="00BE4511">
      <w:rPr>
        <w:sz w:val="16"/>
        <w:szCs w:val="16"/>
      </w:rPr>
      <w:t xml:space="preserve">Fourth </w:t>
    </w:r>
    <w:r w:rsidR="00B00C97" w:rsidRPr="00BE4511">
      <w:rPr>
        <w:sz w:val="16"/>
        <w:szCs w:val="16"/>
      </w:rPr>
      <w:t>UA</w:t>
    </w:r>
    <w:r w:rsidR="00A30428" w:rsidRPr="00BE4511">
      <w:rPr>
        <w:sz w:val="16"/>
        <w:szCs w:val="16"/>
      </w:rPr>
      <w:t>:</w:t>
    </w:r>
    <w:r w:rsidR="00B00C97" w:rsidRPr="00BE4511">
      <w:rPr>
        <w:sz w:val="16"/>
        <w:szCs w:val="16"/>
      </w:rPr>
      <w:t xml:space="preserve"> 116</w:t>
    </w:r>
    <w:r w:rsidR="00A30428" w:rsidRPr="00BE4511">
      <w:rPr>
        <w:sz w:val="16"/>
        <w:szCs w:val="16"/>
      </w:rPr>
      <w:t>/20</w:t>
    </w:r>
    <w:r w:rsidR="00B00C97" w:rsidRPr="00BE4511">
      <w:rPr>
        <w:sz w:val="16"/>
        <w:szCs w:val="16"/>
      </w:rPr>
      <w:t xml:space="preserve"> </w:t>
    </w:r>
    <w:r w:rsidR="00AA401B" w:rsidRPr="00BE4511">
      <w:rPr>
        <w:sz w:val="16"/>
        <w:szCs w:val="16"/>
      </w:rPr>
      <w:t xml:space="preserve">Index: </w:t>
    </w:r>
    <w:r w:rsidR="00B00C97" w:rsidRPr="00BE4511">
      <w:rPr>
        <w:sz w:val="16"/>
        <w:szCs w:val="16"/>
      </w:rPr>
      <w:t>AMR 51/</w:t>
    </w:r>
    <w:r w:rsidR="005F49F9" w:rsidRPr="00BE4511">
      <w:rPr>
        <w:sz w:val="16"/>
        <w:szCs w:val="16"/>
      </w:rPr>
      <w:t>332</w:t>
    </w:r>
    <w:r w:rsidR="00EB4395" w:rsidRPr="00BE4511">
      <w:rPr>
        <w:sz w:val="16"/>
        <w:szCs w:val="16"/>
      </w:rPr>
      <w:t>8</w:t>
    </w:r>
    <w:r w:rsidR="00B00C97" w:rsidRPr="00BE4511">
      <w:rPr>
        <w:sz w:val="16"/>
        <w:szCs w:val="16"/>
      </w:rPr>
      <w:t>/2020 USA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>Date:</w:t>
    </w:r>
    <w:r w:rsidR="00864529">
      <w:rPr>
        <w:sz w:val="16"/>
        <w:szCs w:val="16"/>
      </w:rPr>
      <w:t xml:space="preserve"> 12</w:t>
    </w:r>
    <w:r w:rsidR="00926759">
      <w:rPr>
        <w:sz w:val="16"/>
        <w:szCs w:val="16"/>
      </w:rPr>
      <w:t xml:space="preserve"> </w:t>
    </w:r>
    <w:r w:rsidR="00475625">
      <w:rPr>
        <w:sz w:val="16"/>
        <w:szCs w:val="16"/>
      </w:rPr>
      <w:t>November</w:t>
    </w:r>
    <w:r w:rsidR="00673F54">
      <w:rPr>
        <w:sz w:val="16"/>
        <w:szCs w:val="16"/>
      </w:rPr>
      <w:t xml:space="preserve"> 2020</w:t>
    </w:r>
  </w:p>
  <w:p w14:paraId="2DC74C8E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2A5BD" w14:textId="05C79538" w:rsidR="00E45B15" w:rsidRPr="002E563A" w:rsidRDefault="002E563A" w:rsidP="002E563A">
    <w:pPr>
      <w:tabs>
        <w:tab w:val="left" w:pos="6060"/>
        <w:tab w:val="right" w:pos="10203"/>
      </w:tabs>
      <w:spacing w:after="0"/>
      <w:rPr>
        <w:sz w:val="16"/>
        <w:szCs w:val="16"/>
      </w:rPr>
    </w:pPr>
    <w:r w:rsidRPr="00BE4511">
      <w:rPr>
        <w:sz w:val="16"/>
        <w:szCs w:val="16"/>
      </w:rPr>
      <w:t>Fourth UA: 116/20 Index: AMR 51/3328/2020 USA</w:t>
    </w:r>
    <w:r>
      <w:rPr>
        <w:sz w:val="16"/>
        <w:szCs w:val="16"/>
      </w:rPr>
      <w:tab/>
    </w:r>
    <w:r>
      <w:rPr>
        <w:sz w:val="16"/>
        <w:szCs w:val="16"/>
      </w:rPr>
      <w:tab/>
      <w:t>Date: 12 November 2020</w:t>
    </w:r>
  </w:p>
  <w:p w14:paraId="223D169C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C981C6E"/>
    <w:multiLevelType w:val="hybridMultilevel"/>
    <w:tmpl w:val="B118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3"/>
  </w:num>
  <w:num w:numId="23">
    <w:abstractNumId w:val="22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D"/>
    <w:rsid w:val="000010E0"/>
    <w:rsid w:val="00001383"/>
    <w:rsid w:val="000042A2"/>
    <w:rsid w:val="00004D79"/>
    <w:rsid w:val="000058B2"/>
    <w:rsid w:val="00006629"/>
    <w:rsid w:val="000066A4"/>
    <w:rsid w:val="00011480"/>
    <w:rsid w:val="0002386F"/>
    <w:rsid w:val="0002505F"/>
    <w:rsid w:val="00031281"/>
    <w:rsid w:val="00057A7E"/>
    <w:rsid w:val="000752E5"/>
    <w:rsid w:val="00075F29"/>
    <w:rsid w:val="00076037"/>
    <w:rsid w:val="00083462"/>
    <w:rsid w:val="00087E2B"/>
    <w:rsid w:val="0009130D"/>
    <w:rsid w:val="00092DFA"/>
    <w:rsid w:val="000957C5"/>
    <w:rsid w:val="000A1F14"/>
    <w:rsid w:val="000B02B4"/>
    <w:rsid w:val="000B4A38"/>
    <w:rsid w:val="000C2A0D"/>
    <w:rsid w:val="000C6196"/>
    <w:rsid w:val="000D0ABB"/>
    <w:rsid w:val="000D12A2"/>
    <w:rsid w:val="000D25E1"/>
    <w:rsid w:val="000D70C1"/>
    <w:rsid w:val="000E0D61"/>
    <w:rsid w:val="000E310E"/>
    <w:rsid w:val="000E57D4"/>
    <w:rsid w:val="000F3012"/>
    <w:rsid w:val="000F59B9"/>
    <w:rsid w:val="00100FE4"/>
    <w:rsid w:val="0010425E"/>
    <w:rsid w:val="00106837"/>
    <w:rsid w:val="00106D61"/>
    <w:rsid w:val="00112973"/>
    <w:rsid w:val="001132D1"/>
    <w:rsid w:val="0011346F"/>
    <w:rsid w:val="00114556"/>
    <w:rsid w:val="0012033E"/>
    <w:rsid w:val="0012544D"/>
    <w:rsid w:val="001300C3"/>
    <w:rsid w:val="00130B8A"/>
    <w:rsid w:val="0014617E"/>
    <w:rsid w:val="001526C3"/>
    <w:rsid w:val="001561F4"/>
    <w:rsid w:val="0016118D"/>
    <w:rsid w:val="001635C0"/>
    <w:rsid w:val="001648DB"/>
    <w:rsid w:val="001659FD"/>
    <w:rsid w:val="00174398"/>
    <w:rsid w:val="00176678"/>
    <w:rsid w:val="001773D1"/>
    <w:rsid w:val="00177779"/>
    <w:rsid w:val="0018110F"/>
    <w:rsid w:val="0018634F"/>
    <w:rsid w:val="0019118D"/>
    <w:rsid w:val="00194CD5"/>
    <w:rsid w:val="001A635D"/>
    <w:rsid w:val="001A6AC9"/>
    <w:rsid w:val="001B7630"/>
    <w:rsid w:val="001D52A5"/>
    <w:rsid w:val="001E2045"/>
    <w:rsid w:val="00201189"/>
    <w:rsid w:val="002036C0"/>
    <w:rsid w:val="002039A9"/>
    <w:rsid w:val="00215C3E"/>
    <w:rsid w:val="00215E33"/>
    <w:rsid w:val="00222B74"/>
    <w:rsid w:val="00225A11"/>
    <w:rsid w:val="00244808"/>
    <w:rsid w:val="00253364"/>
    <w:rsid w:val="002540AD"/>
    <w:rsid w:val="002558D7"/>
    <w:rsid w:val="0025792F"/>
    <w:rsid w:val="0026079B"/>
    <w:rsid w:val="00260DB0"/>
    <w:rsid w:val="00261CC7"/>
    <w:rsid w:val="002665C3"/>
    <w:rsid w:val="00267383"/>
    <w:rsid w:val="002703E7"/>
    <w:rsid w:val="002709C3"/>
    <w:rsid w:val="002739C9"/>
    <w:rsid w:val="00273E9A"/>
    <w:rsid w:val="002925CD"/>
    <w:rsid w:val="002A2F36"/>
    <w:rsid w:val="002A3F44"/>
    <w:rsid w:val="002B2154"/>
    <w:rsid w:val="002B2E9B"/>
    <w:rsid w:val="002B3F4F"/>
    <w:rsid w:val="002B67AC"/>
    <w:rsid w:val="002C06A6"/>
    <w:rsid w:val="002C5FE4"/>
    <w:rsid w:val="002C72AB"/>
    <w:rsid w:val="002C7F1F"/>
    <w:rsid w:val="002D198E"/>
    <w:rsid w:val="002D48CD"/>
    <w:rsid w:val="002D5454"/>
    <w:rsid w:val="002E3658"/>
    <w:rsid w:val="002E563A"/>
    <w:rsid w:val="002E6E15"/>
    <w:rsid w:val="002F3C80"/>
    <w:rsid w:val="0031230A"/>
    <w:rsid w:val="00313E8B"/>
    <w:rsid w:val="00320461"/>
    <w:rsid w:val="0033624A"/>
    <w:rsid w:val="003373A5"/>
    <w:rsid w:val="00337826"/>
    <w:rsid w:val="0034128A"/>
    <w:rsid w:val="0034324D"/>
    <w:rsid w:val="00352FD2"/>
    <w:rsid w:val="0035329F"/>
    <w:rsid w:val="00355617"/>
    <w:rsid w:val="00370D53"/>
    <w:rsid w:val="00376EF4"/>
    <w:rsid w:val="00384B4C"/>
    <w:rsid w:val="003904F0"/>
    <w:rsid w:val="003975C9"/>
    <w:rsid w:val="003A6CFF"/>
    <w:rsid w:val="003B294A"/>
    <w:rsid w:val="003B5483"/>
    <w:rsid w:val="003C3210"/>
    <w:rsid w:val="003C5EEA"/>
    <w:rsid w:val="003C7CB6"/>
    <w:rsid w:val="003D41CC"/>
    <w:rsid w:val="003D6156"/>
    <w:rsid w:val="003E4DCC"/>
    <w:rsid w:val="003F3D5D"/>
    <w:rsid w:val="0042210F"/>
    <w:rsid w:val="004227EF"/>
    <w:rsid w:val="004334BF"/>
    <w:rsid w:val="004408A1"/>
    <w:rsid w:val="00442E5B"/>
    <w:rsid w:val="0044379B"/>
    <w:rsid w:val="00445D50"/>
    <w:rsid w:val="00453538"/>
    <w:rsid w:val="0045362F"/>
    <w:rsid w:val="004603A2"/>
    <w:rsid w:val="00462CEE"/>
    <w:rsid w:val="004630D0"/>
    <w:rsid w:val="00475625"/>
    <w:rsid w:val="0048333F"/>
    <w:rsid w:val="00486088"/>
    <w:rsid w:val="00486406"/>
    <w:rsid w:val="00492FA8"/>
    <w:rsid w:val="004A1BDD"/>
    <w:rsid w:val="004A2CBB"/>
    <w:rsid w:val="004B1E15"/>
    <w:rsid w:val="004B2367"/>
    <w:rsid w:val="004B381D"/>
    <w:rsid w:val="004C265C"/>
    <w:rsid w:val="004C71F5"/>
    <w:rsid w:val="004D41DC"/>
    <w:rsid w:val="004E15E9"/>
    <w:rsid w:val="004E1E45"/>
    <w:rsid w:val="004F7C55"/>
    <w:rsid w:val="00504FBC"/>
    <w:rsid w:val="005179A0"/>
    <w:rsid w:val="00517E88"/>
    <w:rsid w:val="00522700"/>
    <w:rsid w:val="005363CA"/>
    <w:rsid w:val="00542F58"/>
    <w:rsid w:val="00545423"/>
    <w:rsid w:val="00547E71"/>
    <w:rsid w:val="0055081B"/>
    <w:rsid w:val="00565462"/>
    <w:rsid w:val="005668D0"/>
    <w:rsid w:val="005705FB"/>
    <w:rsid w:val="00572CCD"/>
    <w:rsid w:val="0057440A"/>
    <w:rsid w:val="00581A10"/>
    <w:rsid w:val="00581A12"/>
    <w:rsid w:val="00587413"/>
    <w:rsid w:val="00592C3E"/>
    <w:rsid w:val="00596449"/>
    <w:rsid w:val="0059674E"/>
    <w:rsid w:val="005A3E28"/>
    <w:rsid w:val="005A5DB4"/>
    <w:rsid w:val="005A71AD"/>
    <w:rsid w:val="005A7F1B"/>
    <w:rsid w:val="005B227F"/>
    <w:rsid w:val="005B2B4B"/>
    <w:rsid w:val="005B59ED"/>
    <w:rsid w:val="005B5C35"/>
    <w:rsid w:val="005B5C5A"/>
    <w:rsid w:val="005C751F"/>
    <w:rsid w:val="005D14AA"/>
    <w:rsid w:val="005D2C37"/>
    <w:rsid w:val="005D7287"/>
    <w:rsid w:val="005D7D1C"/>
    <w:rsid w:val="005E4ED4"/>
    <w:rsid w:val="005F0355"/>
    <w:rsid w:val="005F45A5"/>
    <w:rsid w:val="005F49F9"/>
    <w:rsid w:val="005F5E43"/>
    <w:rsid w:val="00606108"/>
    <w:rsid w:val="006104E5"/>
    <w:rsid w:val="0061745D"/>
    <w:rsid w:val="006201FC"/>
    <w:rsid w:val="00620ADD"/>
    <w:rsid w:val="00636723"/>
    <w:rsid w:val="00640EF2"/>
    <w:rsid w:val="00641B2F"/>
    <w:rsid w:val="0064718C"/>
    <w:rsid w:val="0065049B"/>
    <w:rsid w:val="00650D73"/>
    <w:rsid w:val="006558EE"/>
    <w:rsid w:val="00657231"/>
    <w:rsid w:val="00667FBC"/>
    <w:rsid w:val="00673F54"/>
    <w:rsid w:val="00676F8F"/>
    <w:rsid w:val="00680A47"/>
    <w:rsid w:val="00683186"/>
    <w:rsid w:val="00685DF6"/>
    <w:rsid w:val="0069571A"/>
    <w:rsid w:val="006A0BB9"/>
    <w:rsid w:val="006B12FA"/>
    <w:rsid w:val="006B461E"/>
    <w:rsid w:val="006B6E6D"/>
    <w:rsid w:val="006C3C21"/>
    <w:rsid w:val="006C7A31"/>
    <w:rsid w:val="006D1E92"/>
    <w:rsid w:val="006D59A7"/>
    <w:rsid w:val="006F4C28"/>
    <w:rsid w:val="0070364E"/>
    <w:rsid w:val="007104E8"/>
    <w:rsid w:val="0071562B"/>
    <w:rsid w:val="007156FC"/>
    <w:rsid w:val="00716942"/>
    <w:rsid w:val="007173E9"/>
    <w:rsid w:val="00723B5A"/>
    <w:rsid w:val="00727519"/>
    <w:rsid w:val="00727CA7"/>
    <w:rsid w:val="0073431C"/>
    <w:rsid w:val="00750FAF"/>
    <w:rsid w:val="007656E7"/>
    <w:rsid w:val="007666A4"/>
    <w:rsid w:val="00773365"/>
    <w:rsid w:val="00781624"/>
    <w:rsid w:val="00781E3C"/>
    <w:rsid w:val="00783A57"/>
    <w:rsid w:val="007858BA"/>
    <w:rsid w:val="00795D0D"/>
    <w:rsid w:val="00796D4C"/>
    <w:rsid w:val="007A2ABA"/>
    <w:rsid w:val="007A3AEA"/>
    <w:rsid w:val="007A7F97"/>
    <w:rsid w:val="007B4F3E"/>
    <w:rsid w:val="007B7197"/>
    <w:rsid w:val="007C6CD0"/>
    <w:rsid w:val="007D6C26"/>
    <w:rsid w:val="007F14FE"/>
    <w:rsid w:val="007F56A1"/>
    <w:rsid w:val="007F72FF"/>
    <w:rsid w:val="007F7B5E"/>
    <w:rsid w:val="00803F5F"/>
    <w:rsid w:val="008056E9"/>
    <w:rsid w:val="0081049F"/>
    <w:rsid w:val="00814632"/>
    <w:rsid w:val="00815F42"/>
    <w:rsid w:val="0081659D"/>
    <w:rsid w:val="0082127B"/>
    <w:rsid w:val="00827A40"/>
    <w:rsid w:val="00844F48"/>
    <w:rsid w:val="008452C1"/>
    <w:rsid w:val="008455C2"/>
    <w:rsid w:val="00846E45"/>
    <w:rsid w:val="00863E6C"/>
    <w:rsid w:val="00864035"/>
    <w:rsid w:val="00864529"/>
    <w:rsid w:val="00866873"/>
    <w:rsid w:val="00874BBA"/>
    <w:rsid w:val="00875768"/>
    <w:rsid w:val="008763F4"/>
    <w:rsid w:val="008849EA"/>
    <w:rsid w:val="00884C5B"/>
    <w:rsid w:val="00891FE8"/>
    <w:rsid w:val="008B6FF0"/>
    <w:rsid w:val="008D16ED"/>
    <w:rsid w:val="008D2A6B"/>
    <w:rsid w:val="008D49A5"/>
    <w:rsid w:val="008E0B66"/>
    <w:rsid w:val="008E172D"/>
    <w:rsid w:val="008F36CF"/>
    <w:rsid w:val="008F3F4A"/>
    <w:rsid w:val="0090023B"/>
    <w:rsid w:val="00902730"/>
    <w:rsid w:val="00906C9F"/>
    <w:rsid w:val="00921577"/>
    <w:rsid w:val="009259E1"/>
    <w:rsid w:val="00926759"/>
    <w:rsid w:val="00950302"/>
    <w:rsid w:val="0095188F"/>
    <w:rsid w:val="009550A0"/>
    <w:rsid w:val="00957565"/>
    <w:rsid w:val="00957A43"/>
    <w:rsid w:val="00960C64"/>
    <w:rsid w:val="00963D4F"/>
    <w:rsid w:val="0097218E"/>
    <w:rsid w:val="0097283C"/>
    <w:rsid w:val="00975267"/>
    <w:rsid w:val="00980425"/>
    <w:rsid w:val="009805F6"/>
    <w:rsid w:val="00991C69"/>
    <w:rsid w:val="009923C0"/>
    <w:rsid w:val="009A0CFB"/>
    <w:rsid w:val="009B78FE"/>
    <w:rsid w:val="009C3521"/>
    <w:rsid w:val="009C4461"/>
    <w:rsid w:val="009C6B5A"/>
    <w:rsid w:val="009D7B5C"/>
    <w:rsid w:val="009E097D"/>
    <w:rsid w:val="009E322A"/>
    <w:rsid w:val="009E7E6E"/>
    <w:rsid w:val="00A07E67"/>
    <w:rsid w:val="00A30428"/>
    <w:rsid w:val="00A31F72"/>
    <w:rsid w:val="00A36637"/>
    <w:rsid w:val="00A41053"/>
    <w:rsid w:val="00A41FC6"/>
    <w:rsid w:val="00A44B1B"/>
    <w:rsid w:val="00A4583A"/>
    <w:rsid w:val="00A45B99"/>
    <w:rsid w:val="00A56B96"/>
    <w:rsid w:val="00A67B4A"/>
    <w:rsid w:val="00A70D9D"/>
    <w:rsid w:val="00A7548F"/>
    <w:rsid w:val="00A81673"/>
    <w:rsid w:val="00A90EA6"/>
    <w:rsid w:val="00AA401B"/>
    <w:rsid w:val="00AB5744"/>
    <w:rsid w:val="00AB57A4"/>
    <w:rsid w:val="00AB5C6E"/>
    <w:rsid w:val="00AB7E5D"/>
    <w:rsid w:val="00AC15B7"/>
    <w:rsid w:val="00AC352F"/>
    <w:rsid w:val="00AC367F"/>
    <w:rsid w:val="00AC6E58"/>
    <w:rsid w:val="00AE4214"/>
    <w:rsid w:val="00AF0FCD"/>
    <w:rsid w:val="00AF5FF0"/>
    <w:rsid w:val="00B00C97"/>
    <w:rsid w:val="00B132D5"/>
    <w:rsid w:val="00B16EAC"/>
    <w:rsid w:val="00B206A8"/>
    <w:rsid w:val="00B217C0"/>
    <w:rsid w:val="00B27341"/>
    <w:rsid w:val="00B34897"/>
    <w:rsid w:val="00B408D4"/>
    <w:rsid w:val="00B52B01"/>
    <w:rsid w:val="00B6690B"/>
    <w:rsid w:val="00B7545C"/>
    <w:rsid w:val="00B77CD0"/>
    <w:rsid w:val="00B85F86"/>
    <w:rsid w:val="00B92AEC"/>
    <w:rsid w:val="00B957E6"/>
    <w:rsid w:val="00B97626"/>
    <w:rsid w:val="00BA0E81"/>
    <w:rsid w:val="00BA6913"/>
    <w:rsid w:val="00BB0B3B"/>
    <w:rsid w:val="00BC7111"/>
    <w:rsid w:val="00BD0B43"/>
    <w:rsid w:val="00BE0D92"/>
    <w:rsid w:val="00BE4511"/>
    <w:rsid w:val="00BE4685"/>
    <w:rsid w:val="00BE6035"/>
    <w:rsid w:val="00BF4778"/>
    <w:rsid w:val="00BF7136"/>
    <w:rsid w:val="00C162AD"/>
    <w:rsid w:val="00C17D6F"/>
    <w:rsid w:val="00C268B3"/>
    <w:rsid w:val="00C359CF"/>
    <w:rsid w:val="00C370BB"/>
    <w:rsid w:val="00C415B8"/>
    <w:rsid w:val="00C460DB"/>
    <w:rsid w:val="00C46B26"/>
    <w:rsid w:val="00C50CEC"/>
    <w:rsid w:val="00C538D1"/>
    <w:rsid w:val="00C607FB"/>
    <w:rsid w:val="00C62EA5"/>
    <w:rsid w:val="00C76EE0"/>
    <w:rsid w:val="00C8330C"/>
    <w:rsid w:val="00C85BFA"/>
    <w:rsid w:val="00C85EFE"/>
    <w:rsid w:val="00C8702B"/>
    <w:rsid w:val="00C934DE"/>
    <w:rsid w:val="00C93CB2"/>
    <w:rsid w:val="00CA13A3"/>
    <w:rsid w:val="00CA51AF"/>
    <w:rsid w:val="00CA5CB1"/>
    <w:rsid w:val="00CA5F42"/>
    <w:rsid w:val="00CA616C"/>
    <w:rsid w:val="00CA679B"/>
    <w:rsid w:val="00CB1A1E"/>
    <w:rsid w:val="00CB5845"/>
    <w:rsid w:val="00CC59D3"/>
    <w:rsid w:val="00CC5E1F"/>
    <w:rsid w:val="00CD1764"/>
    <w:rsid w:val="00CD2995"/>
    <w:rsid w:val="00CE0EA8"/>
    <w:rsid w:val="00CF7805"/>
    <w:rsid w:val="00D007F8"/>
    <w:rsid w:val="00D030C9"/>
    <w:rsid w:val="00D05A52"/>
    <w:rsid w:val="00D101F3"/>
    <w:rsid w:val="00D114C6"/>
    <w:rsid w:val="00D142D0"/>
    <w:rsid w:val="00D2377B"/>
    <w:rsid w:val="00D23D90"/>
    <w:rsid w:val="00D24E2B"/>
    <w:rsid w:val="00D26BF9"/>
    <w:rsid w:val="00D35879"/>
    <w:rsid w:val="00D36F79"/>
    <w:rsid w:val="00D43FFA"/>
    <w:rsid w:val="00D47210"/>
    <w:rsid w:val="00D54217"/>
    <w:rsid w:val="00D62977"/>
    <w:rsid w:val="00D635A1"/>
    <w:rsid w:val="00D6411A"/>
    <w:rsid w:val="00D67ABF"/>
    <w:rsid w:val="00D749E6"/>
    <w:rsid w:val="00D75E8D"/>
    <w:rsid w:val="00D834E2"/>
    <w:rsid w:val="00D839E9"/>
    <w:rsid w:val="00D844EE"/>
    <w:rsid w:val="00D847F8"/>
    <w:rsid w:val="00D8492A"/>
    <w:rsid w:val="00D90465"/>
    <w:rsid w:val="00DB0838"/>
    <w:rsid w:val="00DB5EBC"/>
    <w:rsid w:val="00DB7D74"/>
    <w:rsid w:val="00DC65A4"/>
    <w:rsid w:val="00DD346F"/>
    <w:rsid w:val="00DD6A77"/>
    <w:rsid w:val="00DF1141"/>
    <w:rsid w:val="00DF3644"/>
    <w:rsid w:val="00DF3DF5"/>
    <w:rsid w:val="00DF63A6"/>
    <w:rsid w:val="00E04AF0"/>
    <w:rsid w:val="00E07C83"/>
    <w:rsid w:val="00E12CF1"/>
    <w:rsid w:val="00E12FD3"/>
    <w:rsid w:val="00E22AAE"/>
    <w:rsid w:val="00E37B98"/>
    <w:rsid w:val="00E406B4"/>
    <w:rsid w:val="00E40EAA"/>
    <w:rsid w:val="00E41CB9"/>
    <w:rsid w:val="00E43F3A"/>
    <w:rsid w:val="00E45B15"/>
    <w:rsid w:val="00E52CE8"/>
    <w:rsid w:val="00E62F45"/>
    <w:rsid w:val="00E63CEF"/>
    <w:rsid w:val="00E65D5E"/>
    <w:rsid w:val="00E67C6B"/>
    <w:rsid w:val="00E707D9"/>
    <w:rsid w:val="00E7569C"/>
    <w:rsid w:val="00E76516"/>
    <w:rsid w:val="00E778FE"/>
    <w:rsid w:val="00E86EE9"/>
    <w:rsid w:val="00EA1562"/>
    <w:rsid w:val="00EA5F1E"/>
    <w:rsid w:val="00EA68CE"/>
    <w:rsid w:val="00EB1C45"/>
    <w:rsid w:val="00EB4395"/>
    <w:rsid w:val="00EB51EB"/>
    <w:rsid w:val="00EC677A"/>
    <w:rsid w:val="00EF284E"/>
    <w:rsid w:val="00EF7DD5"/>
    <w:rsid w:val="00F21A53"/>
    <w:rsid w:val="00F21BF6"/>
    <w:rsid w:val="00F25445"/>
    <w:rsid w:val="00F322A8"/>
    <w:rsid w:val="00F3436F"/>
    <w:rsid w:val="00F45927"/>
    <w:rsid w:val="00F509DB"/>
    <w:rsid w:val="00F56265"/>
    <w:rsid w:val="00F65D4B"/>
    <w:rsid w:val="00F66C2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C0E25"/>
    <w:rsid w:val="00FF4725"/>
    <w:rsid w:val="00FF6F39"/>
    <w:rsid w:val="00FF799B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79DA391C"/>
  <w15:docId w15:val="{6D942215-3F44-4624-8112-6FA90533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uiPriority w:val="20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62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nestyusa.org/wp-content/uploads/2020/04/Amnesty-International-USA-Family-Separation-2.0_May-21-2020-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ny.h.pham@ice.dhs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37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mnesty.org/en/documents/amr51/3145/2020/en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960925-29E9-40DB-9B1B-816AD7AA9D2F}">
  <ds:schemaRefs>
    <ds:schemaRef ds:uri="http://purl.org/dc/terms/"/>
    <ds:schemaRef ds:uri="106ac91d-d4ab-4687-802e-6fe3051e6a0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ff88097-3b29-4e91-b7bf-6c5ef789081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C6DEB-214A-41A5-A497-F6642FF25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E5342-9B0F-4596-9A95-51FB03E7E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D238BB-4A92-4F4A-BE8E-40C101E5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961</Words>
  <Characters>5479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 McCracken Jarrar</dc:creator>
  <cp:lastModifiedBy>Laura Galeano</cp:lastModifiedBy>
  <cp:revision>2</cp:revision>
  <cp:lastPrinted>2019-01-25T20:51:00Z</cp:lastPrinted>
  <dcterms:created xsi:type="dcterms:W3CDTF">2020-11-13T15:41:00Z</dcterms:created>
  <dcterms:modified xsi:type="dcterms:W3CDTF">2020-11-13T15:41:00Z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