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77777777" w:rsidR="0034128A" w:rsidRPr="001964E2" w:rsidRDefault="0034128A" w:rsidP="001964E2">
      <w:pPr>
        <w:pStyle w:val="AIUrgentActionTopHeading"/>
        <w:tabs>
          <w:tab w:val="clear" w:pos="567"/>
        </w:tabs>
        <w:spacing w:line="240" w:lineRule="auto"/>
        <w:rPr>
          <w:rFonts w:cs="Arial"/>
          <w:sz w:val="80"/>
          <w:szCs w:val="80"/>
        </w:rPr>
      </w:pPr>
      <w:r w:rsidRPr="001964E2">
        <w:rPr>
          <w:rFonts w:cs="Arial"/>
          <w:sz w:val="80"/>
          <w:szCs w:val="80"/>
          <w:highlight w:val="yellow"/>
        </w:rPr>
        <w:t>URGENT ACTION</w:t>
      </w:r>
    </w:p>
    <w:p w14:paraId="36A43202" w14:textId="77777777" w:rsidR="005D2C37" w:rsidRPr="001964E2" w:rsidRDefault="005D2C37" w:rsidP="001964E2">
      <w:pPr>
        <w:pStyle w:val="Default"/>
        <w:rPr>
          <w:b/>
          <w:sz w:val="20"/>
          <w:szCs w:val="20"/>
        </w:rPr>
      </w:pPr>
    </w:p>
    <w:p w14:paraId="3C9A95B4" w14:textId="20C966EA" w:rsidR="00CC49C7" w:rsidRPr="001964E2" w:rsidRDefault="00DF4ED9" w:rsidP="001964E2">
      <w:pPr>
        <w:spacing w:after="0" w:line="240" w:lineRule="auto"/>
        <w:rPr>
          <w:rFonts w:ascii="Arial" w:hAnsi="Arial" w:cs="Arial"/>
          <w:b/>
          <w:i/>
          <w:sz w:val="34"/>
          <w:szCs w:val="34"/>
          <w:lang w:eastAsia="es-MX"/>
        </w:rPr>
      </w:pPr>
      <w:r w:rsidRPr="001964E2">
        <w:rPr>
          <w:rFonts w:ascii="Arial" w:hAnsi="Arial" w:cs="Arial"/>
          <w:b/>
          <w:sz w:val="34"/>
          <w:szCs w:val="34"/>
          <w:lang w:eastAsia="es-MX"/>
        </w:rPr>
        <w:t>PRISONER OF CO</w:t>
      </w:r>
      <w:r w:rsidR="00B80158" w:rsidRPr="001964E2">
        <w:rPr>
          <w:rFonts w:ascii="Arial" w:hAnsi="Arial" w:cs="Arial"/>
          <w:b/>
          <w:sz w:val="34"/>
          <w:szCs w:val="34"/>
          <w:lang w:eastAsia="es-MX"/>
        </w:rPr>
        <w:t>NSCIENCE APPEALS</w:t>
      </w:r>
      <w:r w:rsidRPr="001964E2">
        <w:rPr>
          <w:rFonts w:ascii="Arial" w:hAnsi="Arial" w:cs="Arial"/>
          <w:b/>
          <w:sz w:val="34"/>
          <w:szCs w:val="34"/>
          <w:lang w:eastAsia="es-MX"/>
        </w:rPr>
        <w:t xml:space="preserve"> PAROLE DENIAL</w:t>
      </w:r>
    </w:p>
    <w:p w14:paraId="5F5AD311" w14:textId="4DD71CA2" w:rsidR="00A04232" w:rsidRPr="001964E2" w:rsidRDefault="00A04232" w:rsidP="001964E2">
      <w:pPr>
        <w:widowControl/>
        <w:shd w:val="clear" w:color="auto" w:fill="FFFFFF"/>
        <w:suppressAutoHyphens w:val="0"/>
        <w:spacing w:after="0" w:line="240" w:lineRule="auto"/>
        <w:jc w:val="both"/>
        <w:rPr>
          <w:rFonts w:ascii="Arial" w:hAnsi="Arial" w:cs="Arial"/>
          <w:b/>
          <w:bCs/>
          <w:sz w:val="22"/>
          <w:szCs w:val="22"/>
        </w:rPr>
      </w:pPr>
      <w:r w:rsidRPr="001964E2">
        <w:rPr>
          <w:rFonts w:ascii="Arial" w:hAnsi="Arial" w:cs="Arial"/>
          <w:b/>
          <w:bCs/>
          <w:sz w:val="22"/>
          <w:szCs w:val="22"/>
        </w:rPr>
        <w:t xml:space="preserve">On 22 October, </w:t>
      </w:r>
      <w:r w:rsidR="00DF4ED9" w:rsidRPr="001964E2">
        <w:rPr>
          <w:rFonts w:ascii="Arial" w:hAnsi="Arial" w:cs="Arial"/>
          <w:b/>
          <w:bCs/>
          <w:sz w:val="22"/>
          <w:szCs w:val="22"/>
        </w:rPr>
        <w:t xml:space="preserve">the </w:t>
      </w:r>
      <w:proofErr w:type="spellStart"/>
      <w:r w:rsidRPr="001964E2">
        <w:rPr>
          <w:rFonts w:ascii="Arial" w:hAnsi="Arial" w:cs="Arial"/>
          <w:b/>
          <w:bCs/>
          <w:sz w:val="22"/>
          <w:szCs w:val="22"/>
        </w:rPr>
        <w:t>Dmitrovgrad</w:t>
      </w:r>
      <w:proofErr w:type="spellEnd"/>
      <w:r w:rsidRPr="001964E2">
        <w:rPr>
          <w:rFonts w:ascii="Arial" w:hAnsi="Arial" w:cs="Arial"/>
          <w:b/>
          <w:bCs/>
          <w:sz w:val="22"/>
          <w:szCs w:val="22"/>
        </w:rPr>
        <w:t xml:space="preserve"> town court, </w:t>
      </w:r>
      <w:r w:rsidR="00DF4ED9" w:rsidRPr="001964E2">
        <w:rPr>
          <w:rFonts w:ascii="Arial" w:hAnsi="Arial" w:cs="Arial"/>
          <w:b/>
          <w:bCs/>
          <w:sz w:val="22"/>
          <w:szCs w:val="22"/>
        </w:rPr>
        <w:t xml:space="preserve">in Russia’s Ulyanovsk region, </w:t>
      </w:r>
      <w:r w:rsidRPr="001964E2">
        <w:rPr>
          <w:rFonts w:ascii="Arial" w:hAnsi="Arial" w:cs="Arial"/>
          <w:b/>
          <w:bCs/>
          <w:sz w:val="22"/>
          <w:szCs w:val="22"/>
        </w:rPr>
        <w:t xml:space="preserve">rejected the parole application of </w:t>
      </w:r>
      <w:r w:rsidR="00DF4ED9" w:rsidRPr="001964E2">
        <w:rPr>
          <w:rFonts w:ascii="Arial" w:hAnsi="Arial" w:cs="Arial"/>
          <w:b/>
          <w:bCs/>
          <w:sz w:val="22"/>
          <w:szCs w:val="22"/>
        </w:rPr>
        <w:t>21-year-old human rights defender</w:t>
      </w:r>
      <w:r w:rsidR="001964E2">
        <w:rPr>
          <w:rFonts w:ascii="Arial" w:hAnsi="Arial" w:cs="Arial"/>
          <w:b/>
          <w:bCs/>
          <w:sz w:val="22"/>
          <w:szCs w:val="22"/>
        </w:rPr>
        <w:t>,</w:t>
      </w:r>
      <w:r w:rsidR="00DF4ED9" w:rsidRPr="001964E2">
        <w:rPr>
          <w:rFonts w:ascii="Arial" w:hAnsi="Arial" w:cs="Arial"/>
          <w:b/>
          <w:bCs/>
          <w:sz w:val="22"/>
          <w:szCs w:val="22"/>
        </w:rPr>
        <w:t xml:space="preserve"> Yan </w:t>
      </w:r>
      <w:proofErr w:type="spellStart"/>
      <w:r w:rsidR="00DF4ED9" w:rsidRPr="001964E2">
        <w:rPr>
          <w:rFonts w:ascii="Arial" w:hAnsi="Arial" w:cs="Arial"/>
          <w:b/>
          <w:bCs/>
          <w:sz w:val="22"/>
          <w:szCs w:val="22"/>
        </w:rPr>
        <w:t>Sidorov</w:t>
      </w:r>
      <w:proofErr w:type="spellEnd"/>
      <w:r w:rsidR="00DF4ED9" w:rsidRPr="001964E2">
        <w:rPr>
          <w:rFonts w:ascii="Arial" w:hAnsi="Arial" w:cs="Arial"/>
          <w:b/>
          <w:bCs/>
          <w:sz w:val="22"/>
          <w:szCs w:val="22"/>
        </w:rPr>
        <w:t>.</w:t>
      </w:r>
      <w:r w:rsidRPr="001964E2">
        <w:rPr>
          <w:rFonts w:ascii="Arial" w:hAnsi="Arial" w:cs="Arial"/>
          <w:b/>
          <w:bCs/>
          <w:sz w:val="22"/>
          <w:szCs w:val="22"/>
        </w:rPr>
        <w:t xml:space="preserve"> </w:t>
      </w:r>
      <w:r w:rsidR="00DF4ED9" w:rsidRPr="001964E2">
        <w:rPr>
          <w:rFonts w:ascii="Arial" w:hAnsi="Arial" w:cs="Arial"/>
          <w:b/>
          <w:bCs/>
          <w:sz w:val="22"/>
          <w:szCs w:val="22"/>
        </w:rPr>
        <w:t xml:space="preserve">Yan </w:t>
      </w:r>
      <w:proofErr w:type="spellStart"/>
      <w:r w:rsidR="00DF4ED9" w:rsidRPr="001964E2">
        <w:rPr>
          <w:rFonts w:ascii="Arial" w:hAnsi="Arial" w:cs="Arial"/>
          <w:b/>
          <w:bCs/>
          <w:sz w:val="22"/>
          <w:szCs w:val="22"/>
        </w:rPr>
        <w:t>Sidorov</w:t>
      </w:r>
      <w:proofErr w:type="spellEnd"/>
      <w:r w:rsidRPr="001964E2">
        <w:rPr>
          <w:rFonts w:ascii="Arial" w:hAnsi="Arial" w:cs="Arial"/>
          <w:b/>
          <w:bCs/>
          <w:sz w:val="22"/>
          <w:szCs w:val="22"/>
        </w:rPr>
        <w:t xml:space="preserve"> and his friend</w:t>
      </w:r>
      <w:r w:rsidR="001964E2">
        <w:rPr>
          <w:rFonts w:ascii="Arial" w:hAnsi="Arial" w:cs="Arial"/>
          <w:b/>
          <w:bCs/>
          <w:sz w:val="22"/>
          <w:szCs w:val="22"/>
        </w:rPr>
        <w:t>,</w:t>
      </w:r>
      <w:r w:rsidRPr="001964E2">
        <w:rPr>
          <w:rFonts w:ascii="Arial" w:hAnsi="Arial" w:cs="Arial"/>
          <w:b/>
          <w:bCs/>
          <w:sz w:val="22"/>
          <w:szCs w:val="22"/>
        </w:rPr>
        <w:t xml:space="preserve"> Vladislav </w:t>
      </w:r>
      <w:proofErr w:type="spellStart"/>
      <w:r w:rsidRPr="001964E2">
        <w:rPr>
          <w:rFonts w:ascii="Arial" w:hAnsi="Arial" w:cs="Arial"/>
          <w:b/>
          <w:bCs/>
          <w:sz w:val="22"/>
          <w:szCs w:val="22"/>
        </w:rPr>
        <w:t>Mordasov</w:t>
      </w:r>
      <w:proofErr w:type="spellEnd"/>
      <w:r w:rsidR="001964E2">
        <w:rPr>
          <w:rFonts w:ascii="Arial" w:hAnsi="Arial" w:cs="Arial"/>
          <w:b/>
          <w:bCs/>
          <w:sz w:val="22"/>
          <w:szCs w:val="22"/>
        </w:rPr>
        <w:t>,</w:t>
      </w:r>
      <w:r w:rsidRPr="001964E2">
        <w:rPr>
          <w:rFonts w:ascii="Arial" w:hAnsi="Arial" w:cs="Arial"/>
          <w:b/>
          <w:bCs/>
          <w:sz w:val="22"/>
          <w:szCs w:val="22"/>
        </w:rPr>
        <w:t xml:space="preserve"> are prisoners of conscience, serving sentences of </w:t>
      </w:r>
      <w:r w:rsidR="00373A8E" w:rsidRPr="001964E2">
        <w:rPr>
          <w:rFonts w:ascii="Arial" w:hAnsi="Arial" w:cs="Arial"/>
          <w:b/>
          <w:bCs/>
          <w:sz w:val="22"/>
          <w:szCs w:val="22"/>
        </w:rPr>
        <w:t>four</w:t>
      </w:r>
      <w:r w:rsidR="00DF4ED9" w:rsidRPr="001964E2">
        <w:rPr>
          <w:rFonts w:ascii="Arial" w:hAnsi="Arial" w:cs="Arial"/>
          <w:b/>
          <w:bCs/>
          <w:sz w:val="22"/>
          <w:szCs w:val="22"/>
        </w:rPr>
        <w:t xml:space="preserve"> years</w:t>
      </w:r>
      <w:r w:rsidRPr="001964E2">
        <w:rPr>
          <w:rFonts w:ascii="Arial" w:hAnsi="Arial" w:cs="Arial"/>
          <w:b/>
          <w:bCs/>
          <w:sz w:val="22"/>
          <w:szCs w:val="22"/>
        </w:rPr>
        <w:t xml:space="preserve"> for trying to organi</w:t>
      </w:r>
      <w:r w:rsidR="001964E2">
        <w:rPr>
          <w:rFonts w:ascii="Arial" w:hAnsi="Arial" w:cs="Arial"/>
          <w:b/>
          <w:bCs/>
          <w:sz w:val="22"/>
          <w:szCs w:val="22"/>
        </w:rPr>
        <w:t>z</w:t>
      </w:r>
      <w:r w:rsidRPr="001964E2">
        <w:rPr>
          <w:rFonts w:ascii="Arial" w:hAnsi="Arial" w:cs="Arial"/>
          <w:b/>
          <w:bCs/>
          <w:sz w:val="22"/>
          <w:szCs w:val="22"/>
        </w:rPr>
        <w:t>e a peaceful protest in November 2017 in support of dozens of Rostov-on-Don residents who had lost their houses in mass fires.</w:t>
      </w:r>
      <w:r w:rsidR="003905F8" w:rsidRPr="001964E2">
        <w:rPr>
          <w:rFonts w:ascii="Arial" w:hAnsi="Arial" w:cs="Arial"/>
          <w:b/>
          <w:bCs/>
          <w:sz w:val="22"/>
          <w:szCs w:val="22"/>
        </w:rPr>
        <w:t xml:space="preserve"> Yan </w:t>
      </w:r>
      <w:proofErr w:type="spellStart"/>
      <w:r w:rsidR="003905F8" w:rsidRPr="001964E2">
        <w:rPr>
          <w:rFonts w:ascii="Arial" w:hAnsi="Arial" w:cs="Arial"/>
          <w:b/>
          <w:bCs/>
          <w:sz w:val="22"/>
          <w:szCs w:val="22"/>
        </w:rPr>
        <w:t>Sidorov</w:t>
      </w:r>
      <w:proofErr w:type="spellEnd"/>
      <w:r w:rsidR="003905F8" w:rsidRPr="001964E2">
        <w:rPr>
          <w:rFonts w:ascii="Arial" w:hAnsi="Arial" w:cs="Arial"/>
          <w:b/>
          <w:bCs/>
          <w:sz w:val="22"/>
          <w:szCs w:val="22"/>
        </w:rPr>
        <w:t xml:space="preserve"> is appealing the decision.</w:t>
      </w:r>
    </w:p>
    <w:p w14:paraId="6347D260" w14:textId="3A601914" w:rsidR="005D2C37" w:rsidRPr="001964E2" w:rsidRDefault="005D2C37" w:rsidP="001964E2">
      <w:pPr>
        <w:spacing w:after="0" w:line="240" w:lineRule="auto"/>
        <w:rPr>
          <w:rFonts w:ascii="Arial" w:hAnsi="Arial" w:cs="Arial"/>
          <w:b/>
          <w:lang w:val="en-US" w:eastAsia="es-MX"/>
        </w:rPr>
      </w:pPr>
    </w:p>
    <w:p w14:paraId="743605C2" w14:textId="77777777" w:rsidR="001964E2" w:rsidRPr="0007751F" w:rsidRDefault="001964E2" w:rsidP="001964E2">
      <w:pPr>
        <w:spacing w:line="240" w:lineRule="auto"/>
        <w:rPr>
          <w:rFonts w:ascii="Arial" w:hAnsi="Arial" w:cs="Arial"/>
          <w:b/>
          <w:sz w:val="20"/>
          <w:szCs w:val="20"/>
        </w:rPr>
      </w:pPr>
      <w:r w:rsidRPr="0007751F">
        <w:rPr>
          <w:rFonts w:ascii="Arial" w:hAnsi="Arial" w:cs="Arial"/>
          <w:b/>
          <w:sz w:val="20"/>
          <w:szCs w:val="20"/>
        </w:rPr>
        <w:t xml:space="preserve">TAKE ACTION: </w:t>
      </w:r>
    </w:p>
    <w:p w14:paraId="5787D79D" w14:textId="77777777" w:rsidR="001964E2" w:rsidRPr="004D1533" w:rsidRDefault="001964E2" w:rsidP="001964E2">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16790DB" w14:textId="018D9BD5" w:rsidR="001964E2" w:rsidRPr="004D1533" w:rsidRDefault="001964E2" w:rsidP="001964E2">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155.20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914CD1E" w14:textId="72138EAA" w:rsidR="005D2C37" w:rsidRPr="001964E2" w:rsidRDefault="005D2C37" w:rsidP="001964E2">
      <w:pPr>
        <w:spacing w:after="0" w:line="240" w:lineRule="auto"/>
        <w:jc w:val="both"/>
        <w:rPr>
          <w:rFonts w:ascii="Arial" w:hAnsi="Arial" w:cs="Arial"/>
          <w:b/>
          <w:sz w:val="20"/>
          <w:szCs w:val="20"/>
        </w:rPr>
      </w:pPr>
    </w:p>
    <w:p w14:paraId="58FF9413" w14:textId="77777777" w:rsidR="001964E2" w:rsidRDefault="001964E2" w:rsidP="001964E2">
      <w:pPr>
        <w:spacing w:after="0" w:line="240" w:lineRule="auto"/>
        <w:rPr>
          <w:rFonts w:ascii="Arial" w:hAnsi="Arial" w:cs="Arial"/>
          <w:b/>
          <w:bCs/>
          <w:iCs/>
          <w:szCs w:val="18"/>
        </w:rPr>
        <w:sectPr w:rsidR="001964E2" w:rsidSect="001964E2">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1BA2EECE" w14:textId="04735E91" w:rsidR="00A04232" w:rsidRPr="001964E2" w:rsidRDefault="007D5DB5" w:rsidP="001964E2">
      <w:pPr>
        <w:spacing w:after="0" w:line="240" w:lineRule="auto"/>
        <w:rPr>
          <w:rFonts w:ascii="Arial" w:hAnsi="Arial" w:cs="Arial"/>
          <w:b/>
          <w:bCs/>
          <w:iCs/>
          <w:szCs w:val="18"/>
        </w:rPr>
      </w:pPr>
      <w:r w:rsidRPr="001964E2">
        <w:rPr>
          <w:rFonts w:ascii="Arial" w:hAnsi="Arial" w:cs="Arial"/>
          <w:b/>
          <w:bCs/>
          <w:iCs/>
          <w:szCs w:val="18"/>
        </w:rPr>
        <w:t xml:space="preserve">Col. </w:t>
      </w:r>
      <w:r w:rsidR="00A04232" w:rsidRPr="001964E2">
        <w:rPr>
          <w:rFonts w:ascii="Arial" w:hAnsi="Arial" w:cs="Arial"/>
          <w:b/>
          <w:bCs/>
          <w:iCs/>
          <w:szCs w:val="18"/>
        </w:rPr>
        <w:t>Andrei Vladimirovich</w:t>
      </w:r>
      <w:r w:rsidRPr="001964E2">
        <w:rPr>
          <w:rFonts w:ascii="Arial" w:hAnsi="Arial" w:cs="Arial"/>
          <w:b/>
          <w:bCs/>
          <w:iCs/>
          <w:szCs w:val="18"/>
        </w:rPr>
        <w:t xml:space="preserve"> Ryabkov</w:t>
      </w:r>
    </w:p>
    <w:p w14:paraId="3B860582" w14:textId="77777777" w:rsidR="00DF4ED9" w:rsidRPr="001964E2" w:rsidRDefault="00A04232" w:rsidP="001964E2">
      <w:pPr>
        <w:spacing w:after="0" w:line="240" w:lineRule="auto"/>
        <w:rPr>
          <w:rFonts w:ascii="Arial" w:hAnsi="Arial" w:cs="Arial"/>
          <w:iCs/>
          <w:szCs w:val="18"/>
        </w:rPr>
      </w:pPr>
      <w:r w:rsidRPr="001964E2">
        <w:rPr>
          <w:rFonts w:ascii="Arial" w:hAnsi="Arial" w:cs="Arial"/>
          <w:iCs/>
          <w:szCs w:val="18"/>
        </w:rPr>
        <w:t xml:space="preserve">Head of the UFSIN </w:t>
      </w:r>
      <w:r w:rsidR="007D5DB5" w:rsidRPr="001964E2">
        <w:rPr>
          <w:rFonts w:ascii="Arial" w:hAnsi="Arial" w:cs="Arial"/>
          <w:iCs/>
          <w:szCs w:val="18"/>
        </w:rPr>
        <w:t xml:space="preserve">for </w:t>
      </w:r>
      <w:r w:rsidRPr="001964E2">
        <w:rPr>
          <w:rFonts w:ascii="Arial" w:hAnsi="Arial" w:cs="Arial"/>
          <w:iCs/>
          <w:szCs w:val="18"/>
        </w:rPr>
        <w:t>Ulyanovsk</w:t>
      </w:r>
      <w:r w:rsidR="007D5DB5" w:rsidRPr="001964E2">
        <w:rPr>
          <w:rFonts w:ascii="Arial" w:hAnsi="Arial" w:cs="Arial"/>
          <w:iCs/>
          <w:szCs w:val="18"/>
        </w:rPr>
        <w:t xml:space="preserve"> Region</w:t>
      </w:r>
    </w:p>
    <w:p w14:paraId="68467502" w14:textId="77777777" w:rsidR="00DF4ED9" w:rsidRPr="001964E2" w:rsidRDefault="00A04232" w:rsidP="001964E2">
      <w:pPr>
        <w:spacing w:after="0" w:line="240" w:lineRule="auto"/>
        <w:rPr>
          <w:rFonts w:ascii="Arial" w:hAnsi="Arial" w:cs="Arial"/>
          <w:iCs/>
          <w:szCs w:val="18"/>
        </w:rPr>
      </w:pPr>
      <w:r w:rsidRPr="001964E2">
        <w:rPr>
          <w:rFonts w:ascii="Arial" w:hAnsi="Arial" w:cs="Arial"/>
          <w:iCs/>
          <w:szCs w:val="18"/>
        </w:rPr>
        <w:t xml:space="preserve">Address: ul. 12 </w:t>
      </w:r>
      <w:proofErr w:type="spellStart"/>
      <w:r w:rsidRPr="001964E2">
        <w:rPr>
          <w:rFonts w:ascii="Arial" w:hAnsi="Arial" w:cs="Arial"/>
          <w:iCs/>
          <w:szCs w:val="18"/>
        </w:rPr>
        <w:t>Sentyabrya</w:t>
      </w:r>
      <w:proofErr w:type="spellEnd"/>
      <w:r w:rsidRPr="001964E2">
        <w:rPr>
          <w:rFonts w:ascii="Arial" w:hAnsi="Arial" w:cs="Arial"/>
          <w:iCs/>
          <w:szCs w:val="18"/>
        </w:rPr>
        <w:t>, d.95</w:t>
      </w:r>
    </w:p>
    <w:p w14:paraId="4973475E" w14:textId="77777777" w:rsidR="00DF4ED9" w:rsidRPr="001964E2" w:rsidRDefault="00A04232" w:rsidP="001964E2">
      <w:pPr>
        <w:spacing w:after="0" w:line="240" w:lineRule="auto"/>
        <w:rPr>
          <w:rFonts w:ascii="Arial" w:hAnsi="Arial" w:cs="Arial"/>
          <w:iCs/>
          <w:szCs w:val="18"/>
        </w:rPr>
      </w:pPr>
      <w:r w:rsidRPr="001964E2">
        <w:rPr>
          <w:rFonts w:ascii="Arial" w:hAnsi="Arial" w:cs="Arial"/>
          <w:iCs/>
          <w:szCs w:val="18"/>
        </w:rPr>
        <w:t>432017 Ulyanovsk</w:t>
      </w:r>
    </w:p>
    <w:p w14:paraId="016BFD9B" w14:textId="77777777" w:rsidR="00DF4ED9" w:rsidRPr="001964E2" w:rsidRDefault="00A04232" w:rsidP="001964E2">
      <w:pPr>
        <w:spacing w:after="0" w:line="240" w:lineRule="auto"/>
        <w:rPr>
          <w:rFonts w:ascii="Arial" w:hAnsi="Arial" w:cs="Arial"/>
          <w:iCs/>
          <w:szCs w:val="18"/>
        </w:rPr>
      </w:pPr>
      <w:r w:rsidRPr="001964E2">
        <w:rPr>
          <w:rFonts w:ascii="Arial" w:hAnsi="Arial" w:cs="Arial"/>
          <w:iCs/>
          <w:szCs w:val="18"/>
        </w:rPr>
        <w:t>Russian Federation</w:t>
      </w:r>
    </w:p>
    <w:p w14:paraId="03C23046" w14:textId="77777777" w:rsidR="00DF4ED9" w:rsidRPr="001964E2" w:rsidRDefault="00A04232" w:rsidP="001964E2">
      <w:pPr>
        <w:spacing w:after="0" w:line="240" w:lineRule="auto"/>
        <w:rPr>
          <w:rFonts w:ascii="Arial" w:hAnsi="Arial" w:cs="Arial"/>
          <w:iCs/>
          <w:szCs w:val="18"/>
          <w:lang w:val="fr-FR"/>
        </w:rPr>
      </w:pPr>
      <w:proofErr w:type="gramStart"/>
      <w:r w:rsidRPr="001964E2">
        <w:rPr>
          <w:rFonts w:ascii="Arial" w:hAnsi="Arial" w:cs="Arial"/>
          <w:iCs/>
          <w:szCs w:val="18"/>
          <w:lang w:val="fr-FR"/>
        </w:rPr>
        <w:t>Fax:</w:t>
      </w:r>
      <w:proofErr w:type="gramEnd"/>
      <w:r w:rsidRPr="001964E2">
        <w:rPr>
          <w:rFonts w:ascii="Arial" w:hAnsi="Arial" w:cs="Arial"/>
          <w:iCs/>
          <w:szCs w:val="18"/>
          <w:lang w:val="fr-FR"/>
        </w:rPr>
        <w:t xml:space="preserve"> +78422428129</w:t>
      </w:r>
    </w:p>
    <w:p w14:paraId="28BC70C0" w14:textId="745ED1ED" w:rsidR="00A04232" w:rsidRPr="001964E2" w:rsidRDefault="00A04232" w:rsidP="001964E2">
      <w:pPr>
        <w:spacing w:after="0" w:line="240" w:lineRule="auto"/>
        <w:rPr>
          <w:rFonts w:ascii="Arial" w:hAnsi="Arial" w:cs="Arial"/>
          <w:iCs/>
          <w:szCs w:val="18"/>
          <w:lang w:val="fr-FR"/>
        </w:rPr>
      </w:pPr>
      <w:proofErr w:type="gramStart"/>
      <w:r w:rsidRPr="001964E2">
        <w:rPr>
          <w:rFonts w:ascii="Arial" w:hAnsi="Arial" w:cs="Arial"/>
          <w:iCs/>
          <w:szCs w:val="18"/>
          <w:lang w:val="fr-FR"/>
        </w:rPr>
        <w:t>Email:</w:t>
      </w:r>
      <w:proofErr w:type="gramEnd"/>
      <w:r w:rsidRPr="001964E2">
        <w:rPr>
          <w:rFonts w:ascii="Arial" w:hAnsi="Arial" w:cs="Arial"/>
          <w:iCs/>
          <w:szCs w:val="18"/>
          <w:lang w:val="fr-FR"/>
        </w:rPr>
        <w:t xml:space="preserve"> </w:t>
      </w:r>
      <w:hyperlink r:id="rId14" w:history="1">
        <w:r w:rsidR="001964E2" w:rsidRPr="001964E2">
          <w:rPr>
            <w:rStyle w:val="Hyperlink"/>
            <w:rFonts w:ascii="Arial" w:hAnsi="Arial" w:cs="Arial"/>
            <w:iCs/>
            <w:szCs w:val="18"/>
            <w:lang w:val="fr-FR"/>
          </w:rPr>
          <w:t>ufsin@73.fsin.su</w:t>
        </w:r>
      </w:hyperlink>
    </w:p>
    <w:p w14:paraId="0060F429" w14:textId="74A86EAD" w:rsidR="001964E2" w:rsidRPr="001964E2" w:rsidRDefault="001964E2" w:rsidP="001964E2">
      <w:pPr>
        <w:spacing w:after="0" w:line="240" w:lineRule="auto"/>
        <w:rPr>
          <w:rFonts w:ascii="Arial" w:hAnsi="Arial" w:cs="Arial"/>
          <w:iCs/>
          <w:szCs w:val="18"/>
          <w:lang w:val="fr-FR"/>
        </w:rPr>
      </w:pPr>
    </w:p>
    <w:p w14:paraId="57571C2B" w14:textId="77777777" w:rsidR="001964E2" w:rsidRDefault="001964E2" w:rsidP="008D4106">
      <w:pPr>
        <w:pStyle w:val="PlainText"/>
        <w:rPr>
          <w:rFonts w:ascii="Arial" w:hAnsi="Arial" w:cs="Arial"/>
          <w:iCs/>
          <w:sz w:val="18"/>
          <w:szCs w:val="18"/>
        </w:rPr>
      </w:pPr>
    </w:p>
    <w:p w14:paraId="5B6C8AEE" w14:textId="43E07E34" w:rsidR="001964E2" w:rsidRPr="001964E2" w:rsidRDefault="001964E2" w:rsidP="008D4106">
      <w:pPr>
        <w:pStyle w:val="PlainText"/>
        <w:rPr>
          <w:rFonts w:ascii="Arial" w:hAnsi="Arial" w:cs="Arial"/>
          <w:b/>
          <w:bCs/>
          <w:iCs/>
          <w:sz w:val="18"/>
          <w:szCs w:val="18"/>
        </w:rPr>
      </w:pPr>
      <w:r w:rsidRPr="001964E2">
        <w:rPr>
          <w:rFonts w:ascii="Arial" w:hAnsi="Arial" w:cs="Arial"/>
          <w:b/>
          <w:bCs/>
          <w:iCs/>
          <w:sz w:val="18"/>
          <w:szCs w:val="18"/>
        </w:rPr>
        <w:t>Ambassador Anatoly Antonov</w:t>
      </w:r>
    </w:p>
    <w:p w14:paraId="6E1AB1B0" w14:textId="77777777" w:rsidR="001964E2" w:rsidRPr="001964E2" w:rsidRDefault="001964E2" w:rsidP="008D4106">
      <w:pPr>
        <w:pStyle w:val="PlainText"/>
        <w:rPr>
          <w:rFonts w:ascii="Arial" w:hAnsi="Arial" w:cs="Arial"/>
          <w:iCs/>
          <w:sz w:val="18"/>
          <w:szCs w:val="18"/>
        </w:rPr>
      </w:pPr>
      <w:r w:rsidRPr="001964E2">
        <w:rPr>
          <w:rFonts w:ascii="Arial" w:hAnsi="Arial" w:cs="Arial"/>
          <w:iCs/>
          <w:sz w:val="18"/>
          <w:szCs w:val="18"/>
        </w:rPr>
        <w:t>Embassy of the Russian Federation</w:t>
      </w:r>
    </w:p>
    <w:p w14:paraId="111F95FD" w14:textId="77777777" w:rsidR="001964E2" w:rsidRPr="001964E2" w:rsidRDefault="001964E2" w:rsidP="008D4106">
      <w:pPr>
        <w:pStyle w:val="PlainText"/>
        <w:rPr>
          <w:rFonts w:ascii="Arial" w:hAnsi="Arial" w:cs="Arial"/>
          <w:iCs/>
          <w:sz w:val="18"/>
          <w:szCs w:val="18"/>
        </w:rPr>
      </w:pPr>
      <w:r w:rsidRPr="001964E2">
        <w:rPr>
          <w:rFonts w:ascii="Arial" w:hAnsi="Arial" w:cs="Arial"/>
          <w:iCs/>
          <w:sz w:val="18"/>
          <w:szCs w:val="18"/>
        </w:rPr>
        <w:t>2650 Wisconsin Ave. NW, Washington DC 20007</w:t>
      </w:r>
    </w:p>
    <w:p w14:paraId="03C9D7DE" w14:textId="77777777" w:rsidR="001964E2" w:rsidRPr="001964E2" w:rsidRDefault="001964E2" w:rsidP="008D4106">
      <w:pPr>
        <w:pStyle w:val="PlainText"/>
        <w:rPr>
          <w:rFonts w:ascii="Arial" w:hAnsi="Arial" w:cs="Arial"/>
          <w:iCs/>
          <w:sz w:val="18"/>
          <w:szCs w:val="18"/>
        </w:rPr>
      </w:pPr>
      <w:r w:rsidRPr="001964E2">
        <w:rPr>
          <w:rFonts w:ascii="Arial" w:hAnsi="Arial" w:cs="Arial"/>
          <w:iCs/>
          <w:sz w:val="18"/>
          <w:szCs w:val="18"/>
        </w:rPr>
        <w:t>Phone: 202 298 5700 I Fax: 202 298 5735</w:t>
      </w:r>
    </w:p>
    <w:p w14:paraId="716B01AA" w14:textId="56FB5EDE" w:rsidR="001964E2" w:rsidRPr="001964E2" w:rsidRDefault="001964E2" w:rsidP="008D4106">
      <w:pPr>
        <w:pStyle w:val="PlainText"/>
        <w:rPr>
          <w:rFonts w:ascii="Arial" w:hAnsi="Arial" w:cs="Arial"/>
          <w:iCs/>
          <w:sz w:val="18"/>
          <w:szCs w:val="18"/>
        </w:rPr>
      </w:pPr>
      <w:r w:rsidRPr="001964E2">
        <w:rPr>
          <w:rFonts w:ascii="Arial" w:hAnsi="Arial" w:cs="Arial"/>
          <w:iCs/>
          <w:sz w:val="18"/>
          <w:szCs w:val="18"/>
        </w:rPr>
        <w:t xml:space="preserve">Email: </w:t>
      </w:r>
      <w:hyperlink r:id="rId15" w:history="1">
        <w:r w:rsidRPr="001964E2">
          <w:rPr>
            <w:rStyle w:val="Hyperlink"/>
            <w:rFonts w:ascii="Arial" w:hAnsi="Arial" w:cs="Arial"/>
            <w:iCs/>
            <w:sz w:val="18"/>
            <w:szCs w:val="18"/>
          </w:rPr>
          <w:t>rusembusa@mid.ru</w:t>
        </w:r>
      </w:hyperlink>
      <w:r w:rsidRPr="001964E2">
        <w:rPr>
          <w:rFonts w:ascii="Arial" w:hAnsi="Arial" w:cs="Arial"/>
          <w:iCs/>
          <w:sz w:val="18"/>
          <w:szCs w:val="18"/>
        </w:rPr>
        <w:t xml:space="preserve"> </w:t>
      </w:r>
    </w:p>
    <w:p w14:paraId="312BC26E" w14:textId="76587E58" w:rsidR="001964E2" w:rsidRPr="001964E2" w:rsidRDefault="001964E2" w:rsidP="008D4106">
      <w:pPr>
        <w:pStyle w:val="PlainText"/>
        <w:rPr>
          <w:rFonts w:ascii="Arial" w:hAnsi="Arial" w:cs="Arial"/>
          <w:iCs/>
          <w:sz w:val="18"/>
          <w:szCs w:val="18"/>
        </w:rPr>
      </w:pPr>
      <w:r w:rsidRPr="001964E2">
        <w:rPr>
          <w:rFonts w:ascii="Arial" w:hAnsi="Arial" w:cs="Arial"/>
          <w:iCs/>
          <w:sz w:val="18"/>
          <w:szCs w:val="18"/>
        </w:rPr>
        <w:t xml:space="preserve">Twitter: </w:t>
      </w:r>
      <w:hyperlink r:id="rId16" w:history="1">
        <w:r w:rsidRPr="001964E2">
          <w:rPr>
            <w:rStyle w:val="Hyperlink"/>
            <w:rFonts w:ascii="Arial" w:hAnsi="Arial" w:cs="Arial"/>
            <w:iCs/>
            <w:sz w:val="18"/>
            <w:szCs w:val="18"/>
          </w:rPr>
          <w:t>@</w:t>
        </w:r>
        <w:proofErr w:type="spellStart"/>
        <w:r w:rsidRPr="001964E2">
          <w:rPr>
            <w:rStyle w:val="Hyperlink"/>
            <w:rFonts w:ascii="Arial" w:hAnsi="Arial" w:cs="Arial"/>
            <w:iCs/>
            <w:sz w:val="18"/>
            <w:szCs w:val="18"/>
          </w:rPr>
          <w:t>RusEmbUSA</w:t>
        </w:r>
        <w:proofErr w:type="spellEnd"/>
      </w:hyperlink>
    </w:p>
    <w:p w14:paraId="76CED08C" w14:textId="100355C3" w:rsidR="001964E2" w:rsidRPr="001964E2" w:rsidRDefault="001964E2" w:rsidP="008D4106">
      <w:pPr>
        <w:pStyle w:val="PlainText"/>
        <w:rPr>
          <w:rFonts w:ascii="Arial" w:hAnsi="Arial" w:cs="Arial"/>
          <w:iCs/>
          <w:sz w:val="18"/>
          <w:szCs w:val="18"/>
        </w:rPr>
      </w:pPr>
      <w:r w:rsidRPr="001964E2">
        <w:rPr>
          <w:rFonts w:ascii="Arial" w:hAnsi="Arial" w:cs="Arial"/>
          <w:iCs/>
          <w:sz w:val="18"/>
          <w:szCs w:val="18"/>
        </w:rPr>
        <w:t xml:space="preserve">Facebook: </w:t>
      </w:r>
      <w:hyperlink r:id="rId17" w:history="1">
        <w:r w:rsidRPr="001964E2">
          <w:rPr>
            <w:rStyle w:val="Hyperlink"/>
            <w:rFonts w:ascii="Arial" w:hAnsi="Arial" w:cs="Arial"/>
            <w:iCs/>
            <w:sz w:val="18"/>
            <w:szCs w:val="18"/>
          </w:rPr>
          <w:t>@</w:t>
        </w:r>
        <w:proofErr w:type="spellStart"/>
        <w:r w:rsidRPr="001964E2">
          <w:rPr>
            <w:rStyle w:val="Hyperlink"/>
            <w:rFonts w:ascii="Arial" w:hAnsi="Arial" w:cs="Arial"/>
            <w:iCs/>
            <w:sz w:val="18"/>
            <w:szCs w:val="18"/>
          </w:rPr>
          <w:t>RusEmbUSA</w:t>
        </w:r>
        <w:proofErr w:type="spellEnd"/>
      </w:hyperlink>
    </w:p>
    <w:p w14:paraId="77237BD9" w14:textId="2A0D3F43" w:rsidR="001964E2" w:rsidRPr="001964E2" w:rsidRDefault="001964E2" w:rsidP="008D4106">
      <w:pPr>
        <w:pStyle w:val="PlainText"/>
        <w:rPr>
          <w:rFonts w:ascii="Arial" w:hAnsi="Arial" w:cs="Arial"/>
          <w:iCs/>
          <w:sz w:val="18"/>
          <w:szCs w:val="18"/>
        </w:rPr>
      </w:pPr>
      <w:r w:rsidRPr="001964E2">
        <w:rPr>
          <w:rFonts w:ascii="Arial" w:hAnsi="Arial" w:cs="Arial"/>
          <w:iCs/>
          <w:sz w:val="18"/>
          <w:szCs w:val="18"/>
        </w:rPr>
        <w:t xml:space="preserve">Instagram: </w:t>
      </w:r>
      <w:hyperlink r:id="rId18" w:history="1">
        <w:r w:rsidRPr="001964E2">
          <w:rPr>
            <w:rStyle w:val="Hyperlink"/>
            <w:rFonts w:ascii="Arial" w:hAnsi="Arial" w:cs="Arial"/>
            <w:iCs/>
            <w:sz w:val="18"/>
            <w:szCs w:val="18"/>
          </w:rPr>
          <w:t>@</w:t>
        </w:r>
        <w:proofErr w:type="spellStart"/>
        <w:r w:rsidRPr="001964E2">
          <w:rPr>
            <w:rStyle w:val="Hyperlink"/>
            <w:rFonts w:ascii="Arial" w:hAnsi="Arial" w:cs="Arial"/>
            <w:iCs/>
            <w:sz w:val="18"/>
            <w:szCs w:val="18"/>
          </w:rPr>
          <w:t>RusEmbUSA</w:t>
        </w:r>
        <w:proofErr w:type="spellEnd"/>
      </w:hyperlink>
    </w:p>
    <w:p w14:paraId="7CAACD2B" w14:textId="7278B502" w:rsidR="001964E2" w:rsidRPr="001964E2" w:rsidRDefault="001964E2" w:rsidP="001964E2">
      <w:pPr>
        <w:pStyle w:val="PlainText"/>
        <w:rPr>
          <w:rFonts w:ascii="Arial" w:hAnsi="Arial" w:cs="Arial"/>
          <w:iCs/>
          <w:sz w:val="18"/>
          <w:szCs w:val="18"/>
        </w:rPr>
      </w:pPr>
      <w:r w:rsidRPr="001964E2">
        <w:rPr>
          <w:rFonts w:ascii="Arial" w:hAnsi="Arial" w:cs="Arial"/>
          <w:iCs/>
          <w:sz w:val="18"/>
          <w:szCs w:val="18"/>
        </w:rPr>
        <w:t>Salutation: Dear Ambassador</w:t>
      </w:r>
    </w:p>
    <w:p w14:paraId="44B3409B" w14:textId="77777777" w:rsidR="001964E2" w:rsidRDefault="001964E2" w:rsidP="001964E2">
      <w:pPr>
        <w:spacing w:after="0" w:line="240" w:lineRule="auto"/>
        <w:jc w:val="both"/>
        <w:rPr>
          <w:rFonts w:ascii="Arial" w:hAnsi="Arial" w:cs="Arial"/>
          <w:i/>
          <w:sz w:val="20"/>
          <w:szCs w:val="20"/>
          <w:lang w:val="fr-FR"/>
        </w:rPr>
        <w:sectPr w:rsidR="001964E2" w:rsidSect="001964E2">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3555611C" w14:textId="256431FB" w:rsidR="005D2C37" w:rsidRPr="001964E2" w:rsidRDefault="005D2C37" w:rsidP="001964E2">
      <w:pPr>
        <w:spacing w:after="0" w:line="240" w:lineRule="auto"/>
        <w:jc w:val="both"/>
        <w:rPr>
          <w:rFonts w:ascii="Arial" w:hAnsi="Arial" w:cs="Arial"/>
          <w:iCs/>
          <w:sz w:val="20"/>
          <w:szCs w:val="20"/>
          <w:lang w:val="fr-FR"/>
        </w:rPr>
      </w:pPr>
      <w:r w:rsidRPr="001964E2">
        <w:rPr>
          <w:rFonts w:ascii="Arial" w:hAnsi="Arial" w:cs="Arial"/>
          <w:iCs/>
          <w:sz w:val="20"/>
          <w:szCs w:val="20"/>
        </w:rPr>
        <w:t xml:space="preserve">Dear </w:t>
      </w:r>
      <w:proofErr w:type="gramStart"/>
      <w:r w:rsidR="007D5DB5" w:rsidRPr="001964E2">
        <w:rPr>
          <w:rFonts w:ascii="Arial" w:hAnsi="Arial" w:cs="Arial"/>
          <w:iCs/>
          <w:sz w:val="20"/>
          <w:szCs w:val="20"/>
        </w:rPr>
        <w:t>Colonel</w:t>
      </w:r>
      <w:proofErr w:type="gramEnd"/>
      <w:r w:rsidR="007D5DB5" w:rsidRPr="001964E2">
        <w:rPr>
          <w:rFonts w:ascii="Arial" w:hAnsi="Arial" w:cs="Arial"/>
          <w:iCs/>
          <w:sz w:val="20"/>
          <w:szCs w:val="20"/>
        </w:rPr>
        <w:t xml:space="preserve"> Ryabkov</w:t>
      </w:r>
      <w:r w:rsidRPr="001964E2">
        <w:rPr>
          <w:rFonts w:ascii="Arial" w:hAnsi="Arial" w:cs="Arial"/>
          <w:iCs/>
          <w:sz w:val="20"/>
          <w:szCs w:val="20"/>
        </w:rPr>
        <w:t>,</w:t>
      </w:r>
    </w:p>
    <w:p w14:paraId="277B32C2" w14:textId="77777777" w:rsidR="005D2C37" w:rsidRPr="001964E2" w:rsidRDefault="005D2C37" w:rsidP="001964E2">
      <w:pPr>
        <w:spacing w:after="0" w:line="240" w:lineRule="auto"/>
        <w:jc w:val="both"/>
        <w:rPr>
          <w:rFonts w:ascii="Arial" w:hAnsi="Arial" w:cs="Arial"/>
          <w:iCs/>
          <w:sz w:val="20"/>
          <w:szCs w:val="20"/>
        </w:rPr>
      </w:pPr>
    </w:p>
    <w:p w14:paraId="42846D34" w14:textId="36D63AF7" w:rsidR="00A04232" w:rsidRPr="001964E2" w:rsidRDefault="00A04232" w:rsidP="001964E2">
      <w:pPr>
        <w:spacing w:after="0" w:line="240" w:lineRule="auto"/>
        <w:jc w:val="both"/>
        <w:rPr>
          <w:rFonts w:ascii="Arial" w:hAnsi="Arial" w:cs="Arial"/>
          <w:iCs/>
          <w:sz w:val="20"/>
          <w:szCs w:val="20"/>
        </w:rPr>
      </w:pPr>
      <w:r w:rsidRPr="001964E2">
        <w:rPr>
          <w:rFonts w:ascii="Arial" w:hAnsi="Arial" w:cs="Arial"/>
          <w:iCs/>
          <w:sz w:val="20"/>
          <w:szCs w:val="20"/>
        </w:rPr>
        <w:t xml:space="preserve">I am writing to you concerning human rights defender Yan </w:t>
      </w:r>
      <w:proofErr w:type="spellStart"/>
      <w:r w:rsidRPr="001964E2">
        <w:rPr>
          <w:rFonts w:ascii="Arial" w:hAnsi="Arial" w:cs="Arial"/>
          <w:iCs/>
          <w:sz w:val="20"/>
          <w:szCs w:val="20"/>
        </w:rPr>
        <w:t>Sidorov</w:t>
      </w:r>
      <w:proofErr w:type="spellEnd"/>
      <w:r w:rsidRPr="001964E2">
        <w:rPr>
          <w:rFonts w:ascii="Arial" w:hAnsi="Arial" w:cs="Arial"/>
          <w:iCs/>
          <w:sz w:val="20"/>
          <w:szCs w:val="20"/>
        </w:rPr>
        <w:t xml:space="preserve"> who is serving his sentence at IK-10. On 22 October,</w:t>
      </w:r>
      <w:r w:rsidR="003905F8" w:rsidRPr="001964E2">
        <w:rPr>
          <w:rFonts w:ascii="Arial" w:hAnsi="Arial" w:cs="Arial"/>
          <w:iCs/>
          <w:sz w:val="20"/>
          <w:szCs w:val="20"/>
        </w:rPr>
        <w:t xml:space="preserve"> the</w:t>
      </w:r>
      <w:r w:rsidRPr="001964E2">
        <w:rPr>
          <w:rFonts w:ascii="Arial" w:hAnsi="Arial" w:cs="Arial"/>
          <w:iCs/>
          <w:sz w:val="20"/>
          <w:szCs w:val="20"/>
        </w:rPr>
        <w:t xml:space="preserve"> </w:t>
      </w:r>
      <w:proofErr w:type="spellStart"/>
      <w:r w:rsidRPr="001964E2">
        <w:rPr>
          <w:rFonts w:ascii="Arial" w:hAnsi="Arial" w:cs="Arial"/>
          <w:iCs/>
          <w:sz w:val="20"/>
          <w:szCs w:val="20"/>
        </w:rPr>
        <w:t>Dmitrovgrad</w:t>
      </w:r>
      <w:proofErr w:type="spellEnd"/>
      <w:r w:rsidRPr="001964E2">
        <w:rPr>
          <w:rFonts w:ascii="Arial" w:hAnsi="Arial" w:cs="Arial"/>
          <w:iCs/>
          <w:sz w:val="20"/>
          <w:szCs w:val="20"/>
        </w:rPr>
        <w:t xml:space="preserve"> Town Court rejected his parole application</w:t>
      </w:r>
      <w:r w:rsidR="003905F8" w:rsidRPr="001964E2">
        <w:rPr>
          <w:rFonts w:ascii="Arial" w:hAnsi="Arial" w:cs="Arial"/>
          <w:iCs/>
          <w:sz w:val="20"/>
          <w:szCs w:val="20"/>
        </w:rPr>
        <w:t xml:space="preserve">. His </w:t>
      </w:r>
      <w:proofErr w:type="spellStart"/>
      <w:r w:rsidR="003905F8" w:rsidRPr="001964E2">
        <w:rPr>
          <w:rFonts w:ascii="Arial" w:hAnsi="Arial" w:cs="Arial"/>
          <w:iCs/>
          <w:sz w:val="20"/>
          <w:szCs w:val="20"/>
        </w:rPr>
        <w:t>defen</w:t>
      </w:r>
      <w:r w:rsidR="001964E2">
        <w:rPr>
          <w:rFonts w:ascii="Arial" w:hAnsi="Arial" w:cs="Arial"/>
          <w:iCs/>
          <w:sz w:val="20"/>
          <w:szCs w:val="20"/>
        </w:rPr>
        <w:t>se</w:t>
      </w:r>
      <w:proofErr w:type="spellEnd"/>
      <w:r w:rsidR="003905F8" w:rsidRPr="001964E2">
        <w:rPr>
          <w:rFonts w:ascii="Arial" w:hAnsi="Arial" w:cs="Arial"/>
          <w:iCs/>
          <w:sz w:val="20"/>
          <w:szCs w:val="20"/>
        </w:rPr>
        <w:t xml:space="preserve"> team has appealed this</w:t>
      </w:r>
      <w:r w:rsidRPr="001964E2">
        <w:rPr>
          <w:rFonts w:ascii="Arial" w:hAnsi="Arial" w:cs="Arial"/>
          <w:iCs/>
          <w:sz w:val="20"/>
          <w:szCs w:val="20"/>
        </w:rPr>
        <w:t xml:space="preserve"> decision</w:t>
      </w:r>
      <w:r w:rsidR="003905F8" w:rsidRPr="001964E2">
        <w:rPr>
          <w:rFonts w:ascii="Arial" w:hAnsi="Arial" w:cs="Arial"/>
          <w:iCs/>
          <w:sz w:val="20"/>
          <w:szCs w:val="20"/>
        </w:rPr>
        <w:t>.</w:t>
      </w:r>
    </w:p>
    <w:p w14:paraId="6D5E3E07" w14:textId="1EFC8B69" w:rsidR="00A04232" w:rsidRPr="001964E2" w:rsidRDefault="00A04232" w:rsidP="001964E2">
      <w:pPr>
        <w:spacing w:after="0" w:line="240" w:lineRule="auto"/>
        <w:jc w:val="both"/>
        <w:rPr>
          <w:rFonts w:ascii="Arial" w:hAnsi="Arial" w:cs="Arial"/>
          <w:iCs/>
          <w:sz w:val="20"/>
          <w:szCs w:val="20"/>
        </w:rPr>
      </w:pPr>
    </w:p>
    <w:p w14:paraId="75432C53" w14:textId="648E181A" w:rsidR="00A04232" w:rsidRPr="001964E2" w:rsidRDefault="00A04232" w:rsidP="001964E2">
      <w:pPr>
        <w:spacing w:after="0" w:line="240" w:lineRule="auto"/>
        <w:jc w:val="both"/>
        <w:rPr>
          <w:rFonts w:ascii="Arial" w:hAnsi="Arial" w:cs="Arial"/>
          <w:iCs/>
          <w:sz w:val="20"/>
          <w:szCs w:val="20"/>
        </w:rPr>
      </w:pPr>
      <w:r w:rsidRPr="001964E2">
        <w:rPr>
          <w:rFonts w:ascii="Arial" w:hAnsi="Arial" w:cs="Arial"/>
          <w:iCs/>
          <w:sz w:val="20"/>
          <w:szCs w:val="20"/>
        </w:rPr>
        <w:t xml:space="preserve">Yan </w:t>
      </w:r>
      <w:proofErr w:type="spellStart"/>
      <w:r w:rsidRPr="001964E2">
        <w:rPr>
          <w:rFonts w:ascii="Arial" w:hAnsi="Arial" w:cs="Arial"/>
          <w:iCs/>
          <w:sz w:val="20"/>
          <w:szCs w:val="20"/>
        </w:rPr>
        <w:t>Sidorov</w:t>
      </w:r>
      <w:proofErr w:type="spellEnd"/>
      <w:r w:rsidRPr="001964E2">
        <w:rPr>
          <w:rFonts w:ascii="Arial" w:hAnsi="Arial" w:cs="Arial"/>
          <w:iCs/>
          <w:sz w:val="20"/>
          <w:szCs w:val="20"/>
        </w:rPr>
        <w:t xml:space="preserve"> and his friend</w:t>
      </w:r>
      <w:r w:rsidR="001964E2">
        <w:rPr>
          <w:rFonts w:ascii="Arial" w:hAnsi="Arial" w:cs="Arial"/>
          <w:iCs/>
          <w:sz w:val="20"/>
          <w:szCs w:val="20"/>
        </w:rPr>
        <w:t>,</w:t>
      </w:r>
      <w:r w:rsidRPr="001964E2">
        <w:rPr>
          <w:rFonts w:ascii="Arial" w:hAnsi="Arial" w:cs="Arial"/>
          <w:iCs/>
          <w:sz w:val="20"/>
          <w:szCs w:val="20"/>
        </w:rPr>
        <w:t xml:space="preserve"> Vladislav </w:t>
      </w:r>
      <w:proofErr w:type="spellStart"/>
      <w:r w:rsidRPr="001964E2">
        <w:rPr>
          <w:rFonts w:ascii="Arial" w:hAnsi="Arial" w:cs="Arial"/>
          <w:iCs/>
          <w:sz w:val="20"/>
          <w:szCs w:val="20"/>
        </w:rPr>
        <w:t>Mordasov</w:t>
      </w:r>
      <w:proofErr w:type="spellEnd"/>
      <w:r w:rsidR="001964E2">
        <w:rPr>
          <w:rFonts w:ascii="Arial" w:hAnsi="Arial" w:cs="Arial"/>
          <w:iCs/>
          <w:sz w:val="20"/>
          <w:szCs w:val="20"/>
        </w:rPr>
        <w:t>,</w:t>
      </w:r>
      <w:r w:rsidRPr="001964E2">
        <w:rPr>
          <w:rFonts w:ascii="Arial" w:hAnsi="Arial" w:cs="Arial"/>
          <w:iCs/>
          <w:sz w:val="20"/>
          <w:szCs w:val="20"/>
        </w:rPr>
        <w:t xml:space="preserve"> were arrested on 5 November 2017 for trying to organi</w:t>
      </w:r>
      <w:r w:rsidR="001964E2">
        <w:rPr>
          <w:rFonts w:ascii="Arial" w:hAnsi="Arial" w:cs="Arial"/>
          <w:iCs/>
          <w:sz w:val="20"/>
          <w:szCs w:val="20"/>
        </w:rPr>
        <w:t>z</w:t>
      </w:r>
      <w:r w:rsidRPr="001964E2">
        <w:rPr>
          <w:rFonts w:ascii="Arial" w:hAnsi="Arial" w:cs="Arial"/>
          <w:iCs/>
          <w:sz w:val="20"/>
          <w:szCs w:val="20"/>
        </w:rPr>
        <w:t xml:space="preserve">e a peaceful protest in support of dozens of Rostov-on-Don residents who had lost their houses in mass fires. </w:t>
      </w:r>
      <w:r w:rsidR="003905F8" w:rsidRPr="001964E2">
        <w:rPr>
          <w:rFonts w:ascii="Arial" w:hAnsi="Arial" w:cs="Arial"/>
          <w:iCs/>
          <w:sz w:val="20"/>
          <w:szCs w:val="20"/>
        </w:rPr>
        <w:t>They were 18 and 21 years old</w:t>
      </w:r>
      <w:r w:rsidR="001964E2">
        <w:rPr>
          <w:rFonts w:ascii="Arial" w:hAnsi="Arial" w:cs="Arial"/>
          <w:iCs/>
          <w:sz w:val="20"/>
          <w:szCs w:val="20"/>
        </w:rPr>
        <w:t>,</w:t>
      </w:r>
      <w:r w:rsidR="003905F8" w:rsidRPr="001964E2">
        <w:rPr>
          <w:rFonts w:ascii="Arial" w:hAnsi="Arial" w:cs="Arial"/>
          <w:iCs/>
          <w:sz w:val="20"/>
          <w:szCs w:val="20"/>
        </w:rPr>
        <w:t xml:space="preserve"> respectively</w:t>
      </w:r>
      <w:r w:rsidR="001964E2">
        <w:rPr>
          <w:rFonts w:ascii="Arial" w:hAnsi="Arial" w:cs="Arial"/>
          <w:iCs/>
          <w:sz w:val="20"/>
          <w:szCs w:val="20"/>
        </w:rPr>
        <w:t>,</w:t>
      </w:r>
      <w:r w:rsidR="003905F8" w:rsidRPr="001964E2">
        <w:rPr>
          <w:rFonts w:ascii="Arial" w:hAnsi="Arial" w:cs="Arial"/>
          <w:iCs/>
          <w:sz w:val="20"/>
          <w:szCs w:val="20"/>
        </w:rPr>
        <w:t xml:space="preserve"> at the time. They were falsely charged with “organizing mass disturbances” and following an unfair trial, on 4 October 2019</w:t>
      </w:r>
      <w:r w:rsidR="001964E2">
        <w:rPr>
          <w:rFonts w:ascii="Arial" w:hAnsi="Arial" w:cs="Arial"/>
          <w:iCs/>
          <w:sz w:val="20"/>
          <w:szCs w:val="20"/>
        </w:rPr>
        <w:t>,</w:t>
      </w:r>
      <w:r w:rsidR="003905F8" w:rsidRPr="001964E2">
        <w:rPr>
          <w:rFonts w:ascii="Arial" w:hAnsi="Arial" w:cs="Arial"/>
          <w:iCs/>
          <w:sz w:val="20"/>
          <w:szCs w:val="20"/>
        </w:rPr>
        <w:t xml:space="preserve"> they were sentenced</w:t>
      </w:r>
      <w:r w:rsidR="001964E2">
        <w:rPr>
          <w:rFonts w:ascii="Arial" w:hAnsi="Arial" w:cs="Arial"/>
          <w:iCs/>
          <w:sz w:val="20"/>
          <w:szCs w:val="20"/>
        </w:rPr>
        <w:t xml:space="preserve"> –</w:t>
      </w:r>
      <w:r w:rsidR="003905F8" w:rsidRPr="001964E2">
        <w:rPr>
          <w:rFonts w:ascii="Arial" w:hAnsi="Arial" w:cs="Arial"/>
          <w:iCs/>
          <w:sz w:val="20"/>
          <w:szCs w:val="20"/>
        </w:rPr>
        <w:t xml:space="preserve"> Yan</w:t>
      </w:r>
      <w:r w:rsidR="001964E2">
        <w:rPr>
          <w:rFonts w:ascii="Arial" w:hAnsi="Arial" w:cs="Arial"/>
          <w:iCs/>
          <w:sz w:val="20"/>
          <w:szCs w:val="20"/>
        </w:rPr>
        <w:t xml:space="preserve"> </w:t>
      </w:r>
      <w:proofErr w:type="spellStart"/>
      <w:r w:rsidR="003905F8" w:rsidRPr="001964E2">
        <w:rPr>
          <w:rFonts w:ascii="Arial" w:hAnsi="Arial" w:cs="Arial"/>
          <w:iCs/>
          <w:sz w:val="20"/>
          <w:szCs w:val="20"/>
        </w:rPr>
        <w:t>Sidorov</w:t>
      </w:r>
      <w:proofErr w:type="spellEnd"/>
      <w:r w:rsidR="003905F8" w:rsidRPr="001964E2">
        <w:rPr>
          <w:rFonts w:ascii="Arial" w:hAnsi="Arial" w:cs="Arial"/>
          <w:iCs/>
          <w:sz w:val="20"/>
          <w:szCs w:val="20"/>
        </w:rPr>
        <w:t xml:space="preserve"> to six years and six months and </w:t>
      </w:r>
      <w:r w:rsidR="00B80158" w:rsidRPr="001964E2">
        <w:rPr>
          <w:rFonts w:ascii="Arial" w:hAnsi="Arial" w:cs="Arial"/>
          <w:iCs/>
          <w:sz w:val="20"/>
          <w:szCs w:val="20"/>
        </w:rPr>
        <w:t xml:space="preserve">Vladislav </w:t>
      </w:r>
      <w:proofErr w:type="spellStart"/>
      <w:r w:rsidR="00B80158" w:rsidRPr="001964E2">
        <w:rPr>
          <w:rFonts w:ascii="Arial" w:hAnsi="Arial" w:cs="Arial"/>
          <w:iCs/>
          <w:sz w:val="20"/>
          <w:szCs w:val="20"/>
        </w:rPr>
        <w:t>Mordasov</w:t>
      </w:r>
      <w:proofErr w:type="spellEnd"/>
      <w:r w:rsidR="00B80158" w:rsidRPr="001964E2">
        <w:rPr>
          <w:rFonts w:ascii="Arial" w:hAnsi="Arial" w:cs="Arial"/>
          <w:iCs/>
          <w:sz w:val="20"/>
          <w:szCs w:val="20"/>
        </w:rPr>
        <w:t xml:space="preserve"> to </w:t>
      </w:r>
      <w:r w:rsidR="003905F8" w:rsidRPr="001964E2">
        <w:rPr>
          <w:rFonts w:ascii="Arial" w:hAnsi="Arial" w:cs="Arial"/>
          <w:iCs/>
          <w:sz w:val="20"/>
          <w:szCs w:val="20"/>
        </w:rPr>
        <w:t>six years and seven months in strict regime penal colony.</w:t>
      </w:r>
      <w:r w:rsidR="00B80158" w:rsidRPr="001964E2">
        <w:rPr>
          <w:rFonts w:ascii="Arial" w:hAnsi="Arial" w:cs="Arial"/>
          <w:iCs/>
          <w:sz w:val="20"/>
          <w:szCs w:val="20"/>
        </w:rPr>
        <w:t xml:space="preserve"> On 10 December</w:t>
      </w:r>
      <w:r w:rsidRPr="001964E2">
        <w:rPr>
          <w:rFonts w:ascii="Arial" w:hAnsi="Arial" w:cs="Arial"/>
          <w:iCs/>
          <w:sz w:val="20"/>
          <w:szCs w:val="20"/>
        </w:rPr>
        <w:t>, the Third Court of Appeal in Rostov-on-Don</w:t>
      </w:r>
      <w:r w:rsidR="00B80158" w:rsidRPr="001964E2">
        <w:rPr>
          <w:rFonts w:ascii="Arial" w:hAnsi="Arial" w:cs="Arial"/>
          <w:iCs/>
          <w:sz w:val="20"/>
          <w:szCs w:val="20"/>
        </w:rPr>
        <w:t xml:space="preserve"> upheld their convictions. In</w:t>
      </w:r>
      <w:r w:rsidR="00373A8E" w:rsidRPr="001964E2">
        <w:rPr>
          <w:rFonts w:ascii="Arial" w:hAnsi="Arial" w:cs="Arial"/>
          <w:iCs/>
          <w:sz w:val="20"/>
          <w:szCs w:val="20"/>
        </w:rPr>
        <w:t xml:space="preserve"> July 2020</w:t>
      </w:r>
      <w:r w:rsidR="001964E2">
        <w:rPr>
          <w:rFonts w:ascii="Arial" w:hAnsi="Arial" w:cs="Arial"/>
          <w:iCs/>
          <w:sz w:val="20"/>
          <w:szCs w:val="20"/>
        </w:rPr>
        <w:t>,</w:t>
      </w:r>
      <w:r w:rsidR="00373A8E" w:rsidRPr="001964E2">
        <w:rPr>
          <w:rFonts w:ascii="Arial" w:hAnsi="Arial" w:cs="Arial"/>
          <w:iCs/>
          <w:sz w:val="20"/>
          <w:szCs w:val="20"/>
        </w:rPr>
        <w:t xml:space="preserve"> </w:t>
      </w:r>
      <w:r w:rsidR="00B80158" w:rsidRPr="001964E2">
        <w:rPr>
          <w:rFonts w:ascii="Arial" w:hAnsi="Arial" w:cs="Arial"/>
          <w:iCs/>
          <w:sz w:val="20"/>
          <w:szCs w:val="20"/>
        </w:rPr>
        <w:t>each of their sentences were reduced to four years.</w:t>
      </w:r>
    </w:p>
    <w:p w14:paraId="2D08567A" w14:textId="02DAE309" w:rsidR="00A04232" w:rsidRPr="001964E2" w:rsidRDefault="00A04232" w:rsidP="001964E2">
      <w:pPr>
        <w:spacing w:after="0" w:line="240" w:lineRule="auto"/>
        <w:jc w:val="both"/>
        <w:rPr>
          <w:rFonts w:ascii="Arial" w:hAnsi="Arial" w:cs="Arial"/>
          <w:iCs/>
          <w:sz w:val="20"/>
          <w:szCs w:val="20"/>
        </w:rPr>
      </w:pPr>
    </w:p>
    <w:p w14:paraId="0EE9DACE" w14:textId="5B54C16F" w:rsidR="003905F8" w:rsidRPr="001964E2" w:rsidRDefault="00A04232" w:rsidP="001964E2">
      <w:pPr>
        <w:spacing w:after="0" w:line="240" w:lineRule="auto"/>
        <w:jc w:val="both"/>
        <w:rPr>
          <w:rFonts w:ascii="Arial" w:hAnsi="Arial" w:cs="Arial"/>
          <w:iCs/>
          <w:sz w:val="20"/>
          <w:szCs w:val="20"/>
        </w:rPr>
      </w:pPr>
      <w:r w:rsidRPr="001964E2">
        <w:rPr>
          <w:rFonts w:ascii="Arial" w:hAnsi="Arial" w:cs="Arial"/>
          <w:iCs/>
          <w:sz w:val="20"/>
          <w:szCs w:val="20"/>
        </w:rPr>
        <w:t xml:space="preserve">Yan </w:t>
      </w:r>
      <w:proofErr w:type="spellStart"/>
      <w:r w:rsidRPr="001964E2">
        <w:rPr>
          <w:rFonts w:ascii="Arial" w:hAnsi="Arial" w:cs="Arial"/>
          <w:iCs/>
          <w:sz w:val="20"/>
          <w:szCs w:val="20"/>
        </w:rPr>
        <w:t>Sidorov</w:t>
      </w:r>
      <w:proofErr w:type="spellEnd"/>
      <w:r w:rsidRPr="001964E2">
        <w:rPr>
          <w:rFonts w:ascii="Arial" w:hAnsi="Arial" w:cs="Arial"/>
          <w:iCs/>
          <w:sz w:val="20"/>
          <w:szCs w:val="20"/>
        </w:rPr>
        <w:t xml:space="preserve"> and Vladislav </w:t>
      </w:r>
      <w:proofErr w:type="spellStart"/>
      <w:r w:rsidRPr="001964E2">
        <w:rPr>
          <w:rFonts w:ascii="Arial" w:hAnsi="Arial" w:cs="Arial"/>
          <w:iCs/>
          <w:sz w:val="20"/>
          <w:szCs w:val="20"/>
        </w:rPr>
        <w:t>Mord</w:t>
      </w:r>
      <w:r w:rsidR="00B80158" w:rsidRPr="001964E2">
        <w:rPr>
          <w:rFonts w:ascii="Arial" w:hAnsi="Arial" w:cs="Arial"/>
          <w:iCs/>
          <w:sz w:val="20"/>
          <w:szCs w:val="20"/>
        </w:rPr>
        <w:t>asov</w:t>
      </w:r>
      <w:proofErr w:type="spellEnd"/>
      <w:r w:rsidR="00B80158" w:rsidRPr="001964E2">
        <w:rPr>
          <w:rFonts w:ascii="Arial" w:hAnsi="Arial" w:cs="Arial"/>
          <w:iCs/>
          <w:sz w:val="20"/>
          <w:szCs w:val="20"/>
        </w:rPr>
        <w:t xml:space="preserve"> committed no crime and are prisoners of conscience</w:t>
      </w:r>
      <w:r w:rsidRPr="001964E2">
        <w:rPr>
          <w:rFonts w:ascii="Arial" w:hAnsi="Arial" w:cs="Arial"/>
          <w:iCs/>
          <w:sz w:val="20"/>
          <w:szCs w:val="20"/>
        </w:rPr>
        <w:t xml:space="preserve"> </w:t>
      </w:r>
      <w:r w:rsidR="00B80158" w:rsidRPr="001964E2">
        <w:rPr>
          <w:rFonts w:ascii="Arial" w:hAnsi="Arial" w:cs="Arial"/>
          <w:iCs/>
          <w:sz w:val="20"/>
          <w:szCs w:val="20"/>
        </w:rPr>
        <w:t xml:space="preserve">imprisoned solely for exercising their right to freedom of expression and intending to exercise their right to freedom of </w:t>
      </w:r>
      <w:r w:rsidRPr="001964E2">
        <w:rPr>
          <w:rFonts w:ascii="Arial" w:hAnsi="Arial" w:cs="Arial"/>
          <w:iCs/>
          <w:sz w:val="20"/>
          <w:szCs w:val="20"/>
        </w:rPr>
        <w:t>peaceful assem</w:t>
      </w:r>
      <w:r w:rsidR="00B80158" w:rsidRPr="001964E2">
        <w:rPr>
          <w:rFonts w:ascii="Arial" w:hAnsi="Arial" w:cs="Arial"/>
          <w:iCs/>
          <w:sz w:val="20"/>
          <w:szCs w:val="20"/>
        </w:rPr>
        <w:t>bly</w:t>
      </w:r>
      <w:r w:rsidRPr="001964E2">
        <w:rPr>
          <w:rFonts w:ascii="Arial" w:hAnsi="Arial" w:cs="Arial"/>
          <w:iCs/>
          <w:sz w:val="20"/>
          <w:szCs w:val="20"/>
        </w:rPr>
        <w:t xml:space="preserve">. They should be released immediately and unconditionally, and their convictions should be quashed. </w:t>
      </w:r>
    </w:p>
    <w:p w14:paraId="7C840A72" w14:textId="1C0BB400" w:rsidR="00A04232" w:rsidRPr="001964E2" w:rsidRDefault="00A04232" w:rsidP="001964E2">
      <w:pPr>
        <w:spacing w:after="0" w:line="240" w:lineRule="auto"/>
        <w:jc w:val="both"/>
        <w:rPr>
          <w:rFonts w:ascii="Arial" w:hAnsi="Arial" w:cs="Arial"/>
          <w:iCs/>
          <w:sz w:val="20"/>
          <w:szCs w:val="20"/>
        </w:rPr>
      </w:pPr>
    </w:p>
    <w:p w14:paraId="7BC98B5F" w14:textId="3A3F7EDA" w:rsidR="00A04232" w:rsidRPr="001964E2" w:rsidRDefault="003905F8" w:rsidP="001964E2">
      <w:pPr>
        <w:spacing w:after="0" w:line="240" w:lineRule="auto"/>
        <w:jc w:val="both"/>
        <w:rPr>
          <w:rFonts w:ascii="Arial" w:hAnsi="Arial" w:cs="Arial"/>
          <w:iCs/>
          <w:sz w:val="20"/>
          <w:szCs w:val="20"/>
        </w:rPr>
      </w:pPr>
      <w:r w:rsidRPr="001964E2">
        <w:rPr>
          <w:rFonts w:ascii="Arial" w:hAnsi="Arial" w:cs="Arial"/>
          <w:iCs/>
          <w:sz w:val="20"/>
          <w:szCs w:val="20"/>
        </w:rPr>
        <w:t xml:space="preserve">I urge you to use your </w:t>
      </w:r>
      <w:r w:rsidR="00A04232" w:rsidRPr="001964E2">
        <w:rPr>
          <w:rFonts w:ascii="Arial" w:hAnsi="Arial" w:cs="Arial"/>
          <w:iCs/>
          <w:sz w:val="20"/>
          <w:szCs w:val="20"/>
        </w:rPr>
        <w:t xml:space="preserve">authority to </w:t>
      </w:r>
      <w:r w:rsidRPr="001964E2">
        <w:rPr>
          <w:rFonts w:ascii="Arial" w:hAnsi="Arial" w:cs="Arial"/>
          <w:iCs/>
          <w:sz w:val="20"/>
          <w:szCs w:val="20"/>
        </w:rPr>
        <w:t>s</w:t>
      </w:r>
      <w:r w:rsidR="00A04232" w:rsidRPr="001964E2">
        <w:rPr>
          <w:rFonts w:ascii="Arial" w:hAnsi="Arial" w:cs="Arial"/>
          <w:iCs/>
          <w:sz w:val="20"/>
          <w:szCs w:val="20"/>
        </w:rPr>
        <w:t xml:space="preserve">upport </w:t>
      </w:r>
      <w:r w:rsidR="005939B8" w:rsidRPr="001964E2">
        <w:rPr>
          <w:rFonts w:ascii="Arial" w:hAnsi="Arial" w:cs="Arial"/>
          <w:iCs/>
          <w:sz w:val="20"/>
          <w:szCs w:val="20"/>
        </w:rPr>
        <w:t xml:space="preserve">Yan </w:t>
      </w:r>
      <w:proofErr w:type="spellStart"/>
      <w:r w:rsidR="005939B8" w:rsidRPr="001964E2">
        <w:rPr>
          <w:rFonts w:ascii="Arial" w:hAnsi="Arial" w:cs="Arial"/>
          <w:iCs/>
          <w:sz w:val="20"/>
          <w:szCs w:val="20"/>
        </w:rPr>
        <w:t>Sidorov’s</w:t>
      </w:r>
      <w:proofErr w:type="spellEnd"/>
      <w:r w:rsidR="00A04232" w:rsidRPr="001964E2">
        <w:rPr>
          <w:rFonts w:ascii="Arial" w:hAnsi="Arial" w:cs="Arial"/>
          <w:iCs/>
          <w:sz w:val="20"/>
          <w:szCs w:val="20"/>
        </w:rPr>
        <w:t xml:space="preserve"> </w:t>
      </w:r>
      <w:r w:rsidR="00E4018A" w:rsidRPr="001964E2">
        <w:rPr>
          <w:rFonts w:ascii="Arial" w:hAnsi="Arial" w:cs="Arial"/>
          <w:iCs/>
          <w:sz w:val="20"/>
          <w:szCs w:val="20"/>
        </w:rPr>
        <w:t>appeal</w:t>
      </w:r>
      <w:r w:rsidR="005939B8" w:rsidRPr="001964E2">
        <w:rPr>
          <w:rFonts w:ascii="Arial" w:hAnsi="Arial" w:cs="Arial"/>
          <w:iCs/>
          <w:sz w:val="20"/>
          <w:szCs w:val="20"/>
        </w:rPr>
        <w:t xml:space="preserve"> for parole</w:t>
      </w:r>
      <w:r w:rsidR="00A04232" w:rsidRPr="001964E2">
        <w:rPr>
          <w:rFonts w:ascii="Arial" w:hAnsi="Arial" w:cs="Arial"/>
          <w:iCs/>
          <w:sz w:val="20"/>
          <w:szCs w:val="20"/>
        </w:rPr>
        <w:t xml:space="preserve">. </w:t>
      </w:r>
    </w:p>
    <w:p w14:paraId="7DF4AA2D" w14:textId="13AB0CCC" w:rsidR="00A04232" w:rsidRPr="001964E2" w:rsidRDefault="00A04232" w:rsidP="001964E2">
      <w:pPr>
        <w:spacing w:after="0" w:line="240" w:lineRule="auto"/>
        <w:jc w:val="both"/>
        <w:rPr>
          <w:rFonts w:ascii="Arial" w:hAnsi="Arial" w:cs="Arial"/>
          <w:iCs/>
          <w:sz w:val="20"/>
          <w:szCs w:val="20"/>
        </w:rPr>
      </w:pPr>
    </w:p>
    <w:p w14:paraId="32927604" w14:textId="01945BBD" w:rsidR="0082127B" w:rsidRPr="001964E2" w:rsidRDefault="00A04232" w:rsidP="001964E2">
      <w:pPr>
        <w:spacing w:after="0" w:line="240" w:lineRule="auto"/>
        <w:jc w:val="both"/>
        <w:rPr>
          <w:rFonts w:ascii="Arial" w:hAnsi="Arial" w:cs="Arial"/>
          <w:iCs/>
          <w:sz w:val="20"/>
          <w:szCs w:val="20"/>
        </w:rPr>
      </w:pPr>
      <w:r w:rsidRPr="001964E2">
        <w:rPr>
          <w:rFonts w:ascii="Arial" w:hAnsi="Arial" w:cs="Arial"/>
          <w:iCs/>
          <w:sz w:val="20"/>
          <w:szCs w:val="20"/>
        </w:rPr>
        <w:t>Yours sincerely,</w:t>
      </w:r>
    </w:p>
    <w:p w14:paraId="45554156" w14:textId="77777777" w:rsidR="00657469" w:rsidRPr="001964E2" w:rsidRDefault="00657469" w:rsidP="001964E2">
      <w:pPr>
        <w:widowControl/>
        <w:suppressAutoHyphens w:val="0"/>
        <w:spacing w:after="0" w:line="240" w:lineRule="auto"/>
        <w:rPr>
          <w:rFonts w:ascii="Arial" w:eastAsia="Arial Unicode MS" w:hAnsi="Arial" w:cs="Arial"/>
          <w:iCs/>
          <w:caps/>
          <w:sz w:val="32"/>
          <w:szCs w:val="32"/>
        </w:rPr>
      </w:pPr>
      <w:r w:rsidRPr="001964E2">
        <w:rPr>
          <w:rFonts w:ascii="Arial" w:hAnsi="Arial" w:cs="Arial"/>
          <w:iCs/>
          <w:sz w:val="32"/>
          <w:szCs w:val="32"/>
        </w:rPr>
        <w:br w:type="page"/>
      </w:r>
    </w:p>
    <w:p w14:paraId="32CE0D28" w14:textId="3CB6A142" w:rsidR="0082127B" w:rsidRPr="001964E2" w:rsidRDefault="0082127B" w:rsidP="001964E2">
      <w:pPr>
        <w:pStyle w:val="AIBoxHeading"/>
        <w:shd w:val="clear" w:color="auto" w:fill="D9D9D9" w:themeFill="background1" w:themeFillShade="D9"/>
        <w:spacing w:line="240" w:lineRule="auto"/>
        <w:rPr>
          <w:rFonts w:ascii="Arial" w:hAnsi="Arial" w:cs="Arial"/>
          <w:b/>
          <w:sz w:val="32"/>
          <w:szCs w:val="32"/>
        </w:rPr>
      </w:pPr>
      <w:r w:rsidRPr="001964E2">
        <w:rPr>
          <w:rFonts w:ascii="Arial" w:hAnsi="Arial" w:cs="Arial"/>
          <w:b/>
          <w:sz w:val="32"/>
          <w:szCs w:val="32"/>
        </w:rPr>
        <w:lastRenderedPageBreak/>
        <w:t>Additional information</w:t>
      </w:r>
    </w:p>
    <w:p w14:paraId="713B1FDB" w14:textId="30F25021" w:rsidR="00E4018A" w:rsidRPr="001964E2" w:rsidRDefault="001964E2" w:rsidP="001964E2">
      <w:pPr>
        <w:spacing w:line="240" w:lineRule="auto"/>
        <w:jc w:val="both"/>
        <w:rPr>
          <w:rFonts w:ascii="Arial" w:hAnsi="Arial" w:cs="Arial"/>
          <w:sz w:val="20"/>
          <w:szCs w:val="20"/>
          <w:lang w:eastAsia="en-US"/>
        </w:rPr>
      </w:pPr>
      <w:r>
        <w:rPr>
          <w:rFonts w:ascii="Arial" w:hAnsi="Arial" w:cs="Arial"/>
        </w:rPr>
        <w:br/>
      </w:r>
      <w:r w:rsidR="00E4018A" w:rsidRPr="001964E2">
        <w:rPr>
          <w:rFonts w:ascii="Arial" w:hAnsi="Arial" w:cs="Arial"/>
          <w:sz w:val="20"/>
          <w:szCs w:val="20"/>
          <w:lang w:eastAsia="en-US"/>
        </w:rPr>
        <w:t xml:space="preserve">In a series of mass fires in Rostov-on-Don in July and August 2017, more than 160 houses were destroyed, one person died, and dozens suffered injuries. Around 700 people were officially recognised as victims. While some compensation for the loss of property has been paid, the authorities did not allow people to build new houses on the same plots of land and did not pay compensation for the loss of their land, which in turn prompted rumours that the fire may have been started deliberately to evict the residents and clear the site for new developments.   </w:t>
      </w:r>
    </w:p>
    <w:p w14:paraId="71D93FFD" w14:textId="77777777" w:rsidR="00E4018A" w:rsidRPr="001964E2" w:rsidRDefault="00E4018A" w:rsidP="001964E2">
      <w:pPr>
        <w:spacing w:line="240" w:lineRule="auto"/>
        <w:jc w:val="both"/>
        <w:rPr>
          <w:rFonts w:ascii="Arial" w:hAnsi="Arial" w:cs="Arial"/>
          <w:sz w:val="20"/>
          <w:szCs w:val="20"/>
          <w:lang w:eastAsia="en-US"/>
        </w:rPr>
      </w:pPr>
      <w:r w:rsidRPr="001964E2">
        <w:rPr>
          <w:rFonts w:ascii="Arial" w:hAnsi="Arial" w:cs="Arial"/>
          <w:sz w:val="20"/>
          <w:szCs w:val="20"/>
          <w:lang w:eastAsia="en-US"/>
        </w:rPr>
        <w:t xml:space="preserve">On 5 November 2017, 18-year-old college student Yan </w:t>
      </w:r>
      <w:proofErr w:type="spellStart"/>
      <w:r w:rsidRPr="001964E2">
        <w:rPr>
          <w:rFonts w:ascii="Arial" w:hAnsi="Arial" w:cs="Arial"/>
          <w:sz w:val="20"/>
          <w:szCs w:val="20"/>
          <w:lang w:eastAsia="en-US"/>
        </w:rPr>
        <w:t>Sidorov</w:t>
      </w:r>
      <w:proofErr w:type="spellEnd"/>
      <w:r w:rsidRPr="001964E2">
        <w:rPr>
          <w:rFonts w:ascii="Arial" w:hAnsi="Arial" w:cs="Arial"/>
          <w:sz w:val="20"/>
          <w:szCs w:val="20"/>
          <w:lang w:eastAsia="en-US"/>
        </w:rPr>
        <w:t xml:space="preserve"> and 21-year-old Vladislav </w:t>
      </w:r>
      <w:proofErr w:type="spellStart"/>
      <w:r w:rsidRPr="001964E2">
        <w:rPr>
          <w:rFonts w:ascii="Arial" w:hAnsi="Arial" w:cs="Arial"/>
          <w:sz w:val="20"/>
          <w:szCs w:val="20"/>
          <w:lang w:eastAsia="en-US"/>
        </w:rPr>
        <w:t>Mordasov</w:t>
      </w:r>
      <w:proofErr w:type="spellEnd"/>
      <w:r w:rsidRPr="001964E2">
        <w:rPr>
          <w:rFonts w:ascii="Arial" w:hAnsi="Arial" w:cs="Arial"/>
          <w:sz w:val="20"/>
          <w:szCs w:val="20"/>
          <w:lang w:eastAsia="en-US"/>
        </w:rPr>
        <w:t xml:space="preserve"> came to the square in front of the Rostov-on-Don Region administration to hold a peaceful picket in support of the victims of Rostov fires. They had several printed leaflets, a loudspeaker and two rolled up handwritten posters that they had made the day before. The posters read: “Return the land to victims of Rostov fires” and “The government should resign”. Even before they could start the picket, police arrested them for holding an “unlawful gathering”. On the same day, police arrested 18-year-old Viacheslav </w:t>
      </w:r>
      <w:proofErr w:type="spellStart"/>
      <w:r w:rsidRPr="001964E2">
        <w:rPr>
          <w:rFonts w:ascii="Arial" w:hAnsi="Arial" w:cs="Arial"/>
          <w:sz w:val="20"/>
          <w:szCs w:val="20"/>
          <w:lang w:eastAsia="en-US"/>
        </w:rPr>
        <w:t>Shashmin</w:t>
      </w:r>
      <w:proofErr w:type="spellEnd"/>
      <w:r w:rsidRPr="001964E2">
        <w:rPr>
          <w:rFonts w:ascii="Arial" w:hAnsi="Arial" w:cs="Arial"/>
          <w:sz w:val="20"/>
          <w:szCs w:val="20"/>
          <w:lang w:eastAsia="en-US"/>
        </w:rPr>
        <w:t xml:space="preserve"> outside a block of flats close by. Viacheslav </w:t>
      </w:r>
      <w:proofErr w:type="spellStart"/>
      <w:r w:rsidRPr="001964E2">
        <w:rPr>
          <w:rFonts w:ascii="Arial" w:hAnsi="Arial" w:cs="Arial"/>
          <w:sz w:val="20"/>
          <w:szCs w:val="20"/>
          <w:lang w:eastAsia="en-US"/>
        </w:rPr>
        <w:t>Shashmin</w:t>
      </w:r>
      <w:proofErr w:type="spellEnd"/>
      <w:r w:rsidRPr="001964E2">
        <w:rPr>
          <w:rFonts w:ascii="Arial" w:hAnsi="Arial" w:cs="Arial"/>
          <w:sz w:val="20"/>
          <w:szCs w:val="20"/>
          <w:lang w:eastAsia="en-US"/>
        </w:rPr>
        <w:t xml:space="preserve"> claims that he did not know Yan </w:t>
      </w:r>
      <w:proofErr w:type="spellStart"/>
      <w:r w:rsidRPr="001964E2">
        <w:rPr>
          <w:rFonts w:ascii="Arial" w:hAnsi="Arial" w:cs="Arial"/>
          <w:sz w:val="20"/>
          <w:szCs w:val="20"/>
          <w:lang w:eastAsia="en-US"/>
        </w:rPr>
        <w:t>Sidorov</w:t>
      </w:r>
      <w:proofErr w:type="spellEnd"/>
      <w:r w:rsidRPr="001964E2">
        <w:rPr>
          <w:rFonts w:ascii="Arial" w:hAnsi="Arial" w:cs="Arial"/>
          <w:sz w:val="20"/>
          <w:szCs w:val="20"/>
          <w:lang w:eastAsia="en-US"/>
        </w:rPr>
        <w:t xml:space="preserve"> and Vladislav </w:t>
      </w:r>
      <w:proofErr w:type="spellStart"/>
      <w:r w:rsidRPr="001964E2">
        <w:rPr>
          <w:rFonts w:ascii="Arial" w:hAnsi="Arial" w:cs="Arial"/>
          <w:sz w:val="20"/>
          <w:szCs w:val="20"/>
          <w:lang w:eastAsia="en-US"/>
        </w:rPr>
        <w:t>Mordasov</w:t>
      </w:r>
      <w:proofErr w:type="spellEnd"/>
      <w:r w:rsidRPr="001964E2">
        <w:rPr>
          <w:rFonts w:ascii="Arial" w:hAnsi="Arial" w:cs="Arial"/>
          <w:sz w:val="20"/>
          <w:szCs w:val="20"/>
          <w:lang w:eastAsia="en-US"/>
        </w:rPr>
        <w:t xml:space="preserve"> at the time and did not participate in their picket.   </w:t>
      </w:r>
    </w:p>
    <w:p w14:paraId="735B62A3" w14:textId="47486A67" w:rsidR="00E4018A" w:rsidRPr="001964E2" w:rsidRDefault="00E4018A" w:rsidP="001964E2">
      <w:pPr>
        <w:spacing w:line="240" w:lineRule="auto"/>
        <w:jc w:val="both"/>
        <w:rPr>
          <w:rFonts w:ascii="Arial" w:hAnsi="Arial" w:cs="Arial"/>
          <w:sz w:val="20"/>
          <w:szCs w:val="20"/>
          <w:lang w:eastAsia="en-US"/>
        </w:rPr>
      </w:pPr>
      <w:r w:rsidRPr="001964E2">
        <w:rPr>
          <w:rFonts w:ascii="Arial" w:hAnsi="Arial" w:cs="Arial"/>
          <w:sz w:val="20"/>
          <w:szCs w:val="20"/>
          <w:lang w:eastAsia="en-US"/>
        </w:rPr>
        <w:t xml:space="preserve">On 6 November 2017, Yan </w:t>
      </w:r>
      <w:proofErr w:type="spellStart"/>
      <w:r w:rsidRPr="001964E2">
        <w:rPr>
          <w:rFonts w:ascii="Arial" w:hAnsi="Arial" w:cs="Arial"/>
          <w:sz w:val="20"/>
          <w:szCs w:val="20"/>
          <w:lang w:eastAsia="en-US"/>
        </w:rPr>
        <w:t>Sidorov</w:t>
      </w:r>
      <w:proofErr w:type="spellEnd"/>
      <w:r w:rsidRPr="001964E2">
        <w:rPr>
          <w:rFonts w:ascii="Arial" w:hAnsi="Arial" w:cs="Arial"/>
          <w:sz w:val="20"/>
          <w:szCs w:val="20"/>
          <w:lang w:eastAsia="en-US"/>
        </w:rPr>
        <w:t xml:space="preserve"> and Vladislav </w:t>
      </w:r>
      <w:proofErr w:type="spellStart"/>
      <w:r w:rsidRPr="001964E2">
        <w:rPr>
          <w:rFonts w:ascii="Arial" w:hAnsi="Arial" w:cs="Arial"/>
          <w:sz w:val="20"/>
          <w:szCs w:val="20"/>
          <w:lang w:eastAsia="en-US"/>
        </w:rPr>
        <w:t>Mordasov</w:t>
      </w:r>
      <w:proofErr w:type="spellEnd"/>
      <w:r w:rsidRPr="001964E2">
        <w:rPr>
          <w:rFonts w:ascii="Arial" w:hAnsi="Arial" w:cs="Arial"/>
          <w:sz w:val="20"/>
          <w:szCs w:val="20"/>
          <w:lang w:eastAsia="en-US"/>
        </w:rPr>
        <w:t xml:space="preserve"> were sentenced in separate proceedings to seven days of “administrative detention” each under Article 20.2, part 2, of the Russian Code of Administrative Offences (“Organization or conduct of a public event without proper notification of the authorities of this event”). Both were then remanded in custody as criminal suspects. Viacheslav </w:t>
      </w:r>
      <w:proofErr w:type="spellStart"/>
      <w:r w:rsidRPr="001964E2">
        <w:rPr>
          <w:rFonts w:ascii="Arial" w:hAnsi="Arial" w:cs="Arial"/>
          <w:sz w:val="20"/>
          <w:szCs w:val="20"/>
          <w:lang w:eastAsia="en-US"/>
        </w:rPr>
        <w:t>Shashmin</w:t>
      </w:r>
      <w:proofErr w:type="spellEnd"/>
      <w:r w:rsidRPr="001964E2">
        <w:rPr>
          <w:rFonts w:ascii="Arial" w:hAnsi="Arial" w:cs="Arial"/>
          <w:sz w:val="20"/>
          <w:szCs w:val="20"/>
          <w:lang w:eastAsia="en-US"/>
        </w:rPr>
        <w:t xml:space="preserve"> was given five days of “administrative detention” on spurious charges of “petty hooliganism” under Article 20.1 of the Russian Code of Administrative Offences. He was later placed under house arrest, and then under travel restrictions. While in police custody, Yan </w:t>
      </w:r>
      <w:proofErr w:type="spellStart"/>
      <w:r w:rsidRPr="001964E2">
        <w:rPr>
          <w:rFonts w:ascii="Arial" w:hAnsi="Arial" w:cs="Arial"/>
          <w:sz w:val="20"/>
          <w:szCs w:val="20"/>
          <w:lang w:eastAsia="en-US"/>
        </w:rPr>
        <w:t>Sidorov</w:t>
      </w:r>
      <w:proofErr w:type="spellEnd"/>
      <w:r w:rsidRPr="001964E2">
        <w:rPr>
          <w:rFonts w:ascii="Arial" w:hAnsi="Arial" w:cs="Arial"/>
          <w:sz w:val="20"/>
          <w:szCs w:val="20"/>
          <w:lang w:eastAsia="en-US"/>
        </w:rPr>
        <w:t xml:space="preserve"> and Vladislav </w:t>
      </w:r>
      <w:proofErr w:type="spellStart"/>
      <w:r w:rsidRPr="001964E2">
        <w:rPr>
          <w:rFonts w:ascii="Arial" w:hAnsi="Arial" w:cs="Arial"/>
          <w:sz w:val="20"/>
          <w:szCs w:val="20"/>
          <w:lang w:eastAsia="en-US"/>
        </w:rPr>
        <w:t>Mordasov</w:t>
      </w:r>
      <w:proofErr w:type="spellEnd"/>
      <w:r w:rsidRPr="001964E2">
        <w:rPr>
          <w:rFonts w:ascii="Arial" w:hAnsi="Arial" w:cs="Arial"/>
          <w:sz w:val="20"/>
          <w:szCs w:val="20"/>
          <w:lang w:eastAsia="en-US"/>
        </w:rPr>
        <w:t xml:space="preserve"> were reportedly subjected to torture and other ill-treatment </w:t>
      </w:r>
      <w:proofErr w:type="gramStart"/>
      <w:r w:rsidRPr="001964E2">
        <w:rPr>
          <w:rFonts w:ascii="Arial" w:hAnsi="Arial" w:cs="Arial"/>
          <w:sz w:val="20"/>
          <w:szCs w:val="20"/>
          <w:lang w:eastAsia="en-US"/>
        </w:rPr>
        <w:t>in an attempt to</w:t>
      </w:r>
      <w:proofErr w:type="gramEnd"/>
      <w:r w:rsidRPr="001964E2">
        <w:rPr>
          <w:rFonts w:ascii="Arial" w:hAnsi="Arial" w:cs="Arial"/>
          <w:sz w:val="20"/>
          <w:szCs w:val="20"/>
          <w:lang w:eastAsia="en-US"/>
        </w:rPr>
        <w:t xml:space="preserve"> extract “confessions” that they were going to organize a violent demonstration. On 17 November 2017, Yan </w:t>
      </w:r>
      <w:proofErr w:type="spellStart"/>
      <w:r w:rsidRPr="001964E2">
        <w:rPr>
          <w:rFonts w:ascii="Arial" w:hAnsi="Arial" w:cs="Arial"/>
          <w:sz w:val="20"/>
          <w:szCs w:val="20"/>
          <w:lang w:eastAsia="en-US"/>
        </w:rPr>
        <w:t>Sidorov</w:t>
      </w:r>
      <w:proofErr w:type="spellEnd"/>
      <w:r w:rsidRPr="001964E2">
        <w:rPr>
          <w:rFonts w:ascii="Arial" w:hAnsi="Arial" w:cs="Arial"/>
          <w:sz w:val="20"/>
          <w:szCs w:val="20"/>
          <w:lang w:eastAsia="en-US"/>
        </w:rPr>
        <w:t xml:space="preserve"> and Vladislav </w:t>
      </w:r>
      <w:proofErr w:type="spellStart"/>
      <w:r w:rsidRPr="001964E2">
        <w:rPr>
          <w:rFonts w:ascii="Arial" w:hAnsi="Arial" w:cs="Arial"/>
          <w:sz w:val="20"/>
          <w:szCs w:val="20"/>
          <w:lang w:eastAsia="en-US"/>
        </w:rPr>
        <w:t>Mordasov</w:t>
      </w:r>
      <w:proofErr w:type="spellEnd"/>
      <w:r w:rsidRPr="001964E2">
        <w:rPr>
          <w:rFonts w:ascii="Arial" w:hAnsi="Arial" w:cs="Arial"/>
          <w:sz w:val="20"/>
          <w:szCs w:val="20"/>
          <w:lang w:eastAsia="en-US"/>
        </w:rPr>
        <w:t xml:space="preserve"> were falsely charged with the crimes of “attempting to organize mass disturbances” (Article 30, part 3, Article 212, part 1, of the Russian Criminal Code) and “attempting to participate in mass disturbances” (Article 30, part, 3, Article 212, part 2, of the Russian Criminal Code). Viacheslav </w:t>
      </w:r>
      <w:proofErr w:type="spellStart"/>
      <w:r w:rsidRPr="001964E2">
        <w:rPr>
          <w:rFonts w:ascii="Arial" w:hAnsi="Arial" w:cs="Arial"/>
          <w:sz w:val="20"/>
          <w:szCs w:val="20"/>
          <w:lang w:eastAsia="en-US"/>
        </w:rPr>
        <w:t>Shashmin</w:t>
      </w:r>
      <w:proofErr w:type="spellEnd"/>
      <w:r w:rsidRPr="001964E2">
        <w:rPr>
          <w:rFonts w:ascii="Arial" w:hAnsi="Arial" w:cs="Arial"/>
          <w:sz w:val="20"/>
          <w:szCs w:val="20"/>
          <w:lang w:eastAsia="en-US"/>
        </w:rPr>
        <w:t xml:space="preserve"> was charged with “attempting to participate in mass disturbances”.   </w:t>
      </w:r>
    </w:p>
    <w:p w14:paraId="2755A718" w14:textId="2B7E7295" w:rsidR="00E4018A" w:rsidRPr="001964E2" w:rsidRDefault="00E4018A" w:rsidP="001964E2">
      <w:pPr>
        <w:spacing w:line="240" w:lineRule="auto"/>
        <w:jc w:val="both"/>
        <w:rPr>
          <w:rFonts w:ascii="Arial" w:hAnsi="Arial" w:cs="Arial"/>
          <w:sz w:val="20"/>
          <w:szCs w:val="20"/>
          <w:lang w:eastAsia="en-US"/>
        </w:rPr>
      </w:pPr>
      <w:r w:rsidRPr="001964E2">
        <w:rPr>
          <w:rFonts w:ascii="Arial" w:hAnsi="Arial" w:cs="Arial"/>
          <w:sz w:val="20"/>
          <w:szCs w:val="20"/>
          <w:lang w:eastAsia="en-US"/>
        </w:rPr>
        <w:t xml:space="preserve">The trial of the three young men started in Rostov-on-Don regional court on 29 May 2019. During the trial, at least a third of the prosecution’s witnesses refused to confirm their earlier testimonies given during the pre-trail investigation and stated that they had given them under pressure from the investigators. The charges were manifestly false, and the trial of the three men was unfair. </w:t>
      </w:r>
      <w:bookmarkStart w:id="0" w:name="_GoBack"/>
      <w:bookmarkEnd w:id="0"/>
      <w:r w:rsidRPr="001964E2">
        <w:rPr>
          <w:rFonts w:ascii="Arial" w:hAnsi="Arial" w:cs="Arial"/>
          <w:sz w:val="20"/>
          <w:szCs w:val="20"/>
          <w:lang w:eastAsia="en-US"/>
        </w:rPr>
        <w:t xml:space="preserve">On 4 October 2019, Rostov-on-Don Regional Court found Yan </w:t>
      </w:r>
      <w:proofErr w:type="spellStart"/>
      <w:r w:rsidRPr="001964E2">
        <w:rPr>
          <w:rFonts w:ascii="Arial" w:hAnsi="Arial" w:cs="Arial"/>
          <w:sz w:val="20"/>
          <w:szCs w:val="20"/>
          <w:lang w:eastAsia="en-US"/>
        </w:rPr>
        <w:t>Sidorov</w:t>
      </w:r>
      <w:proofErr w:type="spellEnd"/>
      <w:r w:rsidRPr="001964E2">
        <w:rPr>
          <w:rFonts w:ascii="Arial" w:hAnsi="Arial" w:cs="Arial"/>
          <w:sz w:val="20"/>
          <w:szCs w:val="20"/>
          <w:lang w:eastAsia="en-US"/>
        </w:rPr>
        <w:t xml:space="preserve"> and Vladislav </w:t>
      </w:r>
      <w:proofErr w:type="spellStart"/>
      <w:r w:rsidRPr="001964E2">
        <w:rPr>
          <w:rFonts w:ascii="Arial" w:hAnsi="Arial" w:cs="Arial"/>
          <w:sz w:val="20"/>
          <w:szCs w:val="20"/>
          <w:lang w:eastAsia="en-US"/>
        </w:rPr>
        <w:t>Mordasov</w:t>
      </w:r>
      <w:proofErr w:type="spellEnd"/>
      <w:r w:rsidRPr="001964E2">
        <w:rPr>
          <w:rFonts w:ascii="Arial" w:hAnsi="Arial" w:cs="Arial"/>
          <w:sz w:val="20"/>
          <w:szCs w:val="20"/>
          <w:lang w:eastAsia="en-US"/>
        </w:rPr>
        <w:t xml:space="preserve"> guilty of “organizing” and Viacheslav </w:t>
      </w:r>
      <w:proofErr w:type="spellStart"/>
      <w:r w:rsidRPr="001964E2">
        <w:rPr>
          <w:rFonts w:ascii="Arial" w:hAnsi="Arial" w:cs="Arial"/>
          <w:sz w:val="20"/>
          <w:szCs w:val="20"/>
          <w:lang w:eastAsia="en-US"/>
        </w:rPr>
        <w:t>Shashmin</w:t>
      </w:r>
      <w:proofErr w:type="spellEnd"/>
      <w:r w:rsidRPr="001964E2">
        <w:rPr>
          <w:rFonts w:ascii="Arial" w:hAnsi="Arial" w:cs="Arial"/>
          <w:sz w:val="20"/>
          <w:szCs w:val="20"/>
          <w:lang w:eastAsia="en-US"/>
        </w:rPr>
        <w:t xml:space="preserve"> of participating in “mass disturbances” on 5 November 2017. The Court sentenced Yan </w:t>
      </w:r>
      <w:proofErr w:type="spellStart"/>
      <w:r w:rsidRPr="001964E2">
        <w:rPr>
          <w:rFonts w:ascii="Arial" w:hAnsi="Arial" w:cs="Arial"/>
          <w:sz w:val="20"/>
          <w:szCs w:val="20"/>
          <w:lang w:eastAsia="en-US"/>
        </w:rPr>
        <w:t>Sidorov</w:t>
      </w:r>
      <w:proofErr w:type="spellEnd"/>
      <w:r w:rsidRPr="001964E2">
        <w:rPr>
          <w:rFonts w:ascii="Arial" w:hAnsi="Arial" w:cs="Arial"/>
          <w:sz w:val="20"/>
          <w:szCs w:val="20"/>
          <w:lang w:eastAsia="en-US"/>
        </w:rPr>
        <w:t xml:space="preserve"> to six years and six months and Vladislav </w:t>
      </w:r>
      <w:proofErr w:type="spellStart"/>
      <w:r w:rsidRPr="001964E2">
        <w:rPr>
          <w:rFonts w:ascii="Arial" w:hAnsi="Arial" w:cs="Arial"/>
          <w:sz w:val="20"/>
          <w:szCs w:val="20"/>
          <w:lang w:eastAsia="en-US"/>
        </w:rPr>
        <w:t>Mordasov</w:t>
      </w:r>
      <w:proofErr w:type="spellEnd"/>
      <w:r w:rsidRPr="001964E2">
        <w:rPr>
          <w:rFonts w:ascii="Arial" w:hAnsi="Arial" w:cs="Arial"/>
          <w:sz w:val="20"/>
          <w:szCs w:val="20"/>
          <w:lang w:eastAsia="en-US"/>
        </w:rPr>
        <w:t xml:space="preserve"> to six years and seven months in a strict regime penal colony (a type of penal colony reserved for those convicted of most serious crimes). Viacheslav </w:t>
      </w:r>
      <w:proofErr w:type="spellStart"/>
      <w:r w:rsidRPr="001964E2">
        <w:rPr>
          <w:rFonts w:ascii="Arial" w:hAnsi="Arial" w:cs="Arial"/>
          <w:sz w:val="20"/>
          <w:szCs w:val="20"/>
          <w:lang w:eastAsia="en-US"/>
        </w:rPr>
        <w:t>Shashmin</w:t>
      </w:r>
      <w:proofErr w:type="spellEnd"/>
      <w:r w:rsidRPr="001964E2">
        <w:rPr>
          <w:rFonts w:ascii="Arial" w:hAnsi="Arial" w:cs="Arial"/>
          <w:sz w:val="20"/>
          <w:szCs w:val="20"/>
          <w:lang w:eastAsia="en-US"/>
        </w:rPr>
        <w:t xml:space="preserve"> was handed a three-year suspended (non-custodial) sentence. On 10 December 2019, the Third Court of Appeal in Rostov-on-Don upheld Yan </w:t>
      </w:r>
      <w:proofErr w:type="spellStart"/>
      <w:r w:rsidRPr="001964E2">
        <w:rPr>
          <w:rFonts w:ascii="Arial" w:hAnsi="Arial" w:cs="Arial"/>
          <w:sz w:val="20"/>
          <w:szCs w:val="20"/>
          <w:lang w:eastAsia="en-US"/>
        </w:rPr>
        <w:t>Sidorov’s</w:t>
      </w:r>
      <w:proofErr w:type="spellEnd"/>
      <w:r w:rsidRPr="001964E2">
        <w:rPr>
          <w:rFonts w:ascii="Arial" w:hAnsi="Arial" w:cs="Arial"/>
          <w:sz w:val="20"/>
          <w:szCs w:val="20"/>
          <w:lang w:eastAsia="en-US"/>
        </w:rPr>
        <w:t xml:space="preserve"> and Vladislav </w:t>
      </w:r>
      <w:proofErr w:type="spellStart"/>
      <w:r w:rsidRPr="001964E2">
        <w:rPr>
          <w:rFonts w:ascii="Arial" w:hAnsi="Arial" w:cs="Arial"/>
          <w:sz w:val="20"/>
          <w:szCs w:val="20"/>
          <w:lang w:eastAsia="en-US"/>
        </w:rPr>
        <w:t>Mordasov’s</w:t>
      </w:r>
      <w:proofErr w:type="spellEnd"/>
      <w:r w:rsidRPr="001964E2">
        <w:rPr>
          <w:rFonts w:ascii="Arial" w:hAnsi="Arial" w:cs="Arial"/>
          <w:sz w:val="20"/>
          <w:szCs w:val="20"/>
          <w:lang w:eastAsia="en-US"/>
        </w:rPr>
        <w:t xml:space="preserve"> convictions.</w:t>
      </w:r>
    </w:p>
    <w:p w14:paraId="0AC99143" w14:textId="4A68A292" w:rsidR="00D23D90" w:rsidRPr="001964E2" w:rsidRDefault="00E4018A" w:rsidP="001964E2">
      <w:pPr>
        <w:spacing w:line="240" w:lineRule="auto"/>
        <w:jc w:val="both"/>
        <w:rPr>
          <w:rFonts w:ascii="Arial" w:hAnsi="Arial" w:cs="Arial"/>
          <w:sz w:val="20"/>
          <w:szCs w:val="20"/>
          <w:lang w:val="en-US" w:eastAsia="en-US"/>
        </w:rPr>
      </w:pPr>
      <w:r w:rsidRPr="001964E2">
        <w:rPr>
          <w:rFonts w:ascii="Arial" w:hAnsi="Arial" w:cs="Arial"/>
          <w:sz w:val="20"/>
          <w:szCs w:val="20"/>
          <w:lang w:eastAsia="en-US"/>
        </w:rPr>
        <w:t xml:space="preserve">On 23 July 2020, the Supreme Court of the Russian Federation </w:t>
      </w:r>
      <w:r w:rsidRPr="001964E2">
        <w:rPr>
          <w:rFonts w:ascii="Arial" w:hAnsi="Arial" w:cs="Arial"/>
          <w:sz w:val="20"/>
          <w:szCs w:val="20"/>
          <w:lang w:val="en-US" w:eastAsia="en-US"/>
        </w:rPr>
        <w:t xml:space="preserve">in cassation reduced the prison sentence of both young activists to four years in prison. It paved the way for them to apply for parole. In Yan </w:t>
      </w:r>
      <w:proofErr w:type="spellStart"/>
      <w:r w:rsidRPr="001964E2">
        <w:rPr>
          <w:rFonts w:ascii="Arial" w:hAnsi="Arial" w:cs="Arial"/>
          <w:sz w:val="20"/>
          <w:szCs w:val="20"/>
          <w:lang w:val="en-US" w:eastAsia="en-US"/>
        </w:rPr>
        <w:t>Sidorov’s</w:t>
      </w:r>
      <w:proofErr w:type="spellEnd"/>
      <w:r w:rsidRPr="001964E2">
        <w:rPr>
          <w:rFonts w:ascii="Arial" w:hAnsi="Arial" w:cs="Arial"/>
          <w:sz w:val="20"/>
          <w:szCs w:val="20"/>
          <w:lang w:val="en-US" w:eastAsia="en-US"/>
        </w:rPr>
        <w:t xml:space="preserve"> case, his parole application was rejected by the </w:t>
      </w:r>
      <w:proofErr w:type="spellStart"/>
      <w:r w:rsidRPr="001964E2">
        <w:rPr>
          <w:rFonts w:ascii="Arial" w:hAnsi="Arial" w:cs="Arial"/>
          <w:sz w:val="20"/>
          <w:szCs w:val="20"/>
          <w:lang w:val="en-US" w:eastAsia="en-US"/>
        </w:rPr>
        <w:t>Dimitrovgrad</w:t>
      </w:r>
      <w:proofErr w:type="spellEnd"/>
      <w:r w:rsidRPr="001964E2">
        <w:rPr>
          <w:rFonts w:ascii="Arial" w:hAnsi="Arial" w:cs="Arial"/>
          <w:sz w:val="20"/>
          <w:szCs w:val="20"/>
          <w:lang w:val="en-US" w:eastAsia="en-US"/>
        </w:rPr>
        <w:t xml:space="preserve"> City Court on 22 October 2020. Vladislav </w:t>
      </w:r>
      <w:proofErr w:type="spellStart"/>
      <w:r w:rsidRPr="001964E2">
        <w:rPr>
          <w:rFonts w:ascii="Arial" w:hAnsi="Arial" w:cs="Arial"/>
          <w:sz w:val="20"/>
          <w:szCs w:val="20"/>
          <w:lang w:val="en-US" w:eastAsia="en-US"/>
        </w:rPr>
        <w:t>Mordasov’s</w:t>
      </w:r>
      <w:proofErr w:type="spellEnd"/>
      <w:r w:rsidRPr="001964E2">
        <w:rPr>
          <w:rFonts w:ascii="Arial" w:hAnsi="Arial" w:cs="Arial"/>
          <w:sz w:val="20"/>
          <w:szCs w:val="20"/>
          <w:lang w:val="en-US" w:eastAsia="en-US"/>
        </w:rPr>
        <w:t xml:space="preserve"> appeal is yet to be considered, the appeal court h</w:t>
      </w:r>
      <w:r w:rsidR="00B80158" w:rsidRPr="001964E2">
        <w:rPr>
          <w:rFonts w:ascii="Arial" w:hAnsi="Arial" w:cs="Arial"/>
          <w:sz w:val="20"/>
          <w:szCs w:val="20"/>
          <w:lang w:val="en-US" w:eastAsia="en-US"/>
        </w:rPr>
        <w:t>earings have been postponed several times</w:t>
      </w:r>
      <w:r w:rsidRPr="001964E2">
        <w:rPr>
          <w:rFonts w:ascii="Arial" w:hAnsi="Arial" w:cs="Arial"/>
          <w:sz w:val="20"/>
          <w:szCs w:val="20"/>
          <w:lang w:val="en-US" w:eastAsia="en-US"/>
        </w:rPr>
        <w:t>.</w:t>
      </w:r>
    </w:p>
    <w:p w14:paraId="65E78CB9" w14:textId="77777777" w:rsidR="00B80158" w:rsidRPr="001964E2" w:rsidRDefault="005D2C37" w:rsidP="001964E2">
      <w:pPr>
        <w:spacing w:after="0" w:line="240" w:lineRule="auto"/>
        <w:rPr>
          <w:rFonts w:ascii="Arial" w:hAnsi="Arial" w:cs="Arial"/>
          <w:color w:val="auto"/>
          <w:sz w:val="20"/>
          <w:szCs w:val="20"/>
        </w:rPr>
      </w:pPr>
      <w:r w:rsidRPr="001964E2">
        <w:rPr>
          <w:rFonts w:ascii="Arial" w:hAnsi="Arial" w:cs="Arial"/>
          <w:b/>
          <w:color w:val="auto"/>
          <w:sz w:val="20"/>
          <w:szCs w:val="20"/>
        </w:rPr>
        <w:t>PREFERRED LANGUAGE TO ADDRESS TARGET:</w:t>
      </w:r>
      <w:r w:rsidR="0082127B" w:rsidRPr="001964E2">
        <w:rPr>
          <w:rFonts w:ascii="Arial" w:hAnsi="Arial" w:cs="Arial"/>
          <w:b/>
          <w:color w:val="auto"/>
          <w:sz w:val="20"/>
          <w:szCs w:val="20"/>
        </w:rPr>
        <w:t xml:space="preserve"> </w:t>
      </w:r>
      <w:r w:rsidR="00B80158" w:rsidRPr="001964E2">
        <w:rPr>
          <w:rFonts w:ascii="Arial" w:hAnsi="Arial" w:cs="Arial"/>
          <w:color w:val="auto"/>
          <w:sz w:val="20"/>
          <w:szCs w:val="20"/>
        </w:rPr>
        <w:t>Russian.</w:t>
      </w:r>
    </w:p>
    <w:p w14:paraId="4AEC18AA" w14:textId="111175F9" w:rsidR="005D2C37" w:rsidRPr="001964E2" w:rsidRDefault="005D2C37" w:rsidP="001964E2">
      <w:pPr>
        <w:spacing w:after="0" w:line="240" w:lineRule="auto"/>
        <w:rPr>
          <w:rFonts w:ascii="Arial" w:hAnsi="Arial" w:cs="Arial"/>
          <w:color w:val="auto"/>
          <w:sz w:val="20"/>
          <w:szCs w:val="20"/>
        </w:rPr>
      </w:pPr>
      <w:r w:rsidRPr="001964E2">
        <w:rPr>
          <w:rFonts w:ascii="Arial" w:hAnsi="Arial" w:cs="Arial"/>
          <w:color w:val="auto"/>
          <w:sz w:val="20"/>
          <w:szCs w:val="20"/>
        </w:rPr>
        <w:t>You can also write in your own language.</w:t>
      </w:r>
    </w:p>
    <w:p w14:paraId="5E7B1530" w14:textId="77777777" w:rsidR="005D2C37" w:rsidRPr="001964E2" w:rsidRDefault="005D2C37" w:rsidP="001964E2">
      <w:pPr>
        <w:spacing w:after="0" w:line="240" w:lineRule="auto"/>
        <w:rPr>
          <w:rFonts w:ascii="Arial" w:hAnsi="Arial" w:cs="Arial"/>
          <w:color w:val="auto"/>
          <w:sz w:val="20"/>
          <w:szCs w:val="20"/>
        </w:rPr>
      </w:pPr>
    </w:p>
    <w:p w14:paraId="32E8ADB4" w14:textId="7E17D371" w:rsidR="005D2C37" w:rsidRPr="001964E2" w:rsidRDefault="005D2C37" w:rsidP="001964E2">
      <w:pPr>
        <w:spacing w:after="0" w:line="240" w:lineRule="auto"/>
        <w:rPr>
          <w:rFonts w:ascii="Arial" w:hAnsi="Arial" w:cs="Arial"/>
          <w:color w:val="auto"/>
          <w:sz w:val="20"/>
          <w:szCs w:val="20"/>
        </w:rPr>
      </w:pPr>
      <w:r w:rsidRPr="001964E2">
        <w:rPr>
          <w:rFonts w:ascii="Arial" w:hAnsi="Arial" w:cs="Arial"/>
          <w:b/>
          <w:color w:val="auto"/>
          <w:sz w:val="20"/>
          <w:szCs w:val="20"/>
        </w:rPr>
        <w:t xml:space="preserve">PLEASE TAKE ACTION AS SOON AS POSSIBLE UNTIL: </w:t>
      </w:r>
      <w:r w:rsidR="00B80158" w:rsidRPr="001964E2">
        <w:rPr>
          <w:rFonts w:ascii="Arial" w:hAnsi="Arial" w:cs="Arial"/>
          <w:color w:val="auto"/>
          <w:sz w:val="20"/>
          <w:szCs w:val="20"/>
        </w:rPr>
        <w:t>18 January 2021</w:t>
      </w:r>
    </w:p>
    <w:p w14:paraId="235C8F02" w14:textId="77777777" w:rsidR="005D2C37" w:rsidRPr="001964E2" w:rsidRDefault="005D2C37" w:rsidP="001964E2">
      <w:pPr>
        <w:spacing w:after="0" w:line="240" w:lineRule="auto"/>
        <w:rPr>
          <w:rFonts w:ascii="Arial" w:hAnsi="Arial" w:cs="Arial"/>
          <w:color w:val="auto"/>
          <w:sz w:val="20"/>
          <w:szCs w:val="20"/>
        </w:rPr>
      </w:pPr>
      <w:r w:rsidRPr="001964E2">
        <w:rPr>
          <w:rFonts w:ascii="Arial" w:hAnsi="Arial" w:cs="Arial"/>
          <w:color w:val="auto"/>
          <w:sz w:val="20"/>
          <w:szCs w:val="20"/>
        </w:rPr>
        <w:t>Please check with the Amnesty office in your country if you wish to send appeals after the deadline.</w:t>
      </w:r>
    </w:p>
    <w:p w14:paraId="30E7178B" w14:textId="77777777" w:rsidR="005D2C37" w:rsidRPr="001964E2" w:rsidRDefault="005D2C37" w:rsidP="001964E2">
      <w:pPr>
        <w:spacing w:after="0" w:line="240" w:lineRule="auto"/>
        <w:rPr>
          <w:rFonts w:ascii="Arial" w:hAnsi="Arial" w:cs="Arial"/>
          <w:b/>
          <w:color w:val="auto"/>
          <w:sz w:val="20"/>
          <w:szCs w:val="20"/>
        </w:rPr>
      </w:pPr>
    </w:p>
    <w:p w14:paraId="2C7F04D7" w14:textId="5AF8E125" w:rsidR="005D2C37" w:rsidRPr="001964E2" w:rsidRDefault="005D2C37" w:rsidP="001964E2">
      <w:pPr>
        <w:spacing w:after="0" w:line="240" w:lineRule="auto"/>
        <w:rPr>
          <w:rFonts w:ascii="Arial" w:hAnsi="Arial" w:cs="Arial"/>
          <w:b/>
          <w:color w:val="auto"/>
          <w:sz w:val="20"/>
          <w:szCs w:val="20"/>
        </w:rPr>
      </w:pPr>
      <w:r w:rsidRPr="001964E2">
        <w:rPr>
          <w:rFonts w:ascii="Arial" w:hAnsi="Arial" w:cs="Arial"/>
          <w:b/>
          <w:color w:val="auto"/>
          <w:sz w:val="20"/>
          <w:szCs w:val="20"/>
        </w:rPr>
        <w:t xml:space="preserve">NAME AND PRONOUN: </w:t>
      </w:r>
      <w:r w:rsidR="00E4018A" w:rsidRPr="001964E2">
        <w:rPr>
          <w:rFonts w:ascii="Arial" w:hAnsi="Arial" w:cs="Arial"/>
          <w:b/>
          <w:color w:val="auto"/>
          <w:sz w:val="20"/>
          <w:szCs w:val="20"/>
        </w:rPr>
        <w:t xml:space="preserve">Yan </w:t>
      </w:r>
      <w:proofErr w:type="spellStart"/>
      <w:r w:rsidR="00E4018A" w:rsidRPr="001964E2">
        <w:rPr>
          <w:rFonts w:ascii="Arial" w:hAnsi="Arial" w:cs="Arial"/>
          <w:b/>
          <w:color w:val="auto"/>
          <w:sz w:val="20"/>
          <w:szCs w:val="20"/>
        </w:rPr>
        <w:t>Sidorov</w:t>
      </w:r>
      <w:proofErr w:type="spellEnd"/>
      <w:r w:rsidRPr="001964E2">
        <w:rPr>
          <w:rFonts w:ascii="Arial" w:hAnsi="Arial" w:cs="Arial"/>
          <w:b/>
          <w:color w:val="auto"/>
          <w:sz w:val="20"/>
          <w:szCs w:val="20"/>
        </w:rPr>
        <w:t xml:space="preserve"> </w:t>
      </w:r>
      <w:r w:rsidRPr="001964E2">
        <w:rPr>
          <w:rFonts w:ascii="Arial" w:hAnsi="Arial" w:cs="Arial"/>
          <w:color w:val="auto"/>
          <w:sz w:val="20"/>
          <w:szCs w:val="20"/>
        </w:rPr>
        <w:t>(</w:t>
      </w:r>
      <w:r w:rsidR="00094218" w:rsidRPr="001964E2">
        <w:rPr>
          <w:rFonts w:ascii="Arial" w:hAnsi="Arial" w:cs="Arial"/>
          <w:color w:val="auto"/>
          <w:sz w:val="20"/>
          <w:szCs w:val="20"/>
        </w:rPr>
        <w:t>he/him</w:t>
      </w:r>
      <w:r w:rsidRPr="001964E2">
        <w:rPr>
          <w:rFonts w:ascii="Arial" w:hAnsi="Arial" w:cs="Arial"/>
          <w:color w:val="auto"/>
          <w:sz w:val="20"/>
          <w:szCs w:val="20"/>
        </w:rPr>
        <w:t>)</w:t>
      </w:r>
    </w:p>
    <w:p w14:paraId="1FE981AD" w14:textId="77777777" w:rsidR="005D2C37" w:rsidRPr="001964E2" w:rsidRDefault="005D2C37" w:rsidP="001964E2">
      <w:pPr>
        <w:spacing w:after="0" w:line="240" w:lineRule="auto"/>
        <w:rPr>
          <w:rFonts w:ascii="Arial" w:hAnsi="Arial" w:cs="Arial"/>
          <w:b/>
          <w:color w:val="auto"/>
          <w:sz w:val="20"/>
          <w:szCs w:val="20"/>
        </w:rPr>
      </w:pPr>
    </w:p>
    <w:p w14:paraId="0CF057A5" w14:textId="3A147F44" w:rsidR="00B92AEC" w:rsidRPr="001964E2" w:rsidRDefault="005D2C37" w:rsidP="001964E2">
      <w:pPr>
        <w:spacing w:after="0" w:line="240" w:lineRule="auto"/>
        <w:rPr>
          <w:rFonts w:ascii="Arial" w:hAnsi="Arial" w:cs="Arial"/>
          <w:sz w:val="20"/>
          <w:szCs w:val="20"/>
        </w:rPr>
      </w:pPr>
      <w:r w:rsidRPr="001964E2">
        <w:rPr>
          <w:rFonts w:ascii="Arial" w:hAnsi="Arial" w:cs="Arial"/>
          <w:b/>
          <w:color w:val="auto"/>
          <w:sz w:val="20"/>
          <w:szCs w:val="20"/>
        </w:rPr>
        <w:t xml:space="preserve">LINK TO PREVIOUS UA: </w:t>
      </w:r>
      <w:hyperlink r:id="rId19" w:history="1">
        <w:r w:rsidR="001964E2" w:rsidRPr="009C301F">
          <w:rPr>
            <w:rStyle w:val="Hyperlink"/>
            <w:rFonts w:ascii="Arial" w:hAnsi="Arial" w:cs="Arial"/>
            <w:sz w:val="20"/>
            <w:szCs w:val="20"/>
          </w:rPr>
          <w:t>https://www.amnesty.org/en/documents/eur46/3216/2020/en/</w:t>
        </w:r>
      </w:hyperlink>
      <w:r w:rsidR="001964E2">
        <w:rPr>
          <w:rFonts w:ascii="Arial" w:hAnsi="Arial" w:cs="Arial"/>
          <w:sz w:val="20"/>
          <w:szCs w:val="20"/>
        </w:rPr>
        <w:t xml:space="preserve"> </w:t>
      </w:r>
    </w:p>
    <w:sectPr w:rsidR="00B92AEC" w:rsidRPr="001964E2" w:rsidSect="001964E2">
      <w:footerReference w:type="default" r:id="rId20"/>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F0921" w14:textId="77777777" w:rsidR="006219AB" w:rsidRDefault="006219AB">
      <w:r>
        <w:separator/>
      </w:r>
    </w:p>
  </w:endnote>
  <w:endnote w:type="continuationSeparator" w:id="0">
    <w:p w14:paraId="01CE81B4" w14:textId="77777777" w:rsidR="006219AB" w:rsidRDefault="0062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07B35" w14:textId="002AC117" w:rsidR="001964E2" w:rsidRDefault="001964E2">
    <w:pPr>
      <w:pStyle w:val="Footer"/>
    </w:pPr>
    <w:r w:rsidRPr="009160F6">
      <w:rPr>
        <w:noProof/>
        <w:lang w:val="es-MX" w:eastAsia="es-MX"/>
      </w:rPr>
      <w:drawing>
        <wp:inline distT="0" distB="0" distL="0" distR="0" wp14:anchorId="033E380C" wp14:editId="04F8C9AE">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599F0" w14:textId="77777777" w:rsidR="001964E2" w:rsidRPr="004D1533" w:rsidRDefault="001964E2" w:rsidP="001964E2">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0C7F662E" w14:textId="77777777" w:rsidR="001964E2" w:rsidRPr="004D1533" w:rsidRDefault="001964E2" w:rsidP="001964E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D2369D5" w14:textId="5E1DE48B" w:rsidR="001964E2" w:rsidRDefault="00196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11915" w14:textId="77777777" w:rsidR="006219AB" w:rsidRDefault="006219AB">
      <w:r>
        <w:separator/>
      </w:r>
    </w:p>
  </w:footnote>
  <w:footnote w:type="continuationSeparator" w:id="0">
    <w:p w14:paraId="34F9DB5B" w14:textId="77777777" w:rsidR="006219AB" w:rsidRDefault="00621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08B2E691" w:rsidR="00355617" w:rsidRPr="00094218" w:rsidRDefault="00094218" w:rsidP="0082127B">
    <w:pPr>
      <w:tabs>
        <w:tab w:val="left" w:pos="6060"/>
        <w:tab w:val="right" w:pos="10203"/>
      </w:tabs>
      <w:spacing w:after="0"/>
      <w:rPr>
        <w:sz w:val="16"/>
        <w:szCs w:val="16"/>
      </w:rPr>
    </w:pPr>
    <w:r>
      <w:rPr>
        <w:sz w:val="16"/>
        <w:szCs w:val="16"/>
      </w:rPr>
      <w:t>Second</w:t>
    </w:r>
    <w:r w:rsidR="007A3AEA" w:rsidRPr="00094218">
      <w:rPr>
        <w:sz w:val="16"/>
        <w:szCs w:val="16"/>
      </w:rPr>
      <w:t xml:space="preserve"> UA: </w:t>
    </w:r>
    <w:r>
      <w:rPr>
        <w:sz w:val="16"/>
        <w:szCs w:val="16"/>
      </w:rPr>
      <w:t>155/20</w:t>
    </w:r>
    <w:r w:rsidR="007A3AEA" w:rsidRPr="00094218">
      <w:rPr>
        <w:sz w:val="16"/>
        <w:szCs w:val="16"/>
      </w:rPr>
      <w:t xml:space="preserve"> Index: </w:t>
    </w:r>
    <w:r w:rsidRPr="00094218">
      <w:rPr>
        <w:sz w:val="16"/>
        <w:szCs w:val="16"/>
      </w:rPr>
      <w:t>EUR 46/3377/2020 Russian Federation</w:t>
    </w:r>
    <w:r w:rsidR="007A3AEA" w:rsidRPr="00094218">
      <w:rPr>
        <w:sz w:val="16"/>
        <w:szCs w:val="16"/>
      </w:rPr>
      <w:tab/>
    </w:r>
    <w:r w:rsidR="0082127B" w:rsidRPr="00094218">
      <w:rPr>
        <w:sz w:val="16"/>
        <w:szCs w:val="16"/>
      </w:rPr>
      <w:tab/>
    </w:r>
    <w:r w:rsidR="007A3AEA" w:rsidRPr="00094218">
      <w:rPr>
        <w:sz w:val="16"/>
        <w:szCs w:val="16"/>
      </w:rPr>
      <w:t xml:space="preserve">Date: </w:t>
    </w:r>
    <w:r>
      <w:rPr>
        <w:sz w:val="16"/>
        <w:szCs w:val="16"/>
      </w:rPr>
      <w:t>23 November 2020</w:t>
    </w:r>
  </w:p>
  <w:p w14:paraId="6B1C2872" w14:textId="77777777" w:rsidR="007A3AEA" w:rsidRPr="00094218"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2"/>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4739D"/>
    <w:rsid w:val="00057A7E"/>
    <w:rsid w:val="00076037"/>
    <w:rsid w:val="00083462"/>
    <w:rsid w:val="00087E2B"/>
    <w:rsid w:val="0009130D"/>
    <w:rsid w:val="00092DFA"/>
    <w:rsid w:val="00094218"/>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964E2"/>
    <w:rsid w:val="001A635D"/>
    <w:rsid w:val="001A6AC9"/>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94D45"/>
    <w:rsid w:val="0029571A"/>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3C9B"/>
    <w:rsid w:val="00355617"/>
    <w:rsid w:val="00373A8E"/>
    <w:rsid w:val="00376EF4"/>
    <w:rsid w:val="00384B4C"/>
    <w:rsid w:val="003904F0"/>
    <w:rsid w:val="003905F8"/>
    <w:rsid w:val="003975C9"/>
    <w:rsid w:val="003B294A"/>
    <w:rsid w:val="003B5483"/>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953D2"/>
    <w:rsid w:val="004A1BDD"/>
    <w:rsid w:val="004B1E15"/>
    <w:rsid w:val="004B2367"/>
    <w:rsid w:val="004B381D"/>
    <w:rsid w:val="004C265C"/>
    <w:rsid w:val="004C71F5"/>
    <w:rsid w:val="004D41DC"/>
    <w:rsid w:val="00504FBC"/>
    <w:rsid w:val="00510601"/>
    <w:rsid w:val="00517E88"/>
    <w:rsid w:val="005363CA"/>
    <w:rsid w:val="00542F58"/>
    <w:rsid w:val="00545423"/>
    <w:rsid w:val="00547E71"/>
    <w:rsid w:val="00550A0A"/>
    <w:rsid w:val="00562222"/>
    <w:rsid w:val="00565462"/>
    <w:rsid w:val="005655D2"/>
    <w:rsid w:val="005668D0"/>
    <w:rsid w:val="00572CCD"/>
    <w:rsid w:val="0057440A"/>
    <w:rsid w:val="00581A12"/>
    <w:rsid w:val="00592C3E"/>
    <w:rsid w:val="005939B8"/>
    <w:rsid w:val="00596449"/>
    <w:rsid w:val="005A3E28"/>
    <w:rsid w:val="005A71AD"/>
    <w:rsid w:val="005A7F1B"/>
    <w:rsid w:val="005B227F"/>
    <w:rsid w:val="005B59ED"/>
    <w:rsid w:val="005B5C5A"/>
    <w:rsid w:val="005C1193"/>
    <w:rsid w:val="005C751F"/>
    <w:rsid w:val="005D14AA"/>
    <w:rsid w:val="005D2C37"/>
    <w:rsid w:val="005D7287"/>
    <w:rsid w:val="005D7D1C"/>
    <w:rsid w:val="005F0355"/>
    <w:rsid w:val="005F5E43"/>
    <w:rsid w:val="00606108"/>
    <w:rsid w:val="006201FC"/>
    <w:rsid w:val="00620ADD"/>
    <w:rsid w:val="006219AB"/>
    <w:rsid w:val="00640EF2"/>
    <w:rsid w:val="0064718C"/>
    <w:rsid w:val="0065049B"/>
    <w:rsid w:val="00650D73"/>
    <w:rsid w:val="006558EE"/>
    <w:rsid w:val="00657231"/>
    <w:rsid w:val="00657469"/>
    <w:rsid w:val="00667FBC"/>
    <w:rsid w:val="0069571A"/>
    <w:rsid w:val="006A0BB9"/>
    <w:rsid w:val="006B12FA"/>
    <w:rsid w:val="006B461E"/>
    <w:rsid w:val="006C2D44"/>
    <w:rsid w:val="006C3C21"/>
    <w:rsid w:val="006C7A31"/>
    <w:rsid w:val="006E336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D5DB5"/>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B1ABB"/>
    <w:rsid w:val="008D16ED"/>
    <w:rsid w:val="008D2A6B"/>
    <w:rsid w:val="008D49A5"/>
    <w:rsid w:val="008E0B66"/>
    <w:rsid w:val="008E172D"/>
    <w:rsid w:val="00902730"/>
    <w:rsid w:val="00906C9F"/>
    <w:rsid w:val="00921577"/>
    <w:rsid w:val="009259E1"/>
    <w:rsid w:val="00934AC2"/>
    <w:rsid w:val="0095188F"/>
    <w:rsid w:val="009550A0"/>
    <w:rsid w:val="00960C64"/>
    <w:rsid w:val="00963D4F"/>
    <w:rsid w:val="0097218E"/>
    <w:rsid w:val="00980425"/>
    <w:rsid w:val="00991C69"/>
    <w:rsid w:val="009923C0"/>
    <w:rsid w:val="009B78FE"/>
    <w:rsid w:val="009C3521"/>
    <w:rsid w:val="009C4461"/>
    <w:rsid w:val="009C6B5A"/>
    <w:rsid w:val="009E097D"/>
    <w:rsid w:val="009E7E6E"/>
    <w:rsid w:val="00A04232"/>
    <w:rsid w:val="00A07E67"/>
    <w:rsid w:val="00A23365"/>
    <w:rsid w:val="00A31F72"/>
    <w:rsid w:val="00A41FC6"/>
    <w:rsid w:val="00A44B1B"/>
    <w:rsid w:val="00A4583A"/>
    <w:rsid w:val="00A70D9D"/>
    <w:rsid w:val="00A7548F"/>
    <w:rsid w:val="00A81673"/>
    <w:rsid w:val="00A90EA6"/>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80158"/>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C49C7"/>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4ED9"/>
    <w:rsid w:val="00DF63A6"/>
    <w:rsid w:val="00E04AF0"/>
    <w:rsid w:val="00E12FD3"/>
    <w:rsid w:val="00E22AAE"/>
    <w:rsid w:val="00E368BC"/>
    <w:rsid w:val="00E37B98"/>
    <w:rsid w:val="00E4018A"/>
    <w:rsid w:val="00E406B4"/>
    <w:rsid w:val="00E40EAA"/>
    <w:rsid w:val="00E420C1"/>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character" w:styleId="Strong">
    <w:name w:val="Strong"/>
    <w:basedOn w:val="DefaultParagraphFont"/>
    <w:uiPriority w:val="22"/>
    <w:qFormat/>
    <w:rsid w:val="005C1193"/>
    <w:rPr>
      <w:b/>
      <w:bCs/>
    </w:rPr>
  </w:style>
  <w:style w:type="character" w:customStyle="1" w:styleId="ls1">
    <w:name w:val="ls1"/>
    <w:basedOn w:val="DefaultParagraphFont"/>
    <w:rsid w:val="00A04232"/>
  </w:style>
  <w:style w:type="character" w:customStyle="1" w:styleId="a">
    <w:name w:val="_"/>
    <w:basedOn w:val="DefaultParagraphFont"/>
    <w:rsid w:val="00A04232"/>
  </w:style>
  <w:style w:type="character" w:customStyle="1" w:styleId="ff4">
    <w:name w:val="ff4"/>
    <w:basedOn w:val="DefaultParagraphFont"/>
    <w:rsid w:val="00A04232"/>
  </w:style>
  <w:style w:type="character" w:customStyle="1" w:styleId="ls3">
    <w:name w:val="ls3"/>
    <w:basedOn w:val="DefaultParagraphFont"/>
    <w:rsid w:val="00A04232"/>
  </w:style>
  <w:style w:type="character" w:customStyle="1" w:styleId="ls2">
    <w:name w:val="ls2"/>
    <w:basedOn w:val="DefaultParagraphFont"/>
    <w:rsid w:val="00A04232"/>
  </w:style>
  <w:style w:type="character" w:customStyle="1" w:styleId="ff6">
    <w:name w:val="ff6"/>
    <w:basedOn w:val="DefaultParagraphFont"/>
    <w:rsid w:val="00A04232"/>
  </w:style>
  <w:style w:type="character" w:customStyle="1" w:styleId="ls4">
    <w:name w:val="ls4"/>
    <w:basedOn w:val="DefaultParagraphFont"/>
    <w:rsid w:val="00A04232"/>
  </w:style>
  <w:style w:type="character" w:customStyle="1" w:styleId="ls0">
    <w:name w:val="ls0"/>
    <w:basedOn w:val="DefaultParagraphFont"/>
    <w:rsid w:val="00A04232"/>
  </w:style>
  <w:style w:type="character" w:customStyle="1" w:styleId="ff5">
    <w:name w:val="ff5"/>
    <w:basedOn w:val="DefaultParagraphFont"/>
    <w:rsid w:val="00A04232"/>
  </w:style>
  <w:style w:type="character" w:customStyle="1" w:styleId="ff7">
    <w:name w:val="ff7"/>
    <w:basedOn w:val="DefaultParagraphFont"/>
    <w:rsid w:val="00A04232"/>
  </w:style>
  <w:style w:type="paragraph" w:styleId="PlainText">
    <w:name w:val="Plain Text"/>
    <w:basedOn w:val="Normal"/>
    <w:link w:val="PlainTextChar"/>
    <w:uiPriority w:val="99"/>
    <w:unhideWhenUsed/>
    <w:rsid w:val="001964E2"/>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1964E2"/>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9253">
      <w:bodyDiv w:val="1"/>
      <w:marLeft w:val="0"/>
      <w:marRight w:val="0"/>
      <w:marTop w:val="0"/>
      <w:marBottom w:val="0"/>
      <w:divBdr>
        <w:top w:val="none" w:sz="0" w:space="0" w:color="auto"/>
        <w:left w:val="none" w:sz="0" w:space="0" w:color="auto"/>
        <w:bottom w:val="none" w:sz="0" w:space="0" w:color="auto"/>
        <w:right w:val="none" w:sz="0" w:space="0" w:color="auto"/>
      </w:divBdr>
      <w:divsChild>
        <w:div w:id="231741321">
          <w:marLeft w:val="0"/>
          <w:marRight w:val="0"/>
          <w:marTop w:val="0"/>
          <w:marBottom w:val="0"/>
          <w:divBdr>
            <w:top w:val="none" w:sz="0" w:space="0" w:color="auto"/>
            <w:left w:val="none" w:sz="0" w:space="0" w:color="auto"/>
            <w:bottom w:val="none" w:sz="0" w:space="0" w:color="auto"/>
            <w:right w:val="none" w:sz="0" w:space="0" w:color="auto"/>
          </w:divBdr>
        </w:div>
        <w:div w:id="1614094112">
          <w:marLeft w:val="0"/>
          <w:marRight w:val="0"/>
          <w:marTop w:val="0"/>
          <w:marBottom w:val="0"/>
          <w:divBdr>
            <w:top w:val="none" w:sz="0" w:space="0" w:color="auto"/>
            <w:left w:val="none" w:sz="0" w:space="0" w:color="auto"/>
            <w:bottom w:val="none" w:sz="0" w:space="0" w:color="auto"/>
            <w:right w:val="none" w:sz="0" w:space="0" w:color="auto"/>
          </w:divBdr>
        </w:div>
        <w:div w:id="439833606">
          <w:marLeft w:val="0"/>
          <w:marRight w:val="0"/>
          <w:marTop w:val="0"/>
          <w:marBottom w:val="0"/>
          <w:divBdr>
            <w:top w:val="none" w:sz="0" w:space="0" w:color="auto"/>
            <w:left w:val="none" w:sz="0" w:space="0" w:color="auto"/>
            <w:bottom w:val="none" w:sz="0" w:space="0" w:color="auto"/>
            <w:right w:val="none" w:sz="0" w:space="0" w:color="auto"/>
          </w:divBdr>
        </w:div>
        <w:div w:id="54161418">
          <w:marLeft w:val="0"/>
          <w:marRight w:val="0"/>
          <w:marTop w:val="0"/>
          <w:marBottom w:val="0"/>
          <w:divBdr>
            <w:top w:val="none" w:sz="0" w:space="0" w:color="auto"/>
            <w:left w:val="none" w:sz="0" w:space="0" w:color="auto"/>
            <w:bottom w:val="none" w:sz="0" w:space="0" w:color="auto"/>
            <w:right w:val="none" w:sz="0" w:space="0" w:color="auto"/>
          </w:divBdr>
        </w:div>
        <w:div w:id="1553618696">
          <w:marLeft w:val="0"/>
          <w:marRight w:val="0"/>
          <w:marTop w:val="0"/>
          <w:marBottom w:val="0"/>
          <w:divBdr>
            <w:top w:val="none" w:sz="0" w:space="0" w:color="auto"/>
            <w:left w:val="none" w:sz="0" w:space="0" w:color="auto"/>
            <w:bottom w:val="none" w:sz="0" w:space="0" w:color="auto"/>
            <w:right w:val="none" w:sz="0" w:space="0" w:color="auto"/>
          </w:divBdr>
        </w:div>
        <w:div w:id="6684761">
          <w:marLeft w:val="0"/>
          <w:marRight w:val="0"/>
          <w:marTop w:val="0"/>
          <w:marBottom w:val="0"/>
          <w:divBdr>
            <w:top w:val="none" w:sz="0" w:space="0" w:color="auto"/>
            <w:left w:val="none" w:sz="0" w:space="0" w:color="auto"/>
            <w:bottom w:val="none" w:sz="0" w:space="0" w:color="auto"/>
            <w:right w:val="none" w:sz="0" w:space="0" w:color="auto"/>
          </w:divBdr>
        </w:div>
        <w:div w:id="1432041755">
          <w:marLeft w:val="0"/>
          <w:marRight w:val="0"/>
          <w:marTop w:val="0"/>
          <w:marBottom w:val="0"/>
          <w:divBdr>
            <w:top w:val="none" w:sz="0" w:space="0" w:color="auto"/>
            <w:left w:val="none" w:sz="0" w:space="0" w:color="auto"/>
            <w:bottom w:val="none" w:sz="0" w:space="0" w:color="auto"/>
            <w:right w:val="none" w:sz="0" w:space="0" w:color="auto"/>
          </w:divBdr>
        </w:div>
        <w:div w:id="1470826810">
          <w:marLeft w:val="0"/>
          <w:marRight w:val="0"/>
          <w:marTop w:val="0"/>
          <w:marBottom w:val="0"/>
          <w:divBdr>
            <w:top w:val="none" w:sz="0" w:space="0" w:color="auto"/>
            <w:left w:val="none" w:sz="0" w:space="0" w:color="auto"/>
            <w:bottom w:val="none" w:sz="0" w:space="0" w:color="auto"/>
            <w:right w:val="none" w:sz="0" w:space="0" w:color="auto"/>
          </w:divBdr>
        </w:div>
        <w:div w:id="164245833">
          <w:marLeft w:val="0"/>
          <w:marRight w:val="0"/>
          <w:marTop w:val="0"/>
          <w:marBottom w:val="0"/>
          <w:divBdr>
            <w:top w:val="none" w:sz="0" w:space="0" w:color="auto"/>
            <w:left w:val="none" w:sz="0" w:space="0" w:color="auto"/>
            <w:bottom w:val="none" w:sz="0" w:space="0" w:color="auto"/>
            <w:right w:val="none" w:sz="0" w:space="0" w:color="auto"/>
          </w:divBdr>
        </w:div>
        <w:div w:id="1500652374">
          <w:marLeft w:val="0"/>
          <w:marRight w:val="0"/>
          <w:marTop w:val="0"/>
          <w:marBottom w:val="0"/>
          <w:divBdr>
            <w:top w:val="none" w:sz="0" w:space="0" w:color="auto"/>
            <w:left w:val="none" w:sz="0" w:space="0" w:color="auto"/>
            <w:bottom w:val="none" w:sz="0" w:space="0" w:color="auto"/>
            <w:right w:val="none" w:sz="0" w:space="0" w:color="auto"/>
          </w:divBdr>
        </w:div>
        <w:div w:id="666253509">
          <w:marLeft w:val="0"/>
          <w:marRight w:val="0"/>
          <w:marTop w:val="0"/>
          <w:marBottom w:val="0"/>
          <w:divBdr>
            <w:top w:val="none" w:sz="0" w:space="0" w:color="auto"/>
            <w:left w:val="none" w:sz="0" w:space="0" w:color="auto"/>
            <w:bottom w:val="none" w:sz="0" w:space="0" w:color="auto"/>
            <w:right w:val="none" w:sz="0" w:space="0" w:color="auto"/>
          </w:divBdr>
        </w:div>
        <w:div w:id="1793131134">
          <w:marLeft w:val="0"/>
          <w:marRight w:val="0"/>
          <w:marTop w:val="0"/>
          <w:marBottom w:val="0"/>
          <w:divBdr>
            <w:top w:val="none" w:sz="0" w:space="0" w:color="auto"/>
            <w:left w:val="none" w:sz="0" w:space="0" w:color="auto"/>
            <w:bottom w:val="none" w:sz="0" w:space="0" w:color="auto"/>
            <w:right w:val="none" w:sz="0" w:space="0" w:color="auto"/>
          </w:divBdr>
        </w:div>
        <w:div w:id="522207993">
          <w:marLeft w:val="0"/>
          <w:marRight w:val="0"/>
          <w:marTop w:val="0"/>
          <w:marBottom w:val="0"/>
          <w:divBdr>
            <w:top w:val="none" w:sz="0" w:space="0" w:color="auto"/>
            <w:left w:val="none" w:sz="0" w:space="0" w:color="auto"/>
            <w:bottom w:val="none" w:sz="0" w:space="0" w:color="auto"/>
            <w:right w:val="none" w:sz="0" w:space="0" w:color="auto"/>
          </w:divBdr>
        </w:div>
        <w:div w:id="1759792229">
          <w:marLeft w:val="0"/>
          <w:marRight w:val="0"/>
          <w:marTop w:val="0"/>
          <w:marBottom w:val="0"/>
          <w:divBdr>
            <w:top w:val="none" w:sz="0" w:space="0" w:color="auto"/>
            <w:left w:val="none" w:sz="0" w:space="0" w:color="auto"/>
            <w:bottom w:val="none" w:sz="0" w:space="0" w:color="auto"/>
            <w:right w:val="none" w:sz="0" w:space="0" w:color="auto"/>
          </w:divBdr>
        </w:div>
        <w:div w:id="1803693624">
          <w:marLeft w:val="0"/>
          <w:marRight w:val="0"/>
          <w:marTop w:val="0"/>
          <w:marBottom w:val="0"/>
          <w:divBdr>
            <w:top w:val="none" w:sz="0" w:space="0" w:color="auto"/>
            <w:left w:val="none" w:sz="0" w:space="0" w:color="auto"/>
            <w:bottom w:val="none" w:sz="0" w:space="0" w:color="auto"/>
            <w:right w:val="none" w:sz="0" w:space="0" w:color="auto"/>
          </w:divBdr>
        </w:div>
        <w:div w:id="1120538922">
          <w:marLeft w:val="0"/>
          <w:marRight w:val="0"/>
          <w:marTop w:val="0"/>
          <w:marBottom w:val="0"/>
          <w:divBdr>
            <w:top w:val="none" w:sz="0" w:space="0" w:color="auto"/>
            <w:left w:val="none" w:sz="0" w:space="0" w:color="auto"/>
            <w:bottom w:val="none" w:sz="0" w:space="0" w:color="auto"/>
            <w:right w:val="none" w:sz="0" w:space="0" w:color="auto"/>
          </w:divBdr>
        </w:div>
        <w:div w:id="2125532550">
          <w:marLeft w:val="0"/>
          <w:marRight w:val="0"/>
          <w:marTop w:val="0"/>
          <w:marBottom w:val="0"/>
          <w:divBdr>
            <w:top w:val="none" w:sz="0" w:space="0" w:color="auto"/>
            <w:left w:val="none" w:sz="0" w:space="0" w:color="auto"/>
            <w:bottom w:val="none" w:sz="0" w:space="0" w:color="auto"/>
            <w:right w:val="none" w:sz="0" w:space="0" w:color="auto"/>
          </w:divBdr>
        </w:div>
        <w:div w:id="1241477464">
          <w:marLeft w:val="0"/>
          <w:marRight w:val="0"/>
          <w:marTop w:val="0"/>
          <w:marBottom w:val="0"/>
          <w:divBdr>
            <w:top w:val="none" w:sz="0" w:space="0" w:color="auto"/>
            <w:left w:val="none" w:sz="0" w:space="0" w:color="auto"/>
            <w:bottom w:val="none" w:sz="0" w:space="0" w:color="auto"/>
            <w:right w:val="none" w:sz="0" w:space="0" w:color="auto"/>
          </w:divBdr>
        </w:div>
        <w:div w:id="1827236893">
          <w:marLeft w:val="0"/>
          <w:marRight w:val="0"/>
          <w:marTop w:val="0"/>
          <w:marBottom w:val="0"/>
          <w:divBdr>
            <w:top w:val="none" w:sz="0" w:space="0" w:color="auto"/>
            <w:left w:val="none" w:sz="0" w:space="0" w:color="auto"/>
            <w:bottom w:val="none" w:sz="0" w:space="0" w:color="auto"/>
            <w:right w:val="none" w:sz="0" w:space="0" w:color="auto"/>
          </w:divBdr>
        </w:div>
        <w:div w:id="1333602781">
          <w:marLeft w:val="0"/>
          <w:marRight w:val="0"/>
          <w:marTop w:val="0"/>
          <w:marBottom w:val="0"/>
          <w:divBdr>
            <w:top w:val="none" w:sz="0" w:space="0" w:color="auto"/>
            <w:left w:val="none" w:sz="0" w:space="0" w:color="auto"/>
            <w:bottom w:val="none" w:sz="0" w:space="0" w:color="auto"/>
            <w:right w:val="none" w:sz="0" w:space="0" w:color="auto"/>
          </w:divBdr>
        </w:div>
        <w:div w:id="316954967">
          <w:marLeft w:val="0"/>
          <w:marRight w:val="0"/>
          <w:marTop w:val="0"/>
          <w:marBottom w:val="0"/>
          <w:divBdr>
            <w:top w:val="none" w:sz="0" w:space="0" w:color="auto"/>
            <w:left w:val="none" w:sz="0" w:space="0" w:color="auto"/>
            <w:bottom w:val="none" w:sz="0" w:space="0" w:color="auto"/>
            <w:right w:val="none" w:sz="0" w:space="0" w:color="auto"/>
          </w:divBdr>
        </w:div>
      </w:divsChild>
    </w:div>
    <w:div w:id="488181230">
      <w:bodyDiv w:val="1"/>
      <w:marLeft w:val="0"/>
      <w:marRight w:val="0"/>
      <w:marTop w:val="0"/>
      <w:marBottom w:val="0"/>
      <w:divBdr>
        <w:top w:val="none" w:sz="0" w:space="0" w:color="auto"/>
        <w:left w:val="none" w:sz="0" w:space="0" w:color="auto"/>
        <w:bottom w:val="none" w:sz="0" w:space="0" w:color="auto"/>
        <w:right w:val="none" w:sz="0" w:space="0" w:color="auto"/>
      </w:divBdr>
      <w:divsChild>
        <w:div w:id="610160853">
          <w:marLeft w:val="0"/>
          <w:marRight w:val="0"/>
          <w:marTop w:val="0"/>
          <w:marBottom w:val="0"/>
          <w:divBdr>
            <w:top w:val="none" w:sz="0" w:space="0" w:color="auto"/>
            <w:left w:val="none" w:sz="0" w:space="0" w:color="auto"/>
            <w:bottom w:val="none" w:sz="0" w:space="0" w:color="auto"/>
            <w:right w:val="none" w:sz="0" w:space="0" w:color="auto"/>
          </w:divBdr>
        </w:div>
        <w:div w:id="698358572">
          <w:marLeft w:val="0"/>
          <w:marRight w:val="0"/>
          <w:marTop w:val="0"/>
          <w:marBottom w:val="0"/>
          <w:divBdr>
            <w:top w:val="none" w:sz="0" w:space="0" w:color="auto"/>
            <w:left w:val="none" w:sz="0" w:space="0" w:color="auto"/>
            <w:bottom w:val="none" w:sz="0" w:space="0" w:color="auto"/>
            <w:right w:val="none" w:sz="0" w:space="0" w:color="auto"/>
          </w:divBdr>
        </w:div>
        <w:div w:id="2076927778">
          <w:marLeft w:val="0"/>
          <w:marRight w:val="0"/>
          <w:marTop w:val="0"/>
          <w:marBottom w:val="0"/>
          <w:divBdr>
            <w:top w:val="none" w:sz="0" w:space="0" w:color="auto"/>
            <w:left w:val="none" w:sz="0" w:space="0" w:color="auto"/>
            <w:bottom w:val="none" w:sz="0" w:space="0" w:color="auto"/>
            <w:right w:val="none" w:sz="0" w:space="0" w:color="auto"/>
          </w:divBdr>
        </w:div>
        <w:div w:id="853497419">
          <w:marLeft w:val="0"/>
          <w:marRight w:val="0"/>
          <w:marTop w:val="0"/>
          <w:marBottom w:val="0"/>
          <w:divBdr>
            <w:top w:val="none" w:sz="0" w:space="0" w:color="auto"/>
            <w:left w:val="none" w:sz="0" w:space="0" w:color="auto"/>
            <w:bottom w:val="none" w:sz="0" w:space="0" w:color="auto"/>
            <w:right w:val="none" w:sz="0" w:space="0" w:color="auto"/>
          </w:divBdr>
        </w:div>
      </w:divsChild>
    </w:div>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852575121">
      <w:bodyDiv w:val="1"/>
      <w:marLeft w:val="0"/>
      <w:marRight w:val="0"/>
      <w:marTop w:val="0"/>
      <w:marBottom w:val="0"/>
      <w:divBdr>
        <w:top w:val="none" w:sz="0" w:space="0" w:color="auto"/>
        <w:left w:val="none" w:sz="0" w:space="0" w:color="auto"/>
        <w:bottom w:val="none" w:sz="0" w:space="0" w:color="auto"/>
        <w:right w:val="none" w:sz="0" w:space="0" w:color="auto"/>
      </w:divBdr>
    </w:div>
    <w:div w:id="1428648666">
      <w:bodyDiv w:val="1"/>
      <w:marLeft w:val="0"/>
      <w:marRight w:val="0"/>
      <w:marTop w:val="0"/>
      <w:marBottom w:val="0"/>
      <w:divBdr>
        <w:top w:val="none" w:sz="0" w:space="0" w:color="auto"/>
        <w:left w:val="none" w:sz="0" w:space="0" w:color="auto"/>
        <w:bottom w:val="none" w:sz="0" w:space="0" w:color="auto"/>
        <w:right w:val="none" w:sz="0" w:space="0" w:color="auto"/>
      </w:divBdr>
    </w:div>
    <w:div w:id="1663193092">
      <w:bodyDiv w:val="1"/>
      <w:marLeft w:val="0"/>
      <w:marRight w:val="0"/>
      <w:marTop w:val="0"/>
      <w:marBottom w:val="0"/>
      <w:divBdr>
        <w:top w:val="none" w:sz="0" w:space="0" w:color="auto"/>
        <w:left w:val="none" w:sz="0" w:space="0" w:color="auto"/>
        <w:bottom w:val="none" w:sz="0" w:space="0" w:color="auto"/>
        <w:right w:val="none" w:sz="0" w:space="0" w:color="auto"/>
      </w:divBdr>
      <w:divsChild>
        <w:div w:id="1337806571">
          <w:marLeft w:val="0"/>
          <w:marRight w:val="0"/>
          <w:marTop w:val="0"/>
          <w:marBottom w:val="0"/>
          <w:divBdr>
            <w:top w:val="none" w:sz="0" w:space="0" w:color="auto"/>
            <w:left w:val="none" w:sz="0" w:space="0" w:color="auto"/>
            <w:bottom w:val="none" w:sz="0" w:space="0" w:color="auto"/>
            <w:right w:val="none" w:sz="0" w:space="0" w:color="auto"/>
          </w:divBdr>
        </w:div>
        <w:div w:id="927034491">
          <w:marLeft w:val="0"/>
          <w:marRight w:val="0"/>
          <w:marTop w:val="0"/>
          <w:marBottom w:val="0"/>
          <w:divBdr>
            <w:top w:val="none" w:sz="0" w:space="0" w:color="auto"/>
            <w:left w:val="none" w:sz="0" w:space="0" w:color="auto"/>
            <w:bottom w:val="none" w:sz="0" w:space="0" w:color="auto"/>
            <w:right w:val="none" w:sz="0" w:space="0" w:color="auto"/>
          </w:divBdr>
        </w:div>
        <w:div w:id="1180965843">
          <w:marLeft w:val="0"/>
          <w:marRight w:val="0"/>
          <w:marTop w:val="0"/>
          <w:marBottom w:val="0"/>
          <w:divBdr>
            <w:top w:val="none" w:sz="0" w:space="0" w:color="auto"/>
            <w:left w:val="none" w:sz="0" w:space="0" w:color="auto"/>
            <w:bottom w:val="none" w:sz="0" w:space="0" w:color="auto"/>
            <w:right w:val="none" w:sz="0" w:space="0" w:color="auto"/>
          </w:divBdr>
        </w:div>
        <w:div w:id="1978611021">
          <w:marLeft w:val="0"/>
          <w:marRight w:val="0"/>
          <w:marTop w:val="0"/>
          <w:marBottom w:val="0"/>
          <w:divBdr>
            <w:top w:val="none" w:sz="0" w:space="0" w:color="auto"/>
            <w:left w:val="none" w:sz="0" w:space="0" w:color="auto"/>
            <w:bottom w:val="none" w:sz="0" w:space="0" w:color="auto"/>
            <w:right w:val="none" w:sz="0" w:space="0" w:color="auto"/>
          </w:divBdr>
        </w:div>
        <w:div w:id="1960599031">
          <w:marLeft w:val="0"/>
          <w:marRight w:val="0"/>
          <w:marTop w:val="0"/>
          <w:marBottom w:val="0"/>
          <w:divBdr>
            <w:top w:val="none" w:sz="0" w:space="0" w:color="auto"/>
            <w:left w:val="none" w:sz="0" w:space="0" w:color="auto"/>
            <w:bottom w:val="none" w:sz="0" w:space="0" w:color="auto"/>
            <w:right w:val="none" w:sz="0" w:space="0" w:color="auto"/>
          </w:divBdr>
        </w:div>
        <w:div w:id="1598515106">
          <w:marLeft w:val="0"/>
          <w:marRight w:val="0"/>
          <w:marTop w:val="0"/>
          <w:marBottom w:val="0"/>
          <w:divBdr>
            <w:top w:val="none" w:sz="0" w:space="0" w:color="auto"/>
            <w:left w:val="none" w:sz="0" w:space="0" w:color="auto"/>
            <w:bottom w:val="none" w:sz="0" w:space="0" w:color="auto"/>
            <w:right w:val="none" w:sz="0" w:space="0" w:color="auto"/>
          </w:divBdr>
        </w:div>
        <w:div w:id="1550457329">
          <w:marLeft w:val="0"/>
          <w:marRight w:val="0"/>
          <w:marTop w:val="0"/>
          <w:marBottom w:val="0"/>
          <w:divBdr>
            <w:top w:val="none" w:sz="0" w:space="0" w:color="auto"/>
            <w:left w:val="none" w:sz="0" w:space="0" w:color="auto"/>
            <w:bottom w:val="none" w:sz="0" w:space="0" w:color="auto"/>
            <w:right w:val="none" w:sz="0" w:space="0" w:color="auto"/>
          </w:divBdr>
        </w:div>
        <w:div w:id="824859927">
          <w:marLeft w:val="0"/>
          <w:marRight w:val="0"/>
          <w:marTop w:val="0"/>
          <w:marBottom w:val="0"/>
          <w:divBdr>
            <w:top w:val="none" w:sz="0" w:space="0" w:color="auto"/>
            <w:left w:val="none" w:sz="0" w:space="0" w:color="auto"/>
            <w:bottom w:val="none" w:sz="0" w:space="0" w:color="auto"/>
            <w:right w:val="none" w:sz="0" w:space="0" w:color="auto"/>
          </w:divBdr>
        </w:div>
        <w:div w:id="1757826782">
          <w:marLeft w:val="0"/>
          <w:marRight w:val="0"/>
          <w:marTop w:val="0"/>
          <w:marBottom w:val="0"/>
          <w:divBdr>
            <w:top w:val="none" w:sz="0" w:space="0" w:color="auto"/>
            <w:left w:val="none" w:sz="0" w:space="0" w:color="auto"/>
            <w:bottom w:val="none" w:sz="0" w:space="0" w:color="auto"/>
            <w:right w:val="none" w:sz="0" w:space="0" w:color="auto"/>
          </w:divBdr>
        </w:div>
        <w:div w:id="1131633783">
          <w:marLeft w:val="0"/>
          <w:marRight w:val="0"/>
          <w:marTop w:val="0"/>
          <w:marBottom w:val="0"/>
          <w:divBdr>
            <w:top w:val="none" w:sz="0" w:space="0" w:color="auto"/>
            <w:left w:val="none" w:sz="0" w:space="0" w:color="auto"/>
            <w:bottom w:val="none" w:sz="0" w:space="0" w:color="auto"/>
            <w:right w:val="none" w:sz="0" w:space="0" w:color="auto"/>
          </w:divBdr>
        </w:div>
        <w:div w:id="1555315791">
          <w:marLeft w:val="0"/>
          <w:marRight w:val="0"/>
          <w:marTop w:val="0"/>
          <w:marBottom w:val="0"/>
          <w:divBdr>
            <w:top w:val="none" w:sz="0" w:space="0" w:color="auto"/>
            <w:left w:val="none" w:sz="0" w:space="0" w:color="auto"/>
            <w:bottom w:val="none" w:sz="0" w:space="0" w:color="auto"/>
            <w:right w:val="none" w:sz="0" w:space="0" w:color="auto"/>
          </w:divBdr>
        </w:div>
        <w:div w:id="1204516234">
          <w:marLeft w:val="0"/>
          <w:marRight w:val="0"/>
          <w:marTop w:val="0"/>
          <w:marBottom w:val="0"/>
          <w:divBdr>
            <w:top w:val="none" w:sz="0" w:space="0" w:color="auto"/>
            <w:left w:val="none" w:sz="0" w:space="0" w:color="auto"/>
            <w:bottom w:val="none" w:sz="0" w:space="0" w:color="auto"/>
            <w:right w:val="none" w:sz="0" w:space="0" w:color="auto"/>
          </w:divBdr>
        </w:div>
        <w:div w:id="1225795989">
          <w:marLeft w:val="0"/>
          <w:marRight w:val="0"/>
          <w:marTop w:val="0"/>
          <w:marBottom w:val="0"/>
          <w:divBdr>
            <w:top w:val="none" w:sz="0" w:space="0" w:color="auto"/>
            <w:left w:val="none" w:sz="0" w:space="0" w:color="auto"/>
            <w:bottom w:val="none" w:sz="0" w:space="0" w:color="auto"/>
            <w:right w:val="none" w:sz="0" w:space="0" w:color="auto"/>
          </w:divBdr>
        </w:div>
        <w:div w:id="1165635276">
          <w:marLeft w:val="0"/>
          <w:marRight w:val="0"/>
          <w:marTop w:val="0"/>
          <w:marBottom w:val="0"/>
          <w:divBdr>
            <w:top w:val="none" w:sz="0" w:space="0" w:color="auto"/>
            <w:left w:val="none" w:sz="0" w:space="0" w:color="auto"/>
            <w:bottom w:val="none" w:sz="0" w:space="0" w:color="auto"/>
            <w:right w:val="none" w:sz="0" w:space="0" w:color="auto"/>
          </w:divBdr>
        </w:div>
        <w:div w:id="1667171312">
          <w:marLeft w:val="0"/>
          <w:marRight w:val="0"/>
          <w:marTop w:val="0"/>
          <w:marBottom w:val="0"/>
          <w:divBdr>
            <w:top w:val="none" w:sz="0" w:space="0" w:color="auto"/>
            <w:left w:val="none" w:sz="0" w:space="0" w:color="auto"/>
            <w:bottom w:val="none" w:sz="0" w:space="0" w:color="auto"/>
            <w:right w:val="none" w:sz="0" w:space="0" w:color="auto"/>
          </w:divBdr>
        </w:div>
        <w:div w:id="133760077">
          <w:marLeft w:val="0"/>
          <w:marRight w:val="0"/>
          <w:marTop w:val="0"/>
          <w:marBottom w:val="0"/>
          <w:divBdr>
            <w:top w:val="none" w:sz="0" w:space="0" w:color="auto"/>
            <w:left w:val="none" w:sz="0" w:space="0" w:color="auto"/>
            <w:bottom w:val="none" w:sz="0" w:space="0" w:color="auto"/>
            <w:right w:val="none" w:sz="0" w:space="0" w:color="auto"/>
          </w:divBdr>
        </w:div>
        <w:div w:id="61678110">
          <w:marLeft w:val="0"/>
          <w:marRight w:val="0"/>
          <w:marTop w:val="0"/>
          <w:marBottom w:val="0"/>
          <w:divBdr>
            <w:top w:val="none" w:sz="0" w:space="0" w:color="auto"/>
            <w:left w:val="none" w:sz="0" w:space="0" w:color="auto"/>
            <w:bottom w:val="none" w:sz="0" w:space="0" w:color="auto"/>
            <w:right w:val="none" w:sz="0" w:space="0" w:color="auto"/>
          </w:divBdr>
        </w:div>
        <w:div w:id="1724795495">
          <w:marLeft w:val="0"/>
          <w:marRight w:val="0"/>
          <w:marTop w:val="0"/>
          <w:marBottom w:val="0"/>
          <w:divBdr>
            <w:top w:val="none" w:sz="0" w:space="0" w:color="auto"/>
            <w:left w:val="none" w:sz="0" w:space="0" w:color="auto"/>
            <w:bottom w:val="none" w:sz="0" w:space="0" w:color="auto"/>
            <w:right w:val="none" w:sz="0" w:space="0" w:color="auto"/>
          </w:divBdr>
        </w:div>
        <w:div w:id="1800143065">
          <w:marLeft w:val="0"/>
          <w:marRight w:val="0"/>
          <w:marTop w:val="0"/>
          <w:marBottom w:val="0"/>
          <w:divBdr>
            <w:top w:val="none" w:sz="0" w:space="0" w:color="auto"/>
            <w:left w:val="none" w:sz="0" w:space="0" w:color="auto"/>
            <w:bottom w:val="none" w:sz="0" w:space="0" w:color="auto"/>
            <w:right w:val="none" w:sz="0" w:space="0" w:color="auto"/>
          </w:divBdr>
        </w:div>
        <w:div w:id="504832152">
          <w:marLeft w:val="0"/>
          <w:marRight w:val="0"/>
          <w:marTop w:val="0"/>
          <w:marBottom w:val="0"/>
          <w:divBdr>
            <w:top w:val="none" w:sz="0" w:space="0" w:color="auto"/>
            <w:left w:val="none" w:sz="0" w:space="0" w:color="auto"/>
            <w:bottom w:val="none" w:sz="0" w:space="0" w:color="auto"/>
            <w:right w:val="none" w:sz="0" w:space="0" w:color="auto"/>
          </w:divBdr>
        </w:div>
        <w:div w:id="1903444682">
          <w:marLeft w:val="0"/>
          <w:marRight w:val="0"/>
          <w:marTop w:val="0"/>
          <w:marBottom w:val="0"/>
          <w:divBdr>
            <w:top w:val="none" w:sz="0" w:space="0" w:color="auto"/>
            <w:left w:val="none" w:sz="0" w:space="0" w:color="auto"/>
            <w:bottom w:val="none" w:sz="0" w:space="0" w:color="auto"/>
            <w:right w:val="none" w:sz="0" w:space="0" w:color="auto"/>
          </w:divBdr>
        </w:div>
        <w:div w:id="1703050059">
          <w:marLeft w:val="0"/>
          <w:marRight w:val="0"/>
          <w:marTop w:val="0"/>
          <w:marBottom w:val="0"/>
          <w:divBdr>
            <w:top w:val="none" w:sz="0" w:space="0" w:color="auto"/>
            <w:left w:val="none" w:sz="0" w:space="0" w:color="auto"/>
            <w:bottom w:val="none" w:sz="0" w:space="0" w:color="auto"/>
            <w:right w:val="none" w:sz="0" w:space="0" w:color="auto"/>
          </w:divBdr>
        </w:div>
        <w:div w:id="493029630">
          <w:marLeft w:val="0"/>
          <w:marRight w:val="0"/>
          <w:marTop w:val="0"/>
          <w:marBottom w:val="0"/>
          <w:divBdr>
            <w:top w:val="none" w:sz="0" w:space="0" w:color="auto"/>
            <w:left w:val="none" w:sz="0" w:space="0" w:color="auto"/>
            <w:bottom w:val="none" w:sz="0" w:space="0" w:color="auto"/>
            <w:right w:val="none" w:sz="0" w:space="0" w:color="auto"/>
          </w:divBdr>
        </w:div>
        <w:div w:id="122041426">
          <w:marLeft w:val="0"/>
          <w:marRight w:val="0"/>
          <w:marTop w:val="0"/>
          <w:marBottom w:val="0"/>
          <w:divBdr>
            <w:top w:val="none" w:sz="0" w:space="0" w:color="auto"/>
            <w:left w:val="none" w:sz="0" w:space="0" w:color="auto"/>
            <w:bottom w:val="none" w:sz="0" w:space="0" w:color="auto"/>
            <w:right w:val="none" w:sz="0" w:space="0" w:color="auto"/>
          </w:divBdr>
        </w:div>
        <w:div w:id="1174228621">
          <w:marLeft w:val="0"/>
          <w:marRight w:val="0"/>
          <w:marTop w:val="0"/>
          <w:marBottom w:val="0"/>
          <w:divBdr>
            <w:top w:val="none" w:sz="0" w:space="0" w:color="auto"/>
            <w:left w:val="none" w:sz="0" w:space="0" w:color="auto"/>
            <w:bottom w:val="none" w:sz="0" w:space="0" w:color="auto"/>
            <w:right w:val="none" w:sz="0" w:space="0" w:color="auto"/>
          </w:divBdr>
        </w:div>
        <w:div w:id="414909016">
          <w:marLeft w:val="0"/>
          <w:marRight w:val="0"/>
          <w:marTop w:val="0"/>
          <w:marBottom w:val="0"/>
          <w:divBdr>
            <w:top w:val="none" w:sz="0" w:space="0" w:color="auto"/>
            <w:left w:val="none" w:sz="0" w:space="0" w:color="auto"/>
            <w:bottom w:val="none" w:sz="0" w:space="0" w:color="auto"/>
            <w:right w:val="none" w:sz="0" w:space="0" w:color="auto"/>
          </w:divBdr>
        </w:div>
        <w:div w:id="1946424206">
          <w:marLeft w:val="0"/>
          <w:marRight w:val="0"/>
          <w:marTop w:val="0"/>
          <w:marBottom w:val="0"/>
          <w:divBdr>
            <w:top w:val="none" w:sz="0" w:space="0" w:color="auto"/>
            <w:left w:val="none" w:sz="0" w:space="0" w:color="auto"/>
            <w:bottom w:val="none" w:sz="0" w:space="0" w:color="auto"/>
            <w:right w:val="none" w:sz="0" w:space="0" w:color="auto"/>
          </w:divBdr>
        </w:div>
        <w:div w:id="1131630288">
          <w:marLeft w:val="0"/>
          <w:marRight w:val="0"/>
          <w:marTop w:val="0"/>
          <w:marBottom w:val="0"/>
          <w:divBdr>
            <w:top w:val="none" w:sz="0" w:space="0" w:color="auto"/>
            <w:left w:val="none" w:sz="0" w:space="0" w:color="auto"/>
            <w:bottom w:val="none" w:sz="0" w:space="0" w:color="auto"/>
            <w:right w:val="none" w:sz="0" w:space="0" w:color="auto"/>
          </w:divBdr>
        </w:div>
        <w:div w:id="547882217">
          <w:marLeft w:val="0"/>
          <w:marRight w:val="0"/>
          <w:marTop w:val="0"/>
          <w:marBottom w:val="0"/>
          <w:divBdr>
            <w:top w:val="none" w:sz="0" w:space="0" w:color="auto"/>
            <w:left w:val="none" w:sz="0" w:space="0" w:color="auto"/>
            <w:bottom w:val="none" w:sz="0" w:space="0" w:color="auto"/>
            <w:right w:val="none" w:sz="0" w:space="0" w:color="auto"/>
          </w:divBdr>
        </w:div>
        <w:div w:id="1823278640">
          <w:marLeft w:val="0"/>
          <w:marRight w:val="0"/>
          <w:marTop w:val="0"/>
          <w:marBottom w:val="0"/>
          <w:divBdr>
            <w:top w:val="none" w:sz="0" w:space="0" w:color="auto"/>
            <w:left w:val="none" w:sz="0" w:space="0" w:color="auto"/>
            <w:bottom w:val="none" w:sz="0" w:space="0" w:color="auto"/>
            <w:right w:val="none" w:sz="0" w:space="0" w:color="auto"/>
          </w:divBdr>
        </w:div>
        <w:div w:id="1973099540">
          <w:marLeft w:val="0"/>
          <w:marRight w:val="0"/>
          <w:marTop w:val="0"/>
          <w:marBottom w:val="0"/>
          <w:divBdr>
            <w:top w:val="none" w:sz="0" w:space="0" w:color="auto"/>
            <w:left w:val="none" w:sz="0" w:space="0" w:color="auto"/>
            <w:bottom w:val="none" w:sz="0" w:space="0" w:color="auto"/>
            <w:right w:val="none" w:sz="0" w:space="0" w:color="auto"/>
          </w:divBdr>
        </w:div>
        <w:div w:id="1160578617">
          <w:marLeft w:val="0"/>
          <w:marRight w:val="0"/>
          <w:marTop w:val="0"/>
          <w:marBottom w:val="0"/>
          <w:divBdr>
            <w:top w:val="none" w:sz="0" w:space="0" w:color="auto"/>
            <w:left w:val="none" w:sz="0" w:space="0" w:color="auto"/>
            <w:bottom w:val="none" w:sz="0" w:space="0" w:color="auto"/>
            <w:right w:val="none" w:sz="0" w:space="0" w:color="auto"/>
          </w:divBdr>
        </w:div>
        <w:div w:id="1309743412">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instagram.com/rusembusa/?hl=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RusEmbUSA/" TargetMode="External"/><Relationship Id="rId2" Type="http://schemas.openxmlformats.org/officeDocument/2006/relationships/customXml" Target="../customXml/item2.xml"/><Relationship Id="rId16" Type="http://schemas.openxmlformats.org/officeDocument/2006/relationships/hyperlink" Target="https://twitter.com/RusEmbUSA?ref_src=twsrc%5Egoogle%7Ctwcamp%5Eserp%7Ctwgr%5Eautho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rusembusa@mid.ru"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documents/eur46/3216/2020/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ufsin@73.fsin.s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14532-F9D5-499B-BD66-94E9641D2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BD053-3BC9-4988-9EEE-6043548BDDA9}">
  <ds:schemaRefs>
    <ds:schemaRef ds:uri="http://schemas.microsoft.com/sharepoint/v3/contenttype/forms"/>
  </ds:schemaRefs>
</ds:datastoreItem>
</file>

<file path=customXml/itemProps3.xml><?xml version="1.0" encoding="utf-8"?>
<ds:datastoreItem xmlns:ds="http://schemas.openxmlformats.org/officeDocument/2006/customXml" ds:itemID="{ABF4F5BE-4F8D-4F1E-BE0A-EAF1BFA69D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1137</Words>
  <Characters>6481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2</cp:revision>
  <cp:lastPrinted>2019-01-25T20:51:00Z</cp:lastPrinted>
  <dcterms:created xsi:type="dcterms:W3CDTF">2020-11-30T03:19:00Z</dcterms:created>
  <dcterms:modified xsi:type="dcterms:W3CDTF">2020-11-30T03:19:00Z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