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512BD7DE" w:rsidR="0034128A" w:rsidRPr="00B7688A" w:rsidRDefault="0034128A" w:rsidP="00B7688A">
      <w:pPr>
        <w:pStyle w:val="AIUrgentActionTopHeading"/>
        <w:tabs>
          <w:tab w:val="clear" w:pos="567"/>
        </w:tabs>
        <w:spacing w:line="240" w:lineRule="auto"/>
        <w:rPr>
          <w:rFonts w:cs="Arial"/>
          <w:sz w:val="80"/>
          <w:szCs w:val="80"/>
        </w:rPr>
      </w:pPr>
      <w:r w:rsidRPr="00B7688A">
        <w:rPr>
          <w:rFonts w:cs="Arial"/>
          <w:sz w:val="80"/>
          <w:szCs w:val="80"/>
          <w:highlight w:val="yellow"/>
        </w:rPr>
        <w:t>URGENT ACTION</w:t>
      </w:r>
    </w:p>
    <w:p w14:paraId="36A43202" w14:textId="77777777" w:rsidR="005D2C37" w:rsidRPr="00B7688A" w:rsidRDefault="005D2C37" w:rsidP="00B7688A">
      <w:pPr>
        <w:pStyle w:val="Default"/>
        <w:rPr>
          <w:b/>
          <w:sz w:val="20"/>
          <w:szCs w:val="20"/>
        </w:rPr>
      </w:pPr>
    </w:p>
    <w:p w14:paraId="13B2D2EE" w14:textId="251AF626" w:rsidR="00E40B67" w:rsidRPr="00B7688A" w:rsidRDefault="00E40B67" w:rsidP="00B7688A">
      <w:pPr>
        <w:spacing w:after="0" w:line="240" w:lineRule="auto"/>
        <w:rPr>
          <w:rFonts w:ascii="Arial" w:hAnsi="Arial" w:cs="Arial"/>
          <w:b/>
          <w:sz w:val="34"/>
          <w:szCs w:val="34"/>
          <w:lang w:eastAsia="es-MX"/>
        </w:rPr>
      </w:pPr>
      <w:bookmarkStart w:id="0" w:name="_Hlk52895557"/>
      <w:r w:rsidRPr="00B7688A">
        <w:rPr>
          <w:rFonts w:ascii="Arial" w:hAnsi="Arial" w:cs="Arial"/>
          <w:b/>
          <w:sz w:val="34"/>
          <w:szCs w:val="34"/>
          <w:lang w:eastAsia="es-MX"/>
        </w:rPr>
        <w:t>MARFA RABKOV</w:t>
      </w:r>
      <w:r w:rsidR="00623CCC" w:rsidRPr="00B7688A">
        <w:rPr>
          <w:rFonts w:ascii="Arial" w:hAnsi="Arial" w:cs="Arial"/>
          <w:b/>
          <w:sz w:val="34"/>
          <w:szCs w:val="34"/>
          <w:lang w:eastAsia="es-MX"/>
        </w:rPr>
        <w:t>A CHARGED</w:t>
      </w:r>
      <w:r w:rsidR="00C11DE5" w:rsidRPr="00B7688A">
        <w:rPr>
          <w:rFonts w:ascii="Arial" w:hAnsi="Arial" w:cs="Arial"/>
          <w:b/>
          <w:sz w:val="34"/>
          <w:szCs w:val="34"/>
          <w:lang w:eastAsia="es-MX"/>
        </w:rPr>
        <w:t xml:space="preserve"> WITH A FALSE CRIME</w:t>
      </w:r>
      <w:bookmarkEnd w:id="0"/>
    </w:p>
    <w:p w14:paraId="549495E8" w14:textId="1B827C8C" w:rsidR="00D23D90" w:rsidRPr="00B7688A" w:rsidRDefault="00623CCC" w:rsidP="00B7688A">
      <w:pPr>
        <w:spacing w:after="0" w:line="240" w:lineRule="auto"/>
        <w:jc w:val="both"/>
        <w:rPr>
          <w:rFonts w:ascii="Arial" w:hAnsi="Arial" w:cs="Arial"/>
          <w:b/>
          <w:sz w:val="22"/>
          <w:szCs w:val="22"/>
          <w:lang w:eastAsia="es-MX"/>
        </w:rPr>
      </w:pPr>
      <w:r w:rsidRPr="00B7688A">
        <w:rPr>
          <w:rFonts w:ascii="Arial" w:hAnsi="Arial" w:cs="Arial"/>
          <w:b/>
          <w:sz w:val="22"/>
          <w:szCs w:val="22"/>
          <w:lang w:eastAsia="es-MX"/>
        </w:rPr>
        <w:t xml:space="preserve">Following her detention on 17 September, </w:t>
      </w:r>
      <w:r w:rsidR="00C11DE5" w:rsidRPr="00B7688A">
        <w:rPr>
          <w:rFonts w:ascii="Arial" w:hAnsi="Arial" w:cs="Arial"/>
          <w:b/>
          <w:sz w:val="22"/>
          <w:szCs w:val="22"/>
          <w:lang w:eastAsia="es-MX"/>
        </w:rPr>
        <w:t xml:space="preserve">woman </w:t>
      </w:r>
      <w:r w:rsidRPr="00B7688A">
        <w:rPr>
          <w:rFonts w:ascii="Arial" w:hAnsi="Arial" w:cs="Arial"/>
          <w:b/>
          <w:sz w:val="22"/>
          <w:szCs w:val="22"/>
          <w:lang w:eastAsia="es-MX"/>
        </w:rPr>
        <w:t>h</w:t>
      </w:r>
      <w:r w:rsidR="00E40B67" w:rsidRPr="00B7688A">
        <w:rPr>
          <w:rFonts w:ascii="Arial" w:hAnsi="Arial" w:cs="Arial"/>
          <w:b/>
          <w:sz w:val="22"/>
          <w:szCs w:val="22"/>
          <w:lang w:eastAsia="es-MX"/>
        </w:rPr>
        <w:t xml:space="preserve">uman rights defender Marfa Rabkova </w:t>
      </w:r>
      <w:r w:rsidR="00B3539C" w:rsidRPr="00B7688A">
        <w:rPr>
          <w:rFonts w:ascii="Arial" w:hAnsi="Arial" w:cs="Arial"/>
          <w:b/>
          <w:sz w:val="22"/>
          <w:szCs w:val="22"/>
          <w:lang w:eastAsia="es-MX"/>
        </w:rPr>
        <w:t xml:space="preserve">was </w:t>
      </w:r>
      <w:r w:rsidRPr="00B7688A">
        <w:rPr>
          <w:rFonts w:ascii="Arial" w:hAnsi="Arial" w:cs="Arial"/>
          <w:b/>
          <w:sz w:val="22"/>
          <w:szCs w:val="22"/>
          <w:lang w:eastAsia="es-MX"/>
        </w:rPr>
        <w:t xml:space="preserve">charged </w:t>
      </w:r>
      <w:r w:rsidR="00B3539C" w:rsidRPr="00B7688A">
        <w:rPr>
          <w:rFonts w:ascii="Arial" w:hAnsi="Arial" w:cs="Arial"/>
          <w:b/>
          <w:sz w:val="22"/>
          <w:szCs w:val="22"/>
          <w:lang w:eastAsia="es-MX"/>
        </w:rPr>
        <w:t xml:space="preserve">on 25 September </w:t>
      </w:r>
      <w:r w:rsidRPr="00B7688A">
        <w:rPr>
          <w:rFonts w:ascii="Arial" w:hAnsi="Arial" w:cs="Arial"/>
          <w:b/>
          <w:sz w:val="22"/>
          <w:szCs w:val="22"/>
          <w:lang w:eastAsia="es-MX"/>
        </w:rPr>
        <w:t>under Article 293(3) of the Belarusian Criminal Code and faces imprisonment of up to three years</w:t>
      </w:r>
      <w:r w:rsidR="00B3539C" w:rsidRPr="00B7688A">
        <w:rPr>
          <w:rFonts w:ascii="Arial" w:hAnsi="Arial" w:cs="Arial"/>
          <w:b/>
          <w:sz w:val="22"/>
          <w:szCs w:val="22"/>
          <w:lang w:eastAsia="es-MX"/>
        </w:rPr>
        <w:t xml:space="preserve"> if convicted</w:t>
      </w:r>
      <w:r w:rsidRPr="00B7688A">
        <w:rPr>
          <w:rFonts w:ascii="Arial" w:hAnsi="Arial" w:cs="Arial"/>
          <w:b/>
          <w:sz w:val="22"/>
          <w:szCs w:val="22"/>
          <w:lang w:eastAsia="es-MX"/>
        </w:rPr>
        <w:t>.</w:t>
      </w:r>
      <w:r w:rsidR="000F6E27" w:rsidRPr="00B7688A">
        <w:rPr>
          <w:rFonts w:ascii="Arial" w:hAnsi="Arial" w:cs="Arial"/>
          <w:b/>
          <w:sz w:val="22"/>
          <w:szCs w:val="22"/>
          <w:lang w:eastAsia="es-MX"/>
        </w:rPr>
        <w:t xml:space="preserve"> </w:t>
      </w:r>
      <w:r w:rsidR="00B17D0A" w:rsidRPr="00B7688A">
        <w:rPr>
          <w:rFonts w:ascii="Arial" w:hAnsi="Arial" w:cs="Arial"/>
          <w:b/>
          <w:sz w:val="22"/>
          <w:szCs w:val="22"/>
          <w:lang w:eastAsia="es-MX"/>
        </w:rPr>
        <w:t>She</w:t>
      </w:r>
      <w:r w:rsidR="00E40B67" w:rsidRPr="00B7688A">
        <w:rPr>
          <w:rFonts w:ascii="Arial" w:hAnsi="Arial" w:cs="Arial"/>
          <w:b/>
          <w:sz w:val="22"/>
          <w:szCs w:val="22"/>
          <w:lang w:eastAsia="es-MX"/>
        </w:rPr>
        <w:t xml:space="preserve"> is a prisoner of conscience, targeted solely for her peacefu</w:t>
      </w:r>
      <w:r w:rsidR="00B17D0A" w:rsidRPr="00B7688A">
        <w:rPr>
          <w:rFonts w:ascii="Arial" w:hAnsi="Arial" w:cs="Arial"/>
          <w:b/>
          <w:sz w:val="22"/>
          <w:szCs w:val="22"/>
          <w:lang w:eastAsia="es-MX"/>
        </w:rPr>
        <w:t>l</w:t>
      </w:r>
      <w:r w:rsidR="00E40B67" w:rsidRPr="00B7688A">
        <w:rPr>
          <w:rFonts w:ascii="Arial" w:hAnsi="Arial" w:cs="Arial"/>
          <w:b/>
          <w:sz w:val="22"/>
          <w:szCs w:val="22"/>
          <w:lang w:eastAsia="es-MX"/>
        </w:rPr>
        <w:t xml:space="preserve"> human rights </w:t>
      </w:r>
      <w:r w:rsidR="00B17D0A" w:rsidRPr="00B7688A">
        <w:rPr>
          <w:rFonts w:ascii="Arial" w:hAnsi="Arial" w:cs="Arial"/>
          <w:b/>
          <w:sz w:val="22"/>
          <w:szCs w:val="22"/>
          <w:lang w:eastAsia="es-MX"/>
        </w:rPr>
        <w:t xml:space="preserve">work </w:t>
      </w:r>
      <w:r w:rsidR="00E40B67" w:rsidRPr="00B7688A">
        <w:rPr>
          <w:rFonts w:ascii="Arial" w:hAnsi="Arial" w:cs="Arial"/>
          <w:b/>
          <w:sz w:val="22"/>
          <w:szCs w:val="22"/>
          <w:lang w:eastAsia="es-MX"/>
        </w:rPr>
        <w:t>and must be immediately and unconditionally released.</w:t>
      </w:r>
    </w:p>
    <w:p w14:paraId="6347D260" w14:textId="77777777" w:rsidR="005D2C37" w:rsidRPr="00B7688A" w:rsidRDefault="005D2C37" w:rsidP="00B7688A">
      <w:pPr>
        <w:spacing w:after="0" w:line="240" w:lineRule="auto"/>
        <w:rPr>
          <w:rFonts w:ascii="Arial" w:hAnsi="Arial" w:cs="Arial"/>
          <w:b/>
          <w:lang w:eastAsia="es-MX"/>
        </w:rPr>
      </w:pPr>
    </w:p>
    <w:p w14:paraId="470707BD" w14:textId="77777777" w:rsidR="00B7688A" w:rsidRPr="0007751F" w:rsidRDefault="00B7688A" w:rsidP="00B7688A">
      <w:pPr>
        <w:spacing w:line="240" w:lineRule="auto"/>
        <w:rPr>
          <w:rFonts w:ascii="Arial" w:hAnsi="Arial" w:cs="Arial"/>
          <w:b/>
          <w:sz w:val="20"/>
          <w:szCs w:val="20"/>
        </w:rPr>
      </w:pPr>
      <w:r w:rsidRPr="0007751F">
        <w:rPr>
          <w:rFonts w:ascii="Arial" w:hAnsi="Arial" w:cs="Arial"/>
          <w:b/>
          <w:sz w:val="20"/>
          <w:szCs w:val="20"/>
        </w:rPr>
        <w:t xml:space="preserve">TAKE ACTION: </w:t>
      </w:r>
    </w:p>
    <w:p w14:paraId="73C0AB6F" w14:textId="77777777" w:rsidR="00B7688A" w:rsidRPr="004D1533" w:rsidRDefault="00B7688A" w:rsidP="00B7688A">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17DAFFE" w14:textId="7760D30C" w:rsidR="00B7688A" w:rsidRPr="004D1533" w:rsidRDefault="00D92EB8" w:rsidP="00B7688A">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00B7688A" w:rsidRPr="004D1533">
          <w:rPr>
            <w:rStyle w:val="Hyperlink"/>
            <w:rFonts w:ascii="Arial" w:eastAsiaTheme="majorEastAsia" w:hAnsi="Arial" w:cs="Arial"/>
            <w:sz w:val="20"/>
            <w:szCs w:val="20"/>
          </w:rPr>
          <w:t>Click here</w:t>
        </w:r>
      </w:hyperlink>
      <w:r w:rsidR="00B7688A" w:rsidRPr="004D1533">
        <w:rPr>
          <w:rFonts w:ascii="Arial" w:hAnsi="Arial" w:cs="Arial"/>
          <w:color w:val="000000"/>
          <w:sz w:val="20"/>
          <w:szCs w:val="20"/>
        </w:rPr>
        <w:t xml:space="preserve"> to let us know the actions you took on </w:t>
      </w:r>
      <w:r w:rsidR="00B7688A" w:rsidRPr="004D1533">
        <w:rPr>
          <w:rFonts w:ascii="Arial" w:hAnsi="Arial" w:cs="Arial"/>
          <w:b/>
          <w:i/>
          <w:iCs/>
          <w:color w:val="000000"/>
          <w:sz w:val="20"/>
          <w:szCs w:val="20"/>
        </w:rPr>
        <w:t xml:space="preserve">Urgent Action </w:t>
      </w:r>
      <w:r w:rsidR="00B7688A">
        <w:rPr>
          <w:rFonts w:ascii="Arial" w:hAnsi="Arial" w:cs="Arial"/>
          <w:b/>
          <w:i/>
          <w:iCs/>
          <w:color w:val="000000"/>
          <w:sz w:val="20"/>
          <w:szCs w:val="20"/>
        </w:rPr>
        <w:t>148.20</w:t>
      </w:r>
      <w:r w:rsidR="00B7688A" w:rsidRPr="004D1533">
        <w:rPr>
          <w:rFonts w:ascii="Arial" w:hAnsi="Arial" w:cs="Arial"/>
          <w:i/>
          <w:iCs/>
          <w:color w:val="000000"/>
          <w:sz w:val="20"/>
          <w:szCs w:val="20"/>
        </w:rPr>
        <w:t xml:space="preserve">. </w:t>
      </w:r>
      <w:r w:rsidR="00B7688A"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B7688A" w:rsidRDefault="005D2C37" w:rsidP="00B7688A">
      <w:pPr>
        <w:autoSpaceDE w:val="0"/>
        <w:autoSpaceDN w:val="0"/>
        <w:adjustRightInd w:val="0"/>
        <w:spacing w:after="0" w:line="240" w:lineRule="auto"/>
        <w:rPr>
          <w:rFonts w:ascii="Arial" w:hAnsi="Arial" w:cs="Arial"/>
          <w:sz w:val="20"/>
          <w:szCs w:val="20"/>
          <w:lang w:eastAsia="es-MX"/>
        </w:rPr>
      </w:pPr>
    </w:p>
    <w:p w14:paraId="7CA61986" w14:textId="77777777" w:rsidR="00B7688A" w:rsidRDefault="00B7688A" w:rsidP="00B7688A">
      <w:pPr>
        <w:spacing w:after="0" w:line="240" w:lineRule="auto"/>
        <w:rPr>
          <w:rFonts w:ascii="Arial" w:hAnsi="Arial" w:cs="Arial"/>
          <w:b/>
          <w:szCs w:val="18"/>
        </w:rPr>
        <w:sectPr w:rsidR="00B7688A" w:rsidSect="00B7688A">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0D376017" w14:textId="77777777" w:rsidR="00DB0C60" w:rsidRDefault="00DB0C60" w:rsidP="00B7688A">
      <w:pPr>
        <w:spacing w:after="0" w:line="240" w:lineRule="auto"/>
        <w:rPr>
          <w:rFonts w:ascii="Arial" w:hAnsi="Arial" w:cs="Arial"/>
          <w:b/>
          <w:szCs w:val="18"/>
        </w:rPr>
      </w:pPr>
      <w:r w:rsidRPr="00DB0C60">
        <w:rPr>
          <w:rFonts w:ascii="Arial" w:hAnsi="Arial" w:cs="Arial"/>
          <w:b/>
          <w:szCs w:val="18"/>
        </w:rPr>
        <w:t>Andrei Shved</w:t>
      </w:r>
    </w:p>
    <w:p w14:paraId="19AAC87D" w14:textId="739744CD" w:rsidR="00834885" w:rsidRPr="00B7688A" w:rsidRDefault="00834885" w:rsidP="00B7688A">
      <w:pPr>
        <w:spacing w:after="0" w:line="240" w:lineRule="auto"/>
        <w:rPr>
          <w:rFonts w:ascii="Arial" w:hAnsi="Arial" w:cs="Arial"/>
          <w:bCs/>
          <w:szCs w:val="18"/>
        </w:rPr>
      </w:pPr>
      <w:bookmarkStart w:id="1" w:name="_GoBack"/>
      <w:bookmarkEnd w:id="1"/>
      <w:r w:rsidRPr="00B7688A">
        <w:rPr>
          <w:rFonts w:ascii="Arial" w:hAnsi="Arial" w:cs="Arial"/>
          <w:bCs/>
          <w:szCs w:val="18"/>
        </w:rPr>
        <w:t>Prosecutor Gen</w:t>
      </w:r>
      <w:r w:rsidR="007D531E" w:rsidRPr="00B7688A">
        <w:rPr>
          <w:rFonts w:ascii="Arial" w:hAnsi="Arial" w:cs="Arial"/>
          <w:bCs/>
          <w:szCs w:val="18"/>
        </w:rPr>
        <w:t>eral of the Republic of Belarus</w:t>
      </w:r>
    </w:p>
    <w:p w14:paraId="4551B02C" w14:textId="092CF9E6" w:rsidR="00834885" w:rsidRPr="00B7688A" w:rsidRDefault="00834885" w:rsidP="00B7688A">
      <w:pPr>
        <w:spacing w:after="0" w:line="240" w:lineRule="auto"/>
        <w:rPr>
          <w:rFonts w:ascii="Arial" w:hAnsi="Arial" w:cs="Arial"/>
          <w:szCs w:val="18"/>
        </w:rPr>
      </w:pPr>
      <w:r w:rsidRPr="00B7688A">
        <w:rPr>
          <w:rFonts w:ascii="Arial" w:hAnsi="Arial" w:cs="Arial"/>
          <w:szCs w:val="18"/>
        </w:rPr>
        <w:t>Internatsi</w:t>
      </w:r>
      <w:r w:rsidR="00C11DE5" w:rsidRPr="00B7688A">
        <w:rPr>
          <w:rFonts w:ascii="Arial" w:hAnsi="Arial" w:cs="Arial"/>
          <w:szCs w:val="18"/>
        </w:rPr>
        <w:t>ya</w:t>
      </w:r>
      <w:r w:rsidR="007D531E" w:rsidRPr="00B7688A">
        <w:rPr>
          <w:rFonts w:ascii="Arial" w:hAnsi="Arial" w:cs="Arial"/>
          <w:szCs w:val="18"/>
        </w:rPr>
        <w:t>nalnaya str. 22</w:t>
      </w:r>
    </w:p>
    <w:p w14:paraId="153C8DAC" w14:textId="3C477399" w:rsidR="00834885" w:rsidRPr="00B7688A" w:rsidRDefault="007D531E" w:rsidP="00B7688A">
      <w:pPr>
        <w:spacing w:after="0" w:line="240" w:lineRule="auto"/>
        <w:rPr>
          <w:rFonts w:ascii="Arial" w:hAnsi="Arial" w:cs="Arial"/>
          <w:szCs w:val="18"/>
        </w:rPr>
      </w:pPr>
      <w:r w:rsidRPr="00B7688A">
        <w:rPr>
          <w:rFonts w:ascii="Arial" w:hAnsi="Arial" w:cs="Arial"/>
          <w:szCs w:val="18"/>
        </w:rPr>
        <w:t>220030 Minsk, Belarus</w:t>
      </w:r>
    </w:p>
    <w:p w14:paraId="0173E130" w14:textId="260E6946" w:rsidR="00834885" w:rsidRPr="00B7688A" w:rsidRDefault="00834885" w:rsidP="00B7688A">
      <w:pPr>
        <w:spacing w:after="0" w:line="240" w:lineRule="auto"/>
        <w:rPr>
          <w:rFonts w:ascii="Arial" w:hAnsi="Arial" w:cs="Arial"/>
          <w:szCs w:val="18"/>
        </w:rPr>
      </w:pPr>
      <w:r w:rsidRPr="00B7688A">
        <w:rPr>
          <w:rFonts w:ascii="Arial" w:hAnsi="Arial" w:cs="Arial"/>
          <w:szCs w:val="18"/>
        </w:rPr>
        <w:t xml:space="preserve">Email: </w:t>
      </w:r>
      <w:hyperlink r:id="rId14" w:history="1">
        <w:r w:rsidRPr="00B7688A">
          <w:rPr>
            <w:rStyle w:val="Hyperlink"/>
            <w:rFonts w:ascii="Arial" w:hAnsi="Arial" w:cs="Arial"/>
            <w:szCs w:val="18"/>
          </w:rPr>
          <w:t>info@prokuratura.gov.by</w:t>
        </w:r>
      </w:hyperlink>
    </w:p>
    <w:p w14:paraId="66252088" w14:textId="309A334A" w:rsidR="00834885" w:rsidRPr="00B7688A" w:rsidRDefault="00834885" w:rsidP="00B7688A">
      <w:pPr>
        <w:spacing w:after="0" w:line="240" w:lineRule="auto"/>
        <w:rPr>
          <w:rFonts w:ascii="Arial" w:hAnsi="Arial" w:cs="Arial"/>
          <w:szCs w:val="18"/>
        </w:rPr>
      </w:pPr>
      <w:r w:rsidRPr="00B7688A">
        <w:rPr>
          <w:rFonts w:ascii="Arial" w:hAnsi="Arial" w:cs="Arial"/>
          <w:szCs w:val="18"/>
        </w:rPr>
        <w:t>Twitter:</w:t>
      </w:r>
      <w:r w:rsidR="00B7688A" w:rsidRPr="00B7688A">
        <w:rPr>
          <w:rFonts w:ascii="Arial" w:hAnsi="Arial" w:cs="Arial"/>
          <w:szCs w:val="18"/>
        </w:rPr>
        <w:t xml:space="preserve"> </w:t>
      </w:r>
      <w:hyperlink r:id="rId15" w:history="1">
        <w:r w:rsidR="00B7688A" w:rsidRPr="00B7688A">
          <w:rPr>
            <w:rStyle w:val="Hyperlink"/>
            <w:rFonts w:ascii="Arial" w:hAnsi="Arial" w:cs="Arial"/>
            <w:szCs w:val="18"/>
          </w:rPr>
          <w:t>@prokuraturaby</w:t>
        </w:r>
      </w:hyperlink>
    </w:p>
    <w:p w14:paraId="2752AD9E" w14:textId="1779C1D1" w:rsidR="00834885" w:rsidRPr="00B7688A" w:rsidRDefault="00834885" w:rsidP="00B7688A">
      <w:pPr>
        <w:spacing w:after="0" w:line="240" w:lineRule="auto"/>
        <w:rPr>
          <w:rFonts w:ascii="Arial" w:hAnsi="Arial" w:cs="Arial"/>
          <w:szCs w:val="18"/>
        </w:rPr>
      </w:pPr>
      <w:r w:rsidRPr="00B7688A">
        <w:rPr>
          <w:rFonts w:ascii="Arial" w:hAnsi="Arial" w:cs="Arial"/>
          <w:szCs w:val="18"/>
        </w:rPr>
        <w:t xml:space="preserve">Facebook: </w:t>
      </w:r>
      <w:hyperlink r:id="rId16" w:history="1">
        <w:r w:rsidR="00B7688A" w:rsidRPr="00B7688A">
          <w:rPr>
            <w:rStyle w:val="Hyperlink"/>
            <w:rFonts w:ascii="Arial" w:hAnsi="Arial" w:cs="Arial"/>
            <w:szCs w:val="18"/>
          </w:rPr>
          <w:t>@prokuraturaby</w:t>
        </w:r>
      </w:hyperlink>
      <w:r w:rsidR="00B7688A" w:rsidRPr="00B7688A">
        <w:rPr>
          <w:rFonts w:ascii="Arial" w:hAnsi="Arial" w:cs="Arial"/>
          <w:szCs w:val="18"/>
        </w:rPr>
        <w:t xml:space="preserve"> </w:t>
      </w:r>
    </w:p>
    <w:p w14:paraId="3555611C" w14:textId="1178CC69" w:rsidR="005D2C37" w:rsidRPr="00B7688A" w:rsidRDefault="00834885" w:rsidP="00B7688A">
      <w:pPr>
        <w:spacing w:after="0" w:line="240" w:lineRule="auto"/>
        <w:rPr>
          <w:rStyle w:val="Hyperlink"/>
          <w:rFonts w:ascii="Arial" w:hAnsi="Arial" w:cs="Arial"/>
          <w:szCs w:val="18"/>
        </w:rPr>
      </w:pPr>
      <w:r w:rsidRPr="00B7688A">
        <w:rPr>
          <w:rFonts w:ascii="Arial" w:hAnsi="Arial" w:cs="Arial"/>
          <w:szCs w:val="18"/>
        </w:rPr>
        <w:t xml:space="preserve">Instagram: </w:t>
      </w:r>
      <w:hyperlink r:id="rId17" w:history="1">
        <w:r w:rsidR="00B7688A" w:rsidRPr="00B7688A">
          <w:rPr>
            <w:rStyle w:val="Hyperlink"/>
            <w:rFonts w:ascii="Arial" w:hAnsi="Arial" w:cs="Arial"/>
            <w:szCs w:val="18"/>
          </w:rPr>
          <w:t>@prokuraturaby</w:t>
        </w:r>
      </w:hyperlink>
      <w:r w:rsidR="00B7688A" w:rsidRPr="00B7688A">
        <w:rPr>
          <w:rFonts w:ascii="Arial" w:hAnsi="Arial" w:cs="Arial"/>
          <w:szCs w:val="18"/>
        </w:rPr>
        <w:t xml:space="preserve"> </w:t>
      </w:r>
      <w:hyperlink r:id="rId18" w:history="1"/>
    </w:p>
    <w:p w14:paraId="51923059" w14:textId="77777777" w:rsidR="00B7688A" w:rsidRPr="00B7688A" w:rsidRDefault="00B7688A" w:rsidP="00B7688A">
      <w:pPr>
        <w:pStyle w:val="PlainText"/>
        <w:rPr>
          <w:rFonts w:ascii="Arial" w:hAnsi="Arial" w:cs="Arial"/>
          <w:b/>
          <w:bCs/>
          <w:sz w:val="18"/>
          <w:szCs w:val="18"/>
        </w:rPr>
      </w:pPr>
      <w:r w:rsidRPr="00B7688A">
        <w:rPr>
          <w:rFonts w:ascii="Arial" w:hAnsi="Arial" w:cs="Arial"/>
          <w:b/>
          <w:bCs/>
          <w:sz w:val="18"/>
          <w:szCs w:val="18"/>
        </w:rPr>
        <w:t>Ambassador Dmitry Basik</w:t>
      </w:r>
    </w:p>
    <w:p w14:paraId="7055AF74" w14:textId="77777777" w:rsidR="00B7688A" w:rsidRPr="00B7688A" w:rsidRDefault="00B7688A" w:rsidP="00B7688A">
      <w:pPr>
        <w:pStyle w:val="PlainText"/>
        <w:rPr>
          <w:rFonts w:ascii="Arial" w:hAnsi="Arial" w:cs="Arial"/>
          <w:sz w:val="18"/>
          <w:szCs w:val="18"/>
        </w:rPr>
      </w:pPr>
      <w:r w:rsidRPr="00B7688A">
        <w:rPr>
          <w:rFonts w:ascii="Arial" w:hAnsi="Arial" w:cs="Arial"/>
          <w:sz w:val="18"/>
          <w:szCs w:val="18"/>
        </w:rPr>
        <w:t>Embassy of Belarus</w:t>
      </w:r>
    </w:p>
    <w:p w14:paraId="2238EF47" w14:textId="77777777" w:rsidR="00B7688A" w:rsidRPr="00B7688A" w:rsidRDefault="00B7688A" w:rsidP="00B7688A">
      <w:pPr>
        <w:pStyle w:val="PlainText"/>
        <w:rPr>
          <w:rFonts w:ascii="Arial" w:hAnsi="Arial" w:cs="Arial"/>
          <w:sz w:val="18"/>
          <w:szCs w:val="18"/>
        </w:rPr>
      </w:pPr>
      <w:r w:rsidRPr="00B7688A">
        <w:rPr>
          <w:rFonts w:ascii="Arial" w:hAnsi="Arial" w:cs="Arial"/>
          <w:sz w:val="18"/>
          <w:szCs w:val="18"/>
        </w:rPr>
        <w:t>1619 New Hampshire Ave NW, Washington DC 20009</w:t>
      </w:r>
    </w:p>
    <w:p w14:paraId="7D402D43" w14:textId="77777777" w:rsidR="00B7688A" w:rsidRPr="00B7688A" w:rsidRDefault="00B7688A" w:rsidP="00B7688A">
      <w:pPr>
        <w:pStyle w:val="PlainText"/>
        <w:rPr>
          <w:rFonts w:ascii="Arial" w:hAnsi="Arial" w:cs="Arial"/>
          <w:sz w:val="18"/>
          <w:szCs w:val="18"/>
        </w:rPr>
      </w:pPr>
      <w:r w:rsidRPr="00B7688A">
        <w:rPr>
          <w:rFonts w:ascii="Arial" w:hAnsi="Arial" w:cs="Arial"/>
          <w:sz w:val="18"/>
          <w:szCs w:val="18"/>
        </w:rPr>
        <w:t xml:space="preserve">Phone: 202 986 9420 I Fax: 202 986 1805 </w:t>
      </w:r>
    </w:p>
    <w:p w14:paraId="22156591" w14:textId="3B8C3031" w:rsidR="00B7688A" w:rsidRPr="00B7688A" w:rsidRDefault="00B7688A" w:rsidP="00B7688A">
      <w:pPr>
        <w:pStyle w:val="PlainText"/>
        <w:rPr>
          <w:rFonts w:ascii="Arial" w:hAnsi="Arial" w:cs="Arial"/>
          <w:sz w:val="18"/>
          <w:szCs w:val="18"/>
        </w:rPr>
      </w:pPr>
      <w:r w:rsidRPr="00B7688A">
        <w:rPr>
          <w:rFonts w:ascii="Arial" w:hAnsi="Arial" w:cs="Arial"/>
          <w:sz w:val="18"/>
          <w:szCs w:val="18"/>
        </w:rPr>
        <w:t xml:space="preserve">Email: </w:t>
      </w:r>
      <w:hyperlink r:id="rId19" w:history="1">
        <w:r w:rsidRPr="00193388">
          <w:rPr>
            <w:rStyle w:val="Hyperlink"/>
            <w:rFonts w:ascii="Arial" w:hAnsi="Arial" w:cs="Arial"/>
            <w:sz w:val="18"/>
            <w:szCs w:val="18"/>
          </w:rPr>
          <w:t>D.Basik@mfa.gov.by</w:t>
        </w:r>
      </w:hyperlink>
      <w:r>
        <w:rPr>
          <w:rFonts w:ascii="Arial" w:hAnsi="Arial" w:cs="Arial"/>
          <w:sz w:val="18"/>
          <w:szCs w:val="18"/>
        </w:rPr>
        <w:t xml:space="preserve"> </w:t>
      </w:r>
    </w:p>
    <w:p w14:paraId="29E639D4" w14:textId="77777777" w:rsidR="00B7688A" w:rsidRPr="00B7688A" w:rsidRDefault="00B7688A" w:rsidP="00B7688A">
      <w:pPr>
        <w:pStyle w:val="PlainText"/>
        <w:rPr>
          <w:rFonts w:ascii="Arial" w:hAnsi="Arial" w:cs="Arial"/>
          <w:sz w:val="18"/>
          <w:szCs w:val="18"/>
        </w:rPr>
      </w:pPr>
      <w:r w:rsidRPr="00B7688A">
        <w:rPr>
          <w:rFonts w:ascii="Arial" w:hAnsi="Arial" w:cs="Arial"/>
          <w:sz w:val="18"/>
          <w:szCs w:val="18"/>
        </w:rPr>
        <w:t>Salutation: Dear Ambassador</w:t>
      </w:r>
    </w:p>
    <w:p w14:paraId="624698CE" w14:textId="49610DAC" w:rsidR="00B7688A" w:rsidRPr="00B7688A" w:rsidRDefault="00B7688A" w:rsidP="00B7688A">
      <w:pPr>
        <w:spacing w:after="0" w:line="240" w:lineRule="auto"/>
        <w:rPr>
          <w:rStyle w:val="Hyperlink"/>
          <w:rFonts w:ascii="Arial" w:hAnsi="Arial" w:cs="Arial"/>
          <w:szCs w:val="18"/>
        </w:rPr>
      </w:pPr>
    </w:p>
    <w:p w14:paraId="017A5DEC" w14:textId="77777777" w:rsidR="00B7688A" w:rsidRDefault="00B7688A" w:rsidP="00B7688A">
      <w:pPr>
        <w:spacing w:after="0" w:line="240" w:lineRule="auto"/>
        <w:rPr>
          <w:rFonts w:ascii="Arial" w:hAnsi="Arial" w:cs="Arial"/>
          <w:sz w:val="20"/>
          <w:szCs w:val="20"/>
        </w:rPr>
        <w:sectPr w:rsidR="00B7688A" w:rsidSect="00B7688A">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2B565C79" w14:textId="0B2E1222" w:rsidR="00B7688A" w:rsidRPr="00B7688A" w:rsidRDefault="00B7688A" w:rsidP="00B7688A">
      <w:pPr>
        <w:spacing w:after="0" w:line="240" w:lineRule="auto"/>
        <w:rPr>
          <w:rFonts w:ascii="Arial" w:hAnsi="Arial" w:cs="Arial"/>
          <w:sz w:val="20"/>
          <w:szCs w:val="20"/>
        </w:rPr>
      </w:pPr>
    </w:p>
    <w:p w14:paraId="491078C2" w14:textId="7ABBFBCC" w:rsidR="00834885" w:rsidRPr="00B7688A" w:rsidRDefault="00834885" w:rsidP="00B7688A">
      <w:pPr>
        <w:spacing w:after="0" w:line="240" w:lineRule="auto"/>
        <w:rPr>
          <w:rFonts w:ascii="Arial" w:hAnsi="Arial" w:cs="Arial"/>
          <w:iCs/>
          <w:sz w:val="20"/>
          <w:szCs w:val="20"/>
        </w:rPr>
      </w:pPr>
      <w:r w:rsidRPr="00B7688A">
        <w:rPr>
          <w:rFonts w:ascii="Arial" w:hAnsi="Arial" w:cs="Arial"/>
          <w:iCs/>
          <w:sz w:val="20"/>
          <w:szCs w:val="20"/>
        </w:rPr>
        <w:t>Dear Prosecutor General</w:t>
      </w:r>
      <w:r w:rsidR="00B7688A">
        <w:rPr>
          <w:rFonts w:ascii="Arial" w:hAnsi="Arial" w:cs="Arial"/>
          <w:iCs/>
          <w:sz w:val="20"/>
          <w:szCs w:val="20"/>
        </w:rPr>
        <w:t>,</w:t>
      </w:r>
    </w:p>
    <w:p w14:paraId="277B32C2" w14:textId="77777777" w:rsidR="005D2C37" w:rsidRPr="00B7688A" w:rsidRDefault="005D2C37" w:rsidP="00B7688A">
      <w:pPr>
        <w:spacing w:after="0" w:line="240" w:lineRule="auto"/>
        <w:rPr>
          <w:rFonts w:ascii="Arial" w:hAnsi="Arial" w:cs="Arial"/>
          <w:iCs/>
          <w:sz w:val="20"/>
          <w:szCs w:val="20"/>
        </w:rPr>
      </w:pPr>
    </w:p>
    <w:p w14:paraId="3C57102C" w14:textId="1199F403" w:rsidR="00EA68CE" w:rsidRPr="00B7688A" w:rsidRDefault="00B3265F" w:rsidP="00B7688A">
      <w:pPr>
        <w:spacing w:after="0" w:line="240" w:lineRule="auto"/>
        <w:jc w:val="both"/>
        <w:rPr>
          <w:rFonts w:ascii="Arial" w:hAnsi="Arial" w:cs="Arial"/>
          <w:iCs/>
          <w:sz w:val="20"/>
          <w:szCs w:val="20"/>
        </w:rPr>
      </w:pPr>
      <w:r w:rsidRPr="00B7688A">
        <w:rPr>
          <w:rFonts w:ascii="Arial" w:hAnsi="Arial" w:cs="Arial"/>
          <w:iCs/>
          <w:sz w:val="20"/>
          <w:szCs w:val="20"/>
        </w:rPr>
        <w:t xml:space="preserve">I am deeply worried about the </w:t>
      </w:r>
      <w:r w:rsidR="00251DC8" w:rsidRPr="00B7688A">
        <w:rPr>
          <w:rFonts w:ascii="Arial" w:hAnsi="Arial" w:cs="Arial"/>
          <w:iCs/>
          <w:sz w:val="20"/>
          <w:szCs w:val="20"/>
        </w:rPr>
        <w:t>criminal prosecution</w:t>
      </w:r>
      <w:r w:rsidRPr="00B7688A">
        <w:rPr>
          <w:rFonts w:ascii="Arial" w:hAnsi="Arial" w:cs="Arial"/>
          <w:iCs/>
          <w:sz w:val="20"/>
          <w:szCs w:val="20"/>
        </w:rPr>
        <w:t xml:space="preserve"> of Marfa Rabkova, a </w:t>
      </w:r>
      <w:r w:rsidR="00C11DE5" w:rsidRPr="00B7688A">
        <w:rPr>
          <w:rFonts w:ascii="Arial" w:hAnsi="Arial" w:cs="Arial"/>
          <w:iCs/>
          <w:sz w:val="20"/>
          <w:szCs w:val="20"/>
        </w:rPr>
        <w:t xml:space="preserve">woman </w:t>
      </w:r>
      <w:r w:rsidRPr="00B7688A">
        <w:rPr>
          <w:rFonts w:ascii="Arial" w:hAnsi="Arial" w:cs="Arial"/>
          <w:iCs/>
          <w:sz w:val="20"/>
          <w:szCs w:val="20"/>
        </w:rPr>
        <w:t xml:space="preserve">human rights defender </w:t>
      </w:r>
      <w:r w:rsidR="001F3385" w:rsidRPr="00B7688A">
        <w:rPr>
          <w:rFonts w:ascii="Arial" w:hAnsi="Arial" w:cs="Arial"/>
          <w:iCs/>
          <w:sz w:val="20"/>
          <w:szCs w:val="20"/>
        </w:rPr>
        <w:t xml:space="preserve">and </w:t>
      </w:r>
      <w:r w:rsidR="00AD3D0D" w:rsidRPr="00B7688A">
        <w:rPr>
          <w:rFonts w:ascii="Arial" w:hAnsi="Arial" w:cs="Arial"/>
          <w:iCs/>
          <w:sz w:val="20"/>
          <w:szCs w:val="20"/>
        </w:rPr>
        <w:t>coordinator of the Volunteer Service of the Human Rights Center “Viasna”</w:t>
      </w:r>
      <w:r w:rsidRPr="00B7688A">
        <w:rPr>
          <w:rFonts w:ascii="Arial" w:hAnsi="Arial" w:cs="Arial"/>
          <w:iCs/>
          <w:sz w:val="20"/>
          <w:szCs w:val="20"/>
        </w:rPr>
        <w:t>.</w:t>
      </w:r>
    </w:p>
    <w:p w14:paraId="2BECD729" w14:textId="3807085A" w:rsidR="00B3265F" w:rsidRPr="00B7688A" w:rsidRDefault="00B3265F" w:rsidP="00B7688A">
      <w:pPr>
        <w:spacing w:after="0" w:line="240" w:lineRule="auto"/>
        <w:jc w:val="both"/>
        <w:rPr>
          <w:rFonts w:ascii="Arial" w:hAnsi="Arial" w:cs="Arial"/>
          <w:iCs/>
          <w:sz w:val="20"/>
          <w:szCs w:val="20"/>
        </w:rPr>
      </w:pPr>
    </w:p>
    <w:p w14:paraId="699C3214" w14:textId="768A5D73" w:rsidR="00B3265F" w:rsidRPr="00B7688A" w:rsidRDefault="00B3265F" w:rsidP="00B7688A">
      <w:pPr>
        <w:spacing w:after="0" w:line="240" w:lineRule="auto"/>
        <w:jc w:val="both"/>
        <w:rPr>
          <w:rFonts w:ascii="Arial" w:hAnsi="Arial" w:cs="Arial"/>
          <w:iCs/>
          <w:sz w:val="20"/>
          <w:szCs w:val="20"/>
        </w:rPr>
      </w:pPr>
      <w:r w:rsidRPr="00B7688A">
        <w:rPr>
          <w:rFonts w:ascii="Arial" w:hAnsi="Arial" w:cs="Arial"/>
          <w:iCs/>
          <w:sz w:val="20"/>
          <w:szCs w:val="20"/>
        </w:rPr>
        <w:t xml:space="preserve">Marfa Rabkova </w:t>
      </w:r>
      <w:r w:rsidR="00A22503" w:rsidRPr="00B7688A">
        <w:rPr>
          <w:rFonts w:ascii="Arial" w:hAnsi="Arial" w:cs="Arial"/>
          <w:iCs/>
          <w:sz w:val="20"/>
          <w:szCs w:val="20"/>
        </w:rPr>
        <w:t xml:space="preserve">was detained on 17 </w:t>
      </w:r>
      <w:r w:rsidR="00E966AF" w:rsidRPr="00B7688A">
        <w:rPr>
          <w:rFonts w:ascii="Arial" w:hAnsi="Arial" w:cs="Arial"/>
          <w:iCs/>
          <w:sz w:val="20"/>
          <w:szCs w:val="20"/>
        </w:rPr>
        <w:t xml:space="preserve">September </w:t>
      </w:r>
      <w:r w:rsidR="00A22503" w:rsidRPr="00B7688A">
        <w:rPr>
          <w:rFonts w:ascii="Arial" w:hAnsi="Arial" w:cs="Arial"/>
          <w:iCs/>
          <w:sz w:val="20"/>
          <w:szCs w:val="20"/>
        </w:rPr>
        <w:t xml:space="preserve">and </w:t>
      </w:r>
      <w:r w:rsidR="00E966AF" w:rsidRPr="00B7688A">
        <w:rPr>
          <w:rFonts w:ascii="Arial" w:hAnsi="Arial" w:cs="Arial"/>
          <w:iCs/>
          <w:sz w:val="20"/>
          <w:szCs w:val="20"/>
        </w:rPr>
        <w:t>on 25 September she was charged under Article</w:t>
      </w:r>
      <w:r w:rsidR="00A22503" w:rsidRPr="00B7688A">
        <w:rPr>
          <w:rFonts w:ascii="Arial" w:hAnsi="Arial" w:cs="Arial"/>
          <w:iCs/>
          <w:sz w:val="20"/>
          <w:szCs w:val="20"/>
        </w:rPr>
        <w:t xml:space="preserve"> 293(3) of the Criminal Code</w:t>
      </w:r>
      <w:r w:rsidR="00E966AF" w:rsidRPr="00B7688A">
        <w:rPr>
          <w:rFonts w:ascii="Arial" w:hAnsi="Arial" w:cs="Arial"/>
          <w:iCs/>
          <w:sz w:val="20"/>
          <w:szCs w:val="20"/>
        </w:rPr>
        <w:t xml:space="preserve"> </w:t>
      </w:r>
      <w:r w:rsidR="00A22503" w:rsidRPr="00B7688A">
        <w:rPr>
          <w:rFonts w:ascii="Arial" w:hAnsi="Arial" w:cs="Arial"/>
          <w:iCs/>
          <w:sz w:val="20"/>
          <w:szCs w:val="20"/>
        </w:rPr>
        <w:t>(“training or other preparation of persons to participate in riots, or funding of such activities”)</w:t>
      </w:r>
      <w:r w:rsidR="00E966AF" w:rsidRPr="00B7688A">
        <w:rPr>
          <w:rFonts w:ascii="Arial" w:hAnsi="Arial" w:cs="Arial"/>
          <w:iCs/>
          <w:sz w:val="20"/>
          <w:szCs w:val="20"/>
        </w:rPr>
        <w:t xml:space="preserve"> </w:t>
      </w:r>
      <w:r w:rsidR="00A22503" w:rsidRPr="00B7688A">
        <w:rPr>
          <w:rFonts w:ascii="Arial" w:hAnsi="Arial" w:cs="Arial"/>
          <w:iCs/>
          <w:sz w:val="20"/>
          <w:szCs w:val="20"/>
        </w:rPr>
        <w:t>and faces up to three years in prison</w:t>
      </w:r>
      <w:r w:rsidR="00E966AF" w:rsidRPr="00B7688A">
        <w:rPr>
          <w:rFonts w:ascii="Arial" w:hAnsi="Arial" w:cs="Arial"/>
          <w:iCs/>
          <w:sz w:val="20"/>
          <w:szCs w:val="20"/>
        </w:rPr>
        <w:t xml:space="preserve"> if convicted</w:t>
      </w:r>
      <w:r w:rsidR="00A22503" w:rsidRPr="00B7688A">
        <w:rPr>
          <w:rFonts w:ascii="Arial" w:hAnsi="Arial" w:cs="Arial"/>
          <w:iCs/>
          <w:sz w:val="20"/>
          <w:szCs w:val="20"/>
        </w:rPr>
        <w:t xml:space="preserve">. She </w:t>
      </w:r>
      <w:r w:rsidR="00834885" w:rsidRPr="00B7688A">
        <w:rPr>
          <w:rFonts w:ascii="Arial" w:hAnsi="Arial" w:cs="Arial"/>
          <w:iCs/>
          <w:sz w:val="20"/>
          <w:szCs w:val="20"/>
        </w:rPr>
        <w:t xml:space="preserve">is currently </w:t>
      </w:r>
      <w:r w:rsidR="00C11DE5" w:rsidRPr="00B7688A">
        <w:rPr>
          <w:rFonts w:ascii="Arial" w:hAnsi="Arial" w:cs="Arial"/>
          <w:iCs/>
          <w:sz w:val="20"/>
          <w:szCs w:val="20"/>
        </w:rPr>
        <w:t xml:space="preserve">remanded </w:t>
      </w:r>
      <w:r w:rsidR="00834885" w:rsidRPr="00B7688A">
        <w:rPr>
          <w:rFonts w:ascii="Arial" w:hAnsi="Arial" w:cs="Arial"/>
          <w:iCs/>
          <w:sz w:val="20"/>
          <w:szCs w:val="20"/>
        </w:rPr>
        <w:t xml:space="preserve">in </w:t>
      </w:r>
      <w:r w:rsidR="00AD3D0D" w:rsidRPr="00B7688A">
        <w:rPr>
          <w:rFonts w:ascii="Arial" w:hAnsi="Arial" w:cs="Arial"/>
          <w:iCs/>
          <w:sz w:val="20"/>
          <w:szCs w:val="20"/>
        </w:rPr>
        <w:t xml:space="preserve">pre-trial </w:t>
      </w:r>
      <w:r w:rsidR="00C11DE5" w:rsidRPr="00B7688A">
        <w:rPr>
          <w:rFonts w:ascii="Arial" w:hAnsi="Arial" w:cs="Arial"/>
          <w:iCs/>
          <w:sz w:val="20"/>
          <w:szCs w:val="20"/>
        </w:rPr>
        <w:t>detention cent</w:t>
      </w:r>
      <w:r w:rsidR="00B7688A">
        <w:rPr>
          <w:rFonts w:ascii="Arial" w:hAnsi="Arial" w:cs="Arial"/>
          <w:iCs/>
          <w:sz w:val="20"/>
          <w:szCs w:val="20"/>
        </w:rPr>
        <w:t>er</w:t>
      </w:r>
      <w:r w:rsidR="00C11DE5" w:rsidRPr="00B7688A">
        <w:rPr>
          <w:rFonts w:ascii="Arial" w:hAnsi="Arial" w:cs="Arial"/>
          <w:iCs/>
          <w:sz w:val="20"/>
          <w:szCs w:val="20"/>
        </w:rPr>
        <w:t xml:space="preserve"> </w:t>
      </w:r>
      <w:r w:rsidR="00AD3D0D" w:rsidRPr="00B7688A">
        <w:rPr>
          <w:rFonts w:ascii="Arial" w:hAnsi="Arial" w:cs="Arial"/>
          <w:iCs/>
          <w:sz w:val="20"/>
          <w:szCs w:val="20"/>
        </w:rPr>
        <w:t>No. 1 in Minsk.</w:t>
      </w:r>
    </w:p>
    <w:p w14:paraId="0EDDCDEC" w14:textId="6E317EAB" w:rsidR="00AD3D0D" w:rsidRPr="00B7688A" w:rsidRDefault="00AD3D0D" w:rsidP="00B7688A">
      <w:pPr>
        <w:spacing w:after="0" w:line="240" w:lineRule="auto"/>
        <w:jc w:val="both"/>
        <w:rPr>
          <w:rFonts w:ascii="Arial" w:hAnsi="Arial" w:cs="Arial"/>
          <w:iCs/>
          <w:sz w:val="20"/>
          <w:szCs w:val="20"/>
        </w:rPr>
      </w:pPr>
    </w:p>
    <w:p w14:paraId="7DE38C10" w14:textId="7648BBE6" w:rsidR="00AD3D0D" w:rsidRPr="00B7688A" w:rsidRDefault="00BC7CD1" w:rsidP="00B7688A">
      <w:pPr>
        <w:spacing w:after="0" w:line="240" w:lineRule="auto"/>
        <w:jc w:val="both"/>
        <w:rPr>
          <w:rFonts w:ascii="Arial" w:hAnsi="Arial" w:cs="Arial"/>
          <w:iCs/>
          <w:sz w:val="20"/>
          <w:szCs w:val="20"/>
        </w:rPr>
      </w:pPr>
      <w:r w:rsidRPr="00B7688A">
        <w:rPr>
          <w:rFonts w:ascii="Arial" w:hAnsi="Arial" w:cs="Arial"/>
          <w:iCs/>
          <w:sz w:val="20"/>
          <w:szCs w:val="20"/>
        </w:rPr>
        <w:t xml:space="preserve">Marfa Rabkova is a prisoner of conscience </w:t>
      </w:r>
      <w:r w:rsidR="001F3385" w:rsidRPr="00B7688A">
        <w:rPr>
          <w:rFonts w:ascii="Arial" w:hAnsi="Arial" w:cs="Arial"/>
          <w:iCs/>
          <w:sz w:val="20"/>
          <w:szCs w:val="20"/>
        </w:rPr>
        <w:t>who is being</w:t>
      </w:r>
      <w:r w:rsidR="00072206" w:rsidRPr="00B7688A">
        <w:rPr>
          <w:rFonts w:ascii="Arial" w:hAnsi="Arial" w:cs="Arial"/>
          <w:iCs/>
          <w:sz w:val="20"/>
          <w:szCs w:val="20"/>
        </w:rPr>
        <w:t xml:space="preserve"> targeted for her </w:t>
      </w:r>
      <w:r w:rsidR="001F3385" w:rsidRPr="00B7688A">
        <w:rPr>
          <w:rFonts w:ascii="Arial" w:hAnsi="Arial" w:cs="Arial"/>
          <w:iCs/>
          <w:sz w:val="20"/>
          <w:szCs w:val="20"/>
        </w:rPr>
        <w:t xml:space="preserve">legitimate </w:t>
      </w:r>
      <w:r w:rsidR="00072206" w:rsidRPr="00B7688A">
        <w:rPr>
          <w:rFonts w:ascii="Arial" w:hAnsi="Arial" w:cs="Arial"/>
          <w:iCs/>
          <w:sz w:val="20"/>
          <w:szCs w:val="20"/>
        </w:rPr>
        <w:t>activities as a human rights defender, such as observing demonstrations and documenting evidence of human rights violations</w:t>
      </w:r>
      <w:r w:rsidR="00C21234" w:rsidRPr="00B7688A">
        <w:rPr>
          <w:rFonts w:ascii="Arial" w:hAnsi="Arial" w:cs="Arial"/>
          <w:iCs/>
          <w:sz w:val="20"/>
          <w:szCs w:val="20"/>
        </w:rPr>
        <w:t>,</w:t>
      </w:r>
      <w:r w:rsidR="00072206" w:rsidRPr="00B7688A">
        <w:rPr>
          <w:rFonts w:ascii="Arial" w:hAnsi="Arial" w:cs="Arial"/>
          <w:iCs/>
          <w:sz w:val="20"/>
          <w:szCs w:val="20"/>
        </w:rPr>
        <w:t xml:space="preserve"> </w:t>
      </w:r>
      <w:r w:rsidR="005F09FA" w:rsidRPr="00B7688A">
        <w:rPr>
          <w:rFonts w:ascii="Arial" w:hAnsi="Arial" w:cs="Arial"/>
          <w:iCs/>
          <w:sz w:val="20"/>
          <w:szCs w:val="20"/>
        </w:rPr>
        <w:t xml:space="preserve">including torture and other ill-treatment </w:t>
      </w:r>
      <w:r w:rsidR="00C21234" w:rsidRPr="00B7688A">
        <w:rPr>
          <w:rFonts w:ascii="Arial" w:hAnsi="Arial" w:cs="Arial"/>
          <w:iCs/>
          <w:sz w:val="20"/>
          <w:szCs w:val="20"/>
        </w:rPr>
        <w:t>of</w:t>
      </w:r>
      <w:r w:rsidR="001F3385" w:rsidRPr="00B7688A">
        <w:rPr>
          <w:rFonts w:ascii="Arial" w:hAnsi="Arial" w:cs="Arial"/>
          <w:iCs/>
          <w:sz w:val="20"/>
          <w:szCs w:val="20"/>
        </w:rPr>
        <w:t xml:space="preserve"> peaceful </w:t>
      </w:r>
      <w:r w:rsidR="00072206" w:rsidRPr="00B7688A">
        <w:rPr>
          <w:rFonts w:ascii="Arial" w:hAnsi="Arial" w:cs="Arial"/>
          <w:iCs/>
          <w:sz w:val="20"/>
          <w:szCs w:val="20"/>
        </w:rPr>
        <w:t>protesters by law enforcement officials</w:t>
      </w:r>
      <w:r w:rsidR="005F09FA" w:rsidRPr="00B7688A">
        <w:rPr>
          <w:rFonts w:ascii="Arial" w:hAnsi="Arial" w:cs="Arial"/>
          <w:iCs/>
          <w:sz w:val="20"/>
          <w:szCs w:val="20"/>
        </w:rPr>
        <w:t>.</w:t>
      </w:r>
      <w:r w:rsidR="00072206" w:rsidRPr="00B7688A">
        <w:rPr>
          <w:rFonts w:ascii="Arial" w:hAnsi="Arial" w:cs="Arial"/>
          <w:iCs/>
          <w:sz w:val="20"/>
          <w:szCs w:val="20"/>
        </w:rPr>
        <w:t xml:space="preserve"> </w:t>
      </w:r>
      <w:r w:rsidR="005F09FA" w:rsidRPr="00B7688A">
        <w:rPr>
          <w:rFonts w:ascii="Arial" w:hAnsi="Arial" w:cs="Arial"/>
          <w:iCs/>
          <w:sz w:val="20"/>
          <w:szCs w:val="20"/>
        </w:rPr>
        <w:t>Marfa Rabkova</w:t>
      </w:r>
      <w:r w:rsidR="000F6E27" w:rsidRPr="00B7688A">
        <w:rPr>
          <w:rFonts w:ascii="Arial" w:hAnsi="Arial" w:cs="Arial"/>
          <w:iCs/>
          <w:sz w:val="20"/>
          <w:szCs w:val="20"/>
        </w:rPr>
        <w:t xml:space="preserve"> has committed no crime</w:t>
      </w:r>
      <w:r w:rsidR="00C21234" w:rsidRPr="00B7688A">
        <w:rPr>
          <w:rFonts w:ascii="Arial" w:hAnsi="Arial" w:cs="Arial"/>
          <w:iCs/>
          <w:sz w:val="20"/>
          <w:szCs w:val="20"/>
        </w:rPr>
        <w:t xml:space="preserve">. </w:t>
      </w:r>
      <w:r w:rsidR="000F6E27" w:rsidRPr="00B7688A">
        <w:rPr>
          <w:rFonts w:ascii="Arial" w:hAnsi="Arial" w:cs="Arial"/>
          <w:iCs/>
          <w:sz w:val="20"/>
          <w:szCs w:val="20"/>
        </w:rPr>
        <w:t>Prosecuti</w:t>
      </w:r>
      <w:r w:rsidR="005F09FA" w:rsidRPr="00B7688A">
        <w:rPr>
          <w:rFonts w:ascii="Arial" w:hAnsi="Arial" w:cs="Arial"/>
          <w:iCs/>
          <w:sz w:val="20"/>
          <w:szCs w:val="20"/>
        </w:rPr>
        <w:t xml:space="preserve">ng </w:t>
      </w:r>
      <w:r w:rsidR="00072206" w:rsidRPr="00B7688A">
        <w:rPr>
          <w:rFonts w:ascii="Arial" w:hAnsi="Arial" w:cs="Arial"/>
          <w:iCs/>
          <w:sz w:val="20"/>
          <w:szCs w:val="20"/>
        </w:rPr>
        <w:t>her for peacefully exercising her human rights and protecting the rights of other</w:t>
      </w:r>
      <w:r w:rsidR="001F3385" w:rsidRPr="00B7688A">
        <w:rPr>
          <w:rFonts w:ascii="Arial" w:hAnsi="Arial" w:cs="Arial"/>
          <w:iCs/>
          <w:sz w:val="20"/>
          <w:szCs w:val="20"/>
        </w:rPr>
        <w:t xml:space="preserve">s </w:t>
      </w:r>
      <w:r w:rsidR="00834885" w:rsidRPr="00B7688A">
        <w:rPr>
          <w:rFonts w:ascii="Arial" w:hAnsi="Arial" w:cs="Arial"/>
          <w:iCs/>
          <w:sz w:val="20"/>
          <w:szCs w:val="20"/>
        </w:rPr>
        <w:t>is a</w:t>
      </w:r>
      <w:r w:rsidR="00072206" w:rsidRPr="00B7688A">
        <w:rPr>
          <w:rFonts w:ascii="Arial" w:hAnsi="Arial" w:cs="Arial"/>
          <w:iCs/>
          <w:sz w:val="20"/>
          <w:szCs w:val="20"/>
        </w:rPr>
        <w:t xml:space="preserve"> breach</w:t>
      </w:r>
      <w:r w:rsidR="005F09FA" w:rsidRPr="00B7688A">
        <w:rPr>
          <w:rFonts w:ascii="Arial" w:hAnsi="Arial" w:cs="Arial"/>
          <w:iCs/>
          <w:sz w:val="20"/>
          <w:szCs w:val="20"/>
        </w:rPr>
        <w:t xml:space="preserve"> </w:t>
      </w:r>
      <w:r w:rsidR="00834885" w:rsidRPr="00B7688A">
        <w:rPr>
          <w:rFonts w:ascii="Arial" w:hAnsi="Arial" w:cs="Arial"/>
          <w:iCs/>
          <w:sz w:val="20"/>
          <w:szCs w:val="20"/>
        </w:rPr>
        <w:t xml:space="preserve">of </w:t>
      </w:r>
      <w:r w:rsidR="005F09FA" w:rsidRPr="00B7688A">
        <w:rPr>
          <w:rFonts w:ascii="Arial" w:hAnsi="Arial" w:cs="Arial"/>
          <w:iCs/>
          <w:sz w:val="20"/>
          <w:szCs w:val="20"/>
        </w:rPr>
        <w:t>Belarus’</w:t>
      </w:r>
      <w:r w:rsidR="00072206" w:rsidRPr="00B7688A">
        <w:rPr>
          <w:rFonts w:ascii="Arial" w:hAnsi="Arial" w:cs="Arial"/>
          <w:iCs/>
          <w:sz w:val="20"/>
          <w:szCs w:val="20"/>
        </w:rPr>
        <w:t xml:space="preserve"> </w:t>
      </w:r>
      <w:r w:rsidR="00C21234" w:rsidRPr="00B7688A">
        <w:rPr>
          <w:rFonts w:ascii="Arial" w:hAnsi="Arial" w:cs="Arial"/>
          <w:iCs/>
          <w:sz w:val="20"/>
          <w:szCs w:val="20"/>
        </w:rPr>
        <w:t xml:space="preserve">obligations under </w:t>
      </w:r>
      <w:r w:rsidR="00072206" w:rsidRPr="00B7688A">
        <w:rPr>
          <w:rFonts w:ascii="Arial" w:hAnsi="Arial" w:cs="Arial"/>
          <w:iCs/>
          <w:sz w:val="20"/>
          <w:szCs w:val="20"/>
        </w:rPr>
        <w:t xml:space="preserve">international human rights </w:t>
      </w:r>
      <w:r w:rsidR="00C21234" w:rsidRPr="00B7688A">
        <w:rPr>
          <w:rFonts w:ascii="Arial" w:hAnsi="Arial" w:cs="Arial"/>
          <w:iCs/>
          <w:sz w:val="20"/>
          <w:szCs w:val="20"/>
        </w:rPr>
        <w:t>law</w:t>
      </w:r>
      <w:r w:rsidR="00072206" w:rsidRPr="00B7688A">
        <w:rPr>
          <w:rFonts w:ascii="Arial" w:hAnsi="Arial" w:cs="Arial"/>
          <w:iCs/>
          <w:sz w:val="20"/>
          <w:szCs w:val="20"/>
        </w:rPr>
        <w:t>.</w:t>
      </w:r>
    </w:p>
    <w:p w14:paraId="50FA7AEF" w14:textId="77777777" w:rsidR="00142585" w:rsidRPr="00B7688A" w:rsidRDefault="00142585" w:rsidP="00B7688A">
      <w:pPr>
        <w:spacing w:after="0" w:line="240" w:lineRule="auto"/>
        <w:jc w:val="both"/>
        <w:rPr>
          <w:rFonts w:ascii="Arial" w:hAnsi="Arial" w:cs="Arial"/>
          <w:iCs/>
          <w:sz w:val="20"/>
          <w:szCs w:val="20"/>
        </w:rPr>
      </w:pPr>
    </w:p>
    <w:p w14:paraId="08276F89" w14:textId="6C56D6A8" w:rsidR="00142585" w:rsidRPr="00B7688A" w:rsidRDefault="00142585" w:rsidP="00B7688A">
      <w:pPr>
        <w:spacing w:after="0" w:line="240" w:lineRule="auto"/>
        <w:jc w:val="both"/>
        <w:rPr>
          <w:rFonts w:ascii="Arial" w:hAnsi="Arial" w:cs="Arial"/>
          <w:iCs/>
          <w:sz w:val="20"/>
          <w:szCs w:val="20"/>
        </w:rPr>
      </w:pPr>
      <w:r w:rsidRPr="00B7688A">
        <w:rPr>
          <w:rFonts w:ascii="Arial" w:hAnsi="Arial" w:cs="Arial"/>
          <w:iCs/>
          <w:sz w:val="20"/>
          <w:szCs w:val="20"/>
        </w:rPr>
        <w:t>The Belarusian authorities must stop persecuting members of the Human Rights Cent</w:t>
      </w:r>
      <w:r w:rsidR="00B7688A">
        <w:rPr>
          <w:rFonts w:ascii="Arial" w:hAnsi="Arial" w:cs="Arial"/>
          <w:iCs/>
          <w:sz w:val="20"/>
          <w:szCs w:val="20"/>
        </w:rPr>
        <w:t>er</w:t>
      </w:r>
      <w:r w:rsidRPr="00B7688A">
        <w:rPr>
          <w:rFonts w:ascii="Arial" w:hAnsi="Arial" w:cs="Arial"/>
          <w:iCs/>
          <w:sz w:val="20"/>
          <w:szCs w:val="20"/>
        </w:rPr>
        <w:t xml:space="preserve"> “Viasna” and other civil society activists and respect the rights to freedom of association and expression of all persons in Belarus.</w:t>
      </w:r>
    </w:p>
    <w:p w14:paraId="1D814E61" w14:textId="77777777" w:rsidR="00AD3D0D" w:rsidRPr="00B7688A" w:rsidRDefault="00AD3D0D" w:rsidP="00B7688A">
      <w:pPr>
        <w:spacing w:after="0" w:line="240" w:lineRule="auto"/>
        <w:jc w:val="both"/>
        <w:rPr>
          <w:rFonts w:ascii="Arial" w:hAnsi="Arial" w:cs="Arial"/>
          <w:iCs/>
          <w:sz w:val="20"/>
          <w:szCs w:val="20"/>
        </w:rPr>
      </w:pPr>
    </w:p>
    <w:p w14:paraId="5983DBB5" w14:textId="1D37C6A3" w:rsidR="00B3265F" w:rsidRPr="00B7688A" w:rsidRDefault="00072206" w:rsidP="00B7688A">
      <w:pPr>
        <w:spacing w:after="0" w:line="240" w:lineRule="auto"/>
        <w:jc w:val="both"/>
        <w:rPr>
          <w:rFonts w:ascii="Arial" w:hAnsi="Arial" w:cs="Arial"/>
          <w:iCs/>
          <w:sz w:val="20"/>
          <w:szCs w:val="20"/>
        </w:rPr>
      </w:pPr>
      <w:r w:rsidRPr="00B7688A">
        <w:rPr>
          <w:rFonts w:ascii="Arial" w:hAnsi="Arial" w:cs="Arial"/>
          <w:iCs/>
          <w:sz w:val="20"/>
          <w:szCs w:val="20"/>
        </w:rPr>
        <w:t xml:space="preserve">I urge you to </w:t>
      </w:r>
      <w:r w:rsidR="00613C24" w:rsidRPr="00B7688A">
        <w:rPr>
          <w:rFonts w:ascii="Arial" w:hAnsi="Arial" w:cs="Arial"/>
          <w:iCs/>
          <w:sz w:val="20"/>
          <w:szCs w:val="20"/>
        </w:rPr>
        <w:t xml:space="preserve">immediately and unconditionally release </w:t>
      </w:r>
      <w:r w:rsidRPr="00B7688A">
        <w:rPr>
          <w:rFonts w:ascii="Arial" w:hAnsi="Arial" w:cs="Arial"/>
          <w:iCs/>
          <w:sz w:val="20"/>
          <w:szCs w:val="20"/>
        </w:rPr>
        <w:t xml:space="preserve">Marfa Rabkova, as well as all other </w:t>
      </w:r>
      <w:r w:rsidR="00BC7CD1" w:rsidRPr="00B7688A">
        <w:rPr>
          <w:rFonts w:ascii="Arial" w:hAnsi="Arial" w:cs="Arial"/>
          <w:iCs/>
          <w:sz w:val="20"/>
          <w:szCs w:val="20"/>
        </w:rPr>
        <w:t>prisoners of conscience in Belarus</w:t>
      </w:r>
      <w:r w:rsidR="00C21234" w:rsidRPr="00B7688A">
        <w:rPr>
          <w:rFonts w:ascii="Arial" w:hAnsi="Arial" w:cs="Arial"/>
          <w:iCs/>
          <w:sz w:val="20"/>
          <w:szCs w:val="20"/>
        </w:rPr>
        <w:t>,</w:t>
      </w:r>
      <w:r w:rsidR="00613C24" w:rsidRPr="00B7688A">
        <w:rPr>
          <w:rFonts w:ascii="Arial" w:hAnsi="Arial" w:cs="Arial"/>
          <w:iCs/>
          <w:sz w:val="20"/>
          <w:szCs w:val="20"/>
        </w:rPr>
        <w:t xml:space="preserve"> and </w:t>
      </w:r>
      <w:r w:rsidR="00C21234" w:rsidRPr="00B7688A">
        <w:rPr>
          <w:rFonts w:ascii="Arial" w:hAnsi="Arial" w:cs="Arial"/>
          <w:iCs/>
          <w:sz w:val="20"/>
          <w:szCs w:val="20"/>
        </w:rPr>
        <w:t xml:space="preserve">to </w:t>
      </w:r>
      <w:r w:rsidR="00834885" w:rsidRPr="00B7688A">
        <w:rPr>
          <w:rFonts w:ascii="Arial" w:hAnsi="Arial" w:cs="Arial"/>
          <w:iCs/>
          <w:sz w:val="20"/>
          <w:szCs w:val="20"/>
        </w:rPr>
        <w:t>drop all</w:t>
      </w:r>
      <w:r w:rsidR="005F09FA" w:rsidRPr="00B7688A">
        <w:rPr>
          <w:rFonts w:ascii="Arial" w:hAnsi="Arial" w:cs="Arial"/>
          <w:iCs/>
          <w:sz w:val="20"/>
          <w:szCs w:val="20"/>
        </w:rPr>
        <w:t xml:space="preserve"> charges against her</w:t>
      </w:r>
      <w:r w:rsidR="001F3385" w:rsidRPr="00B7688A">
        <w:rPr>
          <w:rFonts w:ascii="Arial" w:hAnsi="Arial" w:cs="Arial"/>
          <w:iCs/>
          <w:sz w:val="20"/>
          <w:szCs w:val="20"/>
        </w:rPr>
        <w:t xml:space="preserve">. </w:t>
      </w:r>
    </w:p>
    <w:p w14:paraId="73143DB3" w14:textId="77777777" w:rsidR="00EA68CE" w:rsidRPr="00B7688A" w:rsidRDefault="00EA68CE" w:rsidP="00B7688A">
      <w:pPr>
        <w:spacing w:after="0" w:line="240" w:lineRule="auto"/>
        <w:jc w:val="both"/>
        <w:rPr>
          <w:rFonts w:ascii="Arial" w:hAnsi="Arial" w:cs="Arial"/>
          <w:iCs/>
          <w:sz w:val="20"/>
          <w:szCs w:val="20"/>
        </w:rPr>
      </w:pPr>
    </w:p>
    <w:p w14:paraId="0B63BF66" w14:textId="77777777" w:rsidR="005D2C37" w:rsidRPr="00B7688A" w:rsidRDefault="005D2C37" w:rsidP="00B7688A">
      <w:pPr>
        <w:spacing w:after="0" w:line="240" w:lineRule="auto"/>
        <w:jc w:val="both"/>
        <w:rPr>
          <w:rFonts w:ascii="Arial" w:hAnsi="Arial" w:cs="Arial"/>
          <w:iCs/>
          <w:sz w:val="20"/>
          <w:szCs w:val="20"/>
        </w:rPr>
      </w:pPr>
      <w:r w:rsidRPr="00B7688A">
        <w:rPr>
          <w:rFonts w:ascii="Arial" w:hAnsi="Arial" w:cs="Arial"/>
          <w:iCs/>
          <w:sz w:val="20"/>
          <w:szCs w:val="20"/>
        </w:rPr>
        <w:t>Yours sincerely,</w:t>
      </w:r>
    </w:p>
    <w:p w14:paraId="0CB264B4" w14:textId="77777777" w:rsidR="005D2C37" w:rsidRPr="00B7688A" w:rsidRDefault="005D2C37" w:rsidP="00B7688A">
      <w:pPr>
        <w:spacing w:line="240" w:lineRule="auto"/>
        <w:rPr>
          <w:rFonts w:ascii="Arial" w:hAnsi="Arial" w:cs="Arial"/>
          <w:b/>
          <w:sz w:val="20"/>
          <w:szCs w:val="20"/>
        </w:rPr>
      </w:pPr>
    </w:p>
    <w:p w14:paraId="45554156" w14:textId="77777777" w:rsidR="00657469" w:rsidRPr="00B7688A" w:rsidRDefault="00657469" w:rsidP="00B7688A">
      <w:pPr>
        <w:widowControl/>
        <w:suppressAutoHyphens w:val="0"/>
        <w:spacing w:after="0" w:line="240" w:lineRule="auto"/>
        <w:rPr>
          <w:rFonts w:ascii="Arial" w:eastAsia="Arial Unicode MS" w:hAnsi="Arial" w:cs="Arial"/>
          <w:b/>
          <w:caps/>
          <w:sz w:val="32"/>
          <w:szCs w:val="32"/>
        </w:rPr>
      </w:pPr>
      <w:r w:rsidRPr="00B7688A">
        <w:rPr>
          <w:rFonts w:ascii="Arial" w:hAnsi="Arial" w:cs="Arial"/>
          <w:b/>
          <w:sz w:val="32"/>
          <w:szCs w:val="32"/>
        </w:rPr>
        <w:br w:type="page"/>
      </w:r>
    </w:p>
    <w:p w14:paraId="25DB811D" w14:textId="3CEACFA8" w:rsidR="005D2C37" w:rsidRPr="00B7688A" w:rsidRDefault="0082127B" w:rsidP="00B7688A">
      <w:pPr>
        <w:pStyle w:val="AIBoxHeading"/>
        <w:shd w:val="clear" w:color="auto" w:fill="D9D9D9" w:themeFill="background1" w:themeFillShade="D9"/>
        <w:spacing w:line="240" w:lineRule="auto"/>
        <w:rPr>
          <w:rFonts w:ascii="Arial" w:hAnsi="Arial" w:cs="Arial"/>
          <w:b/>
          <w:sz w:val="32"/>
          <w:szCs w:val="32"/>
        </w:rPr>
      </w:pPr>
      <w:r w:rsidRPr="00B7688A">
        <w:rPr>
          <w:rFonts w:ascii="Arial" w:hAnsi="Arial" w:cs="Arial"/>
          <w:b/>
          <w:sz w:val="32"/>
          <w:szCs w:val="32"/>
        </w:rPr>
        <w:lastRenderedPageBreak/>
        <w:t>Additional information</w:t>
      </w:r>
    </w:p>
    <w:p w14:paraId="3C121D32" w14:textId="46F5C187" w:rsidR="00AD3D0D" w:rsidRPr="00B7688A" w:rsidRDefault="00AD3D0D" w:rsidP="00B7688A">
      <w:pPr>
        <w:spacing w:after="0" w:line="240" w:lineRule="auto"/>
        <w:jc w:val="both"/>
        <w:rPr>
          <w:rFonts w:ascii="Arial" w:hAnsi="Arial" w:cs="Arial"/>
          <w:szCs w:val="18"/>
        </w:rPr>
      </w:pPr>
    </w:p>
    <w:p w14:paraId="06CFE36E" w14:textId="77C29EF4" w:rsidR="00072206" w:rsidRPr="00B7688A" w:rsidRDefault="00072206" w:rsidP="00B7688A">
      <w:pPr>
        <w:spacing w:after="0" w:line="240" w:lineRule="auto"/>
        <w:jc w:val="both"/>
        <w:rPr>
          <w:rFonts w:ascii="Arial" w:hAnsi="Arial" w:cs="Arial"/>
          <w:sz w:val="20"/>
          <w:szCs w:val="20"/>
        </w:rPr>
      </w:pPr>
      <w:r w:rsidRPr="00B7688A">
        <w:rPr>
          <w:rFonts w:ascii="Arial" w:hAnsi="Arial" w:cs="Arial"/>
          <w:sz w:val="20"/>
          <w:szCs w:val="20"/>
        </w:rPr>
        <w:t>Marfa Rabkova is a member of the Human Rights Center "Viasna" where she coordinates the organization’s Volunteer Service. According to Viasna, throughout the presidential election campai</w:t>
      </w:r>
      <w:r w:rsidR="00BC7CD1" w:rsidRPr="00B7688A">
        <w:rPr>
          <w:rFonts w:ascii="Arial" w:hAnsi="Arial" w:cs="Arial"/>
          <w:sz w:val="20"/>
          <w:szCs w:val="20"/>
        </w:rPr>
        <w:t xml:space="preserve">gn, during </w:t>
      </w:r>
      <w:r w:rsidRPr="00B7688A">
        <w:rPr>
          <w:rFonts w:ascii="Arial" w:hAnsi="Arial" w:cs="Arial"/>
          <w:sz w:val="20"/>
          <w:szCs w:val="20"/>
        </w:rPr>
        <w:t>and after the</w:t>
      </w:r>
      <w:r w:rsidR="00BC7CD1" w:rsidRPr="00B7688A">
        <w:rPr>
          <w:rFonts w:ascii="Arial" w:hAnsi="Arial" w:cs="Arial"/>
          <w:sz w:val="20"/>
          <w:szCs w:val="20"/>
        </w:rPr>
        <w:t xml:space="preserve"> 9 August</w:t>
      </w:r>
      <w:r w:rsidRPr="00B7688A">
        <w:rPr>
          <w:rFonts w:ascii="Arial" w:hAnsi="Arial" w:cs="Arial"/>
          <w:sz w:val="20"/>
          <w:szCs w:val="20"/>
        </w:rPr>
        <w:t xml:space="preserve"> election, members of </w:t>
      </w:r>
      <w:r w:rsidR="00BC7CD1" w:rsidRPr="00B7688A">
        <w:rPr>
          <w:rFonts w:ascii="Arial" w:hAnsi="Arial" w:cs="Arial"/>
          <w:sz w:val="20"/>
          <w:szCs w:val="20"/>
        </w:rPr>
        <w:t>Viasna</w:t>
      </w:r>
      <w:r w:rsidRPr="00B7688A">
        <w:rPr>
          <w:rFonts w:ascii="Arial" w:hAnsi="Arial" w:cs="Arial"/>
          <w:sz w:val="20"/>
          <w:szCs w:val="20"/>
        </w:rPr>
        <w:t xml:space="preserve"> faced harassment from the authorities, including administrative arrest</w:t>
      </w:r>
      <w:r w:rsidR="00BC7CD1" w:rsidRPr="00B7688A">
        <w:rPr>
          <w:rFonts w:ascii="Arial" w:hAnsi="Arial" w:cs="Arial"/>
          <w:sz w:val="20"/>
          <w:szCs w:val="20"/>
        </w:rPr>
        <w:t xml:space="preserve">, arbitrary </w:t>
      </w:r>
      <w:r w:rsidRPr="00B7688A">
        <w:rPr>
          <w:rFonts w:ascii="Arial" w:hAnsi="Arial" w:cs="Arial"/>
          <w:sz w:val="20"/>
          <w:szCs w:val="20"/>
        </w:rPr>
        <w:t>detentions</w:t>
      </w:r>
      <w:r w:rsidR="00BC7CD1" w:rsidRPr="00B7688A">
        <w:rPr>
          <w:rFonts w:ascii="Arial" w:hAnsi="Arial" w:cs="Arial"/>
          <w:sz w:val="20"/>
          <w:szCs w:val="20"/>
        </w:rPr>
        <w:t xml:space="preserve"> and attempted prosecution </w:t>
      </w:r>
      <w:r w:rsidRPr="00B7688A">
        <w:rPr>
          <w:rFonts w:ascii="Arial" w:hAnsi="Arial" w:cs="Arial"/>
          <w:sz w:val="20"/>
          <w:szCs w:val="20"/>
        </w:rPr>
        <w:t>in connection with their human rights activities</w:t>
      </w:r>
      <w:r w:rsidR="005F09FA" w:rsidRPr="00B7688A">
        <w:rPr>
          <w:rFonts w:ascii="Arial" w:hAnsi="Arial" w:cs="Arial"/>
          <w:sz w:val="20"/>
          <w:szCs w:val="20"/>
        </w:rPr>
        <w:t>.</w:t>
      </w:r>
    </w:p>
    <w:p w14:paraId="0058F460" w14:textId="6FA3B28E" w:rsidR="00A22503" w:rsidRPr="00B7688A" w:rsidRDefault="00A22503" w:rsidP="00B7688A">
      <w:pPr>
        <w:spacing w:after="0" w:line="240" w:lineRule="auto"/>
        <w:jc w:val="both"/>
        <w:rPr>
          <w:rFonts w:ascii="Arial" w:hAnsi="Arial" w:cs="Arial"/>
          <w:sz w:val="20"/>
          <w:szCs w:val="20"/>
        </w:rPr>
      </w:pPr>
    </w:p>
    <w:p w14:paraId="7605EDD1" w14:textId="492BF680" w:rsidR="00A22503" w:rsidRPr="00B7688A" w:rsidRDefault="00A22503" w:rsidP="00B7688A">
      <w:pPr>
        <w:spacing w:after="0" w:line="240" w:lineRule="auto"/>
        <w:jc w:val="both"/>
        <w:rPr>
          <w:rFonts w:ascii="Arial" w:hAnsi="Arial" w:cs="Arial"/>
          <w:sz w:val="20"/>
          <w:szCs w:val="20"/>
        </w:rPr>
      </w:pPr>
      <w:r w:rsidRPr="00B7688A">
        <w:rPr>
          <w:rFonts w:ascii="Arial" w:hAnsi="Arial" w:cs="Arial"/>
          <w:sz w:val="20"/>
          <w:szCs w:val="20"/>
        </w:rPr>
        <w:t>Marfa Rabkova and her husband, Vadzim Zharomski, were detained on the evening of 17 September by officers of the Interior Ministry’s Main Directorate for Combating Organized Crime and Corruption (GUBAZIK). Their apartment was searched and money, personal belongings and IT equipment were seized. Vadzim Zharomski was later released but Marfa Rabkova was remanded for ten days as a suspect under Art. 293(3) of the Criminal Code.</w:t>
      </w:r>
    </w:p>
    <w:p w14:paraId="2C90B829" w14:textId="77777777" w:rsidR="00072206" w:rsidRPr="00B7688A" w:rsidRDefault="00072206" w:rsidP="00B7688A">
      <w:pPr>
        <w:spacing w:after="0" w:line="240" w:lineRule="auto"/>
        <w:jc w:val="both"/>
        <w:rPr>
          <w:rFonts w:ascii="Arial" w:hAnsi="Arial" w:cs="Arial"/>
          <w:sz w:val="20"/>
          <w:szCs w:val="20"/>
        </w:rPr>
      </w:pPr>
    </w:p>
    <w:p w14:paraId="12C37AA1" w14:textId="42C78AC8" w:rsidR="00AD3D0D" w:rsidRPr="00B7688A" w:rsidRDefault="00AD3D0D" w:rsidP="00B7688A">
      <w:pPr>
        <w:spacing w:after="0" w:line="240" w:lineRule="auto"/>
        <w:jc w:val="both"/>
        <w:rPr>
          <w:rFonts w:ascii="Arial" w:hAnsi="Arial" w:cs="Arial"/>
          <w:sz w:val="20"/>
          <w:szCs w:val="20"/>
        </w:rPr>
      </w:pPr>
      <w:r w:rsidRPr="00B7688A">
        <w:rPr>
          <w:rFonts w:ascii="Arial" w:hAnsi="Arial" w:cs="Arial"/>
          <w:sz w:val="20"/>
          <w:szCs w:val="20"/>
        </w:rPr>
        <w:t>The detention of human rights defender Marfa Rabkova comes in the context of a drastic deterioration in the human rights situation in Belarus. During the electoral campaign period and following the presidential election on 9 August, there have been mass peaceful protests against the widely disputed official results</w:t>
      </w:r>
      <w:r w:rsidR="00655B57" w:rsidRPr="00B7688A">
        <w:rPr>
          <w:rFonts w:ascii="Arial" w:hAnsi="Arial" w:cs="Arial"/>
          <w:sz w:val="20"/>
          <w:szCs w:val="20"/>
        </w:rPr>
        <w:t xml:space="preserve"> as well as against police violence and widespread human rights violations</w:t>
      </w:r>
      <w:r w:rsidRPr="00B7688A">
        <w:rPr>
          <w:rFonts w:ascii="Arial" w:hAnsi="Arial" w:cs="Arial"/>
          <w:sz w:val="20"/>
          <w:szCs w:val="20"/>
        </w:rPr>
        <w:t xml:space="preserve">. Throughout, the authorities have engaged in an escalating campaign against the opposition and all dissenting voices. Thousands of people have been arbitrarily arrested by police, an overwhelming majority of them peaceful protesters or bystanders, and many apprehended in abduction-style arrest by masked plain-clothed men. </w:t>
      </w:r>
    </w:p>
    <w:p w14:paraId="70443F96" w14:textId="77777777" w:rsidR="00AD3D0D" w:rsidRPr="00B7688A" w:rsidRDefault="00AD3D0D" w:rsidP="00B7688A">
      <w:pPr>
        <w:spacing w:after="0" w:line="240" w:lineRule="auto"/>
        <w:jc w:val="both"/>
        <w:rPr>
          <w:rFonts w:ascii="Arial" w:hAnsi="Arial" w:cs="Arial"/>
          <w:sz w:val="20"/>
          <w:szCs w:val="20"/>
        </w:rPr>
      </w:pPr>
    </w:p>
    <w:p w14:paraId="0AAF9897" w14:textId="2FFD6899" w:rsidR="00072206" w:rsidRDefault="00AD3D0D" w:rsidP="00B7688A">
      <w:pPr>
        <w:spacing w:after="0" w:line="240" w:lineRule="auto"/>
        <w:jc w:val="both"/>
        <w:rPr>
          <w:rFonts w:ascii="Arial" w:hAnsi="Arial" w:cs="Arial"/>
          <w:sz w:val="20"/>
          <w:szCs w:val="20"/>
        </w:rPr>
      </w:pPr>
      <w:r w:rsidRPr="00B7688A">
        <w:rPr>
          <w:rFonts w:ascii="Arial" w:hAnsi="Arial" w:cs="Arial"/>
          <w:sz w:val="20"/>
          <w:szCs w:val="20"/>
        </w:rPr>
        <w:t xml:space="preserve">According to countless first-hand testimonies, widely available photographic and video material, and medical documents, many if not all of those detained have been subjected to torture and other ill-treatment. The detention centre on Akrestsina, in the capital Minsk, where Marfa Rabkova was initially held, has become synonymous with the practice of vicious beatings and sexual violence and other inhuman or degrading treatment or punishment. </w:t>
      </w:r>
      <w:r w:rsidR="005F09FA" w:rsidRPr="00B7688A">
        <w:rPr>
          <w:rFonts w:ascii="Arial" w:hAnsi="Arial" w:cs="Arial"/>
          <w:sz w:val="20"/>
          <w:szCs w:val="20"/>
        </w:rPr>
        <w:t>D</w:t>
      </w:r>
      <w:r w:rsidRPr="00B7688A">
        <w:rPr>
          <w:rFonts w:ascii="Arial" w:hAnsi="Arial" w:cs="Arial"/>
          <w:sz w:val="20"/>
          <w:szCs w:val="20"/>
        </w:rPr>
        <w:t>ozens of high-profile political and civil society activists and their associates have been arrested under trumped-up charges and subsequently remanded as criminal suspects</w:t>
      </w:r>
      <w:r w:rsidR="005F09FA" w:rsidRPr="00B7688A">
        <w:rPr>
          <w:rFonts w:ascii="Arial" w:hAnsi="Arial" w:cs="Arial"/>
          <w:sz w:val="20"/>
          <w:szCs w:val="20"/>
        </w:rPr>
        <w:t xml:space="preserve"> – a</w:t>
      </w:r>
      <w:r w:rsidR="00623CCC" w:rsidRPr="00B7688A">
        <w:rPr>
          <w:rFonts w:ascii="Arial" w:hAnsi="Arial" w:cs="Arial"/>
          <w:sz w:val="20"/>
          <w:szCs w:val="20"/>
        </w:rPr>
        <w:t>s is the case with Marfa Rabkova</w:t>
      </w:r>
      <w:r w:rsidRPr="00B7688A">
        <w:rPr>
          <w:rFonts w:ascii="Arial" w:hAnsi="Arial" w:cs="Arial"/>
          <w:sz w:val="20"/>
          <w:szCs w:val="20"/>
        </w:rPr>
        <w:t>. They should all be immediately released, and all other human rights violations must stop immediately, including the dispersal of peaceful assemblies, mass arrests and the widespread ill-treatment and torture of detainees.</w:t>
      </w:r>
    </w:p>
    <w:p w14:paraId="27A27AAB" w14:textId="1F48C33C" w:rsidR="00B7688A" w:rsidRDefault="00B7688A" w:rsidP="00B7688A">
      <w:pPr>
        <w:spacing w:after="0" w:line="240" w:lineRule="auto"/>
        <w:jc w:val="both"/>
        <w:rPr>
          <w:rFonts w:ascii="Arial" w:hAnsi="Arial" w:cs="Arial"/>
          <w:sz w:val="20"/>
          <w:szCs w:val="20"/>
        </w:rPr>
      </w:pPr>
    </w:p>
    <w:p w14:paraId="45768D1B" w14:textId="77777777" w:rsidR="00B7688A" w:rsidRPr="00B7688A" w:rsidRDefault="00B7688A" w:rsidP="00B7688A">
      <w:pPr>
        <w:spacing w:after="0" w:line="240" w:lineRule="auto"/>
        <w:jc w:val="both"/>
        <w:rPr>
          <w:rFonts w:ascii="Arial" w:hAnsi="Arial" w:cs="Arial"/>
          <w:sz w:val="20"/>
          <w:szCs w:val="20"/>
        </w:rPr>
      </w:pPr>
    </w:p>
    <w:p w14:paraId="2301FBA0" w14:textId="77777777" w:rsidR="00072206" w:rsidRPr="00B7688A" w:rsidRDefault="00072206" w:rsidP="00B7688A">
      <w:pPr>
        <w:spacing w:after="0" w:line="240" w:lineRule="auto"/>
        <w:jc w:val="both"/>
        <w:rPr>
          <w:rFonts w:ascii="Arial" w:hAnsi="Arial" w:cs="Arial"/>
          <w:szCs w:val="18"/>
        </w:rPr>
      </w:pPr>
    </w:p>
    <w:p w14:paraId="71D6724E" w14:textId="541CD9CC" w:rsidR="005D2C37" w:rsidRPr="00B7688A" w:rsidRDefault="005D2C37" w:rsidP="00B7688A">
      <w:pPr>
        <w:spacing w:after="0" w:line="240" w:lineRule="auto"/>
        <w:rPr>
          <w:rFonts w:ascii="Arial" w:hAnsi="Arial" w:cs="Arial"/>
          <w:b/>
          <w:color w:val="auto"/>
          <w:sz w:val="20"/>
          <w:szCs w:val="20"/>
        </w:rPr>
      </w:pPr>
      <w:r w:rsidRPr="00B7688A">
        <w:rPr>
          <w:rFonts w:ascii="Arial" w:hAnsi="Arial" w:cs="Arial"/>
          <w:b/>
          <w:color w:val="auto"/>
          <w:sz w:val="20"/>
          <w:szCs w:val="20"/>
        </w:rPr>
        <w:t>PREFERRED LANGUAGE TO ADDRESS TARGET:</w:t>
      </w:r>
      <w:r w:rsidR="009A5DD0" w:rsidRPr="00B7688A">
        <w:rPr>
          <w:rFonts w:ascii="Arial" w:hAnsi="Arial" w:cs="Arial"/>
          <w:b/>
          <w:color w:val="auto"/>
          <w:sz w:val="20"/>
          <w:szCs w:val="20"/>
        </w:rPr>
        <w:t xml:space="preserve"> </w:t>
      </w:r>
      <w:r w:rsidR="00834885" w:rsidRPr="00B7688A">
        <w:rPr>
          <w:rFonts w:ascii="Arial" w:hAnsi="Arial" w:cs="Arial"/>
          <w:color w:val="auto"/>
          <w:sz w:val="20"/>
          <w:szCs w:val="20"/>
        </w:rPr>
        <w:t>Belarusian, Russian</w:t>
      </w:r>
      <w:r w:rsidR="009A5DD0" w:rsidRPr="00B7688A">
        <w:rPr>
          <w:rFonts w:ascii="Arial" w:hAnsi="Arial" w:cs="Arial"/>
          <w:color w:val="auto"/>
          <w:sz w:val="20"/>
          <w:szCs w:val="20"/>
        </w:rPr>
        <w:t>.</w:t>
      </w:r>
    </w:p>
    <w:p w14:paraId="4AEC18AA" w14:textId="77777777" w:rsidR="005D2C37" w:rsidRPr="00B7688A" w:rsidRDefault="005D2C37" w:rsidP="00B7688A">
      <w:pPr>
        <w:spacing w:after="0" w:line="240" w:lineRule="auto"/>
        <w:rPr>
          <w:rFonts w:ascii="Arial" w:hAnsi="Arial" w:cs="Arial"/>
          <w:color w:val="auto"/>
          <w:sz w:val="20"/>
          <w:szCs w:val="20"/>
        </w:rPr>
      </w:pPr>
      <w:r w:rsidRPr="00B7688A">
        <w:rPr>
          <w:rFonts w:ascii="Arial" w:hAnsi="Arial" w:cs="Arial"/>
          <w:color w:val="auto"/>
          <w:sz w:val="20"/>
          <w:szCs w:val="20"/>
        </w:rPr>
        <w:t>You can also write in your own language.</w:t>
      </w:r>
    </w:p>
    <w:p w14:paraId="5E7B1530" w14:textId="77777777" w:rsidR="005D2C37" w:rsidRPr="00B7688A" w:rsidRDefault="005D2C37" w:rsidP="00B7688A">
      <w:pPr>
        <w:spacing w:after="0" w:line="240" w:lineRule="auto"/>
        <w:rPr>
          <w:rFonts w:ascii="Arial" w:hAnsi="Arial" w:cs="Arial"/>
          <w:color w:val="auto"/>
          <w:sz w:val="20"/>
          <w:szCs w:val="20"/>
        </w:rPr>
      </w:pPr>
    </w:p>
    <w:p w14:paraId="32E8ADB4" w14:textId="54A88726" w:rsidR="005D2C37" w:rsidRPr="00B7688A" w:rsidRDefault="005D2C37" w:rsidP="00B7688A">
      <w:pPr>
        <w:spacing w:after="0" w:line="240" w:lineRule="auto"/>
        <w:rPr>
          <w:rFonts w:ascii="Arial" w:hAnsi="Arial" w:cs="Arial"/>
          <w:color w:val="auto"/>
          <w:sz w:val="20"/>
          <w:szCs w:val="20"/>
        </w:rPr>
      </w:pPr>
      <w:r w:rsidRPr="00B7688A">
        <w:rPr>
          <w:rFonts w:ascii="Arial" w:hAnsi="Arial" w:cs="Arial"/>
          <w:b/>
          <w:color w:val="auto"/>
          <w:sz w:val="20"/>
          <w:szCs w:val="20"/>
        </w:rPr>
        <w:t xml:space="preserve">PLEASE TAKE ACTION AS SOON AS POSSIBLE UNTIL: </w:t>
      </w:r>
      <w:r w:rsidR="009A5DD0" w:rsidRPr="00B7688A">
        <w:rPr>
          <w:rFonts w:ascii="Arial" w:hAnsi="Arial" w:cs="Arial"/>
          <w:color w:val="auto"/>
          <w:sz w:val="20"/>
          <w:szCs w:val="20"/>
        </w:rPr>
        <w:t>1 December 2020</w:t>
      </w:r>
    </w:p>
    <w:p w14:paraId="235C8F02" w14:textId="77777777" w:rsidR="005D2C37" w:rsidRPr="00B7688A" w:rsidRDefault="005D2C37" w:rsidP="00B7688A">
      <w:pPr>
        <w:spacing w:after="0" w:line="240" w:lineRule="auto"/>
        <w:rPr>
          <w:rFonts w:ascii="Arial" w:hAnsi="Arial" w:cs="Arial"/>
          <w:color w:val="auto"/>
          <w:sz w:val="20"/>
          <w:szCs w:val="20"/>
        </w:rPr>
      </w:pPr>
      <w:r w:rsidRPr="00B7688A">
        <w:rPr>
          <w:rFonts w:ascii="Arial" w:hAnsi="Arial" w:cs="Arial"/>
          <w:color w:val="auto"/>
          <w:sz w:val="20"/>
          <w:szCs w:val="20"/>
        </w:rPr>
        <w:t>Please check with the Amnesty office in your country if you wish to send appeals after the deadline.</w:t>
      </w:r>
    </w:p>
    <w:p w14:paraId="30E7178B" w14:textId="77777777" w:rsidR="005D2C37" w:rsidRPr="00B7688A" w:rsidRDefault="005D2C37" w:rsidP="00B7688A">
      <w:pPr>
        <w:spacing w:after="0" w:line="240" w:lineRule="auto"/>
        <w:rPr>
          <w:rFonts w:ascii="Arial" w:hAnsi="Arial" w:cs="Arial"/>
          <w:b/>
          <w:color w:val="auto"/>
          <w:sz w:val="20"/>
          <w:szCs w:val="20"/>
        </w:rPr>
      </w:pPr>
    </w:p>
    <w:p w14:paraId="2C7F04D7" w14:textId="7A623A21" w:rsidR="005D2C37" w:rsidRPr="00B7688A" w:rsidRDefault="005D2C37" w:rsidP="00B7688A">
      <w:pPr>
        <w:spacing w:after="0" w:line="240" w:lineRule="auto"/>
        <w:rPr>
          <w:rFonts w:ascii="Arial" w:hAnsi="Arial" w:cs="Arial"/>
          <w:color w:val="auto"/>
          <w:sz w:val="20"/>
          <w:szCs w:val="20"/>
        </w:rPr>
      </w:pPr>
      <w:r w:rsidRPr="00B7688A">
        <w:rPr>
          <w:rFonts w:ascii="Arial" w:hAnsi="Arial" w:cs="Arial"/>
          <w:b/>
          <w:color w:val="auto"/>
          <w:sz w:val="20"/>
          <w:szCs w:val="20"/>
        </w:rPr>
        <w:t xml:space="preserve">NAME AND PRONOUN: </w:t>
      </w:r>
      <w:r w:rsidR="00834885" w:rsidRPr="00B7688A">
        <w:rPr>
          <w:rFonts w:ascii="Arial" w:hAnsi="Arial" w:cs="Arial"/>
          <w:b/>
          <w:color w:val="auto"/>
          <w:sz w:val="20"/>
          <w:szCs w:val="20"/>
        </w:rPr>
        <w:t>Marfa Rabkova</w:t>
      </w:r>
      <w:r w:rsidR="009A5DD0" w:rsidRPr="00B7688A">
        <w:rPr>
          <w:rFonts w:ascii="Arial" w:hAnsi="Arial" w:cs="Arial"/>
          <w:b/>
          <w:color w:val="auto"/>
          <w:sz w:val="20"/>
          <w:szCs w:val="20"/>
        </w:rPr>
        <w:t xml:space="preserve"> </w:t>
      </w:r>
      <w:r w:rsidR="009A5DD0" w:rsidRPr="00B7688A">
        <w:rPr>
          <w:rFonts w:ascii="Arial" w:hAnsi="Arial" w:cs="Arial"/>
          <w:color w:val="auto"/>
          <w:sz w:val="20"/>
          <w:szCs w:val="20"/>
        </w:rPr>
        <w:t>(she/her)</w:t>
      </w:r>
    </w:p>
    <w:p w14:paraId="1FE981AD" w14:textId="77777777" w:rsidR="005D2C37" w:rsidRPr="00B7688A" w:rsidRDefault="005D2C37" w:rsidP="00B7688A">
      <w:pPr>
        <w:spacing w:after="0" w:line="240" w:lineRule="auto"/>
        <w:rPr>
          <w:rFonts w:ascii="Arial" w:hAnsi="Arial" w:cs="Arial"/>
          <w:b/>
          <w:color w:val="auto"/>
          <w:sz w:val="20"/>
          <w:szCs w:val="20"/>
        </w:rPr>
      </w:pPr>
    </w:p>
    <w:p w14:paraId="5C208DF5" w14:textId="279FB982" w:rsidR="005D2C37" w:rsidRPr="00B7688A" w:rsidRDefault="005D2C37" w:rsidP="00B7688A">
      <w:pPr>
        <w:spacing w:after="0" w:line="240" w:lineRule="auto"/>
        <w:rPr>
          <w:rFonts w:ascii="Arial" w:hAnsi="Arial" w:cs="Arial"/>
          <w:color w:val="auto"/>
          <w:sz w:val="20"/>
          <w:szCs w:val="20"/>
        </w:rPr>
      </w:pPr>
      <w:r w:rsidRPr="00B7688A">
        <w:rPr>
          <w:rFonts w:ascii="Arial" w:hAnsi="Arial" w:cs="Arial"/>
          <w:b/>
          <w:color w:val="auto"/>
          <w:sz w:val="20"/>
          <w:szCs w:val="20"/>
        </w:rPr>
        <w:t xml:space="preserve">LINK TO PREVIOUS UA: </w:t>
      </w:r>
      <w:hyperlink r:id="rId20" w:history="1">
        <w:r w:rsidR="00B7688A" w:rsidRPr="00193388">
          <w:rPr>
            <w:rStyle w:val="Hyperlink"/>
            <w:rFonts w:ascii="Arial" w:hAnsi="Arial" w:cs="Arial"/>
            <w:sz w:val="20"/>
            <w:szCs w:val="20"/>
          </w:rPr>
          <w:t>https://www.amnesty.org/en/documents/eur49/3117/2020/en/</w:t>
        </w:r>
      </w:hyperlink>
      <w:r w:rsidR="00B7688A">
        <w:rPr>
          <w:rFonts w:ascii="Arial" w:hAnsi="Arial" w:cs="Arial"/>
          <w:color w:val="auto"/>
          <w:sz w:val="20"/>
          <w:szCs w:val="20"/>
        </w:rPr>
        <w:t xml:space="preserve"> </w:t>
      </w:r>
    </w:p>
    <w:p w14:paraId="0D90F414" w14:textId="0357A38B" w:rsidR="005D2C37" w:rsidRPr="00B7688A" w:rsidRDefault="005D2C37" w:rsidP="00B7688A">
      <w:pPr>
        <w:spacing w:line="240" w:lineRule="auto"/>
        <w:rPr>
          <w:rFonts w:ascii="Arial" w:hAnsi="Arial" w:cs="Arial"/>
          <w:sz w:val="20"/>
          <w:szCs w:val="20"/>
        </w:rPr>
      </w:pPr>
    </w:p>
    <w:p w14:paraId="0CF057A5" w14:textId="77777777" w:rsidR="00B92AEC" w:rsidRPr="00B7688A" w:rsidRDefault="000C6196" w:rsidP="00B7688A">
      <w:pPr>
        <w:spacing w:line="240" w:lineRule="auto"/>
        <w:rPr>
          <w:rFonts w:ascii="Arial" w:hAnsi="Arial" w:cs="Arial"/>
        </w:rPr>
      </w:pPr>
      <w:r w:rsidRPr="00B7688A">
        <w:rPr>
          <w:rFonts w:ascii="Arial" w:hAnsi="Arial" w:cs="Arial"/>
        </w:rPr>
        <w:softHyphen/>
      </w:r>
      <w:r w:rsidRPr="00B7688A">
        <w:rPr>
          <w:rFonts w:ascii="Arial" w:hAnsi="Arial" w:cs="Arial"/>
        </w:rPr>
        <w:softHyphen/>
      </w:r>
      <w:r w:rsidRPr="00B7688A">
        <w:rPr>
          <w:rFonts w:ascii="Arial" w:hAnsi="Arial" w:cs="Arial"/>
        </w:rPr>
        <w:softHyphen/>
      </w:r>
      <w:r w:rsidRPr="00B7688A">
        <w:rPr>
          <w:rFonts w:ascii="Arial" w:hAnsi="Arial" w:cs="Arial"/>
        </w:rPr>
        <w:softHyphen/>
      </w:r>
      <w:r w:rsidRPr="00B7688A">
        <w:rPr>
          <w:rFonts w:ascii="Arial" w:hAnsi="Arial" w:cs="Arial"/>
        </w:rPr>
        <w:softHyphen/>
      </w:r>
    </w:p>
    <w:sectPr w:rsidR="00B92AEC" w:rsidRPr="00B7688A" w:rsidSect="00B7688A">
      <w:footerReference w:type="default" r:id="rId2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B727A" w14:textId="77777777" w:rsidR="00D92EB8" w:rsidRDefault="00D92EB8">
      <w:r>
        <w:separator/>
      </w:r>
    </w:p>
  </w:endnote>
  <w:endnote w:type="continuationSeparator" w:id="0">
    <w:p w14:paraId="09D5AC1F" w14:textId="77777777" w:rsidR="00D92EB8" w:rsidRDefault="00D9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A26A" w14:textId="1692B62D" w:rsidR="00B7688A" w:rsidRDefault="00B7688A">
    <w:pPr>
      <w:pStyle w:val="Footer"/>
    </w:pPr>
    <w:r w:rsidRPr="009160F6">
      <w:rPr>
        <w:noProof/>
        <w:lang w:val="es-MX" w:eastAsia="es-MX"/>
      </w:rPr>
      <w:drawing>
        <wp:inline distT="0" distB="0" distL="0" distR="0" wp14:anchorId="15639EAA" wp14:editId="29CA89B8">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05DD" w14:textId="77777777" w:rsidR="00B7688A" w:rsidRPr="004D1533" w:rsidRDefault="00B7688A" w:rsidP="00B7688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16CBA37" w14:textId="77777777" w:rsidR="00B7688A" w:rsidRPr="004D1533" w:rsidRDefault="00B7688A" w:rsidP="00B7688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9905FF3" w14:textId="0D489BBB" w:rsidR="00B7688A" w:rsidRDefault="00B7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0FD38" w14:textId="77777777" w:rsidR="00D92EB8" w:rsidRDefault="00D92EB8">
      <w:r>
        <w:separator/>
      </w:r>
    </w:p>
  </w:footnote>
  <w:footnote w:type="continuationSeparator" w:id="0">
    <w:p w14:paraId="6C665BFB" w14:textId="77777777" w:rsidR="00D92EB8" w:rsidRDefault="00D9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7C746D24" w:rsidR="00355617" w:rsidRPr="00370F76" w:rsidRDefault="00370F76" w:rsidP="0082127B">
    <w:pPr>
      <w:tabs>
        <w:tab w:val="left" w:pos="6060"/>
        <w:tab w:val="right" w:pos="10203"/>
      </w:tabs>
      <w:spacing w:after="0"/>
      <w:rPr>
        <w:rFonts w:ascii="Arial" w:hAnsi="Arial" w:cs="Arial"/>
        <w:sz w:val="16"/>
        <w:szCs w:val="16"/>
      </w:rPr>
    </w:pPr>
    <w:r w:rsidRPr="00370F76">
      <w:rPr>
        <w:rFonts w:ascii="Arial" w:hAnsi="Arial" w:cs="Arial"/>
        <w:sz w:val="16"/>
        <w:szCs w:val="16"/>
      </w:rPr>
      <w:t>Second</w:t>
    </w:r>
    <w:r w:rsidR="007A3AEA" w:rsidRPr="00370F76">
      <w:rPr>
        <w:rFonts w:ascii="Arial" w:hAnsi="Arial" w:cs="Arial"/>
        <w:sz w:val="16"/>
        <w:szCs w:val="16"/>
      </w:rPr>
      <w:t xml:space="preserve"> UA: </w:t>
    </w:r>
    <w:r w:rsidRPr="00370F76">
      <w:rPr>
        <w:rFonts w:ascii="Arial" w:hAnsi="Arial" w:cs="Arial"/>
        <w:sz w:val="16"/>
        <w:szCs w:val="16"/>
      </w:rPr>
      <w:t>148/20</w:t>
    </w:r>
    <w:r w:rsidR="007A3AEA" w:rsidRPr="00370F76">
      <w:rPr>
        <w:rFonts w:ascii="Arial" w:hAnsi="Arial" w:cs="Arial"/>
        <w:sz w:val="16"/>
        <w:szCs w:val="16"/>
      </w:rPr>
      <w:t xml:space="preserve"> Index: </w:t>
    </w:r>
    <w:r w:rsidRPr="00370F76">
      <w:rPr>
        <w:rFonts w:ascii="Arial" w:hAnsi="Arial" w:cs="Arial"/>
        <w:sz w:val="16"/>
        <w:szCs w:val="16"/>
      </w:rPr>
      <w:t>EUR 49/3178/2020 Belarus</w:t>
    </w:r>
    <w:r w:rsidR="007A3AEA" w:rsidRPr="00370F76">
      <w:rPr>
        <w:rFonts w:ascii="Arial" w:hAnsi="Arial" w:cs="Arial"/>
        <w:sz w:val="16"/>
        <w:szCs w:val="16"/>
      </w:rPr>
      <w:tab/>
    </w:r>
    <w:r w:rsidR="0082127B" w:rsidRPr="00370F76">
      <w:rPr>
        <w:rFonts w:ascii="Arial" w:hAnsi="Arial" w:cs="Arial"/>
        <w:sz w:val="16"/>
        <w:szCs w:val="16"/>
      </w:rPr>
      <w:tab/>
    </w:r>
    <w:r w:rsidR="007A3AEA" w:rsidRPr="00370F76">
      <w:rPr>
        <w:rFonts w:ascii="Arial" w:hAnsi="Arial" w:cs="Arial"/>
        <w:sz w:val="16"/>
        <w:szCs w:val="16"/>
      </w:rPr>
      <w:t xml:space="preserve">Date: </w:t>
    </w:r>
    <w:r w:rsidRPr="00370F76">
      <w:rPr>
        <w:rFonts w:ascii="Arial" w:hAnsi="Arial" w:cs="Arial"/>
        <w:sz w:val="16"/>
        <w:szCs w:val="16"/>
      </w:rPr>
      <w:t>6 October 2020</w:t>
    </w:r>
  </w:p>
  <w:p w14:paraId="6B1C2872" w14:textId="77777777" w:rsidR="007A3AEA" w:rsidRPr="00370F76" w:rsidRDefault="007A3AEA" w:rsidP="00980425">
    <w:pPr>
      <w:tabs>
        <w:tab w:val="right" w:pos="10203"/>
      </w:tabs>
      <w:spacing w:after="0"/>
      <w:rPr>
        <w:color w:val="FFFFF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739D"/>
    <w:rsid w:val="00057A7E"/>
    <w:rsid w:val="00072206"/>
    <w:rsid w:val="00076037"/>
    <w:rsid w:val="00083462"/>
    <w:rsid w:val="00087E2B"/>
    <w:rsid w:val="0009130D"/>
    <w:rsid w:val="00092DFA"/>
    <w:rsid w:val="000957C5"/>
    <w:rsid w:val="000A1F14"/>
    <w:rsid w:val="000B02B4"/>
    <w:rsid w:val="000B4A38"/>
    <w:rsid w:val="000C03AC"/>
    <w:rsid w:val="000C2A0D"/>
    <w:rsid w:val="000C6196"/>
    <w:rsid w:val="000D0ABB"/>
    <w:rsid w:val="000D70C1"/>
    <w:rsid w:val="000E0D61"/>
    <w:rsid w:val="000E57D4"/>
    <w:rsid w:val="000F3012"/>
    <w:rsid w:val="000F6E27"/>
    <w:rsid w:val="00100FE4"/>
    <w:rsid w:val="0010425E"/>
    <w:rsid w:val="00106837"/>
    <w:rsid w:val="00106D61"/>
    <w:rsid w:val="00114556"/>
    <w:rsid w:val="0012544D"/>
    <w:rsid w:val="001300C3"/>
    <w:rsid w:val="00130B8A"/>
    <w:rsid w:val="00135A79"/>
    <w:rsid w:val="00142585"/>
    <w:rsid w:val="0014617E"/>
    <w:rsid w:val="001526C3"/>
    <w:rsid w:val="001561F4"/>
    <w:rsid w:val="0016118D"/>
    <w:rsid w:val="001648DB"/>
    <w:rsid w:val="00174398"/>
    <w:rsid w:val="00176678"/>
    <w:rsid w:val="001773D1"/>
    <w:rsid w:val="00177779"/>
    <w:rsid w:val="001839CF"/>
    <w:rsid w:val="0019118D"/>
    <w:rsid w:val="00194CD5"/>
    <w:rsid w:val="001A635D"/>
    <w:rsid w:val="001A6AC9"/>
    <w:rsid w:val="001D52A5"/>
    <w:rsid w:val="001E2045"/>
    <w:rsid w:val="001F3385"/>
    <w:rsid w:val="00201189"/>
    <w:rsid w:val="002036C0"/>
    <w:rsid w:val="00215C3E"/>
    <w:rsid w:val="00215E33"/>
    <w:rsid w:val="002251D7"/>
    <w:rsid w:val="00225A11"/>
    <w:rsid w:val="00251DC8"/>
    <w:rsid w:val="002558D7"/>
    <w:rsid w:val="0025792F"/>
    <w:rsid w:val="00261CC7"/>
    <w:rsid w:val="002665C3"/>
    <w:rsid w:val="00267383"/>
    <w:rsid w:val="002703E7"/>
    <w:rsid w:val="002709C3"/>
    <w:rsid w:val="002739C9"/>
    <w:rsid w:val="00273E9A"/>
    <w:rsid w:val="00294D45"/>
    <w:rsid w:val="0029571A"/>
    <w:rsid w:val="002A2F36"/>
    <w:rsid w:val="002A6C23"/>
    <w:rsid w:val="002B2E9B"/>
    <w:rsid w:val="002C06A6"/>
    <w:rsid w:val="002C22ED"/>
    <w:rsid w:val="002C5FE4"/>
    <w:rsid w:val="002C7F1F"/>
    <w:rsid w:val="002D48CD"/>
    <w:rsid w:val="002D5454"/>
    <w:rsid w:val="002E3658"/>
    <w:rsid w:val="002F3C80"/>
    <w:rsid w:val="0030592B"/>
    <w:rsid w:val="0031230A"/>
    <w:rsid w:val="00313E8B"/>
    <w:rsid w:val="00320461"/>
    <w:rsid w:val="00335FD0"/>
    <w:rsid w:val="0033624A"/>
    <w:rsid w:val="003373A5"/>
    <w:rsid w:val="00337826"/>
    <w:rsid w:val="0034128A"/>
    <w:rsid w:val="0034324D"/>
    <w:rsid w:val="0035329F"/>
    <w:rsid w:val="00355617"/>
    <w:rsid w:val="00370F76"/>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55827"/>
    <w:rsid w:val="004603A2"/>
    <w:rsid w:val="00486088"/>
    <w:rsid w:val="00492FA8"/>
    <w:rsid w:val="004953D2"/>
    <w:rsid w:val="004A1BDD"/>
    <w:rsid w:val="004B1E15"/>
    <w:rsid w:val="004B2367"/>
    <w:rsid w:val="004B381D"/>
    <w:rsid w:val="004C265C"/>
    <w:rsid w:val="004C71F5"/>
    <w:rsid w:val="004D41DC"/>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09FA"/>
    <w:rsid w:val="005F5E43"/>
    <w:rsid w:val="00606108"/>
    <w:rsid w:val="00613C24"/>
    <w:rsid w:val="006201FC"/>
    <w:rsid w:val="00620ADD"/>
    <w:rsid w:val="00623CCC"/>
    <w:rsid w:val="00627805"/>
    <w:rsid w:val="00640EF2"/>
    <w:rsid w:val="006433F7"/>
    <w:rsid w:val="0064718C"/>
    <w:rsid w:val="0065049B"/>
    <w:rsid w:val="00650D73"/>
    <w:rsid w:val="006558EE"/>
    <w:rsid w:val="00655B57"/>
    <w:rsid w:val="00657231"/>
    <w:rsid w:val="00657469"/>
    <w:rsid w:val="00667FBC"/>
    <w:rsid w:val="0069571A"/>
    <w:rsid w:val="006A0BB9"/>
    <w:rsid w:val="006A1ED7"/>
    <w:rsid w:val="006B12FA"/>
    <w:rsid w:val="006B461E"/>
    <w:rsid w:val="006C2D44"/>
    <w:rsid w:val="006C3C21"/>
    <w:rsid w:val="006C7A31"/>
    <w:rsid w:val="006F3AA8"/>
    <w:rsid w:val="006F4C28"/>
    <w:rsid w:val="0070364E"/>
    <w:rsid w:val="007104E8"/>
    <w:rsid w:val="007156FC"/>
    <w:rsid w:val="00716942"/>
    <w:rsid w:val="007173E9"/>
    <w:rsid w:val="00727519"/>
    <w:rsid w:val="00727CA7"/>
    <w:rsid w:val="0073431C"/>
    <w:rsid w:val="00741A98"/>
    <w:rsid w:val="007656E7"/>
    <w:rsid w:val="007666A4"/>
    <w:rsid w:val="00773365"/>
    <w:rsid w:val="00781624"/>
    <w:rsid w:val="00781E3C"/>
    <w:rsid w:val="007858BA"/>
    <w:rsid w:val="007905F2"/>
    <w:rsid w:val="007A2ABA"/>
    <w:rsid w:val="007A3AEA"/>
    <w:rsid w:val="007A7F97"/>
    <w:rsid w:val="007B4F3E"/>
    <w:rsid w:val="007B7197"/>
    <w:rsid w:val="007C6CD0"/>
    <w:rsid w:val="007D0D66"/>
    <w:rsid w:val="007D531E"/>
    <w:rsid w:val="007F72FF"/>
    <w:rsid w:val="007F7B5E"/>
    <w:rsid w:val="008056E9"/>
    <w:rsid w:val="0081049F"/>
    <w:rsid w:val="00814632"/>
    <w:rsid w:val="0082127B"/>
    <w:rsid w:val="00827A40"/>
    <w:rsid w:val="00834885"/>
    <w:rsid w:val="00844F48"/>
    <w:rsid w:val="008455C2"/>
    <w:rsid w:val="00846E45"/>
    <w:rsid w:val="00864035"/>
    <w:rsid w:val="00866873"/>
    <w:rsid w:val="008763F4"/>
    <w:rsid w:val="008849EA"/>
    <w:rsid w:val="00891FE8"/>
    <w:rsid w:val="008B1ABB"/>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A5DD0"/>
    <w:rsid w:val="009B78FE"/>
    <w:rsid w:val="009C3521"/>
    <w:rsid w:val="009C4461"/>
    <w:rsid w:val="009C6B5A"/>
    <w:rsid w:val="009E097D"/>
    <w:rsid w:val="009E7E6E"/>
    <w:rsid w:val="00A07E67"/>
    <w:rsid w:val="00A111FD"/>
    <w:rsid w:val="00A22503"/>
    <w:rsid w:val="00A23365"/>
    <w:rsid w:val="00A31F72"/>
    <w:rsid w:val="00A41FC6"/>
    <w:rsid w:val="00A43E10"/>
    <w:rsid w:val="00A44B1B"/>
    <w:rsid w:val="00A4583A"/>
    <w:rsid w:val="00A70D9D"/>
    <w:rsid w:val="00A7548F"/>
    <w:rsid w:val="00A81673"/>
    <w:rsid w:val="00A90EA6"/>
    <w:rsid w:val="00AA7213"/>
    <w:rsid w:val="00AB5744"/>
    <w:rsid w:val="00AB5C6E"/>
    <w:rsid w:val="00AB5F13"/>
    <w:rsid w:val="00AB7E5D"/>
    <w:rsid w:val="00AC15B7"/>
    <w:rsid w:val="00AC367F"/>
    <w:rsid w:val="00AD3D0D"/>
    <w:rsid w:val="00AE4214"/>
    <w:rsid w:val="00AF0FCD"/>
    <w:rsid w:val="00AF5FF0"/>
    <w:rsid w:val="00B17D0A"/>
    <w:rsid w:val="00B206A8"/>
    <w:rsid w:val="00B27341"/>
    <w:rsid w:val="00B3265F"/>
    <w:rsid w:val="00B3539C"/>
    <w:rsid w:val="00B408D4"/>
    <w:rsid w:val="00B52B01"/>
    <w:rsid w:val="00B6690B"/>
    <w:rsid w:val="00B7545C"/>
    <w:rsid w:val="00B7688A"/>
    <w:rsid w:val="00B92AEC"/>
    <w:rsid w:val="00B957E6"/>
    <w:rsid w:val="00B97626"/>
    <w:rsid w:val="00BA0E81"/>
    <w:rsid w:val="00BA586A"/>
    <w:rsid w:val="00BA6913"/>
    <w:rsid w:val="00BB0B3B"/>
    <w:rsid w:val="00BC7111"/>
    <w:rsid w:val="00BC7CD1"/>
    <w:rsid w:val="00BD0B43"/>
    <w:rsid w:val="00BE0D92"/>
    <w:rsid w:val="00BE4685"/>
    <w:rsid w:val="00BE6035"/>
    <w:rsid w:val="00BF0671"/>
    <w:rsid w:val="00BF4778"/>
    <w:rsid w:val="00BF7136"/>
    <w:rsid w:val="00C11DE5"/>
    <w:rsid w:val="00C162AD"/>
    <w:rsid w:val="00C17D6F"/>
    <w:rsid w:val="00C21234"/>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551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877A0"/>
    <w:rsid w:val="00D90465"/>
    <w:rsid w:val="00D90953"/>
    <w:rsid w:val="00D92EB8"/>
    <w:rsid w:val="00DB0C60"/>
    <w:rsid w:val="00DB0F8F"/>
    <w:rsid w:val="00DB7D74"/>
    <w:rsid w:val="00DC65A4"/>
    <w:rsid w:val="00DD346F"/>
    <w:rsid w:val="00DF1141"/>
    <w:rsid w:val="00DF3644"/>
    <w:rsid w:val="00DF3DF5"/>
    <w:rsid w:val="00DF63A6"/>
    <w:rsid w:val="00E04AF0"/>
    <w:rsid w:val="00E12FD3"/>
    <w:rsid w:val="00E22AAE"/>
    <w:rsid w:val="00E368BC"/>
    <w:rsid w:val="00E37B98"/>
    <w:rsid w:val="00E406B4"/>
    <w:rsid w:val="00E40B67"/>
    <w:rsid w:val="00E40EAA"/>
    <w:rsid w:val="00E420C1"/>
    <w:rsid w:val="00E43F3A"/>
    <w:rsid w:val="00E45B15"/>
    <w:rsid w:val="00E63CEF"/>
    <w:rsid w:val="00E65D5E"/>
    <w:rsid w:val="00E67C6B"/>
    <w:rsid w:val="00E707D9"/>
    <w:rsid w:val="00E7569C"/>
    <w:rsid w:val="00E76516"/>
    <w:rsid w:val="00E778FE"/>
    <w:rsid w:val="00E966AF"/>
    <w:rsid w:val="00EA1562"/>
    <w:rsid w:val="00EA68CE"/>
    <w:rsid w:val="00EB1C45"/>
    <w:rsid w:val="00EB51EB"/>
    <w:rsid w:val="00EB7F51"/>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styleId="Revision">
    <w:name w:val="Revision"/>
    <w:hidden/>
    <w:uiPriority w:val="99"/>
    <w:semiHidden/>
    <w:rsid w:val="007D0D66"/>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B7688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7688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768551866">
      <w:bodyDiv w:val="1"/>
      <w:marLeft w:val="0"/>
      <w:marRight w:val="0"/>
      <w:marTop w:val="0"/>
      <w:marBottom w:val="0"/>
      <w:divBdr>
        <w:top w:val="none" w:sz="0" w:space="0" w:color="auto"/>
        <w:left w:val="none" w:sz="0" w:space="0" w:color="auto"/>
        <w:bottom w:val="none" w:sz="0" w:space="0" w:color="auto"/>
        <w:right w:val="none" w:sz="0" w:space="0" w:color="auto"/>
      </w:divBdr>
    </w:div>
    <w:div w:id="176714515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 w:id="2041855728">
      <w:bodyDiv w:val="1"/>
      <w:marLeft w:val="0"/>
      <w:marRight w:val="0"/>
      <w:marTop w:val="0"/>
      <w:marBottom w:val="0"/>
      <w:divBdr>
        <w:top w:val="none" w:sz="0" w:space="0" w:color="auto"/>
        <w:left w:val="none" w:sz="0" w:space="0" w:color="auto"/>
        <w:bottom w:val="none" w:sz="0" w:space="0" w:color="auto"/>
        <w:right w:val="none" w:sz="0" w:space="0" w:color="auto"/>
      </w:divBdr>
      <w:divsChild>
        <w:div w:id="145119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prokuraturab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nstagram.com/prokuraturaby" TargetMode="External"/><Relationship Id="rId2" Type="http://schemas.openxmlformats.org/officeDocument/2006/relationships/customXml" Target="../customXml/item2.xml"/><Relationship Id="rId16" Type="http://schemas.openxmlformats.org/officeDocument/2006/relationships/hyperlink" Target="https://www.facebook.com/prokuraturaby" TargetMode="External"/><Relationship Id="rId20" Type="http://schemas.openxmlformats.org/officeDocument/2006/relationships/hyperlink" Target="https://www.amnesty.org/en/documents/eur49/3117/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prokuraturaby"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mailto:D.Basik@mfa.gov.b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prokuratura.gov.b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E0EB9-59EE-4EC2-B1A1-BCA42739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2423C-4156-478C-BB1E-F5F6AC1EA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500D0D-18BA-46E3-A86A-0F97E7132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3</cp:revision>
  <cp:lastPrinted>2019-01-25T20:51:00Z</cp:lastPrinted>
  <dcterms:created xsi:type="dcterms:W3CDTF">2020-10-06T19:04:00Z</dcterms:created>
  <dcterms:modified xsi:type="dcterms:W3CDTF">2020-10-07T15:05:00Z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