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AE4BD0" w:rsidRDefault="0034128A" w:rsidP="00AE4BD0">
      <w:pPr>
        <w:pStyle w:val="AIUrgentActionTopHeading"/>
        <w:tabs>
          <w:tab w:val="clear" w:pos="567"/>
        </w:tabs>
        <w:spacing w:line="240" w:lineRule="auto"/>
        <w:rPr>
          <w:rFonts w:cs="Arial"/>
          <w:sz w:val="80"/>
          <w:szCs w:val="80"/>
        </w:rPr>
      </w:pPr>
      <w:r w:rsidRPr="00AE4BD0">
        <w:rPr>
          <w:rFonts w:cs="Arial"/>
          <w:sz w:val="80"/>
          <w:szCs w:val="80"/>
          <w:highlight w:val="yellow"/>
        </w:rPr>
        <w:t>URGENT ACTION</w:t>
      </w:r>
    </w:p>
    <w:p w14:paraId="36A43202" w14:textId="77777777" w:rsidR="005D2C37" w:rsidRPr="00AE4BD0" w:rsidRDefault="005D2C37" w:rsidP="00AE4BD0">
      <w:pPr>
        <w:pStyle w:val="Default"/>
        <w:rPr>
          <w:b/>
          <w:sz w:val="20"/>
          <w:szCs w:val="20"/>
        </w:rPr>
      </w:pPr>
    </w:p>
    <w:p w14:paraId="541F4F11" w14:textId="0BC62917" w:rsidR="0034128A" w:rsidRPr="00AE4BD0" w:rsidRDefault="0007520C" w:rsidP="00AE4BD0">
      <w:pPr>
        <w:spacing w:after="0" w:line="240" w:lineRule="auto"/>
        <w:rPr>
          <w:rFonts w:ascii="Arial" w:hAnsi="Arial" w:cs="Arial"/>
          <w:b/>
          <w:i/>
          <w:sz w:val="34"/>
          <w:szCs w:val="34"/>
          <w:lang w:eastAsia="es-MX"/>
        </w:rPr>
      </w:pPr>
      <w:r w:rsidRPr="00AE4BD0">
        <w:rPr>
          <w:rFonts w:ascii="Arial" w:hAnsi="Arial" w:cs="Arial"/>
          <w:b/>
          <w:sz w:val="34"/>
          <w:szCs w:val="34"/>
          <w:lang w:eastAsia="es-MX"/>
        </w:rPr>
        <w:t xml:space="preserve">FREE </w:t>
      </w:r>
      <w:r w:rsidR="00A451E0" w:rsidRPr="00AE4BD0">
        <w:rPr>
          <w:rFonts w:ascii="Arial" w:hAnsi="Arial" w:cs="Arial"/>
          <w:b/>
          <w:sz w:val="34"/>
          <w:szCs w:val="34"/>
          <w:lang w:eastAsia="es-MX"/>
        </w:rPr>
        <w:t>LGBT</w:t>
      </w:r>
      <w:r w:rsidR="005C2600" w:rsidRPr="00AE4BD0">
        <w:rPr>
          <w:rFonts w:ascii="Arial" w:hAnsi="Arial" w:cs="Arial"/>
          <w:b/>
          <w:sz w:val="34"/>
          <w:szCs w:val="34"/>
          <w:lang w:eastAsia="es-MX"/>
        </w:rPr>
        <w:t xml:space="preserve">+ </w:t>
      </w:r>
      <w:r w:rsidRPr="00AE4BD0">
        <w:rPr>
          <w:rFonts w:ascii="Arial" w:hAnsi="Arial" w:cs="Arial"/>
          <w:b/>
          <w:sz w:val="34"/>
          <w:szCs w:val="34"/>
          <w:lang w:eastAsia="es-MX"/>
        </w:rPr>
        <w:t>ACTIVIST VI</w:t>
      </w:r>
      <w:r w:rsidR="00EA6766" w:rsidRPr="00AE4BD0">
        <w:rPr>
          <w:rFonts w:ascii="Arial" w:hAnsi="Arial" w:cs="Arial"/>
          <w:b/>
          <w:sz w:val="34"/>
          <w:szCs w:val="34"/>
          <w:lang w:eastAsia="es-MX"/>
        </w:rPr>
        <w:t>CTORIA</w:t>
      </w:r>
      <w:r w:rsidRPr="00AE4BD0">
        <w:rPr>
          <w:rFonts w:ascii="Arial" w:hAnsi="Arial" w:cs="Arial"/>
          <w:b/>
          <w:sz w:val="34"/>
          <w:szCs w:val="34"/>
          <w:lang w:eastAsia="es-MX"/>
        </w:rPr>
        <w:t xml:space="preserve"> BIRAN</w:t>
      </w:r>
    </w:p>
    <w:p w14:paraId="66D71521" w14:textId="374C5653" w:rsidR="0082349F" w:rsidRPr="00AE4BD0" w:rsidRDefault="0082349F" w:rsidP="00AE4BD0">
      <w:pPr>
        <w:spacing w:after="0" w:line="240" w:lineRule="auto"/>
        <w:jc w:val="both"/>
        <w:rPr>
          <w:rFonts w:ascii="Arial" w:hAnsi="Arial" w:cs="Arial"/>
          <w:b/>
          <w:sz w:val="22"/>
          <w:szCs w:val="22"/>
          <w:lang w:eastAsia="es-MX"/>
        </w:rPr>
      </w:pPr>
      <w:r w:rsidRPr="00AE4BD0">
        <w:rPr>
          <w:rFonts w:ascii="Arial" w:hAnsi="Arial" w:cs="Arial"/>
          <w:b/>
          <w:sz w:val="22"/>
          <w:szCs w:val="22"/>
          <w:lang w:eastAsia="es-MX"/>
        </w:rPr>
        <w:t xml:space="preserve">On </w:t>
      </w:r>
      <w:r w:rsidR="00A83C9D" w:rsidRPr="00AE4BD0">
        <w:rPr>
          <w:rFonts w:ascii="Arial" w:hAnsi="Arial" w:cs="Arial"/>
          <w:b/>
          <w:sz w:val="22"/>
          <w:szCs w:val="22"/>
          <w:lang w:eastAsia="es-MX"/>
        </w:rPr>
        <w:t xml:space="preserve">26 </w:t>
      </w:r>
      <w:r w:rsidRPr="00AE4BD0">
        <w:rPr>
          <w:rFonts w:ascii="Arial" w:hAnsi="Arial" w:cs="Arial"/>
          <w:b/>
          <w:sz w:val="22"/>
          <w:szCs w:val="22"/>
          <w:lang w:eastAsia="es-MX"/>
        </w:rPr>
        <w:t>September</w:t>
      </w:r>
      <w:r w:rsidR="00AE4BD0">
        <w:rPr>
          <w:rFonts w:ascii="Arial" w:hAnsi="Arial" w:cs="Arial"/>
          <w:b/>
          <w:sz w:val="22"/>
          <w:szCs w:val="22"/>
          <w:lang w:eastAsia="es-MX"/>
        </w:rPr>
        <w:t>,</w:t>
      </w:r>
      <w:r w:rsidR="00285C57" w:rsidRPr="00AE4BD0">
        <w:rPr>
          <w:rFonts w:ascii="Arial" w:hAnsi="Arial" w:cs="Arial"/>
          <w:b/>
          <w:sz w:val="22"/>
          <w:szCs w:val="22"/>
          <w:lang w:eastAsia="es-MX"/>
        </w:rPr>
        <w:t xml:space="preserve"> </w:t>
      </w:r>
      <w:r w:rsidR="005617AA" w:rsidRPr="00AE4BD0">
        <w:rPr>
          <w:rFonts w:ascii="Arial" w:hAnsi="Arial" w:cs="Arial"/>
          <w:b/>
          <w:sz w:val="22"/>
          <w:szCs w:val="22"/>
          <w:lang w:eastAsia="es-MX"/>
        </w:rPr>
        <w:t xml:space="preserve">human rights </w:t>
      </w:r>
      <w:r w:rsidR="00B422FB" w:rsidRPr="00AE4BD0">
        <w:rPr>
          <w:rFonts w:ascii="Arial" w:hAnsi="Arial" w:cs="Arial"/>
          <w:b/>
          <w:sz w:val="22"/>
          <w:szCs w:val="22"/>
          <w:lang w:eastAsia="es-MX"/>
        </w:rPr>
        <w:t>activist</w:t>
      </w:r>
      <w:r w:rsidR="005617AA" w:rsidRPr="00AE4BD0">
        <w:rPr>
          <w:rFonts w:ascii="Arial" w:hAnsi="Arial" w:cs="Arial"/>
          <w:b/>
          <w:sz w:val="22"/>
          <w:szCs w:val="22"/>
          <w:lang w:eastAsia="es-MX"/>
        </w:rPr>
        <w:t xml:space="preserve"> </w:t>
      </w:r>
      <w:r w:rsidR="00D40860" w:rsidRPr="00AE4BD0">
        <w:rPr>
          <w:rFonts w:ascii="Arial" w:hAnsi="Arial" w:cs="Arial"/>
          <w:b/>
          <w:sz w:val="22"/>
          <w:szCs w:val="22"/>
          <w:lang w:eastAsia="es-MX"/>
        </w:rPr>
        <w:t>Vi</w:t>
      </w:r>
      <w:r w:rsidR="00EA6766" w:rsidRPr="00AE4BD0">
        <w:rPr>
          <w:rFonts w:ascii="Arial" w:hAnsi="Arial" w:cs="Arial"/>
          <w:b/>
          <w:sz w:val="22"/>
          <w:szCs w:val="22"/>
          <w:lang w:eastAsia="es-MX"/>
        </w:rPr>
        <w:t>ctoria</w:t>
      </w:r>
      <w:r w:rsidR="00D40860" w:rsidRPr="00AE4BD0">
        <w:rPr>
          <w:rFonts w:ascii="Arial" w:hAnsi="Arial" w:cs="Arial"/>
          <w:b/>
          <w:sz w:val="22"/>
          <w:szCs w:val="22"/>
          <w:lang w:eastAsia="es-MX"/>
        </w:rPr>
        <w:t xml:space="preserve"> </w:t>
      </w:r>
      <w:proofErr w:type="spellStart"/>
      <w:r w:rsidR="00D40860" w:rsidRPr="00AE4BD0">
        <w:rPr>
          <w:rFonts w:ascii="Arial" w:hAnsi="Arial" w:cs="Arial"/>
          <w:b/>
          <w:sz w:val="22"/>
          <w:szCs w:val="22"/>
          <w:lang w:eastAsia="es-MX"/>
        </w:rPr>
        <w:t>Biran</w:t>
      </w:r>
      <w:proofErr w:type="spellEnd"/>
      <w:r w:rsidR="00D40860" w:rsidRPr="00AE4BD0">
        <w:rPr>
          <w:rFonts w:ascii="Arial" w:hAnsi="Arial" w:cs="Arial"/>
          <w:b/>
          <w:sz w:val="22"/>
          <w:szCs w:val="22"/>
          <w:lang w:eastAsia="es-MX"/>
        </w:rPr>
        <w:t xml:space="preserve"> </w:t>
      </w:r>
      <w:r w:rsidR="00261B83" w:rsidRPr="00AE4BD0">
        <w:rPr>
          <w:rFonts w:ascii="Arial" w:hAnsi="Arial" w:cs="Arial"/>
          <w:b/>
          <w:sz w:val="22"/>
          <w:szCs w:val="22"/>
          <w:lang w:eastAsia="es-MX"/>
        </w:rPr>
        <w:t xml:space="preserve">was detained on </w:t>
      </w:r>
      <w:r w:rsidR="00D26B9D" w:rsidRPr="00AE4BD0">
        <w:rPr>
          <w:rFonts w:ascii="Arial" w:hAnsi="Arial" w:cs="Arial"/>
          <w:b/>
          <w:sz w:val="22"/>
          <w:szCs w:val="22"/>
          <w:lang w:eastAsia="es-MX"/>
        </w:rPr>
        <w:t xml:space="preserve">her </w:t>
      </w:r>
      <w:r w:rsidR="00261B83" w:rsidRPr="00AE4BD0">
        <w:rPr>
          <w:rFonts w:ascii="Arial" w:hAnsi="Arial" w:cs="Arial"/>
          <w:b/>
          <w:sz w:val="22"/>
          <w:szCs w:val="22"/>
          <w:lang w:eastAsia="es-MX"/>
        </w:rPr>
        <w:t>way to the Women’s March</w:t>
      </w:r>
      <w:r w:rsidR="007B7AC1" w:rsidRPr="00AE4BD0">
        <w:rPr>
          <w:rFonts w:ascii="Arial" w:hAnsi="Arial" w:cs="Arial"/>
          <w:b/>
          <w:sz w:val="22"/>
          <w:szCs w:val="22"/>
          <w:lang w:eastAsia="es-MX"/>
        </w:rPr>
        <w:t xml:space="preserve"> </w:t>
      </w:r>
      <w:r w:rsidR="00D26B9D" w:rsidRPr="00AE4BD0">
        <w:rPr>
          <w:rFonts w:ascii="Arial" w:hAnsi="Arial" w:cs="Arial"/>
          <w:b/>
          <w:sz w:val="22"/>
          <w:szCs w:val="22"/>
          <w:lang w:eastAsia="es-MX"/>
        </w:rPr>
        <w:t>in Minsk. T</w:t>
      </w:r>
      <w:r w:rsidR="00DC5DCD" w:rsidRPr="00AE4BD0">
        <w:rPr>
          <w:rFonts w:ascii="Arial" w:hAnsi="Arial" w:cs="Arial"/>
          <w:b/>
          <w:sz w:val="22"/>
          <w:szCs w:val="22"/>
          <w:lang w:eastAsia="es-MX"/>
        </w:rPr>
        <w:t>wo days later</w:t>
      </w:r>
      <w:r w:rsidR="00AE4BD0">
        <w:rPr>
          <w:rFonts w:ascii="Arial" w:hAnsi="Arial" w:cs="Arial"/>
          <w:b/>
          <w:sz w:val="22"/>
          <w:szCs w:val="22"/>
          <w:lang w:eastAsia="es-MX"/>
        </w:rPr>
        <w:t>,</w:t>
      </w:r>
      <w:r w:rsidR="00DC5DCD" w:rsidRPr="00AE4BD0">
        <w:rPr>
          <w:rFonts w:ascii="Arial" w:hAnsi="Arial" w:cs="Arial"/>
          <w:b/>
          <w:sz w:val="22"/>
          <w:szCs w:val="22"/>
          <w:lang w:eastAsia="es-MX"/>
        </w:rPr>
        <w:t xml:space="preserve"> </w:t>
      </w:r>
      <w:r w:rsidR="00D26B9D" w:rsidRPr="00AE4BD0">
        <w:rPr>
          <w:rFonts w:ascii="Arial" w:hAnsi="Arial" w:cs="Arial"/>
          <w:b/>
          <w:sz w:val="22"/>
          <w:szCs w:val="22"/>
          <w:lang w:eastAsia="es-MX"/>
        </w:rPr>
        <w:t xml:space="preserve">she was </w:t>
      </w:r>
      <w:r w:rsidR="002874B2" w:rsidRPr="00AE4BD0">
        <w:rPr>
          <w:rFonts w:ascii="Arial" w:hAnsi="Arial" w:cs="Arial"/>
          <w:b/>
          <w:sz w:val="22"/>
          <w:szCs w:val="22"/>
          <w:lang w:eastAsia="es-MX"/>
        </w:rPr>
        <w:t xml:space="preserve">sentenced to 15 days of administrative </w:t>
      </w:r>
      <w:r w:rsidR="00D26B9D" w:rsidRPr="00AE4BD0">
        <w:rPr>
          <w:rFonts w:ascii="Arial" w:hAnsi="Arial" w:cs="Arial"/>
          <w:b/>
          <w:sz w:val="22"/>
          <w:szCs w:val="22"/>
          <w:lang w:eastAsia="es-MX"/>
        </w:rPr>
        <w:t>detention</w:t>
      </w:r>
      <w:r w:rsidR="005617AA" w:rsidRPr="00AE4BD0">
        <w:rPr>
          <w:rFonts w:ascii="Arial" w:hAnsi="Arial" w:cs="Arial"/>
          <w:b/>
          <w:sz w:val="22"/>
          <w:szCs w:val="22"/>
          <w:lang w:eastAsia="es-MX"/>
        </w:rPr>
        <w:t xml:space="preserve"> which she is serving at the infamous </w:t>
      </w:r>
      <w:r w:rsidR="00DF5A9B" w:rsidRPr="00AE4BD0">
        <w:rPr>
          <w:rFonts w:ascii="Arial" w:hAnsi="Arial" w:cs="Arial"/>
          <w:b/>
          <w:sz w:val="22"/>
          <w:szCs w:val="22"/>
          <w:lang w:eastAsia="es-MX"/>
        </w:rPr>
        <w:t xml:space="preserve">detention </w:t>
      </w:r>
      <w:proofErr w:type="spellStart"/>
      <w:r w:rsidR="00DF5A9B" w:rsidRPr="00AE4BD0">
        <w:rPr>
          <w:rFonts w:ascii="Arial" w:hAnsi="Arial" w:cs="Arial"/>
          <w:b/>
          <w:sz w:val="22"/>
          <w:szCs w:val="22"/>
          <w:lang w:eastAsia="es-MX"/>
        </w:rPr>
        <w:t>cent</w:t>
      </w:r>
      <w:r w:rsidR="00AE4BD0">
        <w:rPr>
          <w:rFonts w:ascii="Arial" w:hAnsi="Arial" w:cs="Arial"/>
          <w:b/>
          <w:sz w:val="22"/>
          <w:szCs w:val="22"/>
          <w:lang w:eastAsia="es-MX"/>
        </w:rPr>
        <w:t>er</w:t>
      </w:r>
      <w:proofErr w:type="spellEnd"/>
      <w:r w:rsidR="00DF5A9B" w:rsidRPr="00AE4BD0">
        <w:rPr>
          <w:rFonts w:ascii="Arial" w:hAnsi="Arial" w:cs="Arial"/>
          <w:b/>
          <w:sz w:val="22"/>
          <w:szCs w:val="22"/>
          <w:lang w:eastAsia="es-MX"/>
        </w:rPr>
        <w:t xml:space="preserve"> on</w:t>
      </w:r>
      <w:r w:rsidR="00F067AA" w:rsidRPr="00AE4BD0">
        <w:rPr>
          <w:rFonts w:ascii="Arial" w:hAnsi="Arial" w:cs="Arial"/>
          <w:b/>
          <w:sz w:val="22"/>
          <w:szCs w:val="22"/>
          <w:lang w:eastAsia="es-MX"/>
        </w:rPr>
        <w:t xml:space="preserve"> </w:t>
      </w:r>
      <w:proofErr w:type="spellStart"/>
      <w:r w:rsidR="00876379" w:rsidRPr="00AE4BD0">
        <w:rPr>
          <w:rFonts w:ascii="Arial" w:hAnsi="Arial" w:cs="Arial"/>
          <w:b/>
          <w:sz w:val="22"/>
          <w:szCs w:val="22"/>
          <w:lang w:eastAsia="es-MX"/>
        </w:rPr>
        <w:t>Akrestina</w:t>
      </w:r>
      <w:proofErr w:type="spellEnd"/>
      <w:r w:rsidR="00876379" w:rsidRPr="00AE4BD0">
        <w:rPr>
          <w:rFonts w:ascii="Arial" w:hAnsi="Arial" w:cs="Arial"/>
          <w:b/>
          <w:sz w:val="22"/>
          <w:szCs w:val="22"/>
          <w:lang w:eastAsia="es-MX"/>
        </w:rPr>
        <w:t xml:space="preserve"> </w:t>
      </w:r>
      <w:r w:rsidR="00DC7ADC" w:rsidRPr="00AE4BD0">
        <w:rPr>
          <w:rFonts w:ascii="Arial" w:hAnsi="Arial" w:cs="Arial"/>
          <w:b/>
          <w:sz w:val="22"/>
          <w:szCs w:val="22"/>
          <w:lang w:eastAsia="es-MX"/>
        </w:rPr>
        <w:t xml:space="preserve">street </w:t>
      </w:r>
      <w:r w:rsidR="006C1C12" w:rsidRPr="00AE4BD0">
        <w:rPr>
          <w:rFonts w:ascii="Arial" w:hAnsi="Arial" w:cs="Arial"/>
          <w:b/>
          <w:sz w:val="22"/>
          <w:szCs w:val="22"/>
          <w:lang w:eastAsia="es-MX"/>
        </w:rPr>
        <w:t>which</w:t>
      </w:r>
      <w:r w:rsidR="005954FF" w:rsidRPr="00AE4BD0">
        <w:rPr>
          <w:rFonts w:ascii="Arial" w:hAnsi="Arial" w:cs="Arial"/>
          <w:b/>
          <w:sz w:val="22"/>
          <w:szCs w:val="22"/>
          <w:lang w:eastAsia="es-MX"/>
        </w:rPr>
        <w:t xml:space="preserve"> </w:t>
      </w:r>
      <w:r w:rsidR="006A00C3" w:rsidRPr="00AE4BD0">
        <w:rPr>
          <w:rFonts w:ascii="Arial" w:hAnsi="Arial" w:cs="Arial"/>
          <w:b/>
          <w:sz w:val="22"/>
          <w:szCs w:val="22"/>
          <w:lang w:eastAsia="es-MX"/>
        </w:rPr>
        <w:t xml:space="preserve">has become </w:t>
      </w:r>
      <w:r w:rsidR="00A20BDD" w:rsidRPr="00AE4BD0">
        <w:rPr>
          <w:rFonts w:ascii="Arial" w:hAnsi="Arial" w:cs="Arial"/>
          <w:b/>
          <w:sz w:val="22"/>
          <w:szCs w:val="22"/>
          <w:lang w:eastAsia="es-MX"/>
        </w:rPr>
        <w:t xml:space="preserve">synonymous with </w:t>
      </w:r>
      <w:r w:rsidR="006A00C3" w:rsidRPr="00AE4BD0">
        <w:rPr>
          <w:rFonts w:ascii="Arial" w:hAnsi="Arial" w:cs="Arial"/>
          <w:b/>
          <w:sz w:val="22"/>
          <w:szCs w:val="22"/>
          <w:lang w:eastAsia="es-MX"/>
        </w:rPr>
        <w:t>torture</w:t>
      </w:r>
      <w:r w:rsidR="00533253" w:rsidRPr="00AE4BD0">
        <w:rPr>
          <w:rFonts w:ascii="Arial" w:hAnsi="Arial" w:cs="Arial"/>
          <w:b/>
          <w:sz w:val="22"/>
          <w:szCs w:val="22"/>
          <w:lang w:eastAsia="es-MX"/>
        </w:rPr>
        <w:t xml:space="preserve">. </w:t>
      </w:r>
      <w:r w:rsidR="005328BA" w:rsidRPr="00AE4BD0">
        <w:rPr>
          <w:rFonts w:ascii="Arial" w:hAnsi="Arial" w:cs="Arial"/>
          <w:b/>
          <w:sz w:val="22"/>
          <w:szCs w:val="22"/>
          <w:lang w:eastAsia="es-MX"/>
        </w:rPr>
        <w:t>In numerous similar cases</w:t>
      </w:r>
      <w:r w:rsidR="00AE4BD0">
        <w:rPr>
          <w:rFonts w:ascii="Arial" w:hAnsi="Arial" w:cs="Arial"/>
          <w:b/>
          <w:sz w:val="22"/>
          <w:szCs w:val="22"/>
          <w:lang w:eastAsia="es-MX"/>
        </w:rPr>
        <w:t>,</w:t>
      </w:r>
      <w:r w:rsidR="005328BA" w:rsidRPr="00AE4BD0">
        <w:rPr>
          <w:rFonts w:ascii="Arial" w:hAnsi="Arial" w:cs="Arial"/>
          <w:b/>
          <w:sz w:val="22"/>
          <w:szCs w:val="22"/>
          <w:lang w:eastAsia="es-MX"/>
        </w:rPr>
        <w:t xml:space="preserve"> detention has been extended. </w:t>
      </w:r>
      <w:r w:rsidR="00A20BDD" w:rsidRPr="00AE4BD0">
        <w:rPr>
          <w:rFonts w:ascii="Arial" w:hAnsi="Arial" w:cs="Arial"/>
          <w:b/>
          <w:sz w:val="22"/>
          <w:szCs w:val="22"/>
          <w:lang w:eastAsia="es-MX"/>
        </w:rPr>
        <w:t>As an LGBT</w:t>
      </w:r>
      <w:r w:rsidR="00A451E0" w:rsidRPr="00AE4BD0">
        <w:rPr>
          <w:rFonts w:ascii="Arial" w:hAnsi="Arial" w:cs="Arial"/>
          <w:b/>
          <w:sz w:val="22"/>
          <w:szCs w:val="22"/>
          <w:lang w:eastAsia="es-MX"/>
        </w:rPr>
        <w:t>+</w:t>
      </w:r>
      <w:r w:rsidR="00A20BDD" w:rsidRPr="00AE4BD0">
        <w:rPr>
          <w:rFonts w:ascii="Arial" w:hAnsi="Arial" w:cs="Arial"/>
          <w:b/>
          <w:sz w:val="22"/>
          <w:szCs w:val="22"/>
          <w:lang w:eastAsia="es-MX"/>
        </w:rPr>
        <w:t xml:space="preserve"> activist, </w:t>
      </w:r>
      <w:r w:rsidR="00533253" w:rsidRPr="00AE4BD0">
        <w:rPr>
          <w:rFonts w:ascii="Arial" w:hAnsi="Arial" w:cs="Arial"/>
          <w:b/>
          <w:sz w:val="22"/>
          <w:szCs w:val="22"/>
          <w:lang w:eastAsia="es-MX"/>
        </w:rPr>
        <w:t xml:space="preserve">Victoria </w:t>
      </w:r>
      <w:proofErr w:type="spellStart"/>
      <w:r w:rsidR="00533253" w:rsidRPr="00AE4BD0">
        <w:rPr>
          <w:rFonts w:ascii="Arial" w:hAnsi="Arial" w:cs="Arial"/>
          <w:b/>
          <w:sz w:val="22"/>
          <w:szCs w:val="22"/>
          <w:lang w:eastAsia="es-MX"/>
        </w:rPr>
        <w:t>Biran</w:t>
      </w:r>
      <w:proofErr w:type="spellEnd"/>
      <w:r w:rsidR="00EA27B3" w:rsidRPr="00AE4BD0">
        <w:rPr>
          <w:rFonts w:ascii="Arial" w:hAnsi="Arial" w:cs="Arial"/>
          <w:b/>
          <w:sz w:val="22"/>
          <w:szCs w:val="22"/>
          <w:lang w:eastAsia="es-MX"/>
        </w:rPr>
        <w:t xml:space="preserve"> is at heightened risk of </w:t>
      </w:r>
      <w:r w:rsidR="00A20BDD" w:rsidRPr="00AE4BD0">
        <w:rPr>
          <w:rFonts w:ascii="Arial" w:hAnsi="Arial" w:cs="Arial"/>
          <w:b/>
          <w:sz w:val="22"/>
          <w:szCs w:val="22"/>
          <w:lang w:eastAsia="es-MX"/>
        </w:rPr>
        <w:t>ill-treatment</w:t>
      </w:r>
      <w:r w:rsidR="00EA27B3" w:rsidRPr="00AE4BD0">
        <w:rPr>
          <w:rFonts w:ascii="Arial" w:hAnsi="Arial" w:cs="Arial"/>
          <w:b/>
          <w:sz w:val="22"/>
          <w:szCs w:val="22"/>
          <w:lang w:eastAsia="es-MX"/>
        </w:rPr>
        <w:t>.</w:t>
      </w:r>
      <w:r w:rsidR="00FD2CA7" w:rsidRPr="00AE4BD0">
        <w:rPr>
          <w:rFonts w:ascii="Arial" w:hAnsi="Arial" w:cs="Arial"/>
          <w:b/>
          <w:sz w:val="22"/>
          <w:szCs w:val="22"/>
          <w:lang w:eastAsia="es-MX"/>
        </w:rPr>
        <w:t xml:space="preserve"> </w:t>
      </w:r>
      <w:r w:rsidR="00533253" w:rsidRPr="00AE4BD0">
        <w:rPr>
          <w:rFonts w:ascii="Arial" w:hAnsi="Arial" w:cs="Arial"/>
          <w:b/>
          <w:sz w:val="22"/>
          <w:szCs w:val="22"/>
          <w:lang w:eastAsia="es-MX"/>
        </w:rPr>
        <w:t>She</w:t>
      </w:r>
      <w:r w:rsidR="00FD2CA7" w:rsidRPr="00AE4BD0">
        <w:rPr>
          <w:rFonts w:ascii="Arial" w:hAnsi="Arial" w:cs="Arial"/>
          <w:b/>
          <w:sz w:val="22"/>
          <w:szCs w:val="22"/>
          <w:lang w:eastAsia="es-MX"/>
        </w:rPr>
        <w:t xml:space="preserve"> is a prisoner of conscience and </w:t>
      </w:r>
      <w:r w:rsidR="00367890" w:rsidRPr="00AE4BD0">
        <w:rPr>
          <w:rFonts w:ascii="Arial" w:hAnsi="Arial" w:cs="Arial"/>
          <w:b/>
          <w:sz w:val="22"/>
          <w:szCs w:val="22"/>
          <w:lang w:eastAsia="es-MX"/>
        </w:rPr>
        <w:t xml:space="preserve">must be released immediately and unconditionally. </w:t>
      </w:r>
    </w:p>
    <w:p w14:paraId="6347D260" w14:textId="77777777" w:rsidR="005D2C37" w:rsidRPr="00AE4BD0" w:rsidRDefault="005D2C37" w:rsidP="00AE4BD0">
      <w:pPr>
        <w:spacing w:after="0" w:line="240" w:lineRule="auto"/>
        <w:rPr>
          <w:rFonts w:ascii="Arial" w:hAnsi="Arial" w:cs="Arial"/>
          <w:b/>
          <w:sz w:val="24"/>
          <w:lang w:eastAsia="es-MX"/>
        </w:rPr>
      </w:pPr>
    </w:p>
    <w:p w14:paraId="773D38CA" w14:textId="77777777" w:rsidR="00AE4BD0" w:rsidRPr="0007751F" w:rsidRDefault="00AE4BD0" w:rsidP="00AE4BD0">
      <w:pPr>
        <w:spacing w:line="240" w:lineRule="auto"/>
        <w:rPr>
          <w:rFonts w:ascii="Arial" w:hAnsi="Arial" w:cs="Arial"/>
          <w:b/>
          <w:sz w:val="20"/>
          <w:szCs w:val="20"/>
        </w:rPr>
      </w:pPr>
      <w:r w:rsidRPr="0007751F">
        <w:rPr>
          <w:rFonts w:ascii="Arial" w:hAnsi="Arial" w:cs="Arial"/>
          <w:b/>
          <w:sz w:val="20"/>
          <w:szCs w:val="20"/>
        </w:rPr>
        <w:t xml:space="preserve">TAKE ACTION: </w:t>
      </w:r>
    </w:p>
    <w:p w14:paraId="02B89D11" w14:textId="77777777" w:rsidR="00AE4BD0" w:rsidRPr="004D1533" w:rsidRDefault="00AE4BD0" w:rsidP="00AE4BD0">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F6E3611" w14:textId="2C0C9766" w:rsidR="00AE4BD0" w:rsidRPr="004D1533" w:rsidRDefault="00AE4BD0" w:rsidP="00AE4BD0">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150.20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77777777" w:rsidR="005D2C37" w:rsidRPr="00AE4BD0" w:rsidRDefault="005D2C37" w:rsidP="00AE4BD0">
      <w:pPr>
        <w:autoSpaceDE w:val="0"/>
        <w:autoSpaceDN w:val="0"/>
        <w:adjustRightInd w:val="0"/>
        <w:spacing w:after="0" w:line="240" w:lineRule="auto"/>
        <w:rPr>
          <w:rFonts w:ascii="Arial" w:hAnsi="Arial" w:cs="Arial"/>
          <w:sz w:val="20"/>
          <w:szCs w:val="20"/>
          <w:lang w:eastAsia="es-MX"/>
        </w:rPr>
      </w:pPr>
    </w:p>
    <w:p w14:paraId="17C9FB03" w14:textId="77777777" w:rsidR="00AE4BD0" w:rsidRDefault="00AE4BD0" w:rsidP="00AE4BD0">
      <w:pPr>
        <w:spacing w:after="0" w:line="240" w:lineRule="auto"/>
        <w:rPr>
          <w:rFonts w:ascii="Arial" w:hAnsi="Arial" w:cs="Arial"/>
          <w:b/>
          <w:iCs/>
          <w:szCs w:val="18"/>
        </w:rPr>
        <w:sectPr w:rsidR="00AE4BD0" w:rsidSect="00AE4BD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407E6628" w14:textId="6C6FCAF5" w:rsidR="008712A5" w:rsidRPr="00AE4BD0" w:rsidRDefault="000E42CA" w:rsidP="00AE4BD0">
      <w:pPr>
        <w:spacing w:after="0" w:line="240" w:lineRule="auto"/>
        <w:rPr>
          <w:rFonts w:ascii="Arial" w:hAnsi="Arial" w:cs="Arial"/>
          <w:b/>
          <w:iCs/>
          <w:szCs w:val="18"/>
        </w:rPr>
      </w:pPr>
      <w:r w:rsidRPr="00AE4BD0">
        <w:rPr>
          <w:rFonts w:ascii="Arial" w:hAnsi="Arial" w:cs="Arial"/>
          <w:b/>
          <w:iCs/>
          <w:szCs w:val="18"/>
        </w:rPr>
        <w:t xml:space="preserve">Andrey </w:t>
      </w:r>
      <w:proofErr w:type="spellStart"/>
      <w:r w:rsidRPr="00AE4BD0">
        <w:rPr>
          <w:rFonts w:ascii="Arial" w:hAnsi="Arial" w:cs="Arial"/>
          <w:b/>
          <w:iCs/>
          <w:szCs w:val="18"/>
        </w:rPr>
        <w:t>Shved</w:t>
      </w:r>
      <w:proofErr w:type="spellEnd"/>
    </w:p>
    <w:p w14:paraId="4C21E519" w14:textId="7A18F101" w:rsidR="008712A5" w:rsidRPr="00AE4BD0" w:rsidRDefault="008712A5"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Prosecutor Gen</w:t>
      </w:r>
      <w:r w:rsidR="00D96F71" w:rsidRPr="00AE4BD0">
        <w:rPr>
          <w:rFonts w:ascii="Arial" w:hAnsi="Arial" w:cs="Arial"/>
          <w:iCs/>
          <w:szCs w:val="18"/>
          <w:lang w:val="en-US" w:eastAsia="en-GB"/>
        </w:rPr>
        <w:t>eral of the Republic of Belarus</w:t>
      </w:r>
    </w:p>
    <w:p w14:paraId="4B5EBE62" w14:textId="5A5A281A" w:rsidR="008712A5" w:rsidRPr="00AE4BD0" w:rsidRDefault="00D96F71"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 xml:space="preserve">Vul. </w:t>
      </w:r>
      <w:proofErr w:type="spellStart"/>
      <w:r w:rsidRPr="00AE4BD0">
        <w:rPr>
          <w:rFonts w:ascii="Arial" w:hAnsi="Arial" w:cs="Arial"/>
          <w:iCs/>
          <w:szCs w:val="18"/>
          <w:lang w:val="en-US" w:eastAsia="en-GB"/>
        </w:rPr>
        <w:t>Internatsianalnaya</w:t>
      </w:r>
      <w:proofErr w:type="spellEnd"/>
      <w:r w:rsidRPr="00AE4BD0">
        <w:rPr>
          <w:rFonts w:ascii="Arial" w:hAnsi="Arial" w:cs="Arial"/>
          <w:iCs/>
          <w:szCs w:val="18"/>
          <w:lang w:val="en-US" w:eastAsia="en-GB"/>
        </w:rPr>
        <w:t>, 22</w:t>
      </w:r>
    </w:p>
    <w:p w14:paraId="0CBA8853" w14:textId="45F24084" w:rsidR="008712A5" w:rsidRPr="00AE4BD0" w:rsidRDefault="00D96F71"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220030 Minsk, Belarus</w:t>
      </w:r>
    </w:p>
    <w:p w14:paraId="6B0CA002" w14:textId="6E7AF301" w:rsidR="008712A5" w:rsidRPr="00AE4BD0" w:rsidRDefault="00D96F71"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 xml:space="preserve">Email: </w:t>
      </w:r>
      <w:hyperlink r:id="rId14" w:history="1">
        <w:r w:rsidR="00AE4BD0" w:rsidRPr="00AE4BD0">
          <w:rPr>
            <w:rStyle w:val="Hyperlink"/>
            <w:rFonts w:ascii="Arial" w:hAnsi="Arial" w:cs="Arial"/>
            <w:iCs/>
            <w:szCs w:val="18"/>
            <w:lang w:val="en-US" w:eastAsia="en-GB"/>
          </w:rPr>
          <w:t>info@prokuratura.gov.by</w:t>
        </w:r>
      </w:hyperlink>
      <w:r w:rsidR="00AE4BD0" w:rsidRPr="00AE4BD0">
        <w:rPr>
          <w:rFonts w:ascii="Arial" w:hAnsi="Arial" w:cs="Arial"/>
          <w:iCs/>
          <w:szCs w:val="18"/>
          <w:lang w:val="en-US" w:eastAsia="en-GB"/>
        </w:rPr>
        <w:t xml:space="preserve"> </w:t>
      </w:r>
    </w:p>
    <w:p w14:paraId="5D4FB4A3" w14:textId="7F8CC6D0" w:rsidR="008712A5" w:rsidRPr="00AE4BD0" w:rsidRDefault="008712A5"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Twitter:</w:t>
      </w:r>
      <w:r w:rsidR="00AE4BD0" w:rsidRPr="00AE4BD0">
        <w:rPr>
          <w:rFonts w:ascii="Arial" w:hAnsi="Arial" w:cs="Arial"/>
          <w:iCs/>
          <w:szCs w:val="18"/>
          <w:lang w:val="en-US" w:eastAsia="en-GB"/>
        </w:rPr>
        <w:t xml:space="preserve"> </w:t>
      </w:r>
      <w:hyperlink r:id="rId15" w:history="1">
        <w:r w:rsidR="00AE4BD0" w:rsidRPr="00AE4BD0">
          <w:rPr>
            <w:rStyle w:val="Hyperlink"/>
            <w:rFonts w:ascii="Arial" w:hAnsi="Arial" w:cs="Arial"/>
            <w:iCs/>
            <w:szCs w:val="18"/>
            <w:lang w:val="en-US" w:eastAsia="en-GB"/>
          </w:rPr>
          <w:t>@prokuraturaby</w:t>
        </w:r>
      </w:hyperlink>
      <w:r w:rsidRPr="00AE4BD0">
        <w:rPr>
          <w:rFonts w:ascii="Arial" w:hAnsi="Arial" w:cs="Arial"/>
          <w:iCs/>
          <w:szCs w:val="18"/>
          <w:lang w:val="en-US" w:eastAsia="en-GB"/>
        </w:rPr>
        <w:t xml:space="preserve"> </w:t>
      </w:r>
    </w:p>
    <w:p w14:paraId="55D1BC49" w14:textId="09E877C0" w:rsidR="008712A5" w:rsidRPr="00AE4BD0" w:rsidRDefault="008712A5" w:rsidP="00AE4BD0">
      <w:pPr>
        <w:widowControl/>
        <w:suppressAutoHyphens w:val="0"/>
        <w:autoSpaceDE w:val="0"/>
        <w:autoSpaceDN w:val="0"/>
        <w:adjustRightInd w:val="0"/>
        <w:spacing w:after="0" w:line="240" w:lineRule="auto"/>
        <w:rPr>
          <w:rFonts w:ascii="Arial" w:hAnsi="Arial" w:cs="Arial"/>
          <w:iCs/>
          <w:szCs w:val="18"/>
          <w:lang w:val="en-US" w:eastAsia="en-GB"/>
        </w:rPr>
      </w:pPr>
      <w:r w:rsidRPr="00AE4BD0">
        <w:rPr>
          <w:rFonts w:ascii="Arial" w:hAnsi="Arial" w:cs="Arial"/>
          <w:iCs/>
          <w:szCs w:val="18"/>
          <w:lang w:val="en-US" w:eastAsia="en-GB"/>
        </w:rPr>
        <w:t>Facebook:</w:t>
      </w:r>
      <w:r w:rsidR="00AE4BD0" w:rsidRPr="00AE4BD0">
        <w:rPr>
          <w:rFonts w:ascii="Arial" w:hAnsi="Arial" w:cs="Arial"/>
          <w:iCs/>
          <w:szCs w:val="18"/>
          <w:lang w:val="en-US" w:eastAsia="en-GB"/>
        </w:rPr>
        <w:t xml:space="preserve"> </w:t>
      </w:r>
      <w:hyperlink r:id="rId16" w:history="1">
        <w:r w:rsidR="00AE4BD0" w:rsidRPr="00AE4BD0">
          <w:rPr>
            <w:rStyle w:val="Hyperlink"/>
            <w:rFonts w:ascii="Arial" w:hAnsi="Arial" w:cs="Arial"/>
            <w:iCs/>
            <w:szCs w:val="18"/>
            <w:lang w:val="en-US" w:eastAsia="en-GB"/>
          </w:rPr>
          <w:t>@prokuraturaby</w:t>
        </w:r>
      </w:hyperlink>
      <w:r w:rsidRPr="00AE4BD0">
        <w:rPr>
          <w:rFonts w:ascii="Arial" w:hAnsi="Arial" w:cs="Arial"/>
          <w:iCs/>
          <w:szCs w:val="18"/>
          <w:lang w:val="en-US" w:eastAsia="en-GB"/>
        </w:rPr>
        <w:t xml:space="preserve"> </w:t>
      </w:r>
    </w:p>
    <w:p w14:paraId="76EC13D6" w14:textId="77777777" w:rsidR="00AE4BD0" w:rsidRPr="00AE4BD0" w:rsidRDefault="008712A5" w:rsidP="00AE4BD0">
      <w:pPr>
        <w:spacing w:after="0" w:line="240" w:lineRule="auto"/>
        <w:rPr>
          <w:rFonts w:ascii="Arial" w:hAnsi="Arial" w:cs="Arial"/>
          <w:iCs/>
          <w:szCs w:val="18"/>
          <w:lang w:val="en-US" w:eastAsia="en-GB"/>
        </w:rPr>
      </w:pPr>
      <w:r w:rsidRPr="00AE4BD0">
        <w:rPr>
          <w:rFonts w:ascii="Arial" w:hAnsi="Arial" w:cs="Arial"/>
          <w:iCs/>
          <w:szCs w:val="18"/>
          <w:lang w:val="en-US" w:eastAsia="en-GB"/>
        </w:rPr>
        <w:t>Instagram:</w:t>
      </w:r>
      <w:r w:rsidR="00AE4BD0" w:rsidRPr="00AE4BD0">
        <w:rPr>
          <w:rFonts w:ascii="Arial" w:hAnsi="Arial" w:cs="Arial"/>
          <w:iCs/>
          <w:szCs w:val="18"/>
          <w:lang w:val="en-US" w:eastAsia="en-GB"/>
        </w:rPr>
        <w:t xml:space="preserve"> </w:t>
      </w:r>
      <w:hyperlink r:id="rId17" w:history="1">
        <w:r w:rsidR="00AE4BD0" w:rsidRPr="00AE4BD0">
          <w:rPr>
            <w:rStyle w:val="Hyperlink"/>
            <w:rFonts w:ascii="Arial" w:hAnsi="Arial" w:cs="Arial"/>
            <w:iCs/>
            <w:szCs w:val="18"/>
            <w:lang w:val="en-US" w:eastAsia="en-GB"/>
          </w:rPr>
          <w:t>@prokuraturaby</w:t>
        </w:r>
      </w:hyperlink>
    </w:p>
    <w:p w14:paraId="0DC4E3B5" w14:textId="7777777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 xml:space="preserve">Ambassador Dmitry </w:t>
      </w:r>
      <w:proofErr w:type="spellStart"/>
      <w:r w:rsidRPr="00AE4BD0">
        <w:rPr>
          <w:rFonts w:ascii="Arial" w:hAnsi="Arial" w:cs="Arial"/>
          <w:iCs/>
          <w:sz w:val="18"/>
          <w:szCs w:val="18"/>
        </w:rPr>
        <w:t>Basik</w:t>
      </w:r>
      <w:proofErr w:type="spellEnd"/>
    </w:p>
    <w:p w14:paraId="55606188" w14:textId="7777777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Embassy of Belarus</w:t>
      </w:r>
    </w:p>
    <w:p w14:paraId="6D8A82E2" w14:textId="7777777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1619 New Hampshire Ave NW, Washington DC 20009</w:t>
      </w:r>
    </w:p>
    <w:p w14:paraId="75CC0831" w14:textId="7777777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 xml:space="preserve">Phone: 202 986 9420 I Fax: 202 986 1805 </w:t>
      </w:r>
    </w:p>
    <w:p w14:paraId="2F6335D0" w14:textId="6A2CFA4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 xml:space="preserve">Email: </w:t>
      </w:r>
      <w:hyperlink r:id="rId18" w:history="1">
        <w:r w:rsidRPr="001B2D26">
          <w:rPr>
            <w:rStyle w:val="Hyperlink"/>
            <w:rFonts w:ascii="Arial" w:hAnsi="Arial" w:cs="Arial"/>
            <w:iCs/>
            <w:sz w:val="18"/>
            <w:szCs w:val="18"/>
          </w:rPr>
          <w:t>D.Basik@mfa.gov.by</w:t>
        </w:r>
      </w:hyperlink>
      <w:r>
        <w:rPr>
          <w:rFonts w:ascii="Arial" w:hAnsi="Arial" w:cs="Arial"/>
          <w:iCs/>
          <w:sz w:val="18"/>
          <w:szCs w:val="18"/>
        </w:rPr>
        <w:t xml:space="preserve"> </w:t>
      </w:r>
    </w:p>
    <w:p w14:paraId="0C1449B4" w14:textId="77777777" w:rsidR="00AE4BD0" w:rsidRPr="00AE4BD0" w:rsidRDefault="00AE4BD0" w:rsidP="00AE4BD0">
      <w:pPr>
        <w:pStyle w:val="PlainText"/>
        <w:rPr>
          <w:rFonts w:ascii="Arial" w:hAnsi="Arial" w:cs="Arial"/>
          <w:iCs/>
          <w:sz w:val="18"/>
          <w:szCs w:val="18"/>
        </w:rPr>
      </w:pPr>
      <w:r w:rsidRPr="00AE4BD0">
        <w:rPr>
          <w:rFonts w:ascii="Arial" w:hAnsi="Arial" w:cs="Arial"/>
          <w:iCs/>
          <w:sz w:val="18"/>
          <w:szCs w:val="18"/>
        </w:rPr>
        <w:t>Salutation: Dear Ambassador</w:t>
      </w:r>
    </w:p>
    <w:p w14:paraId="7EDD4BA9" w14:textId="77777777" w:rsidR="00AE4BD0" w:rsidRPr="00AE4BD0" w:rsidRDefault="00AE4BD0" w:rsidP="00AE4BD0">
      <w:pPr>
        <w:spacing w:after="0" w:line="240" w:lineRule="auto"/>
        <w:rPr>
          <w:rFonts w:ascii="Arial" w:hAnsi="Arial" w:cs="Arial"/>
          <w:iCs/>
          <w:szCs w:val="18"/>
          <w:lang w:val="en-US" w:eastAsia="en-GB"/>
        </w:rPr>
      </w:pPr>
    </w:p>
    <w:p w14:paraId="76D0C68C" w14:textId="77777777" w:rsidR="00AE4BD0" w:rsidRDefault="00AE4BD0" w:rsidP="00AE4BD0">
      <w:pPr>
        <w:spacing w:after="0" w:line="240" w:lineRule="auto"/>
        <w:rPr>
          <w:rFonts w:ascii="Arial" w:hAnsi="Arial" w:cs="Arial"/>
          <w:i/>
          <w:sz w:val="20"/>
          <w:szCs w:val="20"/>
        </w:rPr>
        <w:sectPr w:rsidR="00AE4BD0" w:rsidSect="00AE4BD0">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6E6A0FBF" w14:textId="3AAF6C0B" w:rsidR="008712A5" w:rsidRPr="00AE4BD0" w:rsidRDefault="008712A5" w:rsidP="00AE4BD0">
      <w:pPr>
        <w:spacing w:after="0" w:line="240" w:lineRule="auto"/>
        <w:rPr>
          <w:rFonts w:ascii="Arial" w:hAnsi="Arial" w:cs="Arial"/>
          <w:i/>
          <w:sz w:val="20"/>
          <w:szCs w:val="20"/>
        </w:rPr>
      </w:pPr>
    </w:p>
    <w:p w14:paraId="3555611C" w14:textId="010D184E" w:rsidR="005D2C37" w:rsidRPr="00AE4BD0" w:rsidRDefault="005D2C37" w:rsidP="00AE4BD0">
      <w:pPr>
        <w:spacing w:after="0" w:line="240" w:lineRule="auto"/>
        <w:jc w:val="both"/>
        <w:rPr>
          <w:rFonts w:ascii="Arial" w:hAnsi="Arial" w:cs="Arial"/>
          <w:iCs/>
          <w:sz w:val="20"/>
          <w:szCs w:val="20"/>
        </w:rPr>
      </w:pPr>
      <w:r w:rsidRPr="00AE4BD0">
        <w:rPr>
          <w:rFonts w:ascii="Arial" w:hAnsi="Arial" w:cs="Arial"/>
          <w:iCs/>
          <w:sz w:val="20"/>
          <w:szCs w:val="20"/>
        </w:rPr>
        <w:t xml:space="preserve">Dear </w:t>
      </w:r>
      <w:proofErr w:type="gramStart"/>
      <w:r w:rsidR="00206207" w:rsidRPr="00AE4BD0">
        <w:rPr>
          <w:rFonts w:ascii="Arial" w:hAnsi="Arial" w:cs="Arial"/>
          <w:iCs/>
          <w:sz w:val="20"/>
          <w:szCs w:val="20"/>
        </w:rPr>
        <w:t>Prosecutor</w:t>
      </w:r>
      <w:proofErr w:type="gramEnd"/>
      <w:r w:rsidR="00206207" w:rsidRPr="00AE4BD0">
        <w:rPr>
          <w:rFonts w:ascii="Arial" w:hAnsi="Arial" w:cs="Arial"/>
          <w:iCs/>
          <w:sz w:val="20"/>
          <w:szCs w:val="20"/>
        </w:rPr>
        <w:t xml:space="preserve"> General,</w:t>
      </w:r>
    </w:p>
    <w:p w14:paraId="03E727F4" w14:textId="55F46CCB" w:rsidR="00206207" w:rsidRPr="00AE4BD0" w:rsidRDefault="00206207" w:rsidP="00AE4BD0">
      <w:pPr>
        <w:spacing w:after="0" w:line="240" w:lineRule="auto"/>
        <w:jc w:val="both"/>
        <w:rPr>
          <w:rFonts w:ascii="Arial" w:hAnsi="Arial" w:cs="Arial"/>
          <w:iCs/>
          <w:sz w:val="20"/>
          <w:szCs w:val="20"/>
        </w:rPr>
      </w:pPr>
    </w:p>
    <w:p w14:paraId="652563DF" w14:textId="32E6F74F" w:rsidR="0082127B" w:rsidRPr="00AE4BD0" w:rsidRDefault="007A486B" w:rsidP="00AE4BD0">
      <w:pPr>
        <w:spacing w:after="0" w:line="240" w:lineRule="auto"/>
        <w:jc w:val="both"/>
        <w:rPr>
          <w:rFonts w:ascii="Arial" w:hAnsi="Arial" w:cs="Arial"/>
          <w:iCs/>
          <w:sz w:val="20"/>
          <w:szCs w:val="20"/>
        </w:rPr>
      </w:pPr>
      <w:r w:rsidRPr="00AE4BD0">
        <w:rPr>
          <w:rFonts w:ascii="Arial" w:hAnsi="Arial" w:cs="Arial"/>
          <w:iCs/>
          <w:sz w:val="20"/>
          <w:szCs w:val="20"/>
        </w:rPr>
        <w:t xml:space="preserve">I am </w:t>
      </w:r>
      <w:r w:rsidR="006515F1" w:rsidRPr="00AE4BD0">
        <w:rPr>
          <w:rFonts w:ascii="Arial" w:hAnsi="Arial" w:cs="Arial"/>
          <w:iCs/>
          <w:sz w:val="20"/>
          <w:szCs w:val="20"/>
        </w:rPr>
        <w:t xml:space="preserve">deeply concerned about the </w:t>
      </w:r>
      <w:r w:rsidR="004E54DB" w:rsidRPr="00AE4BD0">
        <w:rPr>
          <w:rFonts w:ascii="Arial" w:hAnsi="Arial" w:cs="Arial"/>
          <w:iCs/>
          <w:sz w:val="20"/>
          <w:szCs w:val="20"/>
        </w:rPr>
        <w:t xml:space="preserve">arbitrary </w:t>
      </w:r>
      <w:r w:rsidR="00070DEB" w:rsidRPr="00AE4BD0">
        <w:rPr>
          <w:rFonts w:ascii="Arial" w:hAnsi="Arial" w:cs="Arial"/>
          <w:iCs/>
          <w:sz w:val="20"/>
          <w:szCs w:val="20"/>
        </w:rPr>
        <w:t xml:space="preserve">arrest and </w:t>
      </w:r>
      <w:r w:rsidR="006515F1" w:rsidRPr="00AE4BD0">
        <w:rPr>
          <w:rFonts w:ascii="Arial" w:hAnsi="Arial" w:cs="Arial"/>
          <w:iCs/>
          <w:sz w:val="20"/>
          <w:szCs w:val="20"/>
        </w:rPr>
        <w:t xml:space="preserve">detention of </w:t>
      </w:r>
      <w:r w:rsidR="00A20BDD" w:rsidRPr="00AE4BD0">
        <w:rPr>
          <w:rFonts w:ascii="Arial" w:hAnsi="Arial" w:cs="Arial"/>
          <w:iCs/>
          <w:sz w:val="20"/>
          <w:szCs w:val="20"/>
        </w:rPr>
        <w:t>human rights defender</w:t>
      </w:r>
      <w:r w:rsidR="00AA0F77" w:rsidRPr="00AE4BD0">
        <w:rPr>
          <w:rFonts w:ascii="Arial" w:hAnsi="Arial" w:cs="Arial"/>
          <w:iCs/>
          <w:sz w:val="20"/>
          <w:szCs w:val="20"/>
        </w:rPr>
        <w:t xml:space="preserve"> </w:t>
      </w:r>
      <w:r w:rsidR="00EA6766" w:rsidRPr="00AE4BD0">
        <w:rPr>
          <w:rFonts w:ascii="Arial" w:hAnsi="Arial" w:cs="Arial"/>
          <w:iCs/>
          <w:sz w:val="20"/>
          <w:szCs w:val="20"/>
        </w:rPr>
        <w:t xml:space="preserve">Victoria </w:t>
      </w:r>
      <w:proofErr w:type="spellStart"/>
      <w:r w:rsidR="00EA6766" w:rsidRPr="00AE4BD0">
        <w:rPr>
          <w:rFonts w:ascii="Arial" w:hAnsi="Arial" w:cs="Arial"/>
          <w:iCs/>
          <w:sz w:val="20"/>
          <w:szCs w:val="20"/>
        </w:rPr>
        <w:t>Biran</w:t>
      </w:r>
      <w:proofErr w:type="spellEnd"/>
      <w:r w:rsidR="001C317F" w:rsidRPr="00AE4BD0">
        <w:rPr>
          <w:rFonts w:ascii="Arial" w:hAnsi="Arial" w:cs="Arial"/>
          <w:iCs/>
          <w:sz w:val="20"/>
          <w:szCs w:val="20"/>
        </w:rPr>
        <w:t xml:space="preserve"> under </w:t>
      </w:r>
      <w:r w:rsidR="00A20BDD" w:rsidRPr="00AE4BD0">
        <w:rPr>
          <w:rFonts w:ascii="Arial" w:hAnsi="Arial" w:cs="Arial"/>
          <w:iCs/>
          <w:sz w:val="20"/>
          <w:szCs w:val="20"/>
        </w:rPr>
        <w:t>A</w:t>
      </w:r>
      <w:r w:rsidR="001C317F" w:rsidRPr="00AE4BD0">
        <w:rPr>
          <w:rFonts w:ascii="Arial" w:hAnsi="Arial" w:cs="Arial"/>
          <w:iCs/>
          <w:sz w:val="20"/>
          <w:szCs w:val="20"/>
        </w:rPr>
        <w:t xml:space="preserve">rticle </w:t>
      </w:r>
      <w:r w:rsidR="00A44530" w:rsidRPr="00AE4BD0">
        <w:rPr>
          <w:rFonts w:ascii="Arial" w:hAnsi="Arial" w:cs="Arial"/>
          <w:iCs/>
          <w:sz w:val="20"/>
          <w:szCs w:val="20"/>
        </w:rPr>
        <w:t xml:space="preserve">23.34 of the </w:t>
      </w:r>
      <w:r w:rsidR="00A20BDD" w:rsidRPr="00AE4BD0">
        <w:rPr>
          <w:rFonts w:ascii="Arial" w:hAnsi="Arial" w:cs="Arial"/>
          <w:iCs/>
          <w:sz w:val="20"/>
          <w:szCs w:val="20"/>
        </w:rPr>
        <w:t xml:space="preserve">Code of </w:t>
      </w:r>
      <w:r w:rsidR="00A44530" w:rsidRPr="00AE4BD0">
        <w:rPr>
          <w:rFonts w:ascii="Arial" w:hAnsi="Arial" w:cs="Arial"/>
          <w:iCs/>
          <w:sz w:val="20"/>
          <w:szCs w:val="20"/>
        </w:rPr>
        <w:t xml:space="preserve">Administrative </w:t>
      </w:r>
      <w:r w:rsidR="00A20BDD" w:rsidRPr="00AE4BD0">
        <w:rPr>
          <w:rFonts w:ascii="Arial" w:hAnsi="Arial" w:cs="Arial"/>
          <w:iCs/>
          <w:sz w:val="20"/>
          <w:szCs w:val="20"/>
        </w:rPr>
        <w:t>Offen</w:t>
      </w:r>
      <w:r w:rsidR="00AE4BD0">
        <w:rPr>
          <w:rFonts w:ascii="Arial" w:hAnsi="Arial" w:cs="Arial"/>
          <w:iCs/>
          <w:sz w:val="20"/>
          <w:szCs w:val="20"/>
        </w:rPr>
        <w:t>s</w:t>
      </w:r>
      <w:r w:rsidR="00A20BDD" w:rsidRPr="00AE4BD0">
        <w:rPr>
          <w:rFonts w:ascii="Arial" w:hAnsi="Arial" w:cs="Arial"/>
          <w:iCs/>
          <w:sz w:val="20"/>
          <w:szCs w:val="20"/>
        </w:rPr>
        <w:t>es</w:t>
      </w:r>
      <w:r w:rsidR="00A44530" w:rsidRPr="00AE4BD0">
        <w:rPr>
          <w:rFonts w:ascii="Arial" w:hAnsi="Arial" w:cs="Arial"/>
          <w:iCs/>
          <w:sz w:val="20"/>
          <w:szCs w:val="20"/>
        </w:rPr>
        <w:t xml:space="preserve"> (</w:t>
      </w:r>
      <w:r w:rsidR="00A20BDD" w:rsidRPr="00AE4BD0">
        <w:rPr>
          <w:rFonts w:ascii="Arial" w:hAnsi="Arial" w:cs="Arial"/>
          <w:iCs/>
          <w:sz w:val="20"/>
          <w:szCs w:val="20"/>
        </w:rPr>
        <w:t>“</w:t>
      </w:r>
      <w:r w:rsidR="00A44530" w:rsidRPr="00AE4BD0">
        <w:rPr>
          <w:rFonts w:ascii="Arial" w:hAnsi="Arial" w:cs="Arial"/>
          <w:iCs/>
          <w:sz w:val="20"/>
          <w:szCs w:val="20"/>
        </w:rPr>
        <w:t>Violation of the procedure for organi</w:t>
      </w:r>
      <w:r w:rsidR="00AE4BD0">
        <w:rPr>
          <w:rFonts w:ascii="Arial" w:hAnsi="Arial" w:cs="Arial"/>
          <w:iCs/>
          <w:sz w:val="20"/>
          <w:szCs w:val="20"/>
        </w:rPr>
        <w:t>zi</w:t>
      </w:r>
      <w:r w:rsidR="00A44530" w:rsidRPr="00AE4BD0">
        <w:rPr>
          <w:rFonts w:ascii="Arial" w:hAnsi="Arial" w:cs="Arial"/>
          <w:iCs/>
          <w:sz w:val="20"/>
          <w:szCs w:val="20"/>
        </w:rPr>
        <w:t>ng or holding mass events</w:t>
      </w:r>
      <w:r w:rsidR="00A20BDD" w:rsidRPr="00AE4BD0">
        <w:rPr>
          <w:rFonts w:ascii="Arial" w:hAnsi="Arial" w:cs="Arial"/>
          <w:iCs/>
          <w:sz w:val="20"/>
          <w:szCs w:val="20"/>
        </w:rPr>
        <w:t>”</w:t>
      </w:r>
      <w:r w:rsidR="00A44530" w:rsidRPr="00AE4BD0">
        <w:rPr>
          <w:rFonts w:ascii="Arial" w:hAnsi="Arial" w:cs="Arial"/>
          <w:iCs/>
          <w:sz w:val="20"/>
          <w:szCs w:val="20"/>
        </w:rPr>
        <w:t xml:space="preserve">). Victoria </w:t>
      </w:r>
      <w:proofErr w:type="spellStart"/>
      <w:r w:rsidR="00D96F71" w:rsidRPr="00AE4BD0">
        <w:rPr>
          <w:rFonts w:ascii="Arial" w:hAnsi="Arial" w:cs="Arial"/>
          <w:iCs/>
          <w:sz w:val="20"/>
          <w:szCs w:val="20"/>
        </w:rPr>
        <w:t>Biran</w:t>
      </w:r>
      <w:proofErr w:type="spellEnd"/>
      <w:r w:rsidR="00D96F71" w:rsidRPr="00AE4BD0">
        <w:rPr>
          <w:rFonts w:ascii="Arial" w:hAnsi="Arial" w:cs="Arial"/>
          <w:iCs/>
          <w:sz w:val="20"/>
          <w:szCs w:val="20"/>
        </w:rPr>
        <w:t xml:space="preserve"> </w:t>
      </w:r>
      <w:r w:rsidR="003F0B45" w:rsidRPr="00AE4BD0">
        <w:rPr>
          <w:rFonts w:ascii="Arial" w:hAnsi="Arial" w:cs="Arial"/>
          <w:iCs/>
          <w:sz w:val="20"/>
          <w:szCs w:val="20"/>
        </w:rPr>
        <w:t xml:space="preserve">was detained </w:t>
      </w:r>
      <w:r w:rsidR="002964A0" w:rsidRPr="00AE4BD0">
        <w:rPr>
          <w:rFonts w:ascii="Arial" w:hAnsi="Arial" w:cs="Arial"/>
          <w:iCs/>
          <w:sz w:val="20"/>
          <w:szCs w:val="20"/>
        </w:rPr>
        <w:t>by</w:t>
      </w:r>
      <w:r w:rsidR="00DC7ADC" w:rsidRPr="00AE4BD0">
        <w:rPr>
          <w:rFonts w:ascii="Arial" w:hAnsi="Arial" w:cs="Arial"/>
          <w:iCs/>
          <w:sz w:val="20"/>
          <w:szCs w:val="20"/>
        </w:rPr>
        <w:t xml:space="preserve"> masked</w:t>
      </w:r>
      <w:r w:rsidR="002964A0" w:rsidRPr="00AE4BD0">
        <w:rPr>
          <w:rFonts w:ascii="Arial" w:hAnsi="Arial" w:cs="Arial"/>
          <w:iCs/>
          <w:sz w:val="20"/>
          <w:szCs w:val="20"/>
        </w:rPr>
        <w:t xml:space="preserve"> riot police </w:t>
      </w:r>
      <w:r w:rsidR="003F0B45" w:rsidRPr="00AE4BD0">
        <w:rPr>
          <w:rFonts w:ascii="Arial" w:hAnsi="Arial" w:cs="Arial"/>
          <w:iCs/>
          <w:sz w:val="20"/>
          <w:szCs w:val="20"/>
        </w:rPr>
        <w:t xml:space="preserve">on </w:t>
      </w:r>
      <w:r w:rsidR="007267C4" w:rsidRPr="00AE4BD0">
        <w:rPr>
          <w:rFonts w:ascii="Arial" w:hAnsi="Arial" w:cs="Arial"/>
          <w:iCs/>
          <w:sz w:val="20"/>
          <w:szCs w:val="20"/>
        </w:rPr>
        <w:t xml:space="preserve">her </w:t>
      </w:r>
      <w:r w:rsidR="003F0B45" w:rsidRPr="00AE4BD0">
        <w:rPr>
          <w:rFonts w:ascii="Arial" w:hAnsi="Arial" w:cs="Arial"/>
          <w:iCs/>
          <w:sz w:val="20"/>
          <w:szCs w:val="20"/>
        </w:rPr>
        <w:t xml:space="preserve">way to the Women’s March </w:t>
      </w:r>
      <w:r w:rsidR="00082E0A" w:rsidRPr="00AE4BD0">
        <w:rPr>
          <w:rFonts w:ascii="Arial" w:hAnsi="Arial" w:cs="Arial"/>
          <w:iCs/>
          <w:sz w:val="20"/>
          <w:szCs w:val="20"/>
        </w:rPr>
        <w:t xml:space="preserve">in Minsk </w:t>
      </w:r>
      <w:r w:rsidR="00070DEB" w:rsidRPr="00AE4BD0">
        <w:rPr>
          <w:rFonts w:ascii="Arial" w:hAnsi="Arial" w:cs="Arial"/>
          <w:iCs/>
          <w:sz w:val="20"/>
          <w:szCs w:val="20"/>
        </w:rPr>
        <w:t xml:space="preserve">on </w:t>
      </w:r>
      <w:r w:rsidR="00D96F71" w:rsidRPr="00AE4BD0">
        <w:rPr>
          <w:rFonts w:ascii="Arial" w:hAnsi="Arial" w:cs="Arial"/>
          <w:iCs/>
          <w:sz w:val="20"/>
          <w:szCs w:val="20"/>
        </w:rPr>
        <w:t xml:space="preserve">26 </w:t>
      </w:r>
      <w:r w:rsidR="003F0B45" w:rsidRPr="00AE4BD0">
        <w:rPr>
          <w:rFonts w:ascii="Arial" w:hAnsi="Arial" w:cs="Arial"/>
          <w:iCs/>
          <w:sz w:val="20"/>
          <w:szCs w:val="20"/>
        </w:rPr>
        <w:t>September</w:t>
      </w:r>
      <w:r w:rsidR="002964A0" w:rsidRPr="00AE4BD0">
        <w:rPr>
          <w:rFonts w:ascii="Arial" w:hAnsi="Arial" w:cs="Arial"/>
          <w:iCs/>
          <w:sz w:val="20"/>
          <w:szCs w:val="20"/>
        </w:rPr>
        <w:t xml:space="preserve"> and was likely targeted because she was </w:t>
      </w:r>
      <w:r w:rsidR="004F241D" w:rsidRPr="00AE4BD0">
        <w:rPr>
          <w:rFonts w:ascii="Arial" w:hAnsi="Arial" w:cs="Arial"/>
          <w:iCs/>
          <w:sz w:val="20"/>
          <w:szCs w:val="20"/>
        </w:rPr>
        <w:t>carrying a rainbow flag</w:t>
      </w:r>
      <w:r w:rsidR="006A0157" w:rsidRPr="00AE4BD0">
        <w:rPr>
          <w:rFonts w:ascii="Arial" w:hAnsi="Arial" w:cs="Arial"/>
          <w:iCs/>
          <w:sz w:val="20"/>
          <w:szCs w:val="20"/>
        </w:rPr>
        <w:t xml:space="preserve">. </w:t>
      </w:r>
      <w:r w:rsidR="00070DEB" w:rsidRPr="00AE4BD0">
        <w:rPr>
          <w:rFonts w:ascii="Arial" w:hAnsi="Arial" w:cs="Arial"/>
          <w:iCs/>
          <w:sz w:val="20"/>
          <w:szCs w:val="20"/>
        </w:rPr>
        <w:t>The</w:t>
      </w:r>
      <w:r w:rsidR="002964A0" w:rsidRPr="00AE4BD0">
        <w:rPr>
          <w:rFonts w:ascii="Arial" w:hAnsi="Arial" w:cs="Arial"/>
          <w:iCs/>
          <w:sz w:val="20"/>
          <w:szCs w:val="20"/>
        </w:rPr>
        <w:t xml:space="preserve"> </w:t>
      </w:r>
      <w:r w:rsidR="00070DEB" w:rsidRPr="00AE4BD0">
        <w:rPr>
          <w:rFonts w:ascii="Arial" w:hAnsi="Arial" w:cs="Arial"/>
          <w:iCs/>
          <w:sz w:val="20"/>
          <w:szCs w:val="20"/>
        </w:rPr>
        <w:t>police officer</w:t>
      </w:r>
      <w:r w:rsidR="002964A0" w:rsidRPr="00AE4BD0">
        <w:rPr>
          <w:rFonts w:ascii="Arial" w:hAnsi="Arial" w:cs="Arial"/>
          <w:iCs/>
          <w:sz w:val="20"/>
          <w:szCs w:val="20"/>
        </w:rPr>
        <w:t xml:space="preserve"> </w:t>
      </w:r>
      <w:r w:rsidR="004E54DB" w:rsidRPr="00AE4BD0">
        <w:rPr>
          <w:rFonts w:ascii="Arial" w:hAnsi="Arial" w:cs="Arial"/>
          <w:iCs/>
          <w:sz w:val="20"/>
          <w:szCs w:val="20"/>
        </w:rPr>
        <w:t xml:space="preserve">who later testified </w:t>
      </w:r>
      <w:r w:rsidR="00070DEB" w:rsidRPr="00AE4BD0">
        <w:rPr>
          <w:rFonts w:ascii="Arial" w:hAnsi="Arial" w:cs="Arial"/>
          <w:iCs/>
          <w:sz w:val="20"/>
          <w:szCs w:val="20"/>
        </w:rPr>
        <w:t xml:space="preserve">as a “witness” </w:t>
      </w:r>
      <w:r w:rsidR="004E54DB" w:rsidRPr="00AE4BD0">
        <w:rPr>
          <w:rFonts w:ascii="Arial" w:hAnsi="Arial" w:cs="Arial"/>
          <w:iCs/>
          <w:sz w:val="20"/>
          <w:szCs w:val="20"/>
        </w:rPr>
        <w:t xml:space="preserve">against </w:t>
      </w:r>
      <w:r w:rsidR="00960AA6" w:rsidRPr="00AE4BD0">
        <w:rPr>
          <w:rFonts w:ascii="Arial" w:hAnsi="Arial" w:cs="Arial"/>
          <w:iCs/>
          <w:sz w:val="20"/>
          <w:szCs w:val="20"/>
        </w:rPr>
        <w:t>Victoria</w:t>
      </w:r>
      <w:r w:rsidR="00D96F71" w:rsidRPr="00AE4BD0">
        <w:rPr>
          <w:rFonts w:ascii="Arial" w:hAnsi="Arial" w:cs="Arial"/>
          <w:iCs/>
          <w:sz w:val="20"/>
          <w:szCs w:val="20"/>
        </w:rPr>
        <w:t xml:space="preserve"> </w:t>
      </w:r>
      <w:proofErr w:type="spellStart"/>
      <w:r w:rsidR="00D96F71" w:rsidRPr="00AE4BD0">
        <w:rPr>
          <w:rFonts w:ascii="Arial" w:hAnsi="Arial" w:cs="Arial"/>
          <w:iCs/>
          <w:sz w:val="20"/>
          <w:szCs w:val="20"/>
        </w:rPr>
        <w:t>Biran</w:t>
      </w:r>
      <w:proofErr w:type="spellEnd"/>
      <w:r w:rsidR="004E54DB" w:rsidRPr="00AE4BD0">
        <w:rPr>
          <w:rFonts w:ascii="Arial" w:hAnsi="Arial" w:cs="Arial"/>
          <w:iCs/>
          <w:sz w:val="20"/>
          <w:szCs w:val="20"/>
        </w:rPr>
        <w:t xml:space="preserve"> in</w:t>
      </w:r>
      <w:r w:rsidR="00960AA6" w:rsidRPr="00AE4BD0">
        <w:rPr>
          <w:rFonts w:ascii="Arial" w:hAnsi="Arial" w:cs="Arial"/>
          <w:iCs/>
          <w:sz w:val="20"/>
          <w:szCs w:val="20"/>
        </w:rPr>
        <w:t xml:space="preserve"> court </w:t>
      </w:r>
      <w:r w:rsidR="002304BF" w:rsidRPr="00AE4BD0">
        <w:rPr>
          <w:rFonts w:ascii="Arial" w:hAnsi="Arial" w:cs="Arial"/>
          <w:iCs/>
          <w:sz w:val="20"/>
          <w:szCs w:val="20"/>
        </w:rPr>
        <w:t xml:space="preserve">via </w:t>
      </w:r>
      <w:r w:rsidR="004E54DB" w:rsidRPr="00AE4BD0">
        <w:rPr>
          <w:rFonts w:ascii="Arial" w:hAnsi="Arial" w:cs="Arial"/>
          <w:iCs/>
          <w:sz w:val="20"/>
          <w:szCs w:val="20"/>
        </w:rPr>
        <w:t xml:space="preserve">a </w:t>
      </w:r>
      <w:r w:rsidR="002964A0" w:rsidRPr="00AE4BD0">
        <w:rPr>
          <w:rFonts w:ascii="Arial" w:hAnsi="Arial" w:cs="Arial"/>
          <w:iCs/>
          <w:sz w:val="20"/>
          <w:szCs w:val="20"/>
        </w:rPr>
        <w:t>video</w:t>
      </w:r>
      <w:r w:rsidR="004E54DB" w:rsidRPr="00AE4BD0">
        <w:rPr>
          <w:rFonts w:ascii="Arial" w:hAnsi="Arial" w:cs="Arial"/>
          <w:iCs/>
          <w:sz w:val="20"/>
          <w:szCs w:val="20"/>
        </w:rPr>
        <w:t xml:space="preserve"> </w:t>
      </w:r>
      <w:r w:rsidR="002964A0" w:rsidRPr="00AE4BD0">
        <w:rPr>
          <w:rFonts w:ascii="Arial" w:hAnsi="Arial" w:cs="Arial"/>
          <w:iCs/>
          <w:sz w:val="20"/>
          <w:szCs w:val="20"/>
        </w:rPr>
        <w:t>link</w:t>
      </w:r>
      <w:r w:rsidR="004E54DB" w:rsidRPr="00AE4BD0">
        <w:rPr>
          <w:rFonts w:ascii="Arial" w:hAnsi="Arial" w:cs="Arial"/>
          <w:iCs/>
          <w:sz w:val="20"/>
          <w:szCs w:val="20"/>
        </w:rPr>
        <w:t xml:space="preserve"> did not disclose</w:t>
      </w:r>
      <w:r w:rsidR="00070DEB" w:rsidRPr="00AE4BD0">
        <w:rPr>
          <w:rFonts w:ascii="Arial" w:hAnsi="Arial" w:cs="Arial"/>
          <w:iCs/>
          <w:sz w:val="20"/>
          <w:szCs w:val="20"/>
        </w:rPr>
        <w:t xml:space="preserve"> his name</w:t>
      </w:r>
      <w:r w:rsidR="0095629A" w:rsidRPr="00AE4BD0">
        <w:rPr>
          <w:rFonts w:ascii="Arial" w:hAnsi="Arial" w:cs="Arial"/>
          <w:iCs/>
          <w:sz w:val="20"/>
          <w:szCs w:val="20"/>
        </w:rPr>
        <w:t xml:space="preserve"> </w:t>
      </w:r>
      <w:r w:rsidR="004E54DB" w:rsidRPr="00AE4BD0">
        <w:rPr>
          <w:rFonts w:ascii="Arial" w:hAnsi="Arial" w:cs="Arial"/>
          <w:iCs/>
          <w:sz w:val="20"/>
          <w:szCs w:val="20"/>
        </w:rPr>
        <w:t xml:space="preserve">and </w:t>
      </w:r>
      <w:r w:rsidR="00070DEB" w:rsidRPr="00AE4BD0">
        <w:rPr>
          <w:rFonts w:ascii="Arial" w:hAnsi="Arial" w:cs="Arial"/>
          <w:iCs/>
          <w:sz w:val="20"/>
          <w:szCs w:val="20"/>
        </w:rPr>
        <w:t xml:space="preserve">hid his face with </w:t>
      </w:r>
      <w:r w:rsidR="0095629A" w:rsidRPr="00AE4BD0">
        <w:rPr>
          <w:rFonts w:ascii="Arial" w:hAnsi="Arial" w:cs="Arial"/>
          <w:iCs/>
          <w:sz w:val="20"/>
          <w:szCs w:val="20"/>
        </w:rPr>
        <w:t>a black mask</w:t>
      </w:r>
      <w:r w:rsidR="00240C16" w:rsidRPr="00AE4BD0">
        <w:rPr>
          <w:rFonts w:ascii="Arial" w:hAnsi="Arial" w:cs="Arial"/>
          <w:iCs/>
          <w:sz w:val="20"/>
          <w:szCs w:val="20"/>
        </w:rPr>
        <w:t>.</w:t>
      </w:r>
      <w:r w:rsidR="006B71BA" w:rsidRPr="00AE4BD0">
        <w:rPr>
          <w:rFonts w:ascii="Arial" w:hAnsi="Arial" w:cs="Arial"/>
          <w:iCs/>
          <w:sz w:val="20"/>
          <w:szCs w:val="20"/>
        </w:rPr>
        <w:t xml:space="preserve"> </w:t>
      </w:r>
      <w:r w:rsidR="004E54DB" w:rsidRPr="00AE4BD0">
        <w:rPr>
          <w:rFonts w:ascii="Arial" w:hAnsi="Arial" w:cs="Arial"/>
          <w:iCs/>
          <w:sz w:val="20"/>
          <w:szCs w:val="20"/>
        </w:rPr>
        <w:t xml:space="preserve">Although </w:t>
      </w:r>
      <w:r w:rsidR="006B71BA" w:rsidRPr="00AE4BD0">
        <w:rPr>
          <w:rFonts w:ascii="Arial" w:hAnsi="Arial" w:cs="Arial"/>
          <w:iCs/>
          <w:sz w:val="20"/>
          <w:szCs w:val="20"/>
        </w:rPr>
        <w:t xml:space="preserve">Victoria </w:t>
      </w:r>
      <w:proofErr w:type="spellStart"/>
      <w:r w:rsidR="004E54DB" w:rsidRPr="00AE4BD0">
        <w:rPr>
          <w:rFonts w:ascii="Arial" w:hAnsi="Arial" w:cs="Arial"/>
          <w:iCs/>
          <w:sz w:val="20"/>
          <w:szCs w:val="20"/>
        </w:rPr>
        <w:t>Biran</w:t>
      </w:r>
      <w:proofErr w:type="spellEnd"/>
      <w:r w:rsidR="004E54DB" w:rsidRPr="00AE4BD0">
        <w:rPr>
          <w:rFonts w:ascii="Arial" w:hAnsi="Arial" w:cs="Arial"/>
          <w:iCs/>
          <w:sz w:val="20"/>
          <w:szCs w:val="20"/>
        </w:rPr>
        <w:t xml:space="preserve"> has committed no offen</w:t>
      </w:r>
      <w:r w:rsidR="00AE4BD0">
        <w:rPr>
          <w:rFonts w:ascii="Arial" w:hAnsi="Arial" w:cs="Arial"/>
          <w:iCs/>
          <w:sz w:val="20"/>
          <w:szCs w:val="20"/>
        </w:rPr>
        <w:t>s</w:t>
      </w:r>
      <w:r w:rsidR="004E54DB" w:rsidRPr="00AE4BD0">
        <w:rPr>
          <w:rFonts w:ascii="Arial" w:hAnsi="Arial" w:cs="Arial"/>
          <w:iCs/>
          <w:sz w:val="20"/>
          <w:szCs w:val="20"/>
        </w:rPr>
        <w:t xml:space="preserve">e and was only intending to exercise her rights to freedom of expression and peaceful assembly, she </w:t>
      </w:r>
      <w:r w:rsidR="006B71BA" w:rsidRPr="00AE4BD0">
        <w:rPr>
          <w:rFonts w:ascii="Arial" w:hAnsi="Arial" w:cs="Arial"/>
          <w:iCs/>
          <w:sz w:val="20"/>
          <w:szCs w:val="20"/>
        </w:rPr>
        <w:t>was sentenced to 15 days of administrative detention</w:t>
      </w:r>
      <w:r w:rsidR="004E54DB" w:rsidRPr="00AE4BD0">
        <w:rPr>
          <w:rFonts w:ascii="Arial" w:hAnsi="Arial" w:cs="Arial"/>
          <w:iCs/>
          <w:sz w:val="20"/>
          <w:szCs w:val="20"/>
        </w:rPr>
        <w:t xml:space="preserve">. Victoria </w:t>
      </w:r>
      <w:proofErr w:type="spellStart"/>
      <w:r w:rsidR="004E54DB" w:rsidRPr="00AE4BD0">
        <w:rPr>
          <w:rFonts w:ascii="Arial" w:hAnsi="Arial" w:cs="Arial"/>
          <w:iCs/>
          <w:sz w:val="20"/>
          <w:szCs w:val="20"/>
        </w:rPr>
        <w:t>Biran</w:t>
      </w:r>
      <w:proofErr w:type="spellEnd"/>
      <w:r w:rsidR="006B71BA" w:rsidRPr="00AE4BD0">
        <w:rPr>
          <w:rFonts w:ascii="Arial" w:hAnsi="Arial" w:cs="Arial"/>
          <w:iCs/>
          <w:sz w:val="20"/>
          <w:szCs w:val="20"/>
        </w:rPr>
        <w:t xml:space="preserve"> is </w:t>
      </w:r>
      <w:r w:rsidR="00A502F2" w:rsidRPr="00AE4BD0">
        <w:rPr>
          <w:rFonts w:ascii="Arial" w:hAnsi="Arial" w:cs="Arial"/>
          <w:iCs/>
          <w:sz w:val="20"/>
          <w:szCs w:val="20"/>
        </w:rPr>
        <w:t xml:space="preserve">serving her sentence </w:t>
      </w:r>
      <w:r w:rsidR="006B71BA" w:rsidRPr="00AE4BD0">
        <w:rPr>
          <w:rFonts w:ascii="Arial" w:hAnsi="Arial" w:cs="Arial"/>
          <w:iCs/>
          <w:sz w:val="20"/>
          <w:szCs w:val="20"/>
        </w:rPr>
        <w:t xml:space="preserve">in the detention </w:t>
      </w:r>
      <w:proofErr w:type="spellStart"/>
      <w:r w:rsidR="006B71BA" w:rsidRPr="00AE4BD0">
        <w:rPr>
          <w:rFonts w:ascii="Arial" w:hAnsi="Arial" w:cs="Arial"/>
          <w:iCs/>
          <w:sz w:val="20"/>
          <w:szCs w:val="20"/>
        </w:rPr>
        <w:t>cente</w:t>
      </w:r>
      <w:r w:rsidR="00AE4BD0">
        <w:rPr>
          <w:rFonts w:ascii="Arial" w:hAnsi="Arial" w:cs="Arial"/>
          <w:iCs/>
          <w:sz w:val="20"/>
          <w:szCs w:val="20"/>
        </w:rPr>
        <w:t>r</w:t>
      </w:r>
      <w:proofErr w:type="spellEnd"/>
      <w:r w:rsidR="006B71BA" w:rsidRPr="00AE4BD0">
        <w:rPr>
          <w:rFonts w:ascii="Arial" w:hAnsi="Arial" w:cs="Arial"/>
          <w:iCs/>
          <w:sz w:val="20"/>
          <w:szCs w:val="20"/>
        </w:rPr>
        <w:t xml:space="preserve"> on </w:t>
      </w:r>
      <w:proofErr w:type="spellStart"/>
      <w:r w:rsidR="006B71BA" w:rsidRPr="00AE4BD0">
        <w:rPr>
          <w:rFonts w:ascii="Arial" w:hAnsi="Arial" w:cs="Arial"/>
          <w:iCs/>
          <w:sz w:val="20"/>
          <w:szCs w:val="20"/>
        </w:rPr>
        <w:t>Akrestina</w:t>
      </w:r>
      <w:proofErr w:type="spellEnd"/>
      <w:r w:rsidR="00DC7ADC" w:rsidRPr="00AE4BD0">
        <w:rPr>
          <w:rFonts w:ascii="Arial" w:hAnsi="Arial" w:cs="Arial"/>
          <w:iCs/>
          <w:sz w:val="20"/>
          <w:szCs w:val="20"/>
        </w:rPr>
        <w:t xml:space="preserve"> street</w:t>
      </w:r>
      <w:r w:rsidR="00A502F2" w:rsidRPr="00AE4BD0">
        <w:rPr>
          <w:rFonts w:ascii="Arial" w:hAnsi="Arial" w:cs="Arial"/>
          <w:iCs/>
          <w:sz w:val="20"/>
          <w:szCs w:val="20"/>
        </w:rPr>
        <w:t>, which has lately become synonymous with</w:t>
      </w:r>
      <w:r w:rsidR="003A1EB1" w:rsidRPr="00AE4BD0">
        <w:rPr>
          <w:rFonts w:ascii="Arial" w:hAnsi="Arial" w:cs="Arial"/>
          <w:iCs/>
          <w:sz w:val="20"/>
          <w:szCs w:val="20"/>
        </w:rPr>
        <w:t xml:space="preserve"> torture and </w:t>
      </w:r>
      <w:r w:rsidR="00A502F2" w:rsidRPr="00AE4BD0">
        <w:rPr>
          <w:rFonts w:ascii="Arial" w:hAnsi="Arial" w:cs="Arial"/>
          <w:iCs/>
          <w:sz w:val="20"/>
          <w:szCs w:val="20"/>
        </w:rPr>
        <w:t xml:space="preserve">other ill-treatment, including </w:t>
      </w:r>
      <w:r w:rsidR="003A1EB1" w:rsidRPr="00AE4BD0">
        <w:rPr>
          <w:rFonts w:ascii="Arial" w:hAnsi="Arial" w:cs="Arial"/>
          <w:iCs/>
          <w:sz w:val="20"/>
          <w:szCs w:val="20"/>
        </w:rPr>
        <w:t>sexual violence</w:t>
      </w:r>
      <w:r w:rsidR="00A502F2" w:rsidRPr="00AE4BD0">
        <w:rPr>
          <w:rFonts w:ascii="Arial" w:hAnsi="Arial" w:cs="Arial"/>
          <w:iCs/>
          <w:sz w:val="20"/>
          <w:szCs w:val="20"/>
        </w:rPr>
        <w:t>,</w:t>
      </w:r>
      <w:r w:rsidR="006F0D62" w:rsidRPr="00AE4BD0">
        <w:rPr>
          <w:rFonts w:ascii="Arial" w:hAnsi="Arial" w:cs="Arial"/>
          <w:iCs/>
          <w:sz w:val="20"/>
          <w:szCs w:val="20"/>
        </w:rPr>
        <w:t xml:space="preserve"> </w:t>
      </w:r>
      <w:r w:rsidR="00F2438D" w:rsidRPr="00AE4BD0">
        <w:rPr>
          <w:rFonts w:ascii="Arial" w:hAnsi="Arial" w:cs="Arial"/>
          <w:iCs/>
          <w:sz w:val="20"/>
          <w:szCs w:val="20"/>
        </w:rPr>
        <w:t>against</w:t>
      </w:r>
      <w:r w:rsidR="006F0D62" w:rsidRPr="00AE4BD0">
        <w:rPr>
          <w:rFonts w:ascii="Arial" w:hAnsi="Arial" w:cs="Arial"/>
          <w:iCs/>
          <w:sz w:val="20"/>
          <w:szCs w:val="20"/>
        </w:rPr>
        <w:t xml:space="preserve"> detainees. </w:t>
      </w:r>
      <w:r w:rsidR="00A502F2" w:rsidRPr="00AE4BD0">
        <w:rPr>
          <w:rFonts w:ascii="Arial" w:hAnsi="Arial" w:cs="Arial"/>
          <w:iCs/>
          <w:sz w:val="20"/>
          <w:szCs w:val="20"/>
        </w:rPr>
        <w:t xml:space="preserve">Considering that </w:t>
      </w:r>
      <w:r w:rsidR="00F97369" w:rsidRPr="00AE4BD0">
        <w:rPr>
          <w:rFonts w:ascii="Arial" w:hAnsi="Arial" w:cs="Arial"/>
          <w:iCs/>
          <w:sz w:val="20"/>
          <w:szCs w:val="20"/>
        </w:rPr>
        <w:t xml:space="preserve">Victoria </w:t>
      </w:r>
      <w:proofErr w:type="spellStart"/>
      <w:r w:rsidR="00A502F2" w:rsidRPr="00AE4BD0">
        <w:rPr>
          <w:rFonts w:ascii="Arial" w:hAnsi="Arial" w:cs="Arial"/>
          <w:iCs/>
          <w:sz w:val="20"/>
          <w:szCs w:val="20"/>
        </w:rPr>
        <w:t>Biran</w:t>
      </w:r>
      <w:proofErr w:type="spellEnd"/>
      <w:r w:rsidR="00A502F2" w:rsidRPr="00AE4BD0">
        <w:rPr>
          <w:rFonts w:ascii="Arial" w:hAnsi="Arial" w:cs="Arial"/>
          <w:iCs/>
          <w:sz w:val="20"/>
          <w:szCs w:val="20"/>
        </w:rPr>
        <w:t xml:space="preserve"> was likely targeted by police as an LGBT</w:t>
      </w:r>
      <w:r w:rsidR="00A451E0" w:rsidRPr="00AE4BD0">
        <w:rPr>
          <w:rFonts w:ascii="Arial" w:hAnsi="Arial" w:cs="Arial"/>
          <w:iCs/>
          <w:sz w:val="20"/>
          <w:szCs w:val="20"/>
        </w:rPr>
        <w:t>+</w:t>
      </w:r>
      <w:r w:rsidR="00A502F2" w:rsidRPr="00AE4BD0">
        <w:rPr>
          <w:rFonts w:ascii="Arial" w:hAnsi="Arial" w:cs="Arial"/>
          <w:iCs/>
          <w:sz w:val="20"/>
          <w:szCs w:val="20"/>
        </w:rPr>
        <w:t xml:space="preserve"> activist, I am concerned that she may be targeted with </w:t>
      </w:r>
      <w:r w:rsidR="00F97369" w:rsidRPr="00AE4BD0">
        <w:rPr>
          <w:rFonts w:ascii="Arial" w:hAnsi="Arial" w:cs="Arial"/>
          <w:iCs/>
          <w:sz w:val="20"/>
          <w:szCs w:val="20"/>
        </w:rPr>
        <w:t>violence</w:t>
      </w:r>
      <w:r w:rsidR="00A502F2" w:rsidRPr="00AE4BD0">
        <w:rPr>
          <w:rFonts w:ascii="Arial" w:hAnsi="Arial" w:cs="Arial"/>
          <w:iCs/>
          <w:sz w:val="20"/>
          <w:szCs w:val="20"/>
        </w:rPr>
        <w:t xml:space="preserve"> in detention</w:t>
      </w:r>
      <w:r w:rsidR="00F97924" w:rsidRPr="00AE4BD0">
        <w:rPr>
          <w:rFonts w:ascii="Arial" w:hAnsi="Arial" w:cs="Arial"/>
          <w:iCs/>
          <w:sz w:val="20"/>
          <w:szCs w:val="20"/>
        </w:rPr>
        <w:t>.</w:t>
      </w:r>
    </w:p>
    <w:p w14:paraId="2CE86E37" w14:textId="77777777" w:rsidR="00DC7ADC" w:rsidRPr="00AE4BD0" w:rsidRDefault="00DC7ADC" w:rsidP="00AE4BD0">
      <w:pPr>
        <w:pStyle w:val="Default"/>
        <w:jc w:val="both"/>
        <w:rPr>
          <w:rFonts w:eastAsia="MS Mincho"/>
          <w:iCs/>
          <w:sz w:val="20"/>
          <w:szCs w:val="20"/>
          <w:lang w:eastAsia="ar-SA"/>
        </w:rPr>
      </w:pPr>
    </w:p>
    <w:p w14:paraId="54EBBCDD" w14:textId="7B9D4274" w:rsidR="008E0A9E" w:rsidRPr="00AE4BD0" w:rsidRDefault="00A502F2" w:rsidP="00AE4BD0">
      <w:pPr>
        <w:pStyle w:val="Default"/>
        <w:jc w:val="both"/>
        <w:rPr>
          <w:rFonts w:eastAsia="MS Mincho"/>
          <w:iCs/>
          <w:sz w:val="20"/>
          <w:szCs w:val="20"/>
          <w:lang w:val="en-US"/>
        </w:rPr>
      </w:pPr>
      <w:r w:rsidRPr="00AE4BD0">
        <w:rPr>
          <w:iCs/>
          <w:sz w:val="20"/>
          <w:szCs w:val="20"/>
        </w:rPr>
        <w:t xml:space="preserve">Victoria </w:t>
      </w:r>
      <w:proofErr w:type="spellStart"/>
      <w:r w:rsidRPr="00AE4BD0">
        <w:rPr>
          <w:iCs/>
          <w:sz w:val="20"/>
          <w:szCs w:val="20"/>
        </w:rPr>
        <w:t>Biran</w:t>
      </w:r>
      <w:proofErr w:type="spellEnd"/>
      <w:r w:rsidRPr="00AE4BD0">
        <w:rPr>
          <w:iCs/>
          <w:sz w:val="20"/>
          <w:szCs w:val="20"/>
        </w:rPr>
        <w:t xml:space="preserve"> is a prisoner of conscience, deprived of their liberty </w:t>
      </w:r>
      <w:r w:rsidR="00DC7ADC" w:rsidRPr="00AE4BD0">
        <w:rPr>
          <w:iCs/>
          <w:sz w:val="20"/>
          <w:szCs w:val="20"/>
        </w:rPr>
        <w:t xml:space="preserve">solely </w:t>
      </w:r>
      <w:r w:rsidRPr="00AE4BD0">
        <w:rPr>
          <w:iCs/>
          <w:sz w:val="20"/>
          <w:szCs w:val="20"/>
          <w:lang w:val="en-US"/>
        </w:rPr>
        <w:t>for peacefully exercising their human rights</w:t>
      </w:r>
      <w:r w:rsidR="00DC7ADC" w:rsidRPr="00AE4BD0">
        <w:rPr>
          <w:iCs/>
          <w:sz w:val="20"/>
          <w:szCs w:val="20"/>
          <w:lang w:val="en-US"/>
        </w:rPr>
        <w:t>, and her case is emblematic of thousands of persons in Belarus detained in recent weeks</w:t>
      </w:r>
      <w:r w:rsidRPr="00AE4BD0">
        <w:rPr>
          <w:iCs/>
          <w:sz w:val="20"/>
          <w:szCs w:val="20"/>
          <w:lang w:val="en-US"/>
        </w:rPr>
        <w:t>.</w:t>
      </w:r>
    </w:p>
    <w:p w14:paraId="667548E3" w14:textId="77777777" w:rsidR="0082127B" w:rsidRPr="00AE4BD0" w:rsidRDefault="0082127B" w:rsidP="00AE4BD0">
      <w:pPr>
        <w:spacing w:after="0" w:line="240" w:lineRule="auto"/>
        <w:jc w:val="both"/>
        <w:rPr>
          <w:rFonts w:ascii="Arial" w:hAnsi="Arial" w:cs="Arial"/>
          <w:iCs/>
          <w:sz w:val="20"/>
          <w:szCs w:val="20"/>
        </w:rPr>
      </w:pPr>
    </w:p>
    <w:p w14:paraId="331F0508" w14:textId="5FE40672" w:rsidR="00D96F71" w:rsidRPr="00AE4BD0" w:rsidRDefault="0059051C" w:rsidP="00AE4BD0">
      <w:pPr>
        <w:spacing w:after="0" w:line="240" w:lineRule="auto"/>
        <w:jc w:val="both"/>
        <w:rPr>
          <w:rFonts w:ascii="Arial" w:hAnsi="Arial" w:cs="Arial"/>
          <w:iCs/>
          <w:sz w:val="20"/>
          <w:szCs w:val="20"/>
        </w:rPr>
      </w:pPr>
      <w:r w:rsidRPr="00AE4BD0">
        <w:rPr>
          <w:rFonts w:ascii="Arial" w:hAnsi="Arial" w:cs="Arial"/>
          <w:iCs/>
          <w:sz w:val="20"/>
          <w:szCs w:val="20"/>
        </w:rPr>
        <w:t>I urge you</w:t>
      </w:r>
      <w:r w:rsidR="00D96F71" w:rsidRPr="00AE4BD0">
        <w:rPr>
          <w:rFonts w:ascii="Arial" w:hAnsi="Arial" w:cs="Arial"/>
          <w:iCs/>
          <w:sz w:val="20"/>
          <w:szCs w:val="20"/>
        </w:rPr>
        <w:t xml:space="preserve"> to</w:t>
      </w:r>
      <w:r w:rsidR="00AE4BD0">
        <w:rPr>
          <w:rFonts w:ascii="Arial" w:hAnsi="Arial" w:cs="Arial"/>
          <w:iCs/>
          <w:sz w:val="20"/>
          <w:szCs w:val="20"/>
        </w:rPr>
        <w:t xml:space="preserve"> e</w:t>
      </w:r>
      <w:r w:rsidR="0009734B" w:rsidRPr="00AE4BD0">
        <w:rPr>
          <w:rFonts w:ascii="Arial" w:hAnsi="Arial" w:cs="Arial"/>
          <w:iCs/>
          <w:sz w:val="20"/>
          <w:szCs w:val="20"/>
        </w:rPr>
        <w:t xml:space="preserve">nsure that Victoria </w:t>
      </w:r>
      <w:proofErr w:type="spellStart"/>
      <w:r w:rsidR="0009734B" w:rsidRPr="00AE4BD0">
        <w:rPr>
          <w:rFonts w:ascii="Arial" w:hAnsi="Arial" w:cs="Arial"/>
          <w:iCs/>
          <w:sz w:val="20"/>
          <w:szCs w:val="20"/>
        </w:rPr>
        <w:t>Biran</w:t>
      </w:r>
      <w:proofErr w:type="spellEnd"/>
      <w:r w:rsidR="0009734B" w:rsidRPr="00AE4BD0">
        <w:rPr>
          <w:rFonts w:ascii="Arial" w:hAnsi="Arial" w:cs="Arial"/>
          <w:iCs/>
          <w:sz w:val="20"/>
          <w:szCs w:val="20"/>
        </w:rPr>
        <w:t xml:space="preserve"> and all other prisoners of conscience in Belarus are released immediately and unconditionally</w:t>
      </w:r>
      <w:r w:rsidR="00A655F5" w:rsidRPr="00AE4BD0">
        <w:rPr>
          <w:rFonts w:ascii="Arial" w:hAnsi="Arial" w:cs="Arial"/>
          <w:iCs/>
          <w:sz w:val="20"/>
          <w:szCs w:val="20"/>
        </w:rPr>
        <w:t>;</w:t>
      </w:r>
      <w:r w:rsidR="00AE4BD0">
        <w:rPr>
          <w:rFonts w:ascii="Arial" w:hAnsi="Arial" w:cs="Arial"/>
          <w:iCs/>
          <w:sz w:val="20"/>
          <w:szCs w:val="20"/>
        </w:rPr>
        <w:t xml:space="preserve"> and i</w:t>
      </w:r>
      <w:r w:rsidR="003A350E" w:rsidRPr="00AE4BD0">
        <w:rPr>
          <w:rFonts w:ascii="Arial" w:hAnsi="Arial" w:cs="Arial"/>
          <w:iCs/>
          <w:sz w:val="20"/>
          <w:szCs w:val="20"/>
        </w:rPr>
        <w:t xml:space="preserve">nstigate a prompt, effective and impartial investigation into the circumstances of Victoria </w:t>
      </w:r>
      <w:proofErr w:type="spellStart"/>
      <w:r w:rsidR="003A350E" w:rsidRPr="00AE4BD0">
        <w:rPr>
          <w:rFonts w:ascii="Arial" w:hAnsi="Arial" w:cs="Arial"/>
          <w:iCs/>
          <w:sz w:val="20"/>
          <w:szCs w:val="20"/>
        </w:rPr>
        <w:t>Biran’s</w:t>
      </w:r>
      <w:proofErr w:type="spellEnd"/>
      <w:r w:rsidR="003A350E" w:rsidRPr="00AE4BD0">
        <w:rPr>
          <w:rFonts w:ascii="Arial" w:hAnsi="Arial" w:cs="Arial"/>
          <w:iCs/>
          <w:sz w:val="20"/>
          <w:szCs w:val="20"/>
        </w:rPr>
        <w:t xml:space="preserve"> arbitrary arrest and trial with the use of an anonymous “witness”, </w:t>
      </w:r>
      <w:r w:rsidR="004A2588" w:rsidRPr="00AE4BD0">
        <w:rPr>
          <w:rFonts w:ascii="Arial" w:hAnsi="Arial" w:cs="Arial"/>
          <w:iCs/>
          <w:sz w:val="20"/>
          <w:szCs w:val="20"/>
        </w:rPr>
        <w:t>and</w:t>
      </w:r>
      <w:r w:rsidR="003A350E" w:rsidRPr="00AE4BD0">
        <w:rPr>
          <w:rFonts w:ascii="Arial" w:hAnsi="Arial" w:cs="Arial"/>
          <w:iCs/>
          <w:sz w:val="20"/>
          <w:szCs w:val="20"/>
        </w:rPr>
        <w:t xml:space="preserve"> into all report</w:t>
      </w:r>
      <w:r w:rsidR="004A2588" w:rsidRPr="00AE4BD0">
        <w:rPr>
          <w:rFonts w:ascii="Arial" w:hAnsi="Arial" w:cs="Arial"/>
          <w:iCs/>
          <w:sz w:val="20"/>
          <w:szCs w:val="20"/>
        </w:rPr>
        <w:t>ed human rights</w:t>
      </w:r>
      <w:r w:rsidR="003A350E" w:rsidRPr="00AE4BD0">
        <w:rPr>
          <w:rFonts w:ascii="Arial" w:hAnsi="Arial" w:cs="Arial"/>
          <w:iCs/>
          <w:sz w:val="20"/>
          <w:szCs w:val="20"/>
        </w:rPr>
        <w:t xml:space="preserve"> violation</w:t>
      </w:r>
      <w:r w:rsidR="004A2588" w:rsidRPr="00AE4BD0">
        <w:rPr>
          <w:rFonts w:ascii="Arial" w:hAnsi="Arial" w:cs="Arial"/>
          <w:iCs/>
          <w:sz w:val="20"/>
          <w:szCs w:val="20"/>
        </w:rPr>
        <w:t>s</w:t>
      </w:r>
      <w:r w:rsidR="003A350E" w:rsidRPr="00AE4BD0">
        <w:rPr>
          <w:rFonts w:ascii="Arial" w:hAnsi="Arial" w:cs="Arial"/>
          <w:iCs/>
          <w:sz w:val="20"/>
          <w:szCs w:val="20"/>
        </w:rPr>
        <w:t xml:space="preserve"> of detainees in Belarus, including torture and other ill-treatment, and </w:t>
      </w:r>
      <w:r w:rsidR="004A2588" w:rsidRPr="00AE4BD0">
        <w:rPr>
          <w:rFonts w:ascii="Arial" w:hAnsi="Arial" w:cs="Arial"/>
          <w:iCs/>
          <w:sz w:val="20"/>
          <w:szCs w:val="20"/>
        </w:rPr>
        <w:t xml:space="preserve">ensure that </w:t>
      </w:r>
      <w:r w:rsidR="003A350E" w:rsidRPr="00AE4BD0">
        <w:rPr>
          <w:rFonts w:ascii="Arial" w:hAnsi="Arial" w:cs="Arial"/>
          <w:iCs/>
          <w:sz w:val="20"/>
          <w:szCs w:val="20"/>
        </w:rPr>
        <w:t xml:space="preserve">all alleged perpetrators </w:t>
      </w:r>
      <w:r w:rsidR="004A2588" w:rsidRPr="00AE4BD0">
        <w:rPr>
          <w:rFonts w:ascii="Arial" w:hAnsi="Arial" w:cs="Arial"/>
          <w:iCs/>
          <w:sz w:val="20"/>
          <w:szCs w:val="20"/>
        </w:rPr>
        <w:t xml:space="preserve">are brought </w:t>
      </w:r>
      <w:r w:rsidR="003A350E" w:rsidRPr="00AE4BD0">
        <w:rPr>
          <w:rFonts w:ascii="Arial" w:hAnsi="Arial" w:cs="Arial"/>
          <w:iCs/>
          <w:sz w:val="20"/>
          <w:szCs w:val="20"/>
        </w:rPr>
        <w:t>to justice in fair trial proceedings</w:t>
      </w:r>
      <w:r w:rsidR="00626184" w:rsidRPr="00AE4BD0">
        <w:rPr>
          <w:rFonts w:ascii="Arial" w:hAnsi="Arial" w:cs="Arial"/>
          <w:iCs/>
          <w:sz w:val="20"/>
          <w:szCs w:val="20"/>
        </w:rPr>
        <w:t>.</w:t>
      </w:r>
    </w:p>
    <w:p w14:paraId="01A219BD" w14:textId="77777777" w:rsidR="00426BD2" w:rsidRPr="00AE4BD0" w:rsidRDefault="00426BD2" w:rsidP="00AE4BD0">
      <w:pPr>
        <w:spacing w:after="0" w:line="240" w:lineRule="auto"/>
        <w:jc w:val="both"/>
        <w:rPr>
          <w:rFonts w:ascii="Arial" w:hAnsi="Arial" w:cs="Arial"/>
          <w:iCs/>
          <w:sz w:val="20"/>
          <w:szCs w:val="20"/>
        </w:rPr>
      </w:pPr>
    </w:p>
    <w:p w14:paraId="45554156" w14:textId="56657206" w:rsidR="00657469" w:rsidRPr="00AE4BD0" w:rsidRDefault="005D2C37" w:rsidP="00AE4BD0">
      <w:pPr>
        <w:spacing w:after="0" w:line="240" w:lineRule="auto"/>
        <w:jc w:val="both"/>
        <w:rPr>
          <w:rFonts w:ascii="Arial" w:hAnsi="Arial" w:cs="Arial"/>
          <w:i/>
          <w:sz w:val="20"/>
          <w:szCs w:val="20"/>
        </w:rPr>
      </w:pPr>
      <w:r w:rsidRPr="00AE4BD0">
        <w:rPr>
          <w:rFonts w:ascii="Arial" w:hAnsi="Arial" w:cs="Arial"/>
          <w:iCs/>
          <w:sz w:val="20"/>
          <w:szCs w:val="20"/>
        </w:rPr>
        <w:t>Yours sincerely,</w:t>
      </w:r>
      <w:r w:rsidR="00657469" w:rsidRPr="00AE4BD0">
        <w:rPr>
          <w:rFonts w:ascii="Arial" w:hAnsi="Arial" w:cs="Arial"/>
          <w:b/>
          <w:sz w:val="32"/>
          <w:szCs w:val="32"/>
        </w:rPr>
        <w:br w:type="page"/>
      </w:r>
    </w:p>
    <w:p w14:paraId="32CE0D28" w14:textId="3CB6A142" w:rsidR="0082127B" w:rsidRPr="00AE4BD0" w:rsidRDefault="0082127B" w:rsidP="00AE4BD0">
      <w:pPr>
        <w:pStyle w:val="AIBoxHeading"/>
        <w:shd w:val="clear" w:color="auto" w:fill="D9D9D9" w:themeFill="background1" w:themeFillShade="D9"/>
        <w:spacing w:line="240" w:lineRule="auto"/>
        <w:rPr>
          <w:rFonts w:ascii="Arial" w:hAnsi="Arial" w:cs="Arial"/>
          <w:b/>
          <w:sz w:val="32"/>
          <w:szCs w:val="32"/>
        </w:rPr>
      </w:pPr>
      <w:r w:rsidRPr="00AE4BD0">
        <w:rPr>
          <w:rFonts w:ascii="Arial" w:hAnsi="Arial" w:cs="Arial"/>
          <w:b/>
          <w:sz w:val="32"/>
          <w:szCs w:val="32"/>
        </w:rPr>
        <w:lastRenderedPageBreak/>
        <w:t>Additional information</w:t>
      </w:r>
    </w:p>
    <w:p w14:paraId="0892E7F8" w14:textId="49D822DF" w:rsidR="00E52C0D" w:rsidRPr="00AE4BD0" w:rsidRDefault="00AE4BD0" w:rsidP="00AE4BD0">
      <w:pPr>
        <w:widowControl/>
        <w:suppressAutoHyphens w:val="0"/>
        <w:autoSpaceDE w:val="0"/>
        <w:autoSpaceDN w:val="0"/>
        <w:adjustRightInd w:val="0"/>
        <w:spacing w:after="0" w:line="240" w:lineRule="auto"/>
        <w:jc w:val="both"/>
        <w:rPr>
          <w:rFonts w:ascii="Arial" w:hAnsi="Arial" w:cs="Arial"/>
          <w:sz w:val="20"/>
          <w:szCs w:val="20"/>
          <w:lang w:val="en-US" w:eastAsia="en-GB"/>
        </w:rPr>
      </w:pPr>
      <w:r>
        <w:rPr>
          <w:rFonts w:ascii="Arial" w:hAnsi="Arial" w:cs="Arial"/>
        </w:rPr>
        <w:br/>
      </w:r>
      <w:r w:rsidR="007267C4" w:rsidRPr="00AE4BD0">
        <w:rPr>
          <w:rFonts w:ascii="Arial" w:hAnsi="Arial" w:cs="Arial"/>
          <w:sz w:val="20"/>
          <w:szCs w:val="20"/>
          <w:lang w:val="en-US" w:eastAsia="en-GB"/>
        </w:rPr>
        <w:t>A</w:t>
      </w:r>
      <w:r w:rsidR="00704F23" w:rsidRPr="00AE4BD0">
        <w:rPr>
          <w:rFonts w:ascii="Arial" w:hAnsi="Arial" w:cs="Arial"/>
          <w:sz w:val="20"/>
          <w:szCs w:val="20"/>
          <w:lang w:val="en-US" w:eastAsia="en-GB"/>
        </w:rPr>
        <w:t xml:space="preserve">t the time of her arrest Victoria </w:t>
      </w:r>
      <w:proofErr w:type="spellStart"/>
      <w:r w:rsidR="007267C4" w:rsidRPr="00AE4BD0">
        <w:rPr>
          <w:rFonts w:ascii="Arial" w:hAnsi="Arial" w:cs="Arial"/>
          <w:sz w:val="20"/>
          <w:szCs w:val="20"/>
          <w:lang w:val="en-US" w:eastAsia="en-GB"/>
        </w:rPr>
        <w:t>Biran</w:t>
      </w:r>
      <w:proofErr w:type="spellEnd"/>
      <w:r w:rsidR="007267C4" w:rsidRPr="00AE4BD0">
        <w:rPr>
          <w:rFonts w:ascii="Arial" w:hAnsi="Arial" w:cs="Arial"/>
          <w:sz w:val="20"/>
          <w:szCs w:val="20"/>
          <w:lang w:val="en-US" w:eastAsia="en-GB"/>
        </w:rPr>
        <w:t xml:space="preserve"> </w:t>
      </w:r>
      <w:r w:rsidR="00704F23" w:rsidRPr="00AE4BD0">
        <w:rPr>
          <w:rFonts w:ascii="Arial" w:hAnsi="Arial" w:cs="Arial"/>
          <w:sz w:val="20"/>
          <w:szCs w:val="20"/>
          <w:lang w:val="en-US" w:eastAsia="en-GB"/>
        </w:rPr>
        <w:t>was holding a rainbow flag and</w:t>
      </w:r>
      <w:r w:rsidR="0061749E" w:rsidRPr="00AE4BD0">
        <w:rPr>
          <w:rFonts w:ascii="Arial" w:hAnsi="Arial" w:cs="Arial"/>
          <w:sz w:val="20"/>
          <w:szCs w:val="20"/>
          <w:lang w:val="en-US" w:eastAsia="en-GB"/>
        </w:rPr>
        <w:t>,</w:t>
      </w:r>
      <w:r w:rsidR="007267C4" w:rsidRPr="00AE4BD0">
        <w:rPr>
          <w:rFonts w:ascii="Arial" w:hAnsi="Arial" w:cs="Arial"/>
          <w:sz w:val="20"/>
          <w:szCs w:val="20"/>
          <w:lang w:val="en-US" w:eastAsia="en-GB"/>
        </w:rPr>
        <w:t xml:space="preserve"> according </w:t>
      </w:r>
      <w:r w:rsidR="00DC7ADC" w:rsidRPr="00AE4BD0">
        <w:rPr>
          <w:rFonts w:ascii="Arial" w:hAnsi="Arial" w:cs="Arial"/>
          <w:sz w:val="20"/>
          <w:szCs w:val="20"/>
          <w:lang w:val="en-US" w:eastAsia="en-GB"/>
        </w:rPr>
        <w:t>t</w:t>
      </w:r>
      <w:r w:rsidR="007267C4" w:rsidRPr="00AE4BD0">
        <w:rPr>
          <w:rFonts w:ascii="Arial" w:hAnsi="Arial" w:cs="Arial"/>
          <w:sz w:val="20"/>
          <w:szCs w:val="20"/>
          <w:lang w:val="en-US" w:eastAsia="en-GB"/>
        </w:rPr>
        <w:t>o her friends and fellow activists presen</w:t>
      </w:r>
      <w:r w:rsidR="0061749E" w:rsidRPr="00AE4BD0">
        <w:rPr>
          <w:rFonts w:ascii="Arial" w:hAnsi="Arial" w:cs="Arial"/>
          <w:sz w:val="20"/>
          <w:szCs w:val="20"/>
          <w:lang w:val="en-US" w:eastAsia="en-GB"/>
        </w:rPr>
        <w:t>t</w:t>
      </w:r>
      <w:r w:rsidR="004A2588" w:rsidRPr="00AE4BD0">
        <w:rPr>
          <w:rFonts w:ascii="Arial" w:hAnsi="Arial" w:cs="Arial"/>
          <w:sz w:val="20"/>
          <w:szCs w:val="20"/>
          <w:lang w:val="en-US" w:eastAsia="en-GB"/>
        </w:rPr>
        <w:t xml:space="preserve"> at the scene</w:t>
      </w:r>
      <w:r w:rsidR="0061749E" w:rsidRPr="00AE4BD0">
        <w:rPr>
          <w:rFonts w:ascii="Arial" w:hAnsi="Arial" w:cs="Arial"/>
          <w:sz w:val="20"/>
          <w:szCs w:val="20"/>
          <w:lang w:val="en-US" w:eastAsia="en-GB"/>
        </w:rPr>
        <w:t>,</w:t>
      </w:r>
      <w:r w:rsidR="00D36248" w:rsidRPr="00AE4BD0">
        <w:rPr>
          <w:rFonts w:ascii="Arial" w:hAnsi="Arial" w:cs="Arial"/>
          <w:sz w:val="20"/>
          <w:szCs w:val="20"/>
          <w:lang w:val="en-US" w:eastAsia="en-GB"/>
        </w:rPr>
        <w:t xml:space="preserve"> </w:t>
      </w:r>
      <w:r w:rsidR="0061749E" w:rsidRPr="00AE4BD0">
        <w:rPr>
          <w:rFonts w:ascii="Arial" w:hAnsi="Arial" w:cs="Arial"/>
          <w:sz w:val="20"/>
          <w:szCs w:val="20"/>
          <w:lang w:val="en-US" w:eastAsia="en-GB"/>
        </w:rPr>
        <w:t>this</w:t>
      </w:r>
      <w:r w:rsidR="00A839D9" w:rsidRPr="00AE4BD0">
        <w:rPr>
          <w:rFonts w:ascii="Arial" w:hAnsi="Arial" w:cs="Arial"/>
          <w:sz w:val="20"/>
          <w:szCs w:val="20"/>
          <w:lang w:val="en-US" w:eastAsia="en-GB"/>
        </w:rPr>
        <w:t xml:space="preserve"> drew the attention of riot police to </w:t>
      </w:r>
      <w:r w:rsidR="00426BD2" w:rsidRPr="00AE4BD0">
        <w:rPr>
          <w:rFonts w:ascii="Arial" w:hAnsi="Arial" w:cs="Arial"/>
          <w:sz w:val="20"/>
          <w:szCs w:val="20"/>
          <w:lang w:val="en-US" w:eastAsia="en-GB"/>
        </w:rPr>
        <w:t xml:space="preserve">her </w:t>
      </w:r>
      <w:r w:rsidR="00A839D9" w:rsidRPr="00AE4BD0">
        <w:rPr>
          <w:rFonts w:ascii="Arial" w:hAnsi="Arial" w:cs="Arial"/>
          <w:sz w:val="20"/>
          <w:szCs w:val="20"/>
          <w:lang w:val="en-US" w:eastAsia="en-GB"/>
        </w:rPr>
        <w:t>and resulted in her arrest.</w:t>
      </w:r>
    </w:p>
    <w:p w14:paraId="25003D62" w14:textId="77777777" w:rsidR="002A2C92" w:rsidRPr="00AE4BD0" w:rsidRDefault="002A2C92" w:rsidP="00AE4BD0">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1881D80E" w14:textId="180E3598" w:rsidR="00F45E8D" w:rsidRPr="00AE4BD0" w:rsidRDefault="00E52C0D" w:rsidP="00AE4BD0">
      <w:pPr>
        <w:widowControl/>
        <w:suppressAutoHyphens w:val="0"/>
        <w:autoSpaceDE w:val="0"/>
        <w:autoSpaceDN w:val="0"/>
        <w:adjustRightInd w:val="0"/>
        <w:spacing w:after="0" w:line="240" w:lineRule="auto"/>
        <w:jc w:val="both"/>
        <w:rPr>
          <w:rFonts w:ascii="Arial" w:hAnsi="Arial" w:cs="Arial"/>
          <w:sz w:val="20"/>
          <w:szCs w:val="20"/>
          <w:lang w:val="en-US" w:eastAsia="en-GB"/>
        </w:rPr>
      </w:pPr>
      <w:r w:rsidRPr="00AE4BD0">
        <w:rPr>
          <w:rFonts w:ascii="Arial" w:hAnsi="Arial" w:cs="Arial"/>
          <w:sz w:val="20"/>
          <w:szCs w:val="20"/>
          <w:lang w:val="en-US" w:eastAsia="en-GB"/>
        </w:rPr>
        <w:t>According to countless first-hand testimonies, widely available photographic and video material, and medical documents, many</w:t>
      </w:r>
      <w:r w:rsidR="00B75173" w:rsidRPr="00AE4BD0">
        <w:rPr>
          <w:rFonts w:ascii="Arial" w:hAnsi="Arial" w:cs="Arial"/>
          <w:sz w:val="20"/>
          <w:szCs w:val="20"/>
          <w:lang w:val="en-US" w:eastAsia="en-GB"/>
        </w:rPr>
        <w:t xml:space="preserve">, </w:t>
      </w:r>
      <w:r w:rsidRPr="00AE4BD0">
        <w:rPr>
          <w:rFonts w:ascii="Arial" w:hAnsi="Arial" w:cs="Arial"/>
          <w:sz w:val="20"/>
          <w:szCs w:val="20"/>
          <w:lang w:val="en-US" w:eastAsia="en-GB"/>
        </w:rPr>
        <w:t>if not all</w:t>
      </w:r>
      <w:r w:rsidR="007267C4" w:rsidRPr="00AE4BD0">
        <w:rPr>
          <w:rFonts w:ascii="Arial" w:hAnsi="Arial" w:cs="Arial"/>
          <w:sz w:val="20"/>
          <w:szCs w:val="20"/>
          <w:lang w:val="en-US" w:eastAsia="en-GB"/>
        </w:rPr>
        <w:t xml:space="preserve"> of those detained during the </w:t>
      </w:r>
      <w:r w:rsidR="004A2588" w:rsidRPr="00AE4BD0">
        <w:rPr>
          <w:rFonts w:ascii="Arial" w:hAnsi="Arial" w:cs="Arial"/>
          <w:sz w:val="20"/>
          <w:szCs w:val="20"/>
          <w:lang w:val="en-US" w:eastAsia="en-GB"/>
        </w:rPr>
        <w:t xml:space="preserve">overwhelmingly </w:t>
      </w:r>
      <w:r w:rsidR="007267C4" w:rsidRPr="00AE4BD0">
        <w:rPr>
          <w:rFonts w:ascii="Arial" w:hAnsi="Arial" w:cs="Arial"/>
          <w:sz w:val="20"/>
          <w:szCs w:val="20"/>
          <w:lang w:val="en-US" w:eastAsia="en-GB"/>
        </w:rPr>
        <w:t>peaceful protests that followed the Presidential elections on 9 August</w:t>
      </w:r>
      <w:r w:rsidR="004A2588" w:rsidRPr="00AE4BD0">
        <w:rPr>
          <w:rFonts w:ascii="Arial" w:hAnsi="Arial" w:cs="Arial"/>
          <w:sz w:val="20"/>
          <w:szCs w:val="20"/>
          <w:lang w:val="en-US" w:eastAsia="en-GB"/>
        </w:rPr>
        <w:t>,</w:t>
      </w:r>
      <w:r w:rsidRPr="00AE4BD0">
        <w:rPr>
          <w:rFonts w:ascii="Arial" w:hAnsi="Arial" w:cs="Arial"/>
          <w:sz w:val="20"/>
          <w:szCs w:val="20"/>
          <w:lang w:val="en-US" w:eastAsia="en-GB"/>
        </w:rPr>
        <w:t xml:space="preserve"> have been subjected to torture and other ill-treatment</w:t>
      </w:r>
      <w:r w:rsidR="004A2588" w:rsidRPr="00AE4BD0">
        <w:rPr>
          <w:rFonts w:ascii="Arial" w:hAnsi="Arial" w:cs="Arial"/>
          <w:sz w:val="20"/>
          <w:szCs w:val="20"/>
          <w:lang w:val="en-US" w:eastAsia="en-GB"/>
        </w:rPr>
        <w:t xml:space="preserve"> during their arrest and in detention</w:t>
      </w:r>
      <w:r w:rsidRPr="00AE4BD0">
        <w:rPr>
          <w:rFonts w:ascii="Arial" w:hAnsi="Arial" w:cs="Arial"/>
          <w:sz w:val="20"/>
          <w:szCs w:val="20"/>
          <w:lang w:val="en-US" w:eastAsia="en-GB"/>
        </w:rPr>
        <w:t xml:space="preserve">. The detention </w:t>
      </w:r>
      <w:r w:rsidR="00DC7ADC" w:rsidRPr="00AE4BD0">
        <w:rPr>
          <w:rFonts w:ascii="Arial" w:hAnsi="Arial" w:cs="Arial"/>
          <w:sz w:val="20"/>
          <w:szCs w:val="20"/>
          <w:lang w:val="en-US" w:eastAsia="en-GB"/>
        </w:rPr>
        <w:t>center</w:t>
      </w:r>
      <w:r w:rsidRPr="00AE4BD0">
        <w:rPr>
          <w:rFonts w:ascii="Arial" w:hAnsi="Arial" w:cs="Arial"/>
          <w:sz w:val="20"/>
          <w:szCs w:val="20"/>
          <w:lang w:val="en-US" w:eastAsia="en-GB"/>
        </w:rPr>
        <w:t xml:space="preserve"> on </w:t>
      </w:r>
      <w:proofErr w:type="spellStart"/>
      <w:r w:rsidRPr="00AE4BD0">
        <w:rPr>
          <w:rFonts w:ascii="Arial" w:hAnsi="Arial" w:cs="Arial"/>
          <w:sz w:val="20"/>
          <w:szCs w:val="20"/>
          <w:lang w:val="en-US" w:eastAsia="en-GB"/>
        </w:rPr>
        <w:t>Akrestina</w:t>
      </w:r>
      <w:proofErr w:type="spellEnd"/>
      <w:r w:rsidR="004A2588" w:rsidRPr="00AE4BD0">
        <w:rPr>
          <w:rFonts w:ascii="Arial" w:hAnsi="Arial" w:cs="Arial"/>
          <w:sz w:val="20"/>
          <w:szCs w:val="20"/>
          <w:lang w:val="en-US" w:eastAsia="en-GB"/>
        </w:rPr>
        <w:t xml:space="preserve"> street </w:t>
      </w:r>
      <w:r w:rsidR="00DC7ADC" w:rsidRPr="00AE4BD0">
        <w:rPr>
          <w:rFonts w:ascii="Arial" w:hAnsi="Arial" w:cs="Arial"/>
          <w:sz w:val="20"/>
          <w:szCs w:val="20"/>
          <w:lang w:val="en-US" w:eastAsia="en-GB"/>
        </w:rPr>
        <w:t>(commonly known just as “</w:t>
      </w:r>
      <w:proofErr w:type="spellStart"/>
      <w:r w:rsidR="00DC7ADC" w:rsidRPr="00AE4BD0">
        <w:rPr>
          <w:rFonts w:ascii="Arial" w:hAnsi="Arial" w:cs="Arial"/>
          <w:sz w:val="20"/>
          <w:szCs w:val="20"/>
          <w:lang w:val="en-US" w:eastAsia="en-GB"/>
        </w:rPr>
        <w:t>Akrest</w:t>
      </w:r>
      <w:r w:rsidR="004A2588" w:rsidRPr="00AE4BD0">
        <w:rPr>
          <w:rFonts w:ascii="Arial" w:hAnsi="Arial" w:cs="Arial"/>
          <w:sz w:val="20"/>
          <w:szCs w:val="20"/>
          <w:lang w:val="en-US" w:eastAsia="en-GB"/>
        </w:rPr>
        <w:t>ina</w:t>
      </w:r>
      <w:proofErr w:type="spellEnd"/>
      <w:r w:rsidR="004A2588" w:rsidRPr="00AE4BD0">
        <w:rPr>
          <w:rFonts w:ascii="Arial" w:hAnsi="Arial" w:cs="Arial"/>
          <w:sz w:val="20"/>
          <w:szCs w:val="20"/>
          <w:lang w:val="en-US" w:eastAsia="en-GB"/>
        </w:rPr>
        <w:t>”)</w:t>
      </w:r>
      <w:r w:rsidRPr="00AE4BD0">
        <w:rPr>
          <w:rFonts w:ascii="Arial" w:hAnsi="Arial" w:cs="Arial"/>
          <w:sz w:val="20"/>
          <w:szCs w:val="20"/>
          <w:lang w:val="en-US" w:eastAsia="en-GB"/>
        </w:rPr>
        <w:t xml:space="preserve">, in the </w:t>
      </w:r>
      <w:r w:rsidR="004A2588" w:rsidRPr="00AE4BD0">
        <w:rPr>
          <w:rFonts w:ascii="Arial" w:hAnsi="Arial" w:cs="Arial"/>
          <w:sz w:val="20"/>
          <w:szCs w:val="20"/>
          <w:lang w:val="en-US" w:eastAsia="en-GB"/>
        </w:rPr>
        <w:t xml:space="preserve">Belarusian </w:t>
      </w:r>
      <w:r w:rsidRPr="00AE4BD0">
        <w:rPr>
          <w:rFonts w:ascii="Arial" w:hAnsi="Arial" w:cs="Arial"/>
          <w:sz w:val="20"/>
          <w:szCs w:val="20"/>
          <w:lang w:val="en-US" w:eastAsia="en-GB"/>
        </w:rPr>
        <w:t xml:space="preserve">capital Minsk, where </w:t>
      </w:r>
      <w:r w:rsidR="00161C1D" w:rsidRPr="00AE4BD0">
        <w:rPr>
          <w:rFonts w:ascii="Arial" w:hAnsi="Arial" w:cs="Arial"/>
          <w:sz w:val="20"/>
          <w:szCs w:val="20"/>
          <w:lang w:val="en-US" w:eastAsia="en-GB"/>
        </w:rPr>
        <w:t xml:space="preserve">Victoria </w:t>
      </w:r>
      <w:proofErr w:type="spellStart"/>
      <w:r w:rsidR="00161C1D" w:rsidRPr="00AE4BD0">
        <w:rPr>
          <w:rFonts w:ascii="Arial" w:hAnsi="Arial" w:cs="Arial"/>
          <w:sz w:val="20"/>
          <w:szCs w:val="20"/>
          <w:lang w:val="en-US" w:eastAsia="en-GB"/>
        </w:rPr>
        <w:t>Biran</w:t>
      </w:r>
      <w:proofErr w:type="spellEnd"/>
      <w:r w:rsidR="00161C1D" w:rsidRPr="00AE4BD0">
        <w:rPr>
          <w:rFonts w:ascii="Arial" w:hAnsi="Arial" w:cs="Arial"/>
          <w:sz w:val="20"/>
          <w:szCs w:val="20"/>
          <w:lang w:val="en-US" w:eastAsia="en-GB"/>
        </w:rPr>
        <w:t xml:space="preserve"> is</w:t>
      </w:r>
      <w:r w:rsidRPr="00AE4BD0">
        <w:rPr>
          <w:rFonts w:ascii="Arial" w:hAnsi="Arial" w:cs="Arial"/>
          <w:sz w:val="20"/>
          <w:szCs w:val="20"/>
          <w:lang w:val="en-US" w:eastAsia="en-GB"/>
        </w:rPr>
        <w:t xml:space="preserve"> held, has become synonymous with the practice of beatings and other inhuman or degrading treatment or punishment. </w:t>
      </w:r>
    </w:p>
    <w:p w14:paraId="752AE1A4" w14:textId="77777777" w:rsidR="002A2C92" w:rsidRPr="00AE4BD0" w:rsidRDefault="002A2C92" w:rsidP="00AE4BD0">
      <w:pPr>
        <w:widowControl/>
        <w:suppressAutoHyphens w:val="0"/>
        <w:autoSpaceDE w:val="0"/>
        <w:autoSpaceDN w:val="0"/>
        <w:adjustRightInd w:val="0"/>
        <w:spacing w:after="0" w:line="240" w:lineRule="auto"/>
        <w:jc w:val="both"/>
        <w:rPr>
          <w:rFonts w:ascii="Arial" w:hAnsi="Arial" w:cs="Arial"/>
          <w:sz w:val="20"/>
          <w:szCs w:val="20"/>
          <w:lang w:val="en-US" w:eastAsia="en-GB"/>
        </w:rPr>
      </w:pPr>
    </w:p>
    <w:p w14:paraId="0867FE9F" w14:textId="3A5263C5" w:rsidR="004223A6" w:rsidRPr="00AE4BD0" w:rsidRDefault="002A2C92" w:rsidP="00AE4BD0">
      <w:pPr>
        <w:widowControl/>
        <w:suppressAutoHyphens w:val="0"/>
        <w:autoSpaceDE w:val="0"/>
        <w:autoSpaceDN w:val="0"/>
        <w:adjustRightInd w:val="0"/>
        <w:spacing w:after="0" w:line="240" w:lineRule="auto"/>
        <w:jc w:val="both"/>
        <w:rPr>
          <w:rFonts w:ascii="Arial" w:hAnsi="Arial" w:cs="Arial"/>
          <w:sz w:val="20"/>
          <w:szCs w:val="20"/>
          <w:lang w:eastAsia="en-US"/>
        </w:rPr>
      </w:pPr>
      <w:r w:rsidRPr="00AE4BD0">
        <w:rPr>
          <w:rFonts w:ascii="Arial" w:hAnsi="Arial" w:cs="Arial"/>
          <w:sz w:val="20"/>
          <w:szCs w:val="20"/>
          <w:lang w:val="en-US" w:eastAsia="en-GB"/>
        </w:rPr>
        <w:t xml:space="preserve">The detention of </w:t>
      </w:r>
      <w:r w:rsidR="0007223C" w:rsidRPr="00AE4BD0">
        <w:rPr>
          <w:rFonts w:ascii="Arial" w:hAnsi="Arial" w:cs="Arial"/>
          <w:sz w:val="20"/>
          <w:szCs w:val="20"/>
          <w:lang w:val="en-US" w:eastAsia="en-GB"/>
        </w:rPr>
        <w:t xml:space="preserve">Victoria </w:t>
      </w:r>
      <w:proofErr w:type="spellStart"/>
      <w:r w:rsidR="0007223C" w:rsidRPr="00AE4BD0">
        <w:rPr>
          <w:rFonts w:ascii="Arial" w:hAnsi="Arial" w:cs="Arial"/>
          <w:sz w:val="20"/>
          <w:szCs w:val="20"/>
          <w:lang w:val="en-US" w:eastAsia="en-GB"/>
        </w:rPr>
        <w:t>Biran</w:t>
      </w:r>
      <w:proofErr w:type="spellEnd"/>
      <w:r w:rsidRPr="00AE4BD0">
        <w:rPr>
          <w:rFonts w:ascii="Arial" w:hAnsi="Arial" w:cs="Arial"/>
          <w:sz w:val="20"/>
          <w:szCs w:val="20"/>
          <w:lang w:val="en-US" w:eastAsia="en-GB"/>
        </w:rPr>
        <w:t xml:space="preserve"> comes in the context of a drastic deterioration in the human rights situation in Belarus. During the electoral campaign period and following the presidential election on 9 August, there have been mass peaceful protests including against the widely disputed official results. Throughout, the authorities have engaged in an escalating campaign against the opposition and all dissenting voices. Thousands of people have been arbitrarily arrested by police, an overwhelming majority of them peaceful protesters or bystanders, and many apprehended in abduction-style arrest by masked plain-clothed men. </w:t>
      </w:r>
      <w:r w:rsidR="005E7801" w:rsidRPr="00AE4BD0">
        <w:rPr>
          <w:rFonts w:ascii="Arial" w:hAnsi="Arial" w:cs="Arial"/>
          <w:sz w:val="20"/>
          <w:szCs w:val="20"/>
          <w:lang w:val="en-US" w:eastAsia="en-GB"/>
        </w:rPr>
        <w:t>They should all be immediately released, and all other human rights violations must stop immediately, including the dispersal of peaceful assemblies, mass arrests and the widespread ill-treatment and torture of detainees.</w:t>
      </w:r>
    </w:p>
    <w:p w14:paraId="44805B1E" w14:textId="77777777" w:rsidR="004223A6" w:rsidRPr="00AE4BD0" w:rsidRDefault="004223A6" w:rsidP="00AE4BD0">
      <w:pPr>
        <w:widowControl/>
        <w:suppressAutoHyphens w:val="0"/>
        <w:autoSpaceDE w:val="0"/>
        <w:autoSpaceDN w:val="0"/>
        <w:adjustRightInd w:val="0"/>
        <w:spacing w:after="0" w:line="240" w:lineRule="auto"/>
        <w:jc w:val="both"/>
        <w:rPr>
          <w:rFonts w:ascii="Arial" w:hAnsi="Arial" w:cs="Arial"/>
          <w:szCs w:val="18"/>
          <w:lang w:val="en-US" w:eastAsia="en-GB"/>
        </w:rPr>
      </w:pPr>
    </w:p>
    <w:p w14:paraId="0AC99143" w14:textId="77777777" w:rsidR="00D23D90" w:rsidRPr="00AE4BD0" w:rsidRDefault="00D23D90" w:rsidP="00AE4BD0">
      <w:pPr>
        <w:widowControl/>
        <w:suppressAutoHyphens w:val="0"/>
        <w:autoSpaceDE w:val="0"/>
        <w:autoSpaceDN w:val="0"/>
        <w:adjustRightInd w:val="0"/>
        <w:spacing w:after="0" w:line="240" w:lineRule="auto"/>
        <w:jc w:val="both"/>
        <w:rPr>
          <w:rFonts w:ascii="Arial" w:hAnsi="Arial" w:cs="Arial"/>
          <w:szCs w:val="20"/>
          <w:lang w:eastAsia="en-US"/>
        </w:rPr>
      </w:pPr>
    </w:p>
    <w:p w14:paraId="71D6724E" w14:textId="2D1D0289" w:rsidR="005D2C37" w:rsidRPr="00AE4BD0" w:rsidRDefault="005D2C37" w:rsidP="00AE4BD0">
      <w:pPr>
        <w:spacing w:after="0" w:line="240" w:lineRule="auto"/>
        <w:rPr>
          <w:rFonts w:ascii="Arial" w:hAnsi="Arial" w:cs="Arial"/>
          <w:b/>
          <w:color w:val="auto"/>
          <w:sz w:val="20"/>
          <w:szCs w:val="20"/>
        </w:rPr>
      </w:pPr>
      <w:r w:rsidRPr="00AE4BD0">
        <w:rPr>
          <w:rFonts w:ascii="Arial" w:hAnsi="Arial" w:cs="Arial"/>
          <w:b/>
          <w:color w:val="auto"/>
          <w:sz w:val="20"/>
          <w:szCs w:val="20"/>
        </w:rPr>
        <w:t>PREFERRED LANGUAGE TO ADDRESS TARGET:</w:t>
      </w:r>
      <w:r w:rsidR="0082127B" w:rsidRPr="00AE4BD0">
        <w:rPr>
          <w:rFonts w:ascii="Arial" w:hAnsi="Arial" w:cs="Arial"/>
          <w:b/>
          <w:color w:val="auto"/>
          <w:sz w:val="20"/>
          <w:szCs w:val="20"/>
        </w:rPr>
        <w:t xml:space="preserve"> </w:t>
      </w:r>
      <w:r w:rsidR="00193987" w:rsidRPr="00AE4BD0">
        <w:rPr>
          <w:rFonts w:ascii="Arial" w:hAnsi="Arial" w:cs="Arial"/>
          <w:color w:val="auto"/>
          <w:sz w:val="20"/>
          <w:szCs w:val="20"/>
        </w:rPr>
        <w:t>Belarusian, Russian.</w:t>
      </w:r>
    </w:p>
    <w:p w14:paraId="4AEC18AA" w14:textId="77777777" w:rsidR="005D2C37" w:rsidRPr="00AE4BD0" w:rsidRDefault="005D2C37" w:rsidP="00AE4BD0">
      <w:pPr>
        <w:spacing w:after="0" w:line="240" w:lineRule="auto"/>
        <w:rPr>
          <w:rFonts w:ascii="Arial" w:hAnsi="Arial" w:cs="Arial"/>
          <w:color w:val="auto"/>
          <w:sz w:val="20"/>
          <w:szCs w:val="20"/>
        </w:rPr>
      </w:pPr>
      <w:r w:rsidRPr="00AE4BD0">
        <w:rPr>
          <w:rFonts w:ascii="Arial" w:hAnsi="Arial" w:cs="Arial"/>
          <w:color w:val="auto"/>
          <w:sz w:val="20"/>
          <w:szCs w:val="20"/>
        </w:rPr>
        <w:t>You can also write in your own language.</w:t>
      </w:r>
    </w:p>
    <w:p w14:paraId="5E7B1530" w14:textId="77777777" w:rsidR="005D2C37" w:rsidRPr="00AE4BD0" w:rsidRDefault="005D2C37" w:rsidP="00AE4BD0">
      <w:pPr>
        <w:spacing w:after="0" w:line="240" w:lineRule="auto"/>
        <w:rPr>
          <w:rFonts w:ascii="Arial" w:hAnsi="Arial" w:cs="Arial"/>
          <w:color w:val="auto"/>
          <w:sz w:val="20"/>
          <w:szCs w:val="20"/>
        </w:rPr>
      </w:pPr>
    </w:p>
    <w:p w14:paraId="32E8ADB4" w14:textId="57113B35" w:rsidR="005D2C37" w:rsidRPr="00AE4BD0" w:rsidRDefault="005D2C37" w:rsidP="00AE4BD0">
      <w:pPr>
        <w:spacing w:after="0" w:line="240" w:lineRule="auto"/>
        <w:rPr>
          <w:rFonts w:ascii="Arial" w:hAnsi="Arial" w:cs="Arial"/>
          <w:color w:val="auto"/>
          <w:sz w:val="20"/>
          <w:szCs w:val="20"/>
        </w:rPr>
      </w:pPr>
      <w:r w:rsidRPr="00AE4BD0">
        <w:rPr>
          <w:rFonts w:ascii="Arial" w:hAnsi="Arial" w:cs="Arial"/>
          <w:b/>
          <w:color w:val="auto"/>
          <w:sz w:val="20"/>
          <w:szCs w:val="20"/>
        </w:rPr>
        <w:t xml:space="preserve">PLEASE TAKE ACTION AS SOON AS POSSIBLE UNTIL: </w:t>
      </w:r>
      <w:r w:rsidR="004223A6" w:rsidRPr="00AE4BD0">
        <w:rPr>
          <w:rFonts w:ascii="Arial" w:hAnsi="Arial" w:cs="Arial"/>
          <w:color w:val="auto"/>
          <w:sz w:val="20"/>
          <w:szCs w:val="20"/>
        </w:rPr>
        <w:t>25 November 2020</w:t>
      </w:r>
      <w:r w:rsidRPr="00AE4BD0">
        <w:rPr>
          <w:rFonts w:ascii="Arial" w:hAnsi="Arial" w:cs="Arial"/>
          <w:color w:val="auto"/>
          <w:sz w:val="20"/>
          <w:szCs w:val="20"/>
        </w:rPr>
        <w:t xml:space="preserve"> </w:t>
      </w:r>
    </w:p>
    <w:p w14:paraId="235C8F02" w14:textId="77777777" w:rsidR="005D2C37" w:rsidRPr="00AE4BD0" w:rsidRDefault="005D2C37" w:rsidP="00AE4BD0">
      <w:pPr>
        <w:spacing w:after="0" w:line="240" w:lineRule="auto"/>
        <w:rPr>
          <w:rFonts w:ascii="Arial" w:hAnsi="Arial" w:cs="Arial"/>
          <w:color w:val="auto"/>
          <w:sz w:val="20"/>
          <w:szCs w:val="20"/>
        </w:rPr>
      </w:pPr>
      <w:r w:rsidRPr="00AE4BD0">
        <w:rPr>
          <w:rFonts w:ascii="Arial" w:hAnsi="Arial" w:cs="Arial"/>
          <w:color w:val="auto"/>
          <w:sz w:val="20"/>
          <w:szCs w:val="20"/>
        </w:rPr>
        <w:t>Please check with the Amnesty office in your country if you wish to send appeals after the deadline.</w:t>
      </w:r>
    </w:p>
    <w:p w14:paraId="30E7178B" w14:textId="77777777" w:rsidR="005D2C37" w:rsidRPr="00AE4BD0" w:rsidRDefault="005D2C37" w:rsidP="00AE4BD0">
      <w:pPr>
        <w:spacing w:after="0" w:line="240" w:lineRule="auto"/>
        <w:rPr>
          <w:rFonts w:ascii="Arial" w:hAnsi="Arial" w:cs="Arial"/>
          <w:b/>
          <w:color w:val="auto"/>
          <w:sz w:val="20"/>
          <w:szCs w:val="20"/>
        </w:rPr>
      </w:pPr>
    </w:p>
    <w:p w14:paraId="2C7F04D7" w14:textId="03BEAE97" w:rsidR="005D2C37" w:rsidRPr="00AE4BD0" w:rsidRDefault="005D2C37" w:rsidP="00AE4BD0">
      <w:pPr>
        <w:spacing w:after="0" w:line="240" w:lineRule="auto"/>
        <w:rPr>
          <w:rFonts w:ascii="Arial" w:hAnsi="Arial" w:cs="Arial"/>
          <w:b/>
          <w:color w:val="auto"/>
          <w:sz w:val="20"/>
          <w:szCs w:val="20"/>
        </w:rPr>
      </w:pPr>
      <w:r w:rsidRPr="00AE4BD0">
        <w:rPr>
          <w:rFonts w:ascii="Arial" w:hAnsi="Arial" w:cs="Arial"/>
          <w:b/>
          <w:color w:val="auto"/>
          <w:sz w:val="20"/>
          <w:szCs w:val="20"/>
        </w:rPr>
        <w:t>NAME AND PRONOUN:</w:t>
      </w:r>
      <w:r w:rsidR="00E4503E" w:rsidRPr="00AE4BD0">
        <w:rPr>
          <w:rFonts w:ascii="Arial" w:hAnsi="Arial" w:cs="Arial"/>
          <w:b/>
          <w:color w:val="auto"/>
          <w:sz w:val="20"/>
          <w:szCs w:val="20"/>
        </w:rPr>
        <w:t xml:space="preserve"> Victoria </w:t>
      </w:r>
      <w:proofErr w:type="spellStart"/>
      <w:r w:rsidR="00E4503E" w:rsidRPr="00AE4BD0">
        <w:rPr>
          <w:rFonts w:ascii="Arial" w:hAnsi="Arial" w:cs="Arial"/>
          <w:b/>
          <w:color w:val="auto"/>
          <w:sz w:val="20"/>
          <w:szCs w:val="20"/>
        </w:rPr>
        <w:t>Biran</w:t>
      </w:r>
      <w:proofErr w:type="spellEnd"/>
      <w:r w:rsidR="00E4503E" w:rsidRPr="00AE4BD0">
        <w:rPr>
          <w:rFonts w:ascii="Arial" w:hAnsi="Arial" w:cs="Arial"/>
          <w:b/>
          <w:color w:val="auto"/>
          <w:sz w:val="20"/>
          <w:szCs w:val="20"/>
        </w:rPr>
        <w:t xml:space="preserve"> (she/her)</w:t>
      </w:r>
    </w:p>
    <w:p w14:paraId="1FE981AD" w14:textId="77777777" w:rsidR="005D2C37" w:rsidRPr="00AE4BD0" w:rsidRDefault="005D2C37" w:rsidP="00AE4BD0">
      <w:pPr>
        <w:spacing w:after="0" w:line="240" w:lineRule="auto"/>
        <w:rPr>
          <w:rFonts w:ascii="Arial" w:hAnsi="Arial" w:cs="Arial"/>
          <w:b/>
          <w:color w:val="auto"/>
          <w:sz w:val="20"/>
          <w:szCs w:val="20"/>
        </w:rPr>
      </w:pPr>
    </w:p>
    <w:p w14:paraId="0D90F414" w14:textId="0357A38B" w:rsidR="005D2C37" w:rsidRPr="00AE4BD0" w:rsidRDefault="005D2C37" w:rsidP="00AE4BD0">
      <w:pPr>
        <w:spacing w:line="240" w:lineRule="auto"/>
        <w:rPr>
          <w:rFonts w:ascii="Arial" w:hAnsi="Arial" w:cs="Arial"/>
          <w:sz w:val="20"/>
          <w:szCs w:val="20"/>
        </w:rPr>
      </w:pPr>
    </w:p>
    <w:p w14:paraId="0CF057A5" w14:textId="77777777" w:rsidR="00B92AEC" w:rsidRPr="00AE4BD0" w:rsidRDefault="000C6196" w:rsidP="00AE4BD0">
      <w:pPr>
        <w:spacing w:line="240" w:lineRule="auto"/>
        <w:rPr>
          <w:rFonts w:ascii="Arial" w:hAnsi="Arial" w:cs="Arial"/>
        </w:rPr>
      </w:pPr>
      <w:r w:rsidRPr="00AE4BD0">
        <w:rPr>
          <w:rFonts w:ascii="Arial" w:hAnsi="Arial" w:cs="Arial"/>
        </w:rPr>
        <w:softHyphen/>
      </w:r>
      <w:r w:rsidRPr="00AE4BD0">
        <w:rPr>
          <w:rFonts w:ascii="Arial" w:hAnsi="Arial" w:cs="Arial"/>
        </w:rPr>
        <w:softHyphen/>
      </w:r>
      <w:r w:rsidRPr="00AE4BD0">
        <w:rPr>
          <w:rFonts w:ascii="Arial" w:hAnsi="Arial" w:cs="Arial"/>
        </w:rPr>
        <w:softHyphen/>
      </w:r>
      <w:r w:rsidRPr="00AE4BD0">
        <w:rPr>
          <w:rFonts w:ascii="Arial" w:hAnsi="Arial" w:cs="Arial"/>
        </w:rPr>
        <w:softHyphen/>
      </w:r>
      <w:r w:rsidRPr="00AE4BD0">
        <w:rPr>
          <w:rFonts w:ascii="Arial" w:hAnsi="Arial" w:cs="Arial"/>
        </w:rPr>
        <w:softHyphen/>
      </w:r>
      <w:bookmarkStart w:id="0" w:name="_GoBack"/>
      <w:bookmarkEnd w:id="0"/>
    </w:p>
    <w:sectPr w:rsidR="00B92AEC" w:rsidRPr="00AE4BD0" w:rsidSect="00AE4BD0">
      <w:footerReference w:type="default" r:id="rId1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4899" w14:textId="77777777" w:rsidR="00410175" w:rsidRDefault="00410175">
      <w:r>
        <w:separator/>
      </w:r>
    </w:p>
  </w:endnote>
  <w:endnote w:type="continuationSeparator" w:id="0">
    <w:p w14:paraId="6B513655" w14:textId="77777777" w:rsidR="00410175" w:rsidRDefault="0041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A2D6" w14:textId="43B65195" w:rsidR="00AE4BD0" w:rsidRDefault="00AE4BD0">
    <w:pPr>
      <w:pStyle w:val="Footer"/>
    </w:pPr>
    <w:r w:rsidRPr="009160F6">
      <w:rPr>
        <w:noProof/>
        <w:lang w:val="es-MX" w:eastAsia="es-MX"/>
      </w:rPr>
      <w:drawing>
        <wp:inline distT="0" distB="0" distL="0" distR="0" wp14:anchorId="4464923D" wp14:editId="614B0CDE">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3CFD" w14:textId="77777777" w:rsidR="00AE4BD0" w:rsidRPr="004D1533" w:rsidRDefault="00AE4BD0" w:rsidP="00AE4BD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8809F42" w14:textId="77777777" w:rsidR="00AE4BD0" w:rsidRPr="004D1533" w:rsidRDefault="00AE4BD0" w:rsidP="00AE4BD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829054" w14:textId="2181185C" w:rsidR="00AE4BD0" w:rsidRDefault="00AE4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2A39" w14:textId="77777777" w:rsidR="00410175" w:rsidRDefault="00410175">
      <w:r>
        <w:separator/>
      </w:r>
    </w:p>
  </w:footnote>
  <w:footnote w:type="continuationSeparator" w:id="0">
    <w:p w14:paraId="1804AEB7" w14:textId="77777777" w:rsidR="00410175" w:rsidRDefault="0041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6DC4DA05" w:rsidR="00355617" w:rsidRDefault="007B341D"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150/20 </w:t>
    </w:r>
    <w:r w:rsidR="007A3AEA">
      <w:rPr>
        <w:sz w:val="16"/>
        <w:szCs w:val="16"/>
      </w:rPr>
      <w:t xml:space="preserve">Index: </w:t>
    </w:r>
    <w:r w:rsidRPr="007B341D">
      <w:rPr>
        <w:sz w:val="16"/>
        <w:szCs w:val="16"/>
      </w:rPr>
      <w:t>EUR 49/3143/2020</w:t>
    </w:r>
    <w:r>
      <w:rPr>
        <w:sz w:val="16"/>
        <w:szCs w:val="16"/>
      </w:rPr>
      <w:t xml:space="preserve"> Belarus</w:t>
    </w:r>
    <w:r w:rsidR="007A3AEA">
      <w:rPr>
        <w:sz w:val="16"/>
        <w:szCs w:val="16"/>
      </w:rPr>
      <w:tab/>
    </w:r>
    <w:r w:rsidR="0082127B">
      <w:rPr>
        <w:sz w:val="16"/>
        <w:szCs w:val="16"/>
      </w:rPr>
      <w:tab/>
    </w:r>
    <w:r w:rsidR="007A3AEA">
      <w:rPr>
        <w:sz w:val="16"/>
        <w:szCs w:val="16"/>
      </w:rPr>
      <w:t xml:space="preserve">Date: </w:t>
    </w:r>
    <w:r>
      <w:rPr>
        <w:sz w:val="16"/>
        <w:szCs w:val="16"/>
      </w:rPr>
      <w:t>30 September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6E661A01"/>
    <w:multiLevelType w:val="hybridMultilevel"/>
    <w:tmpl w:val="52D0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59E6"/>
    <w:rsid w:val="00057A7E"/>
    <w:rsid w:val="00070DEB"/>
    <w:rsid w:val="0007223C"/>
    <w:rsid w:val="0007520C"/>
    <w:rsid w:val="00076037"/>
    <w:rsid w:val="00082E0A"/>
    <w:rsid w:val="00083462"/>
    <w:rsid w:val="00087E2B"/>
    <w:rsid w:val="0009130D"/>
    <w:rsid w:val="00092DFA"/>
    <w:rsid w:val="000957C5"/>
    <w:rsid w:val="0009734B"/>
    <w:rsid w:val="000A1F14"/>
    <w:rsid w:val="000B02B4"/>
    <w:rsid w:val="000B4A38"/>
    <w:rsid w:val="000C2A0D"/>
    <w:rsid w:val="000C4BB1"/>
    <w:rsid w:val="000C6196"/>
    <w:rsid w:val="000C737B"/>
    <w:rsid w:val="000D0ABB"/>
    <w:rsid w:val="000D70C1"/>
    <w:rsid w:val="000E0D61"/>
    <w:rsid w:val="000E42CA"/>
    <w:rsid w:val="000E57D4"/>
    <w:rsid w:val="000F2A24"/>
    <w:rsid w:val="000F3012"/>
    <w:rsid w:val="000F6F59"/>
    <w:rsid w:val="00100FE4"/>
    <w:rsid w:val="0010425E"/>
    <w:rsid w:val="00106837"/>
    <w:rsid w:val="00106D61"/>
    <w:rsid w:val="001133E4"/>
    <w:rsid w:val="00114556"/>
    <w:rsid w:val="0012544D"/>
    <w:rsid w:val="001300C3"/>
    <w:rsid w:val="00130B8A"/>
    <w:rsid w:val="0014617E"/>
    <w:rsid w:val="00146987"/>
    <w:rsid w:val="001526C3"/>
    <w:rsid w:val="001561F4"/>
    <w:rsid w:val="0016118D"/>
    <w:rsid w:val="00161C1D"/>
    <w:rsid w:val="001648DB"/>
    <w:rsid w:val="00170D84"/>
    <w:rsid w:val="00174398"/>
    <w:rsid w:val="00176678"/>
    <w:rsid w:val="001773D1"/>
    <w:rsid w:val="00177779"/>
    <w:rsid w:val="0019118D"/>
    <w:rsid w:val="00193987"/>
    <w:rsid w:val="00194CD5"/>
    <w:rsid w:val="001A320A"/>
    <w:rsid w:val="001A635D"/>
    <w:rsid w:val="001A6AC9"/>
    <w:rsid w:val="001C317F"/>
    <w:rsid w:val="001D52A5"/>
    <w:rsid w:val="001E2045"/>
    <w:rsid w:val="001F65AB"/>
    <w:rsid w:val="00201189"/>
    <w:rsid w:val="002036C0"/>
    <w:rsid w:val="00206207"/>
    <w:rsid w:val="00211689"/>
    <w:rsid w:val="00215C3E"/>
    <w:rsid w:val="00215E33"/>
    <w:rsid w:val="00222C4B"/>
    <w:rsid w:val="00225A11"/>
    <w:rsid w:val="002304BF"/>
    <w:rsid w:val="00236F0D"/>
    <w:rsid w:val="002374CA"/>
    <w:rsid w:val="00240C16"/>
    <w:rsid w:val="002558D7"/>
    <w:rsid w:val="0025792F"/>
    <w:rsid w:val="0026007B"/>
    <w:rsid w:val="00261B83"/>
    <w:rsid w:val="00261CC7"/>
    <w:rsid w:val="002645E3"/>
    <w:rsid w:val="002665C3"/>
    <w:rsid w:val="00267383"/>
    <w:rsid w:val="002703E7"/>
    <w:rsid w:val="002709C3"/>
    <w:rsid w:val="00271826"/>
    <w:rsid w:val="002739C9"/>
    <w:rsid w:val="00273E9A"/>
    <w:rsid w:val="002817C7"/>
    <w:rsid w:val="00282A22"/>
    <w:rsid w:val="00285C57"/>
    <w:rsid w:val="002874B2"/>
    <w:rsid w:val="00294D45"/>
    <w:rsid w:val="00295DAC"/>
    <w:rsid w:val="002964A0"/>
    <w:rsid w:val="002A2C92"/>
    <w:rsid w:val="002A2F36"/>
    <w:rsid w:val="002B2E9B"/>
    <w:rsid w:val="002C06A6"/>
    <w:rsid w:val="002C1B31"/>
    <w:rsid w:val="002C5FE4"/>
    <w:rsid w:val="002C7F1F"/>
    <w:rsid w:val="002D1C0A"/>
    <w:rsid w:val="002D48CD"/>
    <w:rsid w:val="002D5454"/>
    <w:rsid w:val="002E3658"/>
    <w:rsid w:val="002E692A"/>
    <w:rsid w:val="002F3C80"/>
    <w:rsid w:val="0031230A"/>
    <w:rsid w:val="00313E8B"/>
    <w:rsid w:val="00315CED"/>
    <w:rsid w:val="00320461"/>
    <w:rsid w:val="00332E5E"/>
    <w:rsid w:val="0033624A"/>
    <w:rsid w:val="003373A5"/>
    <w:rsid w:val="00337826"/>
    <w:rsid w:val="0034128A"/>
    <w:rsid w:val="0034324D"/>
    <w:rsid w:val="00352A2B"/>
    <w:rsid w:val="0035329F"/>
    <w:rsid w:val="00355617"/>
    <w:rsid w:val="00360220"/>
    <w:rsid w:val="00367890"/>
    <w:rsid w:val="00376EF4"/>
    <w:rsid w:val="00383D18"/>
    <w:rsid w:val="00384B4C"/>
    <w:rsid w:val="003904F0"/>
    <w:rsid w:val="003975C9"/>
    <w:rsid w:val="00397888"/>
    <w:rsid w:val="003A1EB1"/>
    <w:rsid w:val="003A350E"/>
    <w:rsid w:val="003B294A"/>
    <w:rsid w:val="003B5483"/>
    <w:rsid w:val="003C07EA"/>
    <w:rsid w:val="003C2549"/>
    <w:rsid w:val="003C3210"/>
    <w:rsid w:val="003C5EEA"/>
    <w:rsid w:val="003C7CB6"/>
    <w:rsid w:val="003C7FB1"/>
    <w:rsid w:val="003D4A4E"/>
    <w:rsid w:val="003F0B45"/>
    <w:rsid w:val="003F3D5D"/>
    <w:rsid w:val="00401EEB"/>
    <w:rsid w:val="00410175"/>
    <w:rsid w:val="0042210F"/>
    <w:rsid w:val="004223A6"/>
    <w:rsid w:val="00426BD2"/>
    <w:rsid w:val="0043020F"/>
    <w:rsid w:val="004334BF"/>
    <w:rsid w:val="004408A1"/>
    <w:rsid w:val="00442E5B"/>
    <w:rsid w:val="0044379B"/>
    <w:rsid w:val="00445D50"/>
    <w:rsid w:val="00453538"/>
    <w:rsid w:val="004603A2"/>
    <w:rsid w:val="00476FCB"/>
    <w:rsid w:val="00480BDE"/>
    <w:rsid w:val="00486088"/>
    <w:rsid w:val="00491DDB"/>
    <w:rsid w:val="00492FA8"/>
    <w:rsid w:val="004A1BDD"/>
    <w:rsid w:val="004A2588"/>
    <w:rsid w:val="004B05B1"/>
    <w:rsid w:val="004B1E15"/>
    <w:rsid w:val="004B2367"/>
    <w:rsid w:val="004B26F6"/>
    <w:rsid w:val="004B2895"/>
    <w:rsid w:val="004B381D"/>
    <w:rsid w:val="004C265C"/>
    <w:rsid w:val="004C71F5"/>
    <w:rsid w:val="004D41DC"/>
    <w:rsid w:val="004E54DB"/>
    <w:rsid w:val="004F241D"/>
    <w:rsid w:val="005027BF"/>
    <w:rsid w:val="00504FBC"/>
    <w:rsid w:val="00506D51"/>
    <w:rsid w:val="00517C0C"/>
    <w:rsid w:val="00517E88"/>
    <w:rsid w:val="005263FC"/>
    <w:rsid w:val="005328BA"/>
    <w:rsid w:val="00532D9F"/>
    <w:rsid w:val="00533253"/>
    <w:rsid w:val="005363CA"/>
    <w:rsid w:val="00542F58"/>
    <w:rsid w:val="00545423"/>
    <w:rsid w:val="005467F4"/>
    <w:rsid w:val="00547E71"/>
    <w:rsid w:val="00550A0A"/>
    <w:rsid w:val="00551A9D"/>
    <w:rsid w:val="005617AA"/>
    <w:rsid w:val="005639B9"/>
    <w:rsid w:val="00565462"/>
    <w:rsid w:val="005655D2"/>
    <w:rsid w:val="005668D0"/>
    <w:rsid w:val="00572BE7"/>
    <w:rsid w:val="00572CCD"/>
    <w:rsid w:val="0057440A"/>
    <w:rsid w:val="00581A12"/>
    <w:rsid w:val="0059051C"/>
    <w:rsid w:val="00592C3E"/>
    <w:rsid w:val="00594A8F"/>
    <w:rsid w:val="005954FF"/>
    <w:rsid w:val="00596449"/>
    <w:rsid w:val="005A0394"/>
    <w:rsid w:val="005A3E28"/>
    <w:rsid w:val="005A71AD"/>
    <w:rsid w:val="005A7F1B"/>
    <w:rsid w:val="005B179E"/>
    <w:rsid w:val="005B227F"/>
    <w:rsid w:val="005B59ED"/>
    <w:rsid w:val="005B5C5A"/>
    <w:rsid w:val="005B6EBC"/>
    <w:rsid w:val="005B7576"/>
    <w:rsid w:val="005C2600"/>
    <w:rsid w:val="005C58DA"/>
    <w:rsid w:val="005C751F"/>
    <w:rsid w:val="005D14AA"/>
    <w:rsid w:val="005D2C37"/>
    <w:rsid w:val="005D4382"/>
    <w:rsid w:val="005D7287"/>
    <w:rsid w:val="005D7D1C"/>
    <w:rsid w:val="005E0C04"/>
    <w:rsid w:val="005E1487"/>
    <w:rsid w:val="005E7801"/>
    <w:rsid w:val="005F0355"/>
    <w:rsid w:val="005F5E43"/>
    <w:rsid w:val="00606108"/>
    <w:rsid w:val="0061749E"/>
    <w:rsid w:val="006174C3"/>
    <w:rsid w:val="006201FC"/>
    <w:rsid w:val="00620ADD"/>
    <w:rsid w:val="00626184"/>
    <w:rsid w:val="00640EF2"/>
    <w:rsid w:val="0064718C"/>
    <w:rsid w:val="0065049B"/>
    <w:rsid w:val="00650D73"/>
    <w:rsid w:val="006515F1"/>
    <w:rsid w:val="006558EE"/>
    <w:rsid w:val="00657231"/>
    <w:rsid w:val="00657469"/>
    <w:rsid w:val="00661856"/>
    <w:rsid w:val="00667FBC"/>
    <w:rsid w:val="00687E7B"/>
    <w:rsid w:val="00692549"/>
    <w:rsid w:val="0069571A"/>
    <w:rsid w:val="006A00C3"/>
    <w:rsid w:val="006A0157"/>
    <w:rsid w:val="006A0BB9"/>
    <w:rsid w:val="006B12FA"/>
    <w:rsid w:val="006B461E"/>
    <w:rsid w:val="006B71BA"/>
    <w:rsid w:val="006B7327"/>
    <w:rsid w:val="006C1C12"/>
    <w:rsid w:val="006C279B"/>
    <w:rsid w:val="006C2D44"/>
    <w:rsid w:val="006C3C21"/>
    <w:rsid w:val="006C7A31"/>
    <w:rsid w:val="006F0D62"/>
    <w:rsid w:val="006F4C28"/>
    <w:rsid w:val="0070364E"/>
    <w:rsid w:val="00704F23"/>
    <w:rsid w:val="007104E8"/>
    <w:rsid w:val="007156FC"/>
    <w:rsid w:val="00716942"/>
    <w:rsid w:val="007173E9"/>
    <w:rsid w:val="007267C4"/>
    <w:rsid w:val="00727519"/>
    <w:rsid w:val="00727CA7"/>
    <w:rsid w:val="0073431C"/>
    <w:rsid w:val="00736B91"/>
    <w:rsid w:val="0074796D"/>
    <w:rsid w:val="007656E7"/>
    <w:rsid w:val="007666A4"/>
    <w:rsid w:val="00770397"/>
    <w:rsid w:val="00773365"/>
    <w:rsid w:val="00781624"/>
    <w:rsid w:val="00781E3C"/>
    <w:rsid w:val="007858BA"/>
    <w:rsid w:val="00786587"/>
    <w:rsid w:val="0079144A"/>
    <w:rsid w:val="007A2ABA"/>
    <w:rsid w:val="007A3AEA"/>
    <w:rsid w:val="007A486B"/>
    <w:rsid w:val="007A7F97"/>
    <w:rsid w:val="007B341D"/>
    <w:rsid w:val="007B4F3E"/>
    <w:rsid w:val="007B7197"/>
    <w:rsid w:val="007B7AC1"/>
    <w:rsid w:val="007C4A19"/>
    <w:rsid w:val="007C6CD0"/>
    <w:rsid w:val="007D3C47"/>
    <w:rsid w:val="007D4974"/>
    <w:rsid w:val="007F72FF"/>
    <w:rsid w:val="007F7B5E"/>
    <w:rsid w:val="008056E9"/>
    <w:rsid w:val="0081049F"/>
    <w:rsid w:val="00814632"/>
    <w:rsid w:val="0082127B"/>
    <w:rsid w:val="0082349F"/>
    <w:rsid w:val="00827A40"/>
    <w:rsid w:val="00844F48"/>
    <w:rsid w:val="008455C2"/>
    <w:rsid w:val="00846E45"/>
    <w:rsid w:val="00864035"/>
    <w:rsid w:val="00866873"/>
    <w:rsid w:val="008712A5"/>
    <w:rsid w:val="008742F1"/>
    <w:rsid w:val="00876379"/>
    <w:rsid w:val="008763F4"/>
    <w:rsid w:val="00883B71"/>
    <w:rsid w:val="008849EA"/>
    <w:rsid w:val="00891FE8"/>
    <w:rsid w:val="00897A2B"/>
    <w:rsid w:val="008A2EDD"/>
    <w:rsid w:val="008B73CC"/>
    <w:rsid w:val="008C0359"/>
    <w:rsid w:val="008D16ED"/>
    <w:rsid w:val="008D2A6B"/>
    <w:rsid w:val="008D49A5"/>
    <w:rsid w:val="008E0563"/>
    <w:rsid w:val="008E0A9E"/>
    <w:rsid w:val="008E0B66"/>
    <w:rsid w:val="008E172D"/>
    <w:rsid w:val="008F06F1"/>
    <w:rsid w:val="009021BF"/>
    <w:rsid w:val="00902730"/>
    <w:rsid w:val="00906C9F"/>
    <w:rsid w:val="00914CB5"/>
    <w:rsid w:val="00921577"/>
    <w:rsid w:val="009259E1"/>
    <w:rsid w:val="009326BA"/>
    <w:rsid w:val="00950373"/>
    <w:rsid w:val="0095188F"/>
    <w:rsid w:val="009550A0"/>
    <w:rsid w:val="0095629A"/>
    <w:rsid w:val="00960AA6"/>
    <w:rsid w:val="00960C64"/>
    <w:rsid w:val="00963D4F"/>
    <w:rsid w:val="00965F85"/>
    <w:rsid w:val="00967731"/>
    <w:rsid w:val="0097053D"/>
    <w:rsid w:val="0097218E"/>
    <w:rsid w:val="00980425"/>
    <w:rsid w:val="00991C69"/>
    <w:rsid w:val="009923C0"/>
    <w:rsid w:val="009B78FE"/>
    <w:rsid w:val="009C3521"/>
    <w:rsid w:val="009C4461"/>
    <w:rsid w:val="009C6B5A"/>
    <w:rsid w:val="009E097D"/>
    <w:rsid w:val="009E1FEF"/>
    <w:rsid w:val="009E7E6E"/>
    <w:rsid w:val="00A0154D"/>
    <w:rsid w:val="00A07E67"/>
    <w:rsid w:val="00A13584"/>
    <w:rsid w:val="00A177D7"/>
    <w:rsid w:val="00A20BDD"/>
    <w:rsid w:val="00A31F72"/>
    <w:rsid w:val="00A32CBE"/>
    <w:rsid w:val="00A35E13"/>
    <w:rsid w:val="00A41FC6"/>
    <w:rsid w:val="00A44530"/>
    <w:rsid w:val="00A44B1B"/>
    <w:rsid w:val="00A451E0"/>
    <w:rsid w:val="00A4583A"/>
    <w:rsid w:val="00A502F2"/>
    <w:rsid w:val="00A655F5"/>
    <w:rsid w:val="00A70D9D"/>
    <w:rsid w:val="00A71CE9"/>
    <w:rsid w:val="00A7548F"/>
    <w:rsid w:val="00A75669"/>
    <w:rsid w:val="00A81673"/>
    <w:rsid w:val="00A839D9"/>
    <w:rsid w:val="00A83C9D"/>
    <w:rsid w:val="00A90EA6"/>
    <w:rsid w:val="00A97356"/>
    <w:rsid w:val="00AA0F77"/>
    <w:rsid w:val="00AB5744"/>
    <w:rsid w:val="00AB5C6E"/>
    <w:rsid w:val="00AB7E5D"/>
    <w:rsid w:val="00AC15B7"/>
    <w:rsid w:val="00AC367F"/>
    <w:rsid w:val="00AC5C79"/>
    <w:rsid w:val="00AD0912"/>
    <w:rsid w:val="00AE4214"/>
    <w:rsid w:val="00AE4BD0"/>
    <w:rsid w:val="00AF0FCD"/>
    <w:rsid w:val="00AF5937"/>
    <w:rsid w:val="00AF5FF0"/>
    <w:rsid w:val="00B206A8"/>
    <w:rsid w:val="00B244AB"/>
    <w:rsid w:val="00B27341"/>
    <w:rsid w:val="00B3063C"/>
    <w:rsid w:val="00B408D4"/>
    <w:rsid w:val="00B422FB"/>
    <w:rsid w:val="00B47B05"/>
    <w:rsid w:val="00B52B01"/>
    <w:rsid w:val="00B6690B"/>
    <w:rsid w:val="00B66E6D"/>
    <w:rsid w:val="00B75173"/>
    <w:rsid w:val="00B7545C"/>
    <w:rsid w:val="00B80F19"/>
    <w:rsid w:val="00B92AEC"/>
    <w:rsid w:val="00B957E6"/>
    <w:rsid w:val="00B97626"/>
    <w:rsid w:val="00B97971"/>
    <w:rsid w:val="00BA0E81"/>
    <w:rsid w:val="00BA2843"/>
    <w:rsid w:val="00BA6913"/>
    <w:rsid w:val="00BB0B3B"/>
    <w:rsid w:val="00BC7111"/>
    <w:rsid w:val="00BD0B43"/>
    <w:rsid w:val="00BE0D92"/>
    <w:rsid w:val="00BE4685"/>
    <w:rsid w:val="00BE6035"/>
    <w:rsid w:val="00BF4778"/>
    <w:rsid w:val="00BF7136"/>
    <w:rsid w:val="00C07152"/>
    <w:rsid w:val="00C162AD"/>
    <w:rsid w:val="00C17D6F"/>
    <w:rsid w:val="00C331F8"/>
    <w:rsid w:val="00C359CF"/>
    <w:rsid w:val="00C370BB"/>
    <w:rsid w:val="00C415B8"/>
    <w:rsid w:val="00C460DB"/>
    <w:rsid w:val="00C4613A"/>
    <w:rsid w:val="00C50CEC"/>
    <w:rsid w:val="00C538D1"/>
    <w:rsid w:val="00C607FB"/>
    <w:rsid w:val="00C655C3"/>
    <w:rsid w:val="00C76EE0"/>
    <w:rsid w:val="00C802A9"/>
    <w:rsid w:val="00C8330C"/>
    <w:rsid w:val="00C85BFA"/>
    <w:rsid w:val="00C85EFE"/>
    <w:rsid w:val="00C8771C"/>
    <w:rsid w:val="00C934DE"/>
    <w:rsid w:val="00C93CB2"/>
    <w:rsid w:val="00CA13A3"/>
    <w:rsid w:val="00CA51AF"/>
    <w:rsid w:val="00CA5CB1"/>
    <w:rsid w:val="00CC3937"/>
    <w:rsid w:val="00CC45DE"/>
    <w:rsid w:val="00CD2995"/>
    <w:rsid w:val="00CF7805"/>
    <w:rsid w:val="00D007F8"/>
    <w:rsid w:val="00D030C9"/>
    <w:rsid w:val="00D03630"/>
    <w:rsid w:val="00D05A52"/>
    <w:rsid w:val="00D114C6"/>
    <w:rsid w:val="00D142D0"/>
    <w:rsid w:val="00D20F0E"/>
    <w:rsid w:val="00D23D90"/>
    <w:rsid w:val="00D26B9D"/>
    <w:rsid w:val="00D26BF9"/>
    <w:rsid w:val="00D3496A"/>
    <w:rsid w:val="00D35879"/>
    <w:rsid w:val="00D36248"/>
    <w:rsid w:val="00D40860"/>
    <w:rsid w:val="00D47210"/>
    <w:rsid w:val="00D47C1B"/>
    <w:rsid w:val="00D54217"/>
    <w:rsid w:val="00D62977"/>
    <w:rsid w:val="00D635A1"/>
    <w:rsid w:val="00D6411A"/>
    <w:rsid w:val="00D67ABF"/>
    <w:rsid w:val="00D749E6"/>
    <w:rsid w:val="00D834E2"/>
    <w:rsid w:val="00D83711"/>
    <w:rsid w:val="00D839E9"/>
    <w:rsid w:val="00D844EE"/>
    <w:rsid w:val="00D847F8"/>
    <w:rsid w:val="00D90465"/>
    <w:rsid w:val="00D96F71"/>
    <w:rsid w:val="00DB7D74"/>
    <w:rsid w:val="00DC5DCD"/>
    <w:rsid w:val="00DC65A4"/>
    <w:rsid w:val="00DC7ADC"/>
    <w:rsid w:val="00DD346F"/>
    <w:rsid w:val="00DF1141"/>
    <w:rsid w:val="00DF21E9"/>
    <w:rsid w:val="00DF3644"/>
    <w:rsid w:val="00DF3DF5"/>
    <w:rsid w:val="00DF5A9B"/>
    <w:rsid w:val="00DF63A6"/>
    <w:rsid w:val="00E04AF0"/>
    <w:rsid w:val="00E12FD3"/>
    <w:rsid w:val="00E22AAE"/>
    <w:rsid w:val="00E37B98"/>
    <w:rsid w:val="00E406B4"/>
    <w:rsid w:val="00E40EAA"/>
    <w:rsid w:val="00E43F3A"/>
    <w:rsid w:val="00E4503E"/>
    <w:rsid w:val="00E45B15"/>
    <w:rsid w:val="00E52C0D"/>
    <w:rsid w:val="00E63CEF"/>
    <w:rsid w:val="00E65D5E"/>
    <w:rsid w:val="00E67A44"/>
    <w:rsid w:val="00E67C6B"/>
    <w:rsid w:val="00E707D9"/>
    <w:rsid w:val="00E732C5"/>
    <w:rsid w:val="00E7569C"/>
    <w:rsid w:val="00E76516"/>
    <w:rsid w:val="00E778FE"/>
    <w:rsid w:val="00E861D1"/>
    <w:rsid w:val="00EA044F"/>
    <w:rsid w:val="00EA1562"/>
    <w:rsid w:val="00EA27B3"/>
    <w:rsid w:val="00EA6766"/>
    <w:rsid w:val="00EA68CE"/>
    <w:rsid w:val="00EA79E9"/>
    <w:rsid w:val="00EB1C45"/>
    <w:rsid w:val="00EB51EB"/>
    <w:rsid w:val="00EC677A"/>
    <w:rsid w:val="00ED43CC"/>
    <w:rsid w:val="00EF284E"/>
    <w:rsid w:val="00F067AA"/>
    <w:rsid w:val="00F2438D"/>
    <w:rsid w:val="00F25445"/>
    <w:rsid w:val="00F322A8"/>
    <w:rsid w:val="00F3436F"/>
    <w:rsid w:val="00F35E8A"/>
    <w:rsid w:val="00F45927"/>
    <w:rsid w:val="00F45E8D"/>
    <w:rsid w:val="00F65D4B"/>
    <w:rsid w:val="00F67B74"/>
    <w:rsid w:val="00F7232E"/>
    <w:rsid w:val="00F7577A"/>
    <w:rsid w:val="00F771BD"/>
    <w:rsid w:val="00F7722C"/>
    <w:rsid w:val="00F83EDB"/>
    <w:rsid w:val="00F91619"/>
    <w:rsid w:val="00F93094"/>
    <w:rsid w:val="00F9400E"/>
    <w:rsid w:val="00F97369"/>
    <w:rsid w:val="00F97924"/>
    <w:rsid w:val="00FA1C07"/>
    <w:rsid w:val="00FA48E3"/>
    <w:rsid w:val="00FA4E88"/>
    <w:rsid w:val="00FA7368"/>
    <w:rsid w:val="00FB2CBD"/>
    <w:rsid w:val="00FB54DD"/>
    <w:rsid w:val="00FB6A97"/>
    <w:rsid w:val="00FC01A6"/>
    <w:rsid w:val="00FD26C4"/>
    <w:rsid w:val="00FD2CA7"/>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AE4BD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E4BD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0329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D.Basik@mfa.gov.b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prokuraturaby" TargetMode="External"/><Relationship Id="rId2" Type="http://schemas.openxmlformats.org/officeDocument/2006/relationships/customXml" Target="../customXml/item2.xml"/><Relationship Id="rId16" Type="http://schemas.openxmlformats.org/officeDocument/2006/relationships/hyperlink" Target="https://www.facebook.com/prokuratura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prokuraturaby"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rokuratura.gov.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48332-2E8E-4724-9C5F-2442CC64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22394-6D3C-4AEF-8557-DEFCBD4C1198}">
  <ds:schemaRefs>
    <ds:schemaRef ds:uri="http://schemas.microsoft.com/sharepoint/v3/contenttype/forms"/>
  </ds:schemaRefs>
</ds:datastoreItem>
</file>

<file path=customXml/itemProps3.xml><?xml version="1.0" encoding="utf-8"?>
<ds:datastoreItem xmlns:ds="http://schemas.openxmlformats.org/officeDocument/2006/customXml" ds:itemID="{B6AF1E63-5C79-40DF-9141-896571749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2020-09-30T19:34:00Z</dcterms:created>
  <dcterms:modified xsi:type="dcterms:W3CDTF">2020-09-30T19:34:00Z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