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A0103D" w14:textId="1540C7E8" w:rsidR="0034128A" w:rsidRPr="00183AD4" w:rsidRDefault="0034128A" w:rsidP="00183AD4">
      <w:pPr>
        <w:pStyle w:val="AIUrgentActionTopHeading"/>
        <w:tabs>
          <w:tab w:val="clear" w:pos="567"/>
        </w:tabs>
        <w:spacing w:line="240" w:lineRule="auto"/>
        <w:rPr>
          <w:rFonts w:cs="Arial"/>
          <w:sz w:val="80"/>
          <w:szCs w:val="80"/>
        </w:rPr>
      </w:pPr>
      <w:r w:rsidRPr="00183AD4">
        <w:rPr>
          <w:rFonts w:cs="Arial"/>
          <w:sz w:val="80"/>
          <w:szCs w:val="80"/>
          <w:highlight w:val="yellow"/>
        </w:rPr>
        <w:t>URGENT ACTION</w:t>
      </w:r>
    </w:p>
    <w:p w14:paraId="7C08E963" w14:textId="77777777" w:rsidR="00183AD4" w:rsidRPr="00183AD4" w:rsidRDefault="00183AD4" w:rsidP="00183AD4">
      <w:pPr>
        <w:spacing w:after="0" w:line="240" w:lineRule="auto"/>
        <w:rPr>
          <w:rFonts w:ascii="Arial" w:hAnsi="Arial" w:cs="Arial"/>
          <w:b/>
          <w:sz w:val="20"/>
          <w:szCs w:val="20"/>
          <w:lang w:eastAsia="es-MX"/>
        </w:rPr>
      </w:pPr>
    </w:p>
    <w:p w14:paraId="20A48F60" w14:textId="3E7A7C8C" w:rsidR="005E1911" w:rsidRPr="00183AD4" w:rsidRDefault="00DA6BB8" w:rsidP="00183AD4">
      <w:pPr>
        <w:spacing w:after="0" w:line="240" w:lineRule="auto"/>
        <w:rPr>
          <w:rFonts w:ascii="Arial" w:hAnsi="Arial" w:cs="Arial"/>
          <w:b/>
          <w:sz w:val="34"/>
          <w:szCs w:val="34"/>
          <w:lang w:eastAsia="es-MX"/>
        </w:rPr>
      </w:pPr>
      <w:r w:rsidRPr="00183AD4">
        <w:rPr>
          <w:rFonts w:ascii="Arial" w:hAnsi="Arial" w:cs="Arial"/>
          <w:b/>
          <w:sz w:val="34"/>
          <w:szCs w:val="34"/>
          <w:lang w:eastAsia="es-MX"/>
        </w:rPr>
        <w:t>FREE</w:t>
      </w:r>
      <w:r w:rsidR="003A7DB2" w:rsidRPr="00183AD4">
        <w:rPr>
          <w:rFonts w:ascii="Arial" w:hAnsi="Arial" w:cs="Arial"/>
          <w:b/>
          <w:sz w:val="34"/>
          <w:szCs w:val="34"/>
          <w:lang w:eastAsia="es-MX"/>
        </w:rPr>
        <w:t xml:space="preserve"> </w:t>
      </w:r>
      <w:r w:rsidR="005E1911" w:rsidRPr="00183AD4">
        <w:rPr>
          <w:rFonts w:ascii="Arial" w:hAnsi="Arial" w:cs="Arial"/>
          <w:b/>
          <w:sz w:val="34"/>
          <w:szCs w:val="34"/>
          <w:lang w:eastAsia="es-MX"/>
        </w:rPr>
        <w:t xml:space="preserve">OPPOSITION LEADER </w:t>
      </w:r>
      <w:r w:rsidR="00FD624D" w:rsidRPr="00183AD4">
        <w:rPr>
          <w:rFonts w:ascii="Arial" w:hAnsi="Arial" w:cs="Arial"/>
          <w:b/>
          <w:sz w:val="34"/>
          <w:szCs w:val="34"/>
          <w:lang w:eastAsia="es-MX"/>
        </w:rPr>
        <w:t>MAR</w:t>
      </w:r>
      <w:r w:rsidR="003A7DB2" w:rsidRPr="00183AD4">
        <w:rPr>
          <w:rFonts w:ascii="Arial" w:hAnsi="Arial" w:cs="Arial"/>
          <w:b/>
          <w:sz w:val="34"/>
          <w:szCs w:val="34"/>
          <w:lang w:eastAsia="es-MX"/>
        </w:rPr>
        <w:t>Y</w:t>
      </w:r>
      <w:r w:rsidR="00FD624D" w:rsidRPr="00183AD4">
        <w:rPr>
          <w:rFonts w:ascii="Arial" w:hAnsi="Arial" w:cs="Arial"/>
          <w:b/>
          <w:sz w:val="34"/>
          <w:szCs w:val="34"/>
          <w:lang w:eastAsia="es-MX"/>
        </w:rPr>
        <w:t>I</w:t>
      </w:r>
      <w:r w:rsidR="003A7DB2" w:rsidRPr="00183AD4">
        <w:rPr>
          <w:rFonts w:ascii="Arial" w:hAnsi="Arial" w:cs="Arial"/>
          <w:b/>
          <w:sz w:val="34"/>
          <w:szCs w:val="34"/>
          <w:lang w:eastAsia="es-MX"/>
        </w:rPr>
        <w:t>A KALESNIKAVA</w:t>
      </w:r>
    </w:p>
    <w:p w14:paraId="5A843F35" w14:textId="377E2A20" w:rsidR="00DA6BB8" w:rsidRPr="00183AD4" w:rsidRDefault="00DA6BB8" w:rsidP="00183AD4">
      <w:pPr>
        <w:spacing w:after="0" w:line="240" w:lineRule="auto"/>
        <w:jc w:val="both"/>
        <w:rPr>
          <w:rFonts w:ascii="Arial" w:hAnsi="Arial" w:cs="Arial"/>
          <w:b/>
          <w:sz w:val="22"/>
          <w:szCs w:val="22"/>
          <w:lang w:eastAsia="es-MX"/>
        </w:rPr>
      </w:pPr>
      <w:r w:rsidRPr="00183AD4">
        <w:rPr>
          <w:rFonts w:ascii="Arial" w:hAnsi="Arial" w:cs="Arial"/>
          <w:b/>
          <w:sz w:val="22"/>
          <w:szCs w:val="22"/>
          <w:lang w:eastAsia="es-MX"/>
        </w:rPr>
        <w:t>Belarus</w:t>
      </w:r>
      <w:r w:rsidR="00F102E2" w:rsidRPr="00183AD4">
        <w:rPr>
          <w:rFonts w:ascii="Arial" w:hAnsi="Arial" w:cs="Arial"/>
          <w:b/>
          <w:sz w:val="22"/>
          <w:szCs w:val="22"/>
          <w:lang w:eastAsia="es-MX"/>
        </w:rPr>
        <w:t>ian</w:t>
      </w:r>
      <w:r w:rsidRPr="00183AD4">
        <w:rPr>
          <w:rFonts w:ascii="Arial" w:hAnsi="Arial" w:cs="Arial"/>
          <w:b/>
          <w:sz w:val="22"/>
          <w:szCs w:val="22"/>
          <w:lang w:eastAsia="es-MX"/>
        </w:rPr>
        <w:t xml:space="preserve"> </w:t>
      </w:r>
      <w:r w:rsidR="00F102E2" w:rsidRPr="00183AD4">
        <w:rPr>
          <w:rFonts w:ascii="Arial" w:hAnsi="Arial" w:cs="Arial"/>
          <w:b/>
          <w:sz w:val="22"/>
          <w:szCs w:val="22"/>
          <w:lang w:eastAsia="es-MX"/>
        </w:rPr>
        <w:t xml:space="preserve">authorities abducted </w:t>
      </w:r>
      <w:r w:rsidR="009F0521" w:rsidRPr="00183AD4">
        <w:rPr>
          <w:rFonts w:ascii="Arial" w:hAnsi="Arial" w:cs="Arial"/>
          <w:b/>
          <w:sz w:val="22"/>
          <w:szCs w:val="22"/>
          <w:lang w:eastAsia="es-MX"/>
        </w:rPr>
        <w:t>opposition leader Mar</w:t>
      </w:r>
      <w:r w:rsidRPr="00183AD4">
        <w:rPr>
          <w:rFonts w:ascii="Arial" w:hAnsi="Arial" w:cs="Arial"/>
          <w:b/>
          <w:sz w:val="22"/>
          <w:szCs w:val="22"/>
          <w:lang w:eastAsia="es-MX"/>
        </w:rPr>
        <w:t>y</w:t>
      </w:r>
      <w:r w:rsidR="009F0521" w:rsidRPr="00183AD4">
        <w:rPr>
          <w:rFonts w:ascii="Arial" w:hAnsi="Arial" w:cs="Arial"/>
          <w:b/>
          <w:sz w:val="22"/>
          <w:szCs w:val="22"/>
          <w:lang w:eastAsia="es-MX"/>
        </w:rPr>
        <w:t>i</w:t>
      </w:r>
      <w:r w:rsidRPr="00183AD4">
        <w:rPr>
          <w:rFonts w:ascii="Arial" w:hAnsi="Arial" w:cs="Arial"/>
          <w:b/>
          <w:sz w:val="22"/>
          <w:szCs w:val="22"/>
          <w:lang w:eastAsia="es-MX"/>
        </w:rPr>
        <w:t xml:space="preserve">a Kalesnikava on 7 September. </w:t>
      </w:r>
      <w:r w:rsidR="00F102E2" w:rsidRPr="00183AD4">
        <w:rPr>
          <w:rFonts w:ascii="Arial" w:hAnsi="Arial" w:cs="Arial"/>
          <w:b/>
          <w:sz w:val="22"/>
          <w:szCs w:val="22"/>
          <w:lang w:eastAsia="es-MX"/>
        </w:rPr>
        <w:t>After s</w:t>
      </w:r>
      <w:r w:rsidRPr="00183AD4">
        <w:rPr>
          <w:rFonts w:ascii="Arial" w:hAnsi="Arial" w:cs="Arial"/>
          <w:b/>
          <w:sz w:val="22"/>
          <w:szCs w:val="22"/>
          <w:lang w:eastAsia="es-MX"/>
        </w:rPr>
        <w:t xml:space="preserve">he </w:t>
      </w:r>
      <w:r w:rsidR="00F102E2" w:rsidRPr="00183AD4">
        <w:rPr>
          <w:rFonts w:ascii="Arial" w:hAnsi="Arial" w:cs="Arial"/>
          <w:b/>
          <w:sz w:val="22"/>
          <w:szCs w:val="22"/>
          <w:lang w:eastAsia="es-MX"/>
        </w:rPr>
        <w:t xml:space="preserve">resisted expulsion from Belarus she </w:t>
      </w:r>
      <w:r w:rsidRPr="00183AD4">
        <w:rPr>
          <w:rFonts w:ascii="Arial" w:hAnsi="Arial" w:cs="Arial"/>
          <w:b/>
          <w:sz w:val="22"/>
          <w:szCs w:val="22"/>
          <w:lang w:val="en-US" w:eastAsia="es-MX"/>
        </w:rPr>
        <w:t xml:space="preserve">was </w:t>
      </w:r>
      <w:r w:rsidR="00F102E2" w:rsidRPr="00183AD4">
        <w:rPr>
          <w:rFonts w:ascii="Arial" w:hAnsi="Arial" w:cs="Arial"/>
          <w:b/>
          <w:sz w:val="22"/>
          <w:szCs w:val="22"/>
          <w:lang w:val="en-US" w:eastAsia="es-MX"/>
        </w:rPr>
        <w:t>detained and</w:t>
      </w:r>
      <w:r w:rsidR="00183AD4">
        <w:rPr>
          <w:rFonts w:ascii="Arial" w:hAnsi="Arial" w:cs="Arial"/>
          <w:b/>
          <w:sz w:val="22"/>
          <w:szCs w:val="22"/>
          <w:lang w:val="en-US" w:eastAsia="es-MX"/>
        </w:rPr>
        <w:t xml:space="preserve"> –</w:t>
      </w:r>
      <w:r w:rsidR="00F102E2" w:rsidRPr="00183AD4">
        <w:rPr>
          <w:rFonts w:ascii="Arial" w:hAnsi="Arial" w:cs="Arial"/>
          <w:b/>
          <w:sz w:val="22"/>
          <w:szCs w:val="22"/>
          <w:lang w:val="en-US" w:eastAsia="es-MX"/>
        </w:rPr>
        <w:t xml:space="preserve"> </w:t>
      </w:r>
      <w:r w:rsidRPr="00183AD4">
        <w:rPr>
          <w:rFonts w:ascii="Arial" w:hAnsi="Arial" w:cs="Arial"/>
          <w:b/>
          <w:sz w:val="22"/>
          <w:szCs w:val="22"/>
          <w:lang w:eastAsia="es-MX"/>
        </w:rPr>
        <w:t>on 16 September</w:t>
      </w:r>
      <w:r w:rsidR="00183AD4">
        <w:rPr>
          <w:rFonts w:ascii="Arial" w:hAnsi="Arial" w:cs="Arial"/>
          <w:b/>
          <w:sz w:val="22"/>
          <w:szCs w:val="22"/>
          <w:lang w:eastAsia="es-MX"/>
        </w:rPr>
        <w:t xml:space="preserve"> – </w:t>
      </w:r>
      <w:r w:rsidR="00F102E2" w:rsidRPr="00183AD4">
        <w:rPr>
          <w:rFonts w:ascii="Arial" w:hAnsi="Arial" w:cs="Arial"/>
          <w:b/>
          <w:sz w:val="22"/>
          <w:szCs w:val="22"/>
          <w:lang w:eastAsia="es-MX"/>
        </w:rPr>
        <w:t>charged</w:t>
      </w:r>
      <w:r w:rsidR="00183AD4">
        <w:rPr>
          <w:rFonts w:ascii="Arial" w:hAnsi="Arial" w:cs="Arial"/>
          <w:b/>
          <w:sz w:val="22"/>
          <w:szCs w:val="22"/>
          <w:lang w:eastAsia="es-MX"/>
        </w:rPr>
        <w:t xml:space="preserve"> </w:t>
      </w:r>
      <w:r w:rsidRPr="00183AD4">
        <w:rPr>
          <w:rFonts w:ascii="Arial" w:hAnsi="Arial" w:cs="Arial"/>
          <w:b/>
          <w:sz w:val="22"/>
          <w:szCs w:val="22"/>
          <w:lang w:eastAsia="es-MX"/>
        </w:rPr>
        <w:t>with “undermining national security”</w:t>
      </w:r>
      <w:r w:rsidR="00F102E2" w:rsidRPr="00183AD4">
        <w:rPr>
          <w:rFonts w:ascii="Arial" w:hAnsi="Arial" w:cs="Arial"/>
          <w:b/>
          <w:sz w:val="22"/>
          <w:szCs w:val="22"/>
          <w:lang w:eastAsia="es-MX"/>
        </w:rPr>
        <w:t xml:space="preserve">. The authorities are rushing her prosecution to serve </w:t>
      </w:r>
      <w:r w:rsidR="00DF330F" w:rsidRPr="00183AD4">
        <w:rPr>
          <w:rFonts w:ascii="Arial" w:hAnsi="Arial" w:cs="Arial"/>
          <w:b/>
          <w:sz w:val="22"/>
          <w:szCs w:val="22"/>
          <w:lang w:eastAsia="es-MX"/>
        </w:rPr>
        <w:t xml:space="preserve">as </w:t>
      </w:r>
      <w:r w:rsidR="00F102E2" w:rsidRPr="00183AD4">
        <w:rPr>
          <w:rFonts w:ascii="Arial" w:hAnsi="Arial" w:cs="Arial"/>
          <w:b/>
          <w:sz w:val="22"/>
          <w:szCs w:val="22"/>
          <w:lang w:eastAsia="es-MX"/>
        </w:rPr>
        <w:t xml:space="preserve">a warning to all </w:t>
      </w:r>
      <w:r w:rsidR="00DF330F" w:rsidRPr="00183AD4">
        <w:rPr>
          <w:rFonts w:ascii="Arial" w:hAnsi="Arial" w:cs="Arial"/>
          <w:b/>
          <w:sz w:val="22"/>
          <w:szCs w:val="22"/>
          <w:lang w:eastAsia="es-MX"/>
        </w:rPr>
        <w:t>peaceful protesters</w:t>
      </w:r>
      <w:r w:rsidR="00F102E2" w:rsidRPr="00183AD4">
        <w:rPr>
          <w:rFonts w:ascii="Arial" w:hAnsi="Arial" w:cs="Arial"/>
          <w:b/>
          <w:sz w:val="22"/>
          <w:szCs w:val="22"/>
          <w:lang w:eastAsia="es-MX"/>
        </w:rPr>
        <w:t xml:space="preserve">, for whom she has become a symbol of resistance, dignity and courage. Maryia Kalesnikava </w:t>
      </w:r>
      <w:r w:rsidRPr="00183AD4">
        <w:rPr>
          <w:rFonts w:ascii="Arial" w:hAnsi="Arial" w:cs="Arial"/>
          <w:b/>
          <w:sz w:val="22"/>
          <w:szCs w:val="22"/>
          <w:lang w:eastAsia="es-MX"/>
        </w:rPr>
        <w:t>is a prisoner of conscience and must be released immediately and unconditionally.</w:t>
      </w:r>
    </w:p>
    <w:p w14:paraId="6A3B0F83" w14:textId="77777777" w:rsidR="005D2C37" w:rsidRPr="00183AD4" w:rsidRDefault="005D2C37" w:rsidP="00183AD4">
      <w:pPr>
        <w:spacing w:after="0" w:line="240" w:lineRule="auto"/>
        <w:rPr>
          <w:rFonts w:ascii="Arial" w:hAnsi="Arial" w:cs="Arial"/>
          <w:b/>
          <w:lang w:eastAsia="es-MX"/>
        </w:rPr>
      </w:pPr>
    </w:p>
    <w:p w14:paraId="4F0C12CC" w14:textId="77777777" w:rsidR="00183AD4" w:rsidRPr="0007751F" w:rsidRDefault="00183AD4" w:rsidP="00183AD4">
      <w:pPr>
        <w:spacing w:line="240" w:lineRule="auto"/>
        <w:rPr>
          <w:rFonts w:ascii="Arial" w:hAnsi="Arial" w:cs="Arial"/>
          <w:b/>
          <w:sz w:val="20"/>
          <w:szCs w:val="20"/>
        </w:rPr>
      </w:pPr>
      <w:r w:rsidRPr="0007751F">
        <w:rPr>
          <w:rFonts w:ascii="Arial" w:hAnsi="Arial" w:cs="Arial"/>
          <w:b/>
          <w:sz w:val="20"/>
          <w:szCs w:val="20"/>
        </w:rPr>
        <w:t xml:space="preserve">TAKE ACTION: </w:t>
      </w:r>
    </w:p>
    <w:p w14:paraId="1D39FBA5" w14:textId="77777777" w:rsidR="00183AD4" w:rsidRPr="004D1533" w:rsidRDefault="00183AD4" w:rsidP="00183AD4">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477B31F" w14:textId="748FB638" w:rsidR="00183AD4" w:rsidRPr="004D1533" w:rsidRDefault="006F614C" w:rsidP="00183AD4">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00183AD4" w:rsidRPr="004D1533">
          <w:rPr>
            <w:rStyle w:val="Hyperlink"/>
            <w:rFonts w:ascii="Arial" w:eastAsiaTheme="majorEastAsia" w:hAnsi="Arial" w:cs="Arial"/>
            <w:sz w:val="20"/>
            <w:szCs w:val="20"/>
          </w:rPr>
          <w:t>Click here</w:t>
        </w:r>
      </w:hyperlink>
      <w:r w:rsidR="00183AD4" w:rsidRPr="004D1533">
        <w:rPr>
          <w:rFonts w:ascii="Arial" w:hAnsi="Arial" w:cs="Arial"/>
          <w:color w:val="000000"/>
          <w:sz w:val="20"/>
          <w:szCs w:val="20"/>
        </w:rPr>
        <w:t xml:space="preserve"> to let us know the actions you took on </w:t>
      </w:r>
      <w:r w:rsidR="00183AD4" w:rsidRPr="004D1533">
        <w:rPr>
          <w:rFonts w:ascii="Arial" w:hAnsi="Arial" w:cs="Arial"/>
          <w:b/>
          <w:i/>
          <w:iCs/>
          <w:color w:val="000000"/>
          <w:sz w:val="20"/>
          <w:szCs w:val="20"/>
        </w:rPr>
        <w:t xml:space="preserve">Urgent Action </w:t>
      </w:r>
      <w:r w:rsidR="00183AD4">
        <w:rPr>
          <w:rFonts w:ascii="Arial" w:hAnsi="Arial" w:cs="Arial"/>
          <w:b/>
          <w:i/>
          <w:iCs/>
          <w:color w:val="000000"/>
          <w:sz w:val="20"/>
          <w:szCs w:val="20"/>
        </w:rPr>
        <w:t>147.20</w:t>
      </w:r>
      <w:r w:rsidR="00183AD4" w:rsidRPr="004D1533">
        <w:rPr>
          <w:rFonts w:ascii="Arial" w:hAnsi="Arial" w:cs="Arial"/>
          <w:i/>
          <w:iCs/>
          <w:color w:val="000000"/>
          <w:sz w:val="20"/>
          <w:szCs w:val="20"/>
        </w:rPr>
        <w:t xml:space="preserve">. </w:t>
      </w:r>
      <w:r w:rsidR="00183AD4"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C8E4406" w14:textId="77777777" w:rsidR="005D2C37" w:rsidRPr="00183AD4" w:rsidRDefault="005D2C37" w:rsidP="00183AD4">
      <w:pPr>
        <w:autoSpaceDE w:val="0"/>
        <w:autoSpaceDN w:val="0"/>
        <w:adjustRightInd w:val="0"/>
        <w:spacing w:after="0" w:line="240" w:lineRule="auto"/>
        <w:rPr>
          <w:rFonts w:ascii="Arial" w:hAnsi="Arial" w:cs="Arial"/>
          <w:lang w:eastAsia="es-MX"/>
        </w:rPr>
      </w:pPr>
    </w:p>
    <w:p w14:paraId="2A1EE238" w14:textId="77777777" w:rsidR="00183AD4" w:rsidRDefault="00183AD4" w:rsidP="00183AD4">
      <w:pPr>
        <w:spacing w:after="0" w:line="240" w:lineRule="auto"/>
        <w:rPr>
          <w:rFonts w:ascii="Arial" w:hAnsi="Arial" w:cs="Arial"/>
          <w:b/>
          <w:iCs/>
          <w:color w:val="auto"/>
          <w:szCs w:val="18"/>
        </w:rPr>
        <w:sectPr w:rsidR="00183AD4" w:rsidSect="00183AD4">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010E22D" w14:textId="35E19506" w:rsidR="00C407D4" w:rsidRPr="00183AD4" w:rsidRDefault="00A71F57" w:rsidP="00183AD4">
      <w:pPr>
        <w:spacing w:after="0" w:line="240" w:lineRule="auto"/>
        <w:rPr>
          <w:rFonts w:ascii="Arial" w:hAnsi="Arial" w:cs="Arial"/>
          <w:b/>
          <w:iCs/>
          <w:color w:val="auto"/>
          <w:szCs w:val="18"/>
        </w:rPr>
      </w:pPr>
      <w:r w:rsidRPr="00183AD4">
        <w:rPr>
          <w:rFonts w:ascii="Arial" w:hAnsi="Arial" w:cs="Arial"/>
          <w:b/>
          <w:iCs/>
          <w:color w:val="auto"/>
          <w:szCs w:val="18"/>
        </w:rPr>
        <w:t>Andrey Shved</w:t>
      </w:r>
    </w:p>
    <w:p w14:paraId="42C1AC1E" w14:textId="77777777" w:rsidR="00C407D4" w:rsidRPr="00183AD4" w:rsidRDefault="00C407D4" w:rsidP="00183AD4">
      <w:pPr>
        <w:spacing w:after="0" w:line="240" w:lineRule="auto"/>
        <w:rPr>
          <w:rFonts w:ascii="Arial" w:hAnsi="Arial" w:cs="Arial"/>
          <w:bCs/>
          <w:iCs/>
          <w:color w:val="auto"/>
          <w:szCs w:val="18"/>
        </w:rPr>
      </w:pPr>
      <w:r w:rsidRPr="00183AD4">
        <w:rPr>
          <w:rFonts w:ascii="Arial" w:hAnsi="Arial" w:cs="Arial"/>
          <w:bCs/>
          <w:iCs/>
          <w:color w:val="auto"/>
          <w:szCs w:val="18"/>
        </w:rPr>
        <w:t>Prosecutor General of the Republic of Belarus</w:t>
      </w:r>
    </w:p>
    <w:p w14:paraId="1AF4D796" w14:textId="2BEB7770" w:rsidR="00C407D4" w:rsidRPr="00183AD4" w:rsidRDefault="00BB0295" w:rsidP="00183AD4">
      <w:pPr>
        <w:spacing w:after="0" w:line="240" w:lineRule="auto"/>
        <w:rPr>
          <w:rFonts w:ascii="Arial" w:eastAsia="Meiryo" w:hAnsi="Arial" w:cs="Arial"/>
          <w:iCs/>
          <w:color w:val="auto"/>
          <w:spacing w:val="10"/>
          <w:szCs w:val="18"/>
          <w:shd w:val="clear" w:color="auto" w:fill="FFFFFF"/>
        </w:rPr>
      </w:pPr>
      <w:r w:rsidRPr="00183AD4">
        <w:rPr>
          <w:rFonts w:ascii="Arial" w:eastAsia="Meiryo" w:hAnsi="Arial" w:cs="Arial"/>
          <w:iCs/>
          <w:color w:val="auto"/>
          <w:spacing w:val="10"/>
          <w:szCs w:val="18"/>
          <w:shd w:val="clear" w:color="auto" w:fill="FFFFFF"/>
        </w:rPr>
        <w:t xml:space="preserve">Vul. </w:t>
      </w:r>
      <w:r w:rsidR="00C407D4" w:rsidRPr="00183AD4">
        <w:rPr>
          <w:rFonts w:ascii="Arial" w:eastAsia="Meiryo" w:hAnsi="Arial" w:cs="Arial"/>
          <w:iCs/>
          <w:color w:val="auto"/>
          <w:spacing w:val="10"/>
          <w:szCs w:val="18"/>
          <w:shd w:val="clear" w:color="auto" w:fill="FFFFFF"/>
        </w:rPr>
        <w:t>Internatsi</w:t>
      </w:r>
      <w:r w:rsidRPr="00183AD4">
        <w:rPr>
          <w:rFonts w:ascii="Arial" w:eastAsia="Meiryo" w:hAnsi="Arial" w:cs="Arial"/>
          <w:iCs/>
          <w:color w:val="auto"/>
          <w:spacing w:val="10"/>
          <w:szCs w:val="18"/>
          <w:shd w:val="clear" w:color="auto" w:fill="FFFFFF"/>
        </w:rPr>
        <w:t>a</w:t>
      </w:r>
      <w:r w:rsidR="00C407D4" w:rsidRPr="00183AD4">
        <w:rPr>
          <w:rFonts w:ascii="Arial" w:eastAsia="Meiryo" w:hAnsi="Arial" w:cs="Arial"/>
          <w:iCs/>
          <w:color w:val="auto"/>
          <w:spacing w:val="10"/>
          <w:szCs w:val="18"/>
          <w:shd w:val="clear" w:color="auto" w:fill="FFFFFF"/>
        </w:rPr>
        <w:t>nalnaya</w:t>
      </w:r>
      <w:r w:rsidRPr="00183AD4">
        <w:rPr>
          <w:rFonts w:ascii="Arial" w:eastAsia="Meiryo" w:hAnsi="Arial" w:cs="Arial"/>
          <w:iCs/>
          <w:color w:val="auto"/>
          <w:spacing w:val="10"/>
          <w:szCs w:val="18"/>
          <w:shd w:val="clear" w:color="auto" w:fill="FFFFFF"/>
        </w:rPr>
        <w:t>,</w:t>
      </w:r>
      <w:r w:rsidR="00C407D4" w:rsidRPr="00183AD4">
        <w:rPr>
          <w:rFonts w:ascii="Arial" w:eastAsia="Meiryo" w:hAnsi="Arial" w:cs="Arial"/>
          <w:iCs/>
          <w:color w:val="auto"/>
          <w:spacing w:val="10"/>
          <w:szCs w:val="18"/>
          <w:shd w:val="clear" w:color="auto" w:fill="FFFFFF"/>
        </w:rPr>
        <w:t xml:space="preserve"> 22</w:t>
      </w:r>
    </w:p>
    <w:p w14:paraId="3DFF636B" w14:textId="77777777" w:rsidR="00C407D4" w:rsidRPr="00183AD4" w:rsidRDefault="00C407D4" w:rsidP="00183AD4">
      <w:pPr>
        <w:spacing w:after="0" w:line="240" w:lineRule="auto"/>
        <w:rPr>
          <w:rFonts w:ascii="Arial" w:hAnsi="Arial" w:cs="Arial"/>
          <w:iCs/>
          <w:color w:val="auto"/>
          <w:szCs w:val="18"/>
        </w:rPr>
      </w:pPr>
      <w:r w:rsidRPr="00183AD4">
        <w:rPr>
          <w:rFonts w:ascii="Arial" w:eastAsia="Meiryo" w:hAnsi="Arial" w:cs="Arial"/>
          <w:iCs/>
          <w:color w:val="auto"/>
          <w:spacing w:val="10"/>
          <w:szCs w:val="18"/>
          <w:shd w:val="clear" w:color="auto" w:fill="FFFFFF"/>
        </w:rPr>
        <w:t>220030 Minsk, Belarus</w:t>
      </w:r>
    </w:p>
    <w:p w14:paraId="0995D61E" w14:textId="4AA5F887" w:rsidR="00C407D4" w:rsidRPr="00183AD4" w:rsidRDefault="00C407D4" w:rsidP="00183AD4">
      <w:pPr>
        <w:spacing w:after="0" w:line="240" w:lineRule="auto"/>
        <w:rPr>
          <w:rStyle w:val="Hyperlink"/>
          <w:rFonts w:ascii="Arial" w:hAnsi="Arial" w:cs="Arial"/>
          <w:iCs/>
          <w:szCs w:val="18"/>
        </w:rPr>
      </w:pPr>
      <w:r w:rsidRPr="00183AD4">
        <w:rPr>
          <w:rFonts w:ascii="Arial" w:hAnsi="Arial" w:cs="Arial"/>
          <w:iCs/>
          <w:color w:val="auto"/>
          <w:szCs w:val="18"/>
        </w:rPr>
        <w:t xml:space="preserve">Email: </w:t>
      </w:r>
      <w:hyperlink r:id="rId15" w:history="1">
        <w:r w:rsidRPr="00183AD4">
          <w:rPr>
            <w:rStyle w:val="Hyperlink"/>
            <w:rFonts w:ascii="Arial" w:hAnsi="Arial" w:cs="Arial"/>
            <w:iCs/>
            <w:szCs w:val="18"/>
          </w:rPr>
          <w:t>info@prokuratura.gov.by</w:t>
        </w:r>
      </w:hyperlink>
    </w:p>
    <w:p w14:paraId="3A9CBD85" w14:textId="77777777" w:rsidR="00183AD4" w:rsidRPr="00183AD4" w:rsidRDefault="00183AD4" w:rsidP="00183AD4">
      <w:pPr>
        <w:spacing w:after="0" w:line="240" w:lineRule="auto"/>
        <w:rPr>
          <w:rFonts w:ascii="Arial" w:hAnsi="Arial" w:cs="Arial"/>
          <w:iCs/>
          <w:color w:val="auto"/>
          <w:szCs w:val="18"/>
        </w:rPr>
      </w:pPr>
      <w:r w:rsidRPr="00183AD4">
        <w:rPr>
          <w:rFonts w:ascii="Arial" w:hAnsi="Arial" w:cs="Arial"/>
          <w:iCs/>
          <w:color w:val="auto"/>
          <w:szCs w:val="18"/>
        </w:rPr>
        <w:t xml:space="preserve">Copies to: </w:t>
      </w:r>
      <w:hyperlink r:id="rId16" w:history="1">
        <w:r w:rsidRPr="00AD094D">
          <w:rPr>
            <w:rStyle w:val="Hyperlink"/>
            <w:rFonts w:ascii="Arial" w:hAnsi="Arial" w:cs="Arial"/>
            <w:iCs/>
            <w:szCs w:val="18"/>
          </w:rPr>
          <w:t>kolesnikova.urgentaction@gmail.com</w:t>
        </w:r>
      </w:hyperlink>
    </w:p>
    <w:p w14:paraId="0A721B97" w14:textId="1BC75CCF" w:rsidR="00732B89" w:rsidRPr="00183AD4" w:rsidRDefault="00732B89" w:rsidP="00183AD4">
      <w:pPr>
        <w:spacing w:after="0" w:line="240" w:lineRule="auto"/>
        <w:rPr>
          <w:rFonts w:ascii="Arial" w:hAnsi="Arial" w:cs="Arial"/>
          <w:iCs/>
          <w:color w:val="auto"/>
          <w:szCs w:val="18"/>
        </w:rPr>
      </w:pPr>
      <w:r w:rsidRPr="00183AD4">
        <w:rPr>
          <w:rFonts w:ascii="Arial" w:hAnsi="Arial" w:cs="Arial"/>
          <w:iCs/>
          <w:color w:val="auto"/>
          <w:szCs w:val="18"/>
        </w:rPr>
        <w:t>Twitter:</w:t>
      </w:r>
      <w:r w:rsidR="00183AD4">
        <w:rPr>
          <w:rFonts w:ascii="Arial" w:hAnsi="Arial" w:cs="Arial"/>
          <w:iCs/>
          <w:color w:val="auto"/>
          <w:szCs w:val="18"/>
        </w:rPr>
        <w:t xml:space="preserve"> </w:t>
      </w:r>
      <w:hyperlink r:id="rId17" w:history="1">
        <w:r w:rsidR="00183AD4" w:rsidRPr="00183AD4">
          <w:rPr>
            <w:rStyle w:val="Hyperlink"/>
            <w:rFonts w:ascii="Arial" w:hAnsi="Arial" w:cs="Arial"/>
            <w:iCs/>
            <w:szCs w:val="18"/>
          </w:rPr>
          <w:t>@prokuraturaby</w:t>
        </w:r>
      </w:hyperlink>
    </w:p>
    <w:p w14:paraId="569920EF" w14:textId="47543EAA" w:rsidR="00732B89" w:rsidRPr="00183AD4" w:rsidRDefault="00732B89" w:rsidP="00183AD4">
      <w:pPr>
        <w:spacing w:after="0" w:line="240" w:lineRule="auto"/>
        <w:rPr>
          <w:rFonts w:ascii="Arial" w:hAnsi="Arial" w:cs="Arial"/>
          <w:iCs/>
          <w:color w:val="auto"/>
          <w:szCs w:val="18"/>
        </w:rPr>
      </w:pPr>
      <w:r w:rsidRPr="00183AD4">
        <w:rPr>
          <w:rFonts w:ascii="Arial" w:hAnsi="Arial" w:cs="Arial"/>
          <w:iCs/>
          <w:color w:val="auto"/>
          <w:szCs w:val="18"/>
        </w:rPr>
        <w:t>Facebook:</w:t>
      </w:r>
      <w:r w:rsidR="00183AD4">
        <w:rPr>
          <w:rFonts w:ascii="Arial" w:hAnsi="Arial" w:cs="Arial"/>
          <w:iCs/>
          <w:color w:val="auto"/>
          <w:szCs w:val="18"/>
        </w:rPr>
        <w:t xml:space="preserve"> </w:t>
      </w:r>
      <w:hyperlink r:id="rId18" w:history="1">
        <w:r w:rsidR="00183AD4" w:rsidRPr="00183AD4">
          <w:rPr>
            <w:rStyle w:val="Hyperlink"/>
            <w:rFonts w:ascii="Arial" w:hAnsi="Arial" w:cs="Arial"/>
            <w:iCs/>
            <w:szCs w:val="18"/>
          </w:rPr>
          <w:t>@prokuraturaby</w:t>
        </w:r>
      </w:hyperlink>
      <w:r w:rsidRPr="00183AD4">
        <w:rPr>
          <w:rFonts w:ascii="Arial" w:hAnsi="Arial" w:cs="Arial"/>
          <w:iCs/>
          <w:color w:val="auto"/>
          <w:szCs w:val="18"/>
        </w:rPr>
        <w:t xml:space="preserve"> </w:t>
      </w:r>
    </w:p>
    <w:p w14:paraId="5C3C3439" w14:textId="380D1D39" w:rsidR="00732B89" w:rsidRPr="00183AD4" w:rsidRDefault="00732B89" w:rsidP="00183AD4">
      <w:pPr>
        <w:spacing w:after="0" w:line="240" w:lineRule="auto"/>
        <w:rPr>
          <w:rFonts w:ascii="Arial" w:hAnsi="Arial" w:cs="Arial"/>
          <w:iCs/>
          <w:color w:val="auto"/>
          <w:szCs w:val="18"/>
        </w:rPr>
      </w:pPr>
      <w:r w:rsidRPr="00183AD4">
        <w:rPr>
          <w:rFonts w:ascii="Arial" w:hAnsi="Arial" w:cs="Arial"/>
          <w:iCs/>
          <w:color w:val="auto"/>
          <w:szCs w:val="18"/>
        </w:rPr>
        <w:t>Instagram:</w:t>
      </w:r>
      <w:r w:rsidR="00183AD4">
        <w:rPr>
          <w:rFonts w:ascii="Arial" w:hAnsi="Arial" w:cs="Arial"/>
          <w:iCs/>
          <w:color w:val="auto"/>
          <w:szCs w:val="18"/>
        </w:rPr>
        <w:t xml:space="preserve"> </w:t>
      </w:r>
      <w:hyperlink r:id="rId19" w:history="1">
        <w:r w:rsidR="00183AD4" w:rsidRPr="00183AD4">
          <w:rPr>
            <w:rStyle w:val="Hyperlink"/>
            <w:rFonts w:ascii="Arial" w:hAnsi="Arial" w:cs="Arial"/>
            <w:iCs/>
            <w:szCs w:val="18"/>
          </w:rPr>
          <w:t>@prokuraturaby</w:t>
        </w:r>
      </w:hyperlink>
      <w:r w:rsidRPr="00183AD4">
        <w:rPr>
          <w:rFonts w:ascii="Arial" w:hAnsi="Arial" w:cs="Arial"/>
          <w:iCs/>
          <w:color w:val="auto"/>
          <w:szCs w:val="18"/>
        </w:rPr>
        <w:t xml:space="preserve"> </w:t>
      </w:r>
    </w:p>
    <w:p w14:paraId="114033AB" w14:textId="77777777" w:rsidR="00183AD4" w:rsidRPr="00183AD4" w:rsidRDefault="00183AD4" w:rsidP="00183AD4">
      <w:pPr>
        <w:pStyle w:val="PlainText"/>
        <w:rPr>
          <w:rFonts w:ascii="Arial" w:hAnsi="Arial" w:cs="Arial"/>
          <w:b/>
          <w:bCs/>
          <w:iCs/>
          <w:sz w:val="18"/>
          <w:szCs w:val="18"/>
        </w:rPr>
      </w:pPr>
      <w:r w:rsidRPr="00183AD4">
        <w:rPr>
          <w:rFonts w:ascii="Arial" w:hAnsi="Arial" w:cs="Arial"/>
          <w:b/>
          <w:bCs/>
          <w:iCs/>
          <w:sz w:val="18"/>
          <w:szCs w:val="18"/>
        </w:rPr>
        <w:t>Ambassador Dmitry Basik</w:t>
      </w:r>
    </w:p>
    <w:p w14:paraId="670AD979"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Embassy of Belarus</w:t>
      </w:r>
    </w:p>
    <w:p w14:paraId="2645D332"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1619 New Hampshire Ave NW, Washington DC 20009</w:t>
      </w:r>
    </w:p>
    <w:p w14:paraId="5FC3EFA4"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 xml:space="preserve">Phone: 202 986 9420 I Fax: 202 986 1805 </w:t>
      </w:r>
    </w:p>
    <w:p w14:paraId="7ACD558B" w14:textId="7B034D9C"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 xml:space="preserve">Email: </w:t>
      </w:r>
      <w:hyperlink r:id="rId20" w:history="1">
        <w:r w:rsidRPr="00AD094D">
          <w:rPr>
            <w:rStyle w:val="Hyperlink"/>
            <w:rFonts w:ascii="Arial" w:hAnsi="Arial" w:cs="Arial"/>
            <w:iCs/>
            <w:sz w:val="18"/>
            <w:szCs w:val="18"/>
          </w:rPr>
          <w:t>D.Basik@mfa.gov.by</w:t>
        </w:r>
      </w:hyperlink>
      <w:r>
        <w:rPr>
          <w:rFonts w:ascii="Arial" w:hAnsi="Arial" w:cs="Arial"/>
          <w:iCs/>
          <w:sz w:val="18"/>
          <w:szCs w:val="18"/>
        </w:rPr>
        <w:t xml:space="preserve"> </w:t>
      </w:r>
    </w:p>
    <w:p w14:paraId="3257B613"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Salutation: Dear Ambassador</w:t>
      </w:r>
    </w:p>
    <w:p w14:paraId="1B434643" w14:textId="2F35CEA3" w:rsidR="00183AD4" w:rsidRDefault="00183AD4" w:rsidP="00183AD4">
      <w:pPr>
        <w:spacing w:after="0" w:line="240" w:lineRule="auto"/>
        <w:rPr>
          <w:rFonts w:ascii="Arial" w:hAnsi="Arial" w:cs="Arial"/>
          <w:iCs/>
          <w:color w:val="auto"/>
          <w:szCs w:val="18"/>
        </w:rPr>
      </w:pPr>
    </w:p>
    <w:p w14:paraId="043E45DA" w14:textId="640A78E3" w:rsidR="00183AD4" w:rsidRPr="00183AD4" w:rsidRDefault="00183AD4" w:rsidP="00183AD4">
      <w:pPr>
        <w:spacing w:after="0" w:line="240" w:lineRule="auto"/>
        <w:rPr>
          <w:rFonts w:ascii="Arial" w:hAnsi="Arial" w:cs="Arial"/>
          <w:iCs/>
          <w:color w:val="auto"/>
          <w:szCs w:val="18"/>
        </w:rPr>
      </w:pPr>
    </w:p>
    <w:p w14:paraId="1455890E" w14:textId="77777777" w:rsidR="00183AD4" w:rsidRDefault="00183AD4" w:rsidP="00183AD4">
      <w:pPr>
        <w:spacing w:after="0" w:line="240" w:lineRule="auto"/>
        <w:jc w:val="right"/>
        <w:rPr>
          <w:rFonts w:ascii="Arial" w:hAnsi="Arial" w:cs="Arial"/>
          <w:bCs/>
          <w:i/>
          <w:color w:val="auto"/>
          <w:sz w:val="20"/>
          <w:szCs w:val="20"/>
        </w:rPr>
        <w:sectPr w:rsidR="00183AD4" w:rsidSect="00183AD4">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7C077A5" w14:textId="7DD94C6A" w:rsidR="000F6E2B" w:rsidRPr="00183AD4" w:rsidRDefault="000F6E2B" w:rsidP="00183AD4">
      <w:pPr>
        <w:spacing w:after="0" w:line="240" w:lineRule="auto"/>
        <w:jc w:val="right"/>
        <w:rPr>
          <w:rFonts w:ascii="Arial" w:hAnsi="Arial" w:cs="Arial"/>
          <w:bCs/>
          <w:i/>
          <w:color w:val="auto"/>
          <w:sz w:val="20"/>
          <w:szCs w:val="20"/>
        </w:rPr>
      </w:pPr>
    </w:p>
    <w:p w14:paraId="2412F6CE" w14:textId="30778C05" w:rsidR="005D2C37" w:rsidRPr="00183AD4" w:rsidRDefault="005D2C37" w:rsidP="00183AD4">
      <w:pPr>
        <w:spacing w:after="0" w:line="240" w:lineRule="auto"/>
        <w:rPr>
          <w:rFonts w:ascii="Arial" w:hAnsi="Arial" w:cs="Arial"/>
          <w:iCs/>
          <w:sz w:val="20"/>
          <w:szCs w:val="20"/>
        </w:rPr>
      </w:pPr>
      <w:r w:rsidRPr="00183AD4">
        <w:rPr>
          <w:rFonts w:ascii="Arial" w:hAnsi="Arial" w:cs="Arial"/>
          <w:iCs/>
          <w:sz w:val="20"/>
          <w:szCs w:val="20"/>
        </w:rPr>
        <w:t xml:space="preserve">Dear </w:t>
      </w:r>
      <w:r w:rsidR="00E12AF8" w:rsidRPr="00183AD4">
        <w:rPr>
          <w:rFonts w:ascii="Arial" w:hAnsi="Arial" w:cs="Arial"/>
          <w:iCs/>
          <w:sz w:val="20"/>
          <w:szCs w:val="20"/>
        </w:rPr>
        <w:t xml:space="preserve">Prosecutor General, </w:t>
      </w:r>
    </w:p>
    <w:p w14:paraId="0692F2A3" w14:textId="397F9908" w:rsidR="005D2C37" w:rsidRPr="00183AD4" w:rsidRDefault="005D2C37" w:rsidP="00183AD4">
      <w:pPr>
        <w:spacing w:after="0" w:line="240" w:lineRule="auto"/>
        <w:rPr>
          <w:rFonts w:ascii="Arial" w:hAnsi="Arial" w:cs="Arial"/>
          <w:iCs/>
          <w:sz w:val="20"/>
          <w:szCs w:val="20"/>
        </w:rPr>
      </w:pPr>
    </w:p>
    <w:p w14:paraId="47728412" w14:textId="65A74E01" w:rsidR="00C025E8" w:rsidRPr="00183AD4" w:rsidRDefault="00E12AF8" w:rsidP="00183AD4">
      <w:pPr>
        <w:spacing w:after="0" w:line="240" w:lineRule="auto"/>
        <w:jc w:val="both"/>
        <w:rPr>
          <w:rFonts w:ascii="Arial" w:hAnsi="Arial" w:cs="Arial"/>
          <w:iCs/>
          <w:sz w:val="20"/>
          <w:szCs w:val="20"/>
        </w:rPr>
      </w:pPr>
      <w:r w:rsidRPr="00183AD4">
        <w:rPr>
          <w:rFonts w:ascii="Arial" w:hAnsi="Arial" w:cs="Arial"/>
          <w:iCs/>
          <w:sz w:val="20"/>
          <w:szCs w:val="20"/>
        </w:rPr>
        <w:t xml:space="preserve">I am writing </w:t>
      </w:r>
      <w:r w:rsidR="005B26C0" w:rsidRPr="00183AD4">
        <w:rPr>
          <w:rFonts w:ascii="Arial" w:hAnsi="Arial" w:cs="Arial"/>
          <w:iCs/>
          <w:sz w:val="20"/>
          <w:szCs w:val="20"/>
        </w:rPr>
        <w:t>concerning</w:t>
      </w:r>
      <w:r w:rsidRPr="00183AD4">
        <w:rPr>
          <w:rFonts w:ascii="Arial" w:hAnsi="Arial" w:cs="Arial"/>
          <w:iCs/>
          <w:sz w:val="20"/>
          <w:szCs w:val="20"/>
        </w:rPr>
        <w:t xml:space="preserve"> </w:t>
      </w:r>
      <w:r w:rsidR="00C77F25" w:rsidRPr="00183AD4">
        <w:rPr>
          <w:rFonts w:ascii="Arial" w:hAnsi="Arial" w:cs="Arial"/>
          <w:iCs/>
          <w:sz w:val="20"/>
          <w:szCs w:val="20"/>
        </w:rPr>
        <w:t xml:space="preserve">the </w:t>
      </w:r>
      <w:r w:rsidR="00BB0295" w:rsidRPr="00183AD4">
        <w:rPr>
          <w:rFonts w:ascii="Arial" w:hAnsi="Arial" w:cs="Arial"/>
          <w:iCs/>
          <w:sz w:val="20"/>
          <w:szCs w:val="20"/>
        </w:rPr>
        <w:t xml:space="preserve">ongoing detention and unfounded </w:t>
      </w:r>
      <w:r w:rsidR="00C025E8" w:rsidRPr="00183AD4">
        <w:rPr>
          <w:rFonts w:ascii="Arial" w:hAnsi="Arial" w:cs="Arial"/>
          <w:iCs/>
          <w:sz w:val="20"/>
          <w:szCs w:val="20"/>
        </w:rPr>
        <w:t>prosecution of Mary</w:t>
      </w:r>
      <w:r w:rsidR="00BB0295" w:rsidRPr="00183AD4">
        <w:rPr>
          <w:rFonts w:ascii="Arial" w:hAnsi="Arial" w:cs="Arial"/>
          <w:iCs/>
          <w:sz w:val="20"/>
          <w:szCs w:val="20"/>
        </w:rPr>
        <w:t>i</w:t>
      </w:r>
      <w:r w:rsidR="00C025E8" w:rsidRPr="00183AD4">
        <w:rPr>
          <w:rFonts w:ascii="Arial" w:hAnsi="Arial" w:cs="Arial"/>
          <w:iCs/>
          <w:sz w:val="20"/>
          <w:szCs w:val="20"/>
        </w:rPr>
        <w:t>a Kalesnikava under article 361 of the Criminal Code</w:t>
      </w:r>
      <w:r w:rsidR="00867D6B" w:rsidRPr="00183AD4">
        <w:rPr>
          <w:rFonts w:ascii="Arial" w:hAnsi="Arial" w:cs="Arial"/>
          <w:iCs/>
          <w:sz w:val="20"/>
          <w:szCs w:val="20"/>
        </w:rPr>
        <w:t xml:space="preserve"> (“Calls to actions seeking to undermine national security”)</w:t>
      </w:r>
      <w:r w:rsidR="00C025E8" w:rsidRPr="00183AD4">
        <w:rPr>
          <w:rFonts w:ascii="Arial" w:hAnsi="Arial" w:cs="Arial"/>
          <w:iCs/>
          <w:sz w:val="20"/>
          <w:szCs w:val="20"/>
        </w:rPr>
        <w:t>.</w:t>
      </w:r>
    </w:p>
    <w:p w14:paraId="1F04FEB9" w14:textId="1DACC711" w:rsidR="00C025E8" w:rsidRPr="00183AD4" w:rsidRDefault="00C025E8" w:rsidP="00183AD4">
      <w:pPr>
        <w:spacing w:after="0" w:line="240" w:lineRule="auto"/>
        <w:jc w:val="both"/>
        <w:rPr>
          <w:rFonts w:ascii="Arial" w:hAnsi="Arial" w:cs="Arial"/>
          <w:iCs/>
          <w:sz w:val="20"/>
          <w:szCs w:val="20"/>
        </w:rPr>
      </w:pPr>
    </w:p>
    <w:p w14:paraId="085D9213" w14:textId="68765CDB" w:rsidR="00C025E8" w:rsidRPr="00183AD4" w:rsidRDefault="00C025E8" w:rsidP="00183AD4">
      <w:pPr>
        <w:spacing w:after="0" w:line="240" w:lineRule="auto"/>
        <w:jc w:val="both"/>
        <w:rPr>
          <w:rFonts w:ascii="Arial" w:hAnsi="Arial" w:cs="Arial"/>
          <w:iCs/>
          <w:sz w:val="20"/>
          <w:szCs w:val="20"/>
        </w:rPr>
      </w:pPr>
      <w:r w:rsidRPr="00183AD4">
        <w:rPr>
          <w:rFonts w:ascii="Arial" w:hAnsi="Arial" w:cs="Arial"/>
          <w:iCs/>
          <w:sz w:val="20"/>
          <w:szCs w:val="20"/>
        </w:rPr>
        <w:t>Mary</w:t>
      </w:r>
      <w:r w:rsidR="009F0521" w:rsidRPr="00183AD4">
        <w:rPr>
          <w:rFonts w:ascii="Arial" w:hAnsi="Arial" w:cs="Arial"/>
          <w:iCs/>
          <w:sz w:val="20"/>
          <w:szCs w:val="20"/>
        </w:rPr>
        <w:t>i</w:t>
      </w:r>
      <w:r w:rsidRPr="00183AD4">
        <w:rPr>
          <w:rFonts w:ascii="Arial" w:hAnsi="Arial" w:cs="Arial"/>
          <w:iCs/>
          <w:sz w:val="20"/>
          <w:szCs w:val="20"/>
        </w:rPr>
        <w:t>a Kalesnikava has committed no i</w:t>
      </w:r>
      <w:r w:rsidR="009F0521" w:rsidRPr="00183AD4">
        <w:rPr>
          <w:rFonts w:ascii="Arial" w:hAnsi="Arial" w:cs="Arial"/>
          <w:iCs/>
          <w:sz w:val="20"/>
          <w:szCs w:val="20"/>
        </w:rPr>
        <w:t>nternationally recogni</w:t>
      </w:r>
      <w:r w:rsidR="00183AD4">
        <w:rPr>
          <w:rFonts w:ascii="Arial" w:hAnsi="Arial" w:cs="Arial"/>
          <w:iCs/>
          <w:sz w:val="20"/>
          <w:szCs w:val="20"/>
        </w:rPr>
        <w:t>z</w:t>
      </w:r>
      <w:r w:rsidR="009F0521" w:rsidRPr="00183AD4">
        <w:rPr>
          <w:rFonts w:ascii="Arial" w:hAnsi="Arial" w:cs="Arial"/>
          <w:iCs/>
          <w:sz w:val="20"/>
          <w:szCs w:val="20"/>
        </w:rPr>
        <w:t>ed crime</w:t>
      </w:r>
      <w:r w:rsidRPr="00183AD4">
        <w:rPr>
          <w:rFonts w:ascii="Arial" w:hAnsi="Arial" w:cs="Arial"/>
          <w:iCs/>
          <w:sz w:val="20"/>
          <w:szCs w:val="20"/>
        </w:rPr>
        <w:t xml:space="preserve"> and is being prosecuted solely for exercising her human rights to freedom of expression, association, and peaceful assembly. </w:t>
      </w:r>
      <w:r w:rsidR="009F0521" w:rsidRPr="00183AD4">
        <w:rPr>
          <w:rFonts w:ascii="Arial" w:hAnsi="Arial" w:cs="Arial"/>
          <w:iCs/>
          <w:sz w:val="20"/>
          <w:szCs w:val="20"/>
        </w:rPr>
        <w:t>H</w:t>
      </w:r>
      <w:r w:rsidR="00BB0295" w:rsidRPr="00183AD4">
        <w:rPr>
          <w:rFonts w:ascii="Arial" w:hAnsi="Arial" w:cs="Arial"/>
          <w:iCs/>
          <w:sz w:val="20"/>
          <w:szCs w:val="20"/>
        </w:rPr>
        <w:t xml:space="preserve">er </w:t>
      </w:r>
      <w:r w:rsidRPr="00183AD4">
        <w:rPr>
          <w:rFonts w:ascii="Arial" w:hAnsi="Arial" w:cs="Arial"/>
          <w:iCs/>
          <w:sz w:val="20"/>
          <w:szCs w:val="20"/>
        </w:rPr>
        <w:t xml:space="preserve">prosecution </w:t>
      </w:r>
      <w:r w:rsidR="00BB0295" w:rsidRPr="00183AD4">
        <w:rPr>
          <w:rFonts w:ascii="Arial" w:hAnsi="Arial" w:cs="Arial"/>
          <w:iCs/>
          <w:sz w:val="20"/>
          <w:szCs w:val="20"/>
        </w:rPr>
        <w:t>has no basis under national</w:t>
      </w:r>
      <w:r w:rsidR="00C77F25" w:rsidRPr="00183AD4">
        <w:rPr>
          <w:rFonts w:ascii="Arial" w:hAnsi="Arial" w:cs="Arial"/>
          <w:iCs/>
          <w:sz w:val="20"/>
          <w:szCs w:val="20"/>
        </w:rPr>
        <w:t xml:space="preserve"> </w:t>
      </w:r>
      <w:r w:rsidRPr="00183AD4">
        <w:rPr>
          <w:rFonts w:ascii="Arial" w:hAnsi="Arial" w:cs="Arial"/>
          <w:iCs/>
          <w:sz w:val="20"/>
          <w:szCs w:val="20"/>
        </w:rPr>
        <w:t xml:space="preserve">law </w:t>
      </w:r>
      <w:r w:rsidR="00BB0295" w:rsidRPr="00183AD4">
        <w:rPr>
          <w:rFonts w:ascii="Arial" w:hAnsi="Arial" w:cs="Arial"/>
          <w:iCs/>
          <w:sz w:val="20"/>
          <w:szCs w:val="20"/>
        </w:rPr>
        <w:t xml:space="preserve">and violates </w:t>
      </w:r>
      <w:r w:rsidRPr="00183AD4">
        <w:rPr>
          <w:rFonts w:ascii="Arial" w:hAnsi="Arial" w:cs="Arial"/>
          <w:iCs/>
          <w:sz w:val="20"/>
          <w:szCs w:val="20"/>
        </w:rPr>
        <w:t>Belarus</w:t>
      </w:r>
      <w:r w:rsidR="00183AD4">
        <w:rPr>
          <w:rFonts w:ascii="Arial" w:hAnsi="Arial" w:cs="Arial"/>
          <w:iCs/>
          <w:sz w:val="20"/>
          <w:szCs w:val="20"/>
        </w:rPr>
        <w:t>’</w:t>
      </w:r>
      <w:r w:rsidRPr="00183AD4">
        <w:rPr>
          <w:rFonts w:ascii="Arial" w:hAnsi="Arial" w:cs="Arial"/>
          <w:iCs/>
          <w:sz w:val="20"/>
          <w:szCs w:val="20"/>
        </w:rPr>
        <w:t xml:space="preserve"> </w:t>
      </w:r>
      <w:r w:rsidR="005E6474" w:rsidRPr="00183AD4">
        <w:rPr>
          <w:rFonts w:ascii="Arial" w:hAnsi="Arial" w:cs="Arial"/>
          <w:iCs/>
          <w:sz w:val="20"/>
          <w:szCs w:val="20"/>
        </w:rPr>
        <w:t xml:space="preserve">international </w:t>
      </w:r>
      <w:r w:rsidRPr="00183AD4">
        <w:rPr>
          <w:rFonts w:ascii="Arial" w:hAnsi="Arial" w:cs="Arial"/>
          <w:iCs/>
          <w:sz w:val="20"/>
          <w:szCs w:val="20"/>
        </w:rPr>
        <w:t xml:space="preserve">obligations. </w:t>
      </w:r>
      <w:r w:rsidR="00BB0295" w:rsidRPr="00183AD4">
        <w:rPr>
          <w:rFonts w:ascii="Arial" w:hAnsi="Arial" w:cs="Arial"/>
          <w:iCs/>
          <w:sz w:val="20"/>
          <w:szCs w:val="20"/>
        </w:rPr>
        <w:t>C</w:t>
      </w:r>
      <w:r w:rsidRPr="00183AD4">
        <w:rPr>
          <w:rFonts w:ascii="Arial" w:hAnsi="Arial" w:cs="Arial"/>
          <w:iCs/>
          <w:sz w:val="20"/>
          <w:szCs w:val="20"/>
        </w:rPr>
        <w:t>ritici</w:t>
      </w:r>
      <w:r w:rsidR="00183AD4">
        <w:rPr>
          <w:rFonts w:ascii="Arial" w:hAnsi="Arial" w:cs="Arial"/>
          <w:iCs/>
          <w:sz w:val="20"/>
          <w:szCs w:val="20"/>
        </w:rPr>
        <w:t>zi</w:t>
      </w:r>
      <w:r w:rsidRPr="00183AD4">
        <w:rPr>
          <w:rFonts w:ascii="Arial" w:hAnsi="Arial" w:cs="Arial"/>
          <w:iCs/>
          <w:sz w:val="20"/>
          <w:szCs w:val="20"/>
        </w:rPr>
        <w:t xml:space="preserve">ng the authorities, taking part in </w:t>
      </w:r>
      <w:r w:rsidR="00BB0295" w:rsidRPr="00183AD4">
        <w:rPr>
          <w:rFonts w:ascii="Arial" w:hAnsi="Arial" w:cs="Arial"/>
          <w:iCs/>
          <w:sz w:val="20"/>
          <w:szCs w:val="20"/>
        </w:rPr>
        <w:t xml:space="preserve">peaceful protest </w:t>
      </w:r>
      <w:r w:rsidRPr="00183AD4">
        <w:rPr>
          <w:rFonts w:ascii="Arial" w:hAnsi="Arial" w:cs="Arial"/>
          <w:iCs/>
          <w:sz w:val="20"/>
          <w:szCs w:val="20"/>
        </w:rPr>
        <w:t>or organi</w:t>
      </w:r>
      <w:r w:rsidR="00183AD4">
        <w:rPr>
          <w:rFonts w:ascii="Arial" w:hAnsi="Arial" w:cs="Arial"/>
          <w:iCs/>
          <w:sz w:val="20"/>
          <w:szCs w:val="20"/>
        </w:rPr>
        <w:t>z</w:t>
      </w:r>
      <w:r w:rsidRPr="00183AD4">
        <w:rPr>
          <w:rFonts w:ascii="Arial" w:hAnsi="Arial" w:cs="Arial"/>
          <w:iCs/>
          <w:sz w:val="20"/>
          <w:szCs w:val="20"/>
        </w:rPr>
        <w:t>ing peaceful demonstrations</w:t>
      </w:r>
      <w:r w:rsidR="00BB0295" w:rsidRPr="00183AD4">
        <w:rPr>
          <w:rFonts w:ascii="Arial" w:hAnsi="Arial" w:cs="Arial"/>
          <w:iCs/>
          <w:sz w:val="20"/>
          <w:szCs w:val="20"/>
        </w:rPr>
        <w:t xml:space="preserve"> is every person’s </w:t>
      </w:r>
      <w:r w:rsidR="005E6474" w:rsidRPr="00183AD4">
        <w:rPr>
          <w:rFonts w:ascii="Arial" w:hAnsi="Arial" w:cs="Arial"/>
          <w:iCs/>
          <w:sz w:val="20"/>
          <w:szCs w:val="20"/>
        </w:rPr>
        <w:t xml:space="preserve">human </w:t>
      </w:r>
      <w:r w:rsidR="00BB0295" w:rsidRPr="00183AD4">
        <w:rPr>
          <w:rFonts w:ascii="Arial" w:hAnsi="Arial" w:cs="Arial"/>
          <w:iCs/>
          <w:sz w:val="20"/>
          <w:szCs w:val="20"/>
        </w:rPr>
        <w:t>right and not a crime against the state</w:t>
      </w:r>
      <w:r w:rsidRPr="00183AD4">
        <w:rPr>
          <w:rFonts w:ascii="Arial" w:hAnsi="Arial" w:cs="Arial"/>
          <w:iCs/>
          <w:sz w:val="20"/>
          <w:szCs w:val="20"/>
        </w:rPr>
        <w:t>.</w:t>
      </w:r>
    </w:p>
    <w:p w14:paraId="17486A77" w14:textId="50291EC9" w:rsidR="00C025E8" w:rsidRPr="00183AD4" w:rsidRDefault="00C025E8" w:rsidP="00183AD4">
      <w:pPr>
        <w:spacing w:after="0" w:line="240" w:lineRule="auto"/>
        <w:jc w:val="both"/>
        <w:rPr>
          <w:rFonts w:ascii="Arial" w:hAnsi="Arial" w:cs="Arial"/>
          <w:iCs/>
          <w:sz w:val="20"/>
          <w:szCs w:val="20"/>
        </w:rPr>
      </w:pPr>
    </w:p>
    <w:p w14:paraId="548EF0C4" w14:textId="6AEAC456" w:rsidR="00C025E8" w:rsidRPr="00183AD4" w:rsidRDefault="005E6474" w:rsidP="00183AD4">
      <w:pPr>
        <w:spacing w:after="0" w:line="240" w:lineRule="auto"/>
        <w:jc w:val="both"/>
        <w:rPr>
          <w:rFonts w:ascii="Arial" w:hAnsi="Arial" w:cs="Arial"/>
          <w:iCs/>
          <w:sz w:val="20"/>
          <w:szCs w:val="20"/>
        </w:rPr>
      </w:pPr>
      <w:r w:rsidRPr="00183AD4">
        <w:rPr>
          <w:rFonts w:ascii="Arial" w:hAnsi="Arial" w:cs="Arial"/>
          <w:iCs/>
          <w:sz w:val="20"/>
          <w:szCs w:val="20"/>
        </w:rPr>
        <w:t>As you</w:t>
      </w:r>
      <w:r w:rsidR="00183AD4">
        <w:rPr>
          <w:rFonts w:ascii="Arial" w:hAnsi="Arial" w:cs="Arial"/>
          <w:iCs/>
          <w:sz w:val="20"/>
          <w:szCs w:val="20"/>
        </w:rPr>
        <w:t xml:space="preserve"> </w:t>
      </w:r>
      <w:r w:rsidRPr="00183AD4">
        <w:rPr>
          <w:rFonts w:ascii="Arial" w:hAnsi="Arial" w:cs="Arial"/>
          <w:iCs/>
          <w:sz w:val="20"/>
          <w:szCs w:val="20"/>
        </w:rPr>
        <w:t xml:space="preserve">know, </w:t>
      </w:r>
      <w:r w:rsidR="00C77F25" w:rsidRPr="00183AD4">
        <w:rPr>
          <w:rFonts w:ascii="Arial" w:hAnsi="Arial" w:cs="Arial"/>
          <w:iCs/>
          <w:sz w:val="20"/>
          <w:szCs w:val="20"/>
        </w:rPr>
        <w:t>Mary</w:t>
      </w:r>
      <w:r w:rsidR="00BB0295" w:rsidRPr="00183AD4">
        <w:rPr>
          <w:rFonts w:ascii="Arial" w:hAnsi="Arial" w:cs="Arial"/>
          <w:iCs/>
          <w:sz w:val="20"/>
          <w:szCs w:val="20"/>
        </w:rPr>
        <w:t>i</w:t>
      </w:r>
      <w:r w:rsidR="00C77F25" w:rsidRPr="00183AD4">
        <w:rPr>
          <w:rFonts w:ascii="Arial" w:hAnsi="Arial" w:cs="Arial"/>
          <w:iCs/>
          <w:sz w:val="20"/>
          <w:szCs w:val="20"/>
        </w:rPr>
        <w:t xml:space="preserve">a Kalesnikava </w:t>
      </w:r>
      <w:r w:rsidR="00BB0295" w:rsidRPr="00183AD4">
        <w:rPr>
          <w:rFonts w:ascii="Arial" w:hAnsi="Arial" w:cs="Arial"/>
          <w:iCs/>
          <w:sz w:val="20"/>
          <w:szCs w:val="20"/>
        </w:rPr>
        <w:t xml:space="preserve">went missing </w:t>
      </w:r>
      <w:r w:rsidR="00C025E8" w:rsidRPr="00183AD4">
        <w:rPr>
          <w:rFonts w:ascii="Arial" w:hAnsi="Arial" w:cs="Arial"/>
          <w:iCs/>
          <w:sz w:val="20"/>
          <w:szCs w:val="20"/>
        </w:rPr>
        <w:t>in Minsk on 7 September</w:t>
      </w:r>
      <w:r w:rsidR="00BB0295" w:rsidRPr="00183AD4">
        <w:rPr>
          <w:rFonts w:ascii="Arial" w:hAnsi="Arial" w:cs="Arial"/>
          <w:iCs/>
          <w:sz w:val="20"/>
          <w:szCs w:val="20"/>
        </w:rPr>
        <w:t>. It promptly transpired that she was abducted</w:t>
      </w:r>
      <w:r w:rsidR="00C025E8" w:rsidRPr="00183AD4">
        <w:rPr>
          <w:rFonts w:ascii="Arial" w:hAnsi="Arial" w:cs="Arial"/>
          <w:iCs/>
          <w:sz w:val="20"/>
          <w:szCs w:val="20"/>
        </w:rPr>
        <w:t xml:space="preserve"> by masked men in plainclothes</w:t>
      </w:r>
      <w:r w:rsidR="00BB0295" w:rsidRPr="00183AD4">
        <w:rPr>
          <w:rFonts w:ascii="Arial" w:hAnsi="Arial" w:cs="Arial"/>
          <w:iCs/>
          <w:sz w:val="20"/>
          <w:szCs w:val="20"/>
        </w:rPr>
        <w:t xml:space="preserve"> and taken to the border where she resisted expulsion to Ukraine by tearing </w:t>
      </w:r>
      <w:r w:rsidR="00867D6B" w:rsidRPr="00183AD4">
        <w:rPr>
          <w:rFonts w:ascii="Arial" w:hAnsi="Arial" w:cs="Arial"/>
          <w:iCs/>
          <w:sz w:val="20"/>
          <w:szCs w:val="20"/>
        </w:rPr>
        <w:t>up her passport</w:t>
      </w:r>
      <w:r w:rsidR="009F0521" w:rsidRPr="00183AD4">
        <w:rPr>
          <w:rFonts w:ascii="Arial" w:hAnsi="Arial" w:cs="Arial"/>
          <w:iCs/>
          <w:sz w:val="20"/>
          <w:szCs w:val="20"/>
        </w:rPr>
        <w:t>. S</w:t>
      </w:r>
      <w:r w:rsidR="00867D6B" w:rsidRPr="00183AD4">
        <w:rPr>
          <w:rFonts w:ascii="Arial" w:hAnsi="Arial" w:cs="Arial"/>
          <w:iCs/>
          <w:sz w:val="20"/>
          <w:szCs w:val="20"/>
        </w:rPr>
        <w:t>he was detained</w:t>
      </w:r>
      <w:r w:rsidR="00183AD4">
        <w:rPr>
          <w:rFonts w:ascii="Arial" w:hAnsi="Arial" w:cs="Arial"/>
          <w:iCs/>
          <w:sz w:val="20"/>
          <w:szCs w:val="20"/>
        </w:rPr>
        <w:t xml:space="preserve"> – </w:t>
      </w:r>
      <w:r w:rsidR="00867D6B" w:rsidRPr="00183AD4">
        <w:rPr>
          <w:rFonts w:ascii="Arial" w:hAnsi="Arial" w:cs="Arial"/>
          <w:iCs/>
          <w:sz w:val="20"/>
          <w:szCs w:val="20"/>
        </w:rPr>
        <w:t>and</w:t>
      </w:r>
      <w:r w:rsidR="00183AD4">
        <w:rPr>
          <w:rFonts w:ascii="Arial" w:hAnsi="Arial" w:cs="Arial"/>
          <w:iCs/>
          <w:sz w:val="20"/>
          <w:szCs w:val="20"/>
        </w:rPr>
        <w:t xml:space="preserve"> </w:t>
      </w:r>
      <w:r w:rsidRPr="00183AD4">
        <w:rPr>
          <w:rFonts w:ascii="Arial" w:hAnsi="Arial" w:cs="Arial"/>
          <w:iCs/>
          <w:sz w:val="20"/>
          <w:szCs w:val="20"/>
        </w:rPr>
        <w:t>on 16 September</w:t>
      </w:r>
      <w:r w:rsidR="00183AD4">
        <w:rPr>
          <w:rFonts w:ascii="Arial" w:hAnsi="Arial" w:cs="Arial"/>
          <w:iCs/>
          <w:sz w:val="20"/>
          <w:szCs w:val="20"/>
        </w:rPr>
        <w:t xml:space="preserve"> – </w:t>
      </w:r>
      <w:r w:rsidR="00867D6B" w:rsidRPr="00183AD4">
        <w:rPr>
          <w:rFonts w:ascii="Arial" w:hAnsi="Arial" w:cs="Arial"/>
          <w:iCs/>
          <w:sz w:val="20"/>
          <w:szCs w:val="20"/>
        </w:rPr>
        <w:t>officially</w:t>
      </w:r>
      <w:r w:rsidR="00183AD4">
        <w:rPr>
          <w:rFonts w:ascii="Arial" w:hAnsi="Arial" w:cs="Arial"/>
          <w:iCs/>
          <w:sz w:val="20"/>
          <w:szCs w:val="20"/>
        </w:rPr>
        <w:t xml:space="preserve"> </w:t>
      </w:r>
      <w:r w:rsidR="00867D6B" w:rsidRPr="00183AD4">
        <w:rPr>
          <w:rFonts w:ascii="Arial" w:hAnsi="Arial" w:cs="Arial"/>
          <w:iCs/>
          <w:sz w:val="20"/>
          <w:szCs w:val="20"/>
        </w:rPr>
        <w:t>charged</w:t>
      </w:r>
      <w:r w:rsidRPr="00183AD4">
        <w:rPr>
          <w:rFonts w:ascii="Arial" w:hAnsi="Arial" w:cs="Arial"/>
          <w:iCs/>
          <w:sz w:val="20"/>
          <w:szCs w:val="20"/>
        </w:rPr>
        <w:t xml:space="preserve"> with</w:t>
      </w:r>
      <w:r w:rsidR="009F0521" w:rsidRPr="00183AD4">
        <w:rPr>
          <w:rFonts w:ascii="Arial" w:hAnsi="Arial" w:cs="Arial"/>
          <w:iCs/>
          <w:sz w:val="20"/>
          <w:szCs w:val="20"/>
        </w:rPr>
        <w:t xml:space="preserve"> a</w:t>
      </w:r>
      <w:r w:rsidRPr="00183AD4">
        <w:rPr>
          <w:rFonts w:ascii="Arial" w:hAnsi="Arial" w:cs="Arial"/>
          <w:iCs/>
          <w:sz w:val="20"/>
          <w:szCs w:val="20"/>
        </w:rPr>
        <w:t xml:space="preserve"> crime she did not commit</w:t>
      </w:r>
      <w:r w:rsidR="00867D6B" w:rsidRPr="00183AD4">
        <w:rPr>
          <w:rFonts w:ascii="Arial" w:hAnsi="Arial" w:cs="Arial"/>
          <w:iCs/>
          <w:sz w:val="20"/>
          <w:szCs w:val="20"/>
        </w:rPr>
        <w:t>.</w:t>
      </w:r>
    </w:p>
    <w:p w14:paraId="63521162" w14:textId="5E71B65D" w:rsidR="00867D6B" w:rsidRPr="00183AD4" w:rsidRDefault="00867D6B" w:rsidP="00183AD4">
      <w:pPr>
        <w:spacing w:after="0" w:line="240" w:lineRule="auto"/>
        <w:jc w:val="both"/>
        <w:rPr>
          <w:rFonts w:ascii="Arial" w:hAnsi="Arial" w:cs="Arial"/>
          <w:iCs/>
          <w:sz w:val="20"/>
          <w:szCs w:val="20"/>
        </w:rPr>
      </w:pPr>
    </w:p>
    <w:p w14:paraId="32A6368C" w14:textId="1B6F5BF8" w:rsidR="00867D6B" w:rsidRPr="00183AD4" w:rsidRDefault="005E6474" w:rsidP="00183AD4">
      <w:pPr>
        <w:spacing w:after="0" w:line="240" w:lineRule="auto"/>
        <w:jc w:val="both"/>
        <w:rPr>
          <w:rFonts w:ascii="Arial" w:hAnsi="Arial" w:cs="Arial"/>
          <w:iCs/>
          <w:sz w:val="20"/>
          <w:szCs w:val="20"/>
        </w:rPr>
      </w:pPr>
      <w:r w:rsidRPr="00183AD4">
        <w:rPr>
          <w:rFonts w:ascii="Arial" w:hAnsi="Arial" w:cs="Arial"/>
          <w:iCs/>
          <w:sz w:val="20"/>
          <w:szCs w:val="20"/>
        </w:rPr>
        <w:t>Maryia Kalesnikava</w:t>
      </w:r>
      <w:r w:rsidR="00FD624D" w:rsidRPr="00183AD4">
        <w:rPr>
          <w:rFonts w:ascii="Arial" w:hAnsi="Arial" w:cs="Arial"/>
          <w:iCs/>
          <w:sz w:val="20"/>
          <w:szCs w:val="20"/>
        </w:rPr>
        <w:t>’s case</w:t>
      </w:r>
      <w:r w:rsidRPr="00183AD4">
        <w:rPr>
          <w:rFonts w:ascii="Arial" w:hAnsi="Arial" w:cs="Arial"/>
          <w:iCs/>
          <w:sz w:val="20"/>
          <w:szCs w:val="20"/>
        </w:rPr>
        <w:t xml:space="preserve"> is </w:t>
      </w:r>
      <w:r w:rsidR="009F0521" w:rsidRPr="00183AD4">
        <w:rPr>
          <w:rFonts w:ascii="Arial" w:hAnsi="Arial" w:cs="Arial"/>
          <w:iCs/>
          <w:sz w:val="20"/>
          <w:szCs w:val="20"/>
        </w:rPr>
        <w:t>emblematic of d</w:t>
      </w:r>
      <w:r w:rsidRPr="00183AD4">
        <w:rPr>
          <w:rFonts w:ascii="Arial" w:hAnsi="Arial" w:cs="Arial"/>
          <w:iCs/>
          <w:sz w:val="20"/>
          <w:szCs w:val="20"/>
        </w:rPr>
        <w:t xml:space="preserve">ozens </w:t>
      </w:r>
      <w:r w:rsidR="003B179B" w:rsidRPr="00183AD4">
        <w:rPr>
          <w:rFonts w:ascii="Arial" w:hAnsi="Arial" w:cs="Arial"/>
          <w:iCs/>
          <w:sz w:val="20"/>
          <w:szCs w:val="20"/>
        </w:rPr>
        <w:t xml:space="preserve">of </w:t>
      </w:r>
      <w:r w:rsidR="00183AD4">
        <w:rPr>
          <w:rFonts w:ascii="Arial" w:hAnsi="Arial" w:cs="Arial"/>
          <w:iCs/>
          <w:sz w:val="20"/>
          <w:szCs w:val="20"/>
        </w:rPr>
        <w:t>those</w:t>
      </w:r>
      <w:r w:rsidR="003B179B" w:rsidRPr="00183AD4">
        <w:rPr>
          <w:rFonts w:ascii="Arial" w:hAnsi="Arial" w:cs="Arial"/>
          <w:iCs/>
          <w:sz w:val="20"/>
          <w:szCs w:val="20"/>
        </w:rPr>
        <w:t xml:space="preserve"> </w:t>
      </w:r>
      <w:r w:rsidRPr="00183AD4">
        <w:rPr>
          <w:rFonts w:ascii="Arial" w:hAnsi="Arial" w:cs="Arial"/>
          <w:iCs/>
          <w:sz w:val="20"/>
          <w:szCs w:val="20"/>
        </w:rPr>
        <w:t>in Belarus prosecuted under trumped-up charges for peacefully exercising their human rights. They are all prisoners of conscience</w:t>
      </w:r>
      <w:r w:rsidR="00741641" w:rsidRPr="00183AD4">
        <w:rPr>
          <w:rFonts w:ascii="Arial" w:hAnsi="Arial" w:cs="Arial"/>
          <w:iCs/>
          <w:sz w:val="20"/>
          <w:szCs w:val="20"/>
        </w:rPr>
        <w:t xml:space="preserve">, </w:t>
      </w:r>
      <w:r w:rsidRPr="00183AD4">
        <w:rPr>
          <w:rFonts w:ascii="Arial" w:hAnsi="Arial" w:cs="Arial"/>
          <w:iCs/>
          <w:sz w:val="20"/>
          <w:szCs w:val="20"/>
        </w:rPr>
        <w:t xml:space="preserve">and </w:t>
      </w:r>
      <w:r w:rsidR="00741641" w:rsidRPr="00183AD4">
        <w:rPr>
          <w:rFonts w:ascii="Arial" w:hAnsi="Arial" w:cs="Arial"/>
          <w:iCs/>
          <w:sz w:val="20"/>
          <w:szCs w:val="20"/>
        </w:rPr>
        <w:t xml:space="preserve">they all </w:t>
      </w:r>
      <w:r w:rsidRPr="00183AD4">
        <w:rPr>
          <w:rFonts w:ascii="Arial" w:hAnsi="Arial" w:cs="Arial"/>
          <w:iCs/>
          <w:sz w:val="20"/>
          <w:szCs w:val="20"/>
        </w:rPr>
        <w:t>must be released immediately and unconditionally.</w:t>
      </w:r>
      <w:r w:rsidR="00741641" w:rsidRPr="00183AD4">
        <w:rPr>
          <w:rFonts w:ascii="Arial" w:hAnsi="Arial" w:cs="Arial"/>
          <w:iCs/>
          <w:sz w:val="20"/>
          <w:szCs w:val="20"/>
        </w:rPr>
        <w:t xml:space="preserve"> </w:t>
      </w:r>
      <w:r w:rsidR="00867D6B" w:rsidRPr="00183AD4">
        <w:rPr>
          <w:rFonts w:ascii="Arial" w:hAnsi="Arial" w:cs="Arial"/>
          <w:iCs/>
          <w:sz w:val="20"/>
          <w:szCs w:val="20"/>
        </w:rPr>
        <w:t>I urge you</w:t>
      </w:r>
      <w:r w:rsidR="00183AD4">
        <w:rPr>
          <w:rFonts w:ascii="Arial" w:hAnsi="Arial" w:cs="Arial"/>
          <w:iCs/>
          <w:sz w:val="20"/>
          <w:szCs w:val="20"/>
        </w:rPr>
        <w:t xml:space="preserve"> e</w:t>
      </w:r>
      <w:r w:rsidR="005A4EB4" w:rsidRPr="00183AD4">
        <w:rPr>
          <w:rFonts w:ascii="Arial" w:hAnsi="Arial" w:cs="Arial"/>
          <w:iCs/>
          <w:sz w:val="20"/>
          <w:szCs w:val="20"/>
        </w:rPr>
        <w:t xml:space="preserve">nd </w:t>
      </w:r>
      <w:r w:rsidR="00741641" w:rsidRPr="00183AD4">
        <w:rPr>
          <w:rFonts w:ascii="Arial" w:hAnsi="Arial" w:cs="Arial"/>
          <w:iCs/>
          <w:sz w:val="20"/>
          <w:szCs w:val="20"/>
        </w:rPr>
        <w:t>the criminal proceedings against</w:t>
      </w:r>
      <w:r w:rsidR="00FD624D" w:rsidRPr="00183AD4">
        <w:rPr>
          <w:rFonts w:ascii="Arial" w:hAnsi="Arial" w:cs="Arial"/>
          <w:iCs/>
          <w:sz w:val="20"/>
          <w:szCs w:val="20"/>
        </w:rPr>
        <w:t xml:space="preserve"> Maryia Kalesnikava and all other Belarusian prisoners of conscience</w:t>
      </w:r>
      <w:r w:rsidR="00741641" w:rsidRPr="00183AD4">
        <w:rPr>
          <w:rFonts w:ascii="Arial" w:hAnsi="Arial" w:cs="Arial"/>
          <w:iCs/>
          <w:sz w:val="20"/>
          <w:szCs w:val="20"/>
        </w:rPr>
        <w:t xml:space="preserve">, </w:t>
      </w:r>
      <w:r w:rsidR="005A4EB4" w:rsidRPr="00183AD4">
        <w:rPr>
          <w:rFonts w:ascii="Arial" w:hAnsi="Arial" w:cs="Arial"/>
          <w:iCs/>
          <w:sz w:val="20"/>
          <w:szCs w:val="20"/>
        </w:rPr>
        <w:t xml:space="preserve">and </w:t>
      </w:r>
      <w:r w:rsidR="00867D6B" w:rsidRPr="00183AD4">
        <w:rPr>
          <w:rFonts w:ascii="Arial" w:hAnsi="Arial" w:cs="Arial"/>
          <w:iCs/>
          <w:sz w:val="20"/>
          <w:szCs w:val="20"/>
        </w:rPr>
        <w:t xml:space="preserve">ensure </w:t>
      </w:r>
      <w:r w:rsidR="00FD624D" w:rsidRPr="00183AD4">
        <w:rPr>
          <w:rFonts w:ascii="Arial" w:hAnsi="Arial" w:cs="Arial"/>
          <w:iCs/>
          <w:sz w:val="20"/>
          <w:szCs w:val="20"/>
        </w:rPr>
        <w:t>their</w:t>
      </w:r>
      <w:r w:rsidR="008A649F" w:rsidRPr="00183AD4">
        <w:rPr>
          <w:rFonts w:ascii="Arial" w:hAnsi="Arial" w:cs="Arial"/>
          <w:iCs/>
          <w:sz w:val="20"/>
          <w:szCs w:val="20"/>
        </w:rPr>
        <w:t xml:space="preserve"> </w:t>
      </w:r>
      <w:r w:rsidR="00867D6B" w:rsidRPr="00183AD4">
        <w:rPr>
          <w:rFonts w:ascii="Arial" w:hAnsi="Arial" w:cs="Arial"/>
          <w:iCs/>
          <w:sz w:val="20"/>
          <w:szCs w:val="20"/>
        </w:rPr>
        <w:t>immediate and unconditional release;</w:t>
      </w:r>
      <w:r w:rsidR="00183AD4">
        <w:rPr>
          <w:rFonts w:ascii="Arial" w:hAnsi="Arial" w:cs="Arial"/>
          <w:iCs/>
          <w:sz w:val="20"/>
          <w:szCs w:val="20"/>
        </w:rPr>
        <w:t xml:space="preserve"> and i</w:t>
      </w:r>
      <w:r w:rsidR="00741641" w:rsidRPr="00183AD4">
        <w:rPr>
          <w:rFonts w:ascii="Arial" w:hAnsi="Arial" w:cs="Arial"/>
          <w:iCs/>
          <w:sz w:val="20"/>
          <w:szCs w:val="20"/>
        </w:rPr>
        <w:t xml:space="preserve">nstigate a prompt, effective and impartial investigation into all reported violations </w:t>
      </w:r>
      <w:r w:rsidR="004B71CE" w:rsidRPr="00183AD4">
        <w:rPr>
          <w:rFonts w:ascii="Arial" w:hAnsi="Arial" w:cs="Arial"/>
          <w:iCs/>
          <w:sz w:val="20"/>
          <w:szCs w:val="20"/>
        </w:rPr>
        <w:t>of human rights</w:t>
      </w:r>
      <w:r w:rsidR="00741641" w:rsidRPr="00183AD4">
        <w:rPr>
          <w:rFonts w:ascii="Arial" w:hAnsi="Arial" w:cs="Arial"/>
          <w:iCs/>
          <w:sz w:val="20"/>
          <w:szCs w:val="20"/>
        </w:rPr>
        <w:t>, including</w:t>
      </w:r>
      <w:r w:rsidR="004B71CE" w:rsidRPr="00183AD4">
        <w:rPr>
          <w:rFonts w:ascii="Arial" w:hAnsi="Arial" w:cs="Arial"/>
          <w:iCs/>
          <w:sz w:val="20"/>
          <w:szCs w:val="20"/>
        </w:rPr>
        <w:t xml:space="preserve"> Mary</w:t>
      </w:r>
      <w:r w:rsidR="00741641" w:rsidRPr="00183AD4">
        <w:rPr>
          <w:rFonts w:ascii="Arial" w:hAnsi="Arial" w:cs="Arial"/>
          <w:iCs/>
          <w:sz w:val="20"/>
          <w:szCs w:val="20"/>
        </w:rPr>
        <w:t>i</w:t>
      </w:r>
      <w:r w:rsidR="004B71CE" w:rsidRPr="00183AD4">
        <w:rPr>
          <w:rFonts w:ascii="Arial" w:hAnsi="Arial" w:cs="Arial"/>
          <w:iCs/>
          <w:sz w:val="20"/>
          <w:szCs w:val="20"/>
        </w:rPr>
        <w:t>a Kalesnikava</w:t>
      </w:r>
      <w:r w:rsidR="00741641" w:rsidRPr="00183AD4">
        <w:rPr>
          <w:rFonts w:ascii="Arial" w:hAnsi="Arial" w:cs="Arial"/>
          <w:iCs/>
          <w:sz w:val="20"/>
          <w:szCs w:val="20"/>
        </w:rPr>
        <w:t>’s abduction</w:t>
      </w:r>
      <w:r w:rsidR="00FD624D" w:rsidRPr="00183AD4">
        <w:rPr>
          <w:rFonts w:ascii="Arial" w:hAnsi="Arial" w:cs="Arial"/>
          <w:iCs/>
          <w:sz w:val="20"/>
          <w:szCs w:val="20"/>
        </w:rPr>
        <w:t>,</w:t>
      </w:r>
      <w:r w:rsidR="00741641" w:rsidRPr="00183AD4">
        <w:rPr>
          <w:rFonts w:ascii="Arial" w:hAnsi="Arial" w:cs="Arial"/>
          <w:iCs/>
          <w:sz w:val="20"/>
          <w:szCs w:val="20"/>
        </w:rPr>
        <w:t xml:space="preserve"> all </w:t>
      </w:r>
      <w:r w:rsidR="008A649F" w:rsidRPr="00183AD4">
        <w:rPr>
          <w:rFonts w:ascii="Arial" w:hAnsi="Arial" w:cs="Arial"/>
          <w:iCs/>
          <w:sz w:val="20"/>
          <w:szCs w:val="20"/>
        </w:rPr>
        <w:t xml:space="preserve">instances of </w:t>
      </w:r>
      <w:r w:rsidR="00741641" w:rsidRPr="00183AD4">
        <w:rPr>
          <w:rFonts w:ascii="Arial" w:hAnsi="Arial" w:cs="Arial"/>
          <w:iCs/>
          <w:sz w:val="20"/>
          <w:szCs w:val="20"/>
        </w:rPr>
        <w:t>unlawful deprivation of liberty</w:t>
      </w:r>
      <w:r w:rsidR="008A649F" w:rsidRPr="00183AD4">
        <w:rPr>
          <w:rFonts w:ascii="Arial" w:hAnsi="Arial" w:cs="Arial"/>
          <w:iCs/>
          <w:sz w:val="20"/>
          <w:szCs w:val="20"/>
        </w:rPr>
        <w:t xml:space="preserve"> and arbitrary arrests</w:t>
      </w:r>
      <w:r w:rsidR="00741641" w:rsidRPr="00183AD4">
        <w:rPr>
          <w:rFonts w:ascii="Arial" w:hAnsi="Arial" w:cs="Arial"/>
          <w:iCs/>
          <w:sz w:val="20"/>
          <w:szCs w:val="20"/>
        </w:rPr>
        <w:t>, unlawful use of force</w:t>
      </w:r>
      <w:r w:rsidR="008A649F" w:rsidRPr="00183AD4">
        <w:rPr>
          <w:rFonts w:ascii="Arial" w:hAnsi="Arial" w:cs="Arial"/>
          <w:iCs/>
          <w:sz w:val="20"/>
          <w:szCs w:val="20"/>
        </w:rPr>
        <w:t xml:space="preserve"> by law enforcement officials, and </w:t>
      </w:r>
      <w:r w:rsidR="002B0478" w:rsidRPr="00183AD4">
        <w:rPr>
          <w:rFonts w:ascii="Arial" w:hAnsi="Arial" w:cs="Arial"/>
          <w:iCs/>
          <w:sz w:val="20"/>
          <w:szCs w:val="20"/>
        </w:rPr>
        <w:t xml:space="preserve">fabrication of criminal </w:t>
      </w:r>
      <w:r w:rsidR="008A649F" w:rsidRPr="00183AD4">
        <w:rPr>
          <w:rFonts w:ascii="Arial" w:hAnsi="Arial" w:cs="Arial"/>
          <w:iCs/>
          <w:sz w:val="20"/>
          <w:szCs w:val="20"/>
        </w:rPr>
        <w:t>charges against political activists</w:t>
      </w:r>
      <w:r w:rsidR="004B71CE" w:rsidRPr="00183AD4">
        <w:rPr>
          <w:rFonts w:ascii="Arial" w:hAnsi="Arial" w:cs="Arial"/>
          <w:iCs/>
          <w:sz w:val="20"/>
          <w:szCs w:val="20"/>
        </w:rPr>
        <w:t xml:space="preserve">, and ensure </w:t>
      </w:r>
      <w:r w:rsidR="008A649F" w:rsidRPr="00183AD4">
        <w:rPr>
          <w:rFonts w:ascii="Arial" w:hAnsi="Arial" w:cs="Arial"/>
          <w:iCs/>
          <w:sz w:val="20"/>
          <w:szCs w:val="20"/>
        </w:rPr>
        <w:t xml:space="preserve">that anyone found responsible for these violations is held </w:t>
      </w:r>
      <w:r w:rsidR="004B71CE" w:rsidRPr="00183AD4">
        <w:rPr>
          <w:rFonts w:ascii="Arial" w:hAnsi="Arial" w:cs="Arial"/>
          <w:iCs/>
          <w:sz w:val="20"/>
          <w:szCs w:val="20"/>
        </w:rPr>
        <w:t>accountabl</w:t>
      </w:r>
      <w:r w:rsidR="008A649F" w:rsidRPr="00183AD4">
        <w:rPr>
          <w:rFonts w:ascii="Arial" w:hAnsi="Arial" w:cs="Arial"/>
          <w:iCs/>
          <w:sz w:val="20"/>
          <w:szCs w:val="20"/>
        </w:rPr>
        <w:t>e in fair trial proceedings</w:t>
      </w:r>
      <w:r w:rsidR="004B71CE" w:rsidRPr="00183AD4">
        <w:rPr>
          <w:rFonts w:ascii="Arial" w:hAnsi="Arial" w:cs="Arial"/>
          <w:iCs/>
          <w:sz w:val="20"/>
          <w:szCs w:val="20"/>
        </w:rPr>
        <w:t>.</w:t>
      </w:r>
    </w:p>
    <w:p w14:paraId="53957160" w14:textId="5BD25C6E" w:rsidR="002B0478" w:rsidRPr="00183AD4" w:rsidRDefault="002B0478" w:rsidP="00183AD4">
      <w:pPr>
        <w:spacing w:after="0" w:line="240" w:lineRule="auto"/>
        <w:jc w:val="both"/>
        <w:rPr>
          <w:rFonts w:ascii="Arial" w:hAnsi="Arial" w:cs="Arial"/>
          <w:iCs/>
          <w:sz w:val="20"/>
          <w:szCs w:val="20"/>
        </w:rPr>
      </w:pPr>
    </w:p>
    <w:p w14:paraId="0FA888A8" w14:textId="7FB1CD9E" w:rsidR="00FC2382" w:rsidRPr="00183AD4" w:rsidRDefault="002B0478" w:rsidP="00183AD4">
      <w:pPr>
        <w:spacing w:after="0" w:line="240" w:lineRule="auto"/>
        <w:jc w:val="both"/>
        <w:rPr>
          <w:rFonts w:ascii="Arial" w:hAnsi="Arial" w:cs="Arial"/>
          <w:i/>
          <w:sz w:val="20"/>
          <w:szCs w:val="20"/>
        </w:rPr>
      </w:pPr>
      <w:r w:rsidRPr="00183AD4">
        <w:rPr>
          <w:rFonts w:ascii="Arial" w:hAnsi="Arial" w:cs="Arial"/>
          <w:iCs/>
          <w:sz w:val="20"/>
          <w:szCs w:val="20"/>
        </w:rPr>
        <w:t>Yours sincerely,</w:t>
      </w:r>
      <w:r w:rsidR="00FC2382" w:rsidRPr="00183AD4">
        <w:rPr>
          <w:rFonts w:ascii="Arial" w:hAnsi="Arial" w:cs="Arial"/>
          <w:b/>
          <w:sz w:val="32"/>
          <w:szCs w:val="32"/>
        </w:rPr>
        <w:br w:type="page"/>
      </w:r>
    </w:p>
    <w:p w14:paraId="1B5A6DAD" w14:textId="5E0562B4" w:rsidR="0082127B" w:rsidRPr="00183AD4" w:rsidRDefault="0082127B" w:rsidP="00183AD4">
      <w:pPr>
        <w:pStyle w:val="AIBoxHeading"/>
        <w:shd w:val="clear" w:color="auto" w:fill="D9D9D9" w:themeFill="background1" w:themeFillShade="D9"/>
        <w:spacing w:line="240" w:lineRule="auto"/>
        <w:rPr>
          <w:rFonts w:ascii="Arial" w:hAnsi="Arial" w:cs="Arial"/>
          <w:b/>
          <w:sz w:val="32"/>
          <w:szCs w:val="32"/>
        </w:rPr>
      </w:pPr>
      <w:r w:rsidRPr="00183AD4">
        <w:rPr>
          <w:rFonts w:ascii="Arial" w:hAnsi="Arial" w:cs="Arial"/>
          <w:b/>
          <w:sz w:val="32"/>
          <w:szCs w:val="32"/>
        </w:rPr>
        <w:lastRenderedPageBreak/>
        <w:t>Additional information</w:t>
      </w:r>
    </w:p>
    <w:p w14:paraId="772E466F" w14:textId="60611B0F" w:rsidR="005D2C37" w:rsidRPr="00183AD4" w:rsidRDefault="005D2C37" w:rsidP="00183AD4">
      <w:pPr>
        <w:spacing w:after="0" w:line="240" w:lineRule="auto"/>
        <w:jc w:val="both"/>
        <w:rPr>
          <w:rFonts w:ascii="Arial" w:hAnsi="Arial" w:cs="Arial"/>
        </w:rPr>
      </w:pPr>
    </w:p>
    <w:p w14:paraId="085480C9" w14:textId="70357295" w:rsidR="002B0478" w:rsidRPr="00183AD4" w:rsidRDefault="002B0478" w:rsidP="00183AD4">
      <w:pPr>
        <w:spacing w:after="0" w:line="240" w:lineRule="auto"/>
        <w:jc w:val="both"/>
        <w:rPr>
          <w:rFonts w:ascii="Arial" w:hAnsi="Arial" w:cs="Arial"/>
          <w:sz w:val="20"/>
          <w:szCs w:val="20"/>
        </w:rPr>
      </w:pPr>
      <w:r w:rsidRPr="00183AD4">
        <w:rPr>
          <w:rFonts w:ascii="Arial" w:hAnsi="Arial" w:cs="Arial"/>
          <w:sz w:val="20"/>
          <w:szCs w:val="20"/>
        </w:rPr>
        <w:t xml:space="preserve">Maryia Kalesnikava, a professional musician and former artistic director of a cultural centre, joined the campaign of presidential candidate Viktar Babaryka in May. She became one of the leaders of the opposition after </w:t>
      </w:r>
      <w:r w:rsidR="003A7DB2" w:rsidRPr="00183AD4">
        <w:rPr>
          <w:rFonts w:ascii="Arial" w:hAnsi="Arial" w:cs="Arial"/>
          <w:sz w:val="20"/>
          <w:szCs w:val="20"/>
        </w:rPr>
        <w:t xml:space="preserve">Viktar </w:t>
      </w:r>
      <w:r w:rsidRPr="00183AD4">
        <w:rPr>
          <w:rFonts w:ascii="Arial" w:hAnsi="Arial" w:cs="Arial"/>
          <w:sz w:val="20"/>
          <w:szCs w:val="20"/>
        </w:rPr>
        <w:t>Babaryka and another presidential hopeful</w:t>
      </w:r>
      <w:r w:rsidR="008A649F" w:rsidRPr="00183AD4">
        <w:rPr>
          <w:rFonts w:ascii="Arial" w:hAnsi="Arial" w:cs="Arial"/>
          <w:sz w:val="20"/>
          <w:szCs w:val="20"/>
        </w:rPr>
        <w:t>,</w:t>
      </w:r>
      <w:r w:rsidRPr="00183AD4">
        <w:rPr>
          <w:rFonts w:ascii="Arial" w:hAnsi="Arial" w:cs="Arial"/>
          <w:sz w:val="20"/>
          <w:szCs w:val="20"/>
        </w:rPr>
        <w:t xml:space="preserve"> Siarhei Tsikhanousky</w:t>
      </w:r>
      <w:r w:rsidR="008A649F" w:rsidRPr="00183AD4">
        <w:rPr>
          <w:rFonts w:ascii="Arial" w:hAnsi="Arial" w:cs="Arial"/>
          <w:sz w:val="20"/>
          <w:szCs w:val="20"/>
        </w:rPr>
        <w:t>,</w:t>
      </w:r>
      <w:r w:rsidRPr="00183AD4">
        <w:rPr>
          <w:rFonts w:ascii="Arial" w:hAnsi="Arial" w:cs="Arial"/>
          <w:sz w:val="20"/>
          <w:szCs w:val="20"/>
        </w:rPr>
        <w:t xml:space="preserve"> were arrested </w:t>
      </w:r>
      <w:r w:rsidR="008A649F" w:rsidRPr="00183AD4">
        <w:rPr>
          <w:rFonts w:ascii="Arial" w:hAnsi="Arial" w:cs="Arial"/>
          <w:sz w:val="20"/>
          <w:szCs w:val="20"/>
        </w:rPr>
        <w:t>in the run-up to</w:t>
      </w:r>
      <w:r w:rsidRPr="00183AD4">
        <w:rPr>
          <w:rFonts w:ascii="Arial" w:hAnsi="Arial" w:cs="Arial"/>
          <w:sz w:val="20"/>
          <w:szCs w:val="20"/>
        </w:rPr>
        <w:t xml:space="preserve"> the </w:t>
      </w:r>
      <w:r w:rsidR="008A649F" w:rsidRPr="00183AD4">
        <w:rPr>
          <w:rFonts w:ascii="Arial" w:hAnsi="Arial" w:cs="Arial"/>
          <w:sz w:val="20"/>
          <w:szCs w:val="20"/>
        </w:rPr>
        <w:t xml:space="preserve">presidential </w:t>
      </w:r>
      <w:r w:rsidRPr="00183AD4">
        <w:rPr>
          <w:rFonts w:ascii="Arial" w:hAnsi="Arial" w:cs="Arial"/>
          <w:sz w:val="20"/>
          <w:szCs w:val="20"/>
        </w:rPr>
        <w:t xml:space="preserve">election </w:t>
      </w:r>
      <w:r w:rsidR="008A649F" w:rsidRPr="00183AD4">
        <w:rPr>
          <w:rFonts w:ascii="Arial" w:hAnsi="Arial" w:cs="Arial"/>
          <w:sz w:val="20"/>
          <w:szCs w:val="20"/>
        </w:rPr>
        <w:t>on 9 August</w:t>
      </w:r>
      <w:r w:rsidRPr="00183AD4">
        <w:rPr>
          <w:rFonts w:ascii="Arial" w:hAnsi="Arial" w:cs="Arial"/>
          <w:sz w:val="20"/>
          <w:szCs w:val="20"/>
        </w:rPr>
        <w:t>. Together with Svyatlana Tsikhanouskaya and Veranika Tsapkala</w:t>
      </w:r>
      <w:r w:rsidR="008A649F" w:rsidRPr="00183AD4">
        <w:rPr>
          <w:rFonts w:ascii="Arial" w:hAnsi="Arial" w:cs="Arial"/>
          <w:sz w:val="20"/>
          <w:szCs w:val="20"/>
        </w:rPr>
        <w:t>,</w:t>
      </w:r>
      <w:r w:rsidRPr="00183AD4">
        <w:rPr>
          <w:rFonts w:ascii="Arial" w:hAnsi="Arial" w:cs="Arial"/>
          <w:sz w:val="20"/>
          <w:szCs w:val="20"/>
        </w:rPr>
        <w:t xml:space="preserve"> </w:t>
      </w:r>
      <w:r w:rsidR="008A649F" w:rsidRPr="00183AD4">
        <w:rPr>
          <w:rFonts w:ascii="Arial" w:hAnsi="Arial" w:cs="Arial"/>
          <w:sz w:val="20"/>
          <w:szCs w:val="20"/>
        </w:rPr>
        <w:t>Maryia Kalesnikava</w:t>
      </w:r>
      <w:r w:rsidR="008A649F" w:rsidRPr="00183AD4" w:rsidDel="008A649F">
        <w:rPr>
          <w:rFonts w:ascii="Arial" w:hAnsi="Arial" w:cs="Arial"/>
          <w:sz w:val="20"/>
          <w:szCs w:val="20"/>
        </w:rPr>
        <w:t xml:space="preserve"> </w:t>
      </w:r>
      <w:r w:rsidRPr="00183AD4">
        <w:rPr>
          <w:rFonts w:ascii="Arial" w:hAnsi="Arial" w:cs="Arial"/>
          <w:sz w:val="20"/>
          <w:szCs w:val="20"/>
        </w:rPr>
        <w:t>formed an all-female trio who led an electoral challenge to, and galvanized mass protest vote against, the incumbent Alyaksandr Lukashenka. Veranika Tsapkala left Belarus on 9 August for fear of persecution. Following Svyatlana Tsikhanouskaya’s forced exile on 10 August, Maryia Kalesnikava emerged as the highest-profile opposition figure in Belarus. She appeared on the frontline of numerous peaceful street protests, repeatedly confronted abusive police</w:t>
      </w:r>
      <w:r w:rsidR="003A7DB2" w:rsidRPr="00183AD4">
        <w:rPr>
          <w:rFonts w:ascii="Arial" w:hAnsi="Arial" w:cs="Arial"/>
          <w:sz w:val="20"/>
          <w:szCs w:val="20"/>
        </w:rPr>
        <w:t xml:space="preserve"> officers</w:t>
      </w:r>
      <w:r w:rsidRPr="00183AD4">
        <w:rPr>
          <w:rFonts w:ascii="Arial" w:hAnsi="Arial" w:cs="Arial"/>
          <w:sz w:val="20"/>
          <w:szCs w:val="20"/>
        </w:rPr>
        <w:t xml:space="preserve">, gave numerous media interviews and continued to support individuals who had suffered arbitrary arrest and torture and other ill-treatment in detention. </w:t>
      </w:r>
      <w:r w:rsidR="003A7DB2" w:rsidRPr="00183AD4">
        <w:rPr>
          <w:rFonts w:ascii="Arial" w:hAnsi="Arial" w:cs="Arial"/>
          <w:sz w:val="20"/>
          <w:szCs w:val="20"/>
        </w:rPr>
        <w:t xml:space="preserve">Maryia </w:t>
      </w:r>
      <w:r w:rsidRPr="00183AD4">
        <w:rPr>
          <w:rFonts w:ascii="Arial" w:hAnsi="Arial" w:cs="Arial"/>
          <w:sz w:val="20"/>
          <w:szCs w:val="20"/>
        </w:rPr>
        <w:t xml:space="preserve">Kalesnikava is one of the seven-member </w:t>
      </w:r>
      <w:r w:rsidR="008A649F" w:rsidRPr="00183AD4">
        <w:rPr>
          <w:rFonts w:ascii="Arial" w:hAnsi="Arial" w:cs="Arial"/>
          <w:sz w:val="20"/>
          <w:szCs w:val="20"/>
        </w:rPr>
        <w:t xml:space="preserve">Presidium of the </w:t>
      </w:r>
      <w:r w:rsidRPr="00183AD4">
        <w:rPr>
          <w:rFonts w:ascii="Arial" w:hAnsi="Arial" w:cs="Arial"/>
          <w:sz w:val="20"/>
          <w:szCs w:val="20"/>
        </w:rPr>
        <w:t>opposition Coordinating Council formed after the election.</w:t>
      </w:r>
    </w:p>
    <w:p w14:paraId="4649F59D" w14:textId="77777777" w:rsidR="002B0478" w:rsidRPr="00183AD4" w:rsidRDefault="002B0478" w:rsidP="00183AD4">
      <w:pPr>
        <w:spacing w:after="0" w:line="240" w:lineRule="auto"/>
        <w:jc w:val="both"/>
        <w:rPr>
          <w:rFonts w:ascii="Arial" w:hAnsi="Arial" w:cs="Arial"/>
          <w:sz w:val="20"/>
          <w:szCs w:val="20"/>
        </w:rPr>
      </w:pPr>
    </w:p>
    <w:p w14:paraId="30033F22" w14:textId="054A8B2D" w:rsidR="002B0478" w:rsidRPr="00183AD4" w:rsidRDefault="002B0478" w:rsidP="00183AD4">
      <w:pPr>
        <w:spacing w:after="0" w:line="240" w:lineRule="auto"/>
        <w:jc w:val="both"/>
        <w:rPr>
          <w:rFonts w:ascii="Arial" w:hAnsi="Arial" w:cs="Arial"/>
          <w:sz w:val="20"/>
          <w:szCs w:val="20"/>
        </w:rPr>
      </w:pPr>
      <w:r w:rsidRPr="00183AD4">
        <w:rPr>
          <w:rFonts w:ascii="Arial" w:hAnsi="Arial" w:cs="Arial"/>
          <w:sz w:val="20"/>
          <w:szCs w:val="20"/>
        </w:rPr>
        <w:t>Maryia Kalesnikava went missing on the morning of 7 September, at the same time as two other prominent Coordinating Council</w:t>
      </w:r>
      <w:r w:rsidR="008A649F" w:rsidRPr="00183AD4">
        <w:rPr>
          <w:rFonts w:ascii="Arial" w:hAnsi="Arial" w:cs="Arial"/>
          <w:sz w:val="20"/>
          <w:szCs w:val="20"/>
        </w:rPr>
        <w:t xml:space="preserve"> members</w:t>
      </w:r>
      <w:r w:rsidRPr="00183AD4">
        <w:rPr>
          <w:rFonts w:ascii="Arial" w:hAnsi="Arial" w:cs="Arial"/>
          <w:sz w:val="20"/>
          <w:szCs w:val="20"/>
        </w:rPr>
        <w:t xml:space="preserve">, Ivan Krautsou and Anton Radnyankou. Eyewitnesses saw her being dragged into a van marked “Communications” by masked men in plainclothes. Throughout that day, the authorities denied any knowledge of their fate and whereabouts. </w:t>
      </w:r>
      <w:r w:rsidR="008A649F" w:rsidRPr="00183AD4">
        <w:rPr>
          <w:rFonts w:ascii="Arial" w:hAnsi="Arial" w:cs="Arial"/>
          <w:sz w:val="20"/>
          <w:szCs w:val="20"/>
        </w:rPr>
        <w:t>I</w:t>
      </w:r>
      <w:r w:rsidR="003A7DB2" w:rsidRPr="00183AD4">
        <w:rPr>
          <w:rFonts w:ascii="Arial" w:hAnsi="Arial" w:cs="Arial"/>
          <w:sz w:val="20"/>
          <w:szCs w:val="20"/>
        </w:rPr>
        <w:t>n the</w:t>
      </w:r>
      <w:r w:rsidRPr="00183AD4">
        <w:rPr>
          <w:rFonts w:ascii="Arial" w:hAnsi="Arial" w:cs="Arial"/>
          <w:sz w:val="20"/>
          <w:szCs w:val="20"/>
        </w:rPr>
        <w:t xml:space="preserve"> morning </w:t>
      </w:r>
      <w:r w:rsidR="008A649F" w:rsidRPr="00183AD4">
        <w:rPr>
          <w:rFonts w:ascii="Arial" w:hAnsi="Arial" w:cs="Arial"/>
          <w:sz w:val="20"/>
          <w:szCs w:val="20"/>
        </w:rPr>
        <w:t xml:space="preserve">of 8 September, </w:t>
      </w:r>
      <w:r w:rsidRPr="00183AD4">
        <w:rPr>
          <w:rFonts w:ascii="Arial" w:hAnsi="Arial" w:cs="Arial"/>
          <w:sz w:val="20"/>
          <w:szCs w:val="20"/>
        </w:rPr>
        <w:t xml:space="preserve">Ukrainian authorities officially confirmed that </w:t>
      </w:r>
      <w:r w:rsidR="003A7DB2" w:rsidRPr="00183AD4">
        <w:rPr>
          <w:rFonts w:ascii="Arial" w:hAnsi="Arial" w:cs="Arial"/>
          <w:sz w:val="20"/>
          <w:szCs w:val="20"/>
        </w:rPr>
        <w:t xml:space="preserve">Ivan </w:t>
      </w:r>
      <w:r w:rsidRPr="00183AD4">
        <w:rPr>
          <w:rFonts w:ascii="Arial" w:hAnsi="Arial" w:cs="Arial"/>
          <w:sz w:val="20"/>
          <w:szCs w:val="20"/>
        </w:rPr>
        <w:t xml:space="preserve">Krautsou and </w:t>
      </w:r>
      <w:r w:rsidR="003A7DB2" w:rsidRPr="00183AD4">
        <w:rPr>
          <w:rFonts w:ascii="Arial" w:hAnsi="Arial" w:cs="Arial"/>
          <w:sz w:val="20"/>
          <w:szCs w:val="20"/>
        </w:rPr>
        <w:t xml:space="preserve">Anton </w:t>
      </w:r>
      <w:r w:rsidRPr="00183AD4">
        <w:rPr>
          <w:rFonts w:ascii="Arial" w:hAnsi="Arial" w:cs="Arial"/>
          <w:sz w:val="20"/>
          <w:szCs w:val="20"/>
        </w:rPr>
        <w:t xml:space="preserve">Radnyankou had crossed into the country. It later transpired in the media, that the two had been forced to leave Belarus against their will. It also transpired that Maryia Kalesnikava was with them but </w:t>
      </w:r>
      <w:r w:rsidR="008A649F" w:rsidRPr="00183AD4">
        <w:rPr>
          <w:rFonts w:ascii="Arial" w:hAnsi="Arial" w:cs="Arial"/>
          <w:sz w:val="20"/>
          <w:szCs w:val="20"/>
        </w:rPr>
        <w:t xml:space="preserve">resisted and </w:t>
      </w:r>
      <w:r w:rsidRPr="00183AD4">
        <w:rPr>
          <w:rFonts w:ascii="Arial" w:hAnsi="Arial" w:cs="Arial"/>
          <w:sz w:val="20"/>
          <w:szCs w:val="20"/>
        </w:rPr>
        <w:t xml:space="preserve">managed to avoid expulsion into Ukraine by tearing up her passport. Despite the Belarusian authorities’ denials, it was widely believed that she was </w:t>
      </w:r>
      <w:r w:rsidR="008A649F" w:rsidRPr="00183AD4">
        <w:rPr>
          <w:rFonts w:ascii="Arial" w:hAnsi="Arial" w:cs="Arial"/>
          <w:sz w:val="20"/>
          <w:szCs w:val="20"/>
        </w:rPr>
        <w:t xml:space="preserve">taken </w:t>
      </w:r>
      <w:r w:rsidRPr="00183AD4">
        <w:rPr>
          <w:rFonts w:ascii="Arial" w:hAnsi="Arial" w:cs="Arial"/>
          <w:sz w:val="20"/>
          <w:szCs w:val="20"/>
        </w:rPr>
        <w:t xml:space="preserve">in custody. Her whereabouts were only disclosed </w:t>
      </w:r>
      <w:r w:rsidR="004866E8" w:rsidRPr="00183AD4">
        <w:rPr>
          <w:rFonts w:ascii="Arial" w:hAnsi="Arial" w:cs="Arial"/>
          <w:sz w:val="20"/>
          <w:szCs w:val="20"/>
        </w:rPr>
        <w:t xml:space="preserve">by Belarusian authorities </w:t>
      </w:r>
      <w:r w:rsidRPr="00183AD4">
        <w:rPr>
          <w:rFonts w:ascii="Arial" w:hAnsi="Arial" w:cs="Arial"/>
          <w:sz w:val="20"/>
          <w:szCs w:val="20"/>
        </w:rPr>
        <w:t xml:space="preserve">on 9 September, more than 48 hours after her disappearance. After being held by the border guards in Mazyr, she was transferred to </w:t>
      </w:r>
      <w:r w:rsidR="008A649F" w:rsidRPr="00183AD4">
        <w:rPr>
          <w:rFonts w:ascii="Arial" w:hAnsi="Arial" w:cs="Arial"/>
          <w:sz w:val="20"/>
          <w:szCs w:val="20"/>
        </w:rPr>
        <w:t xml:space="preserve">a detention centre in </w:t>
      </w:r>
      <w:r w:rsidRPr="00183AD4">
        <w:rPr>
          <w:rFonts w:ascii="Arial" w:hAnsi="Arial" w:cs="Arial"/>
          <w:sz w:val="20"/>
          <w:szCs w:val="20"/>
        </w:rPr>
        <w:t>the capital Minsk</w:t>
      </w:r>
      <w:r w:rsidR="008A649F" w:rsidRPr="00183AD4">
        <w:rPr>
          <w:rFonts w:ascii="Arial" w:hAnsi="Arial" w:cs="Arial"/>
          <w:sz w:val="20"/>
          <w:szCs w:val="20"/>
        </w:rPr>
        <w:t xml:space="preserve">, and later </w:t>
      </w:r>
      <w:r w:rsidR="004E7B73" w:rsidRPr="00183AD4">
        <w:rPr>
          <w:rFonts w:ascii="Arial" w:hAnsi="Arial" w:cs="Arial"/>
          <w:sz w:val="20"/>
          <w:szCs w:val="20"/>
        </w:rPr>
        <w:t>to a detention centre in Zhodzina, away from the capital where crowds were regularly gathering at the gate demanding her release</w:t>
      </w:r>
      <w:r w:rsidRPr="00183AD4">
        <w:rPr>
          <w:rFonts w:ascii="Arial" w:hAnsi="Arial" w:cs="Arial"/>
          <w:sz w:val="20"/>
          <w:szCs w:val="20"/>
        </w:rPr>
        <w:t xml:space="preserve">. She remains </w:t>
      </w:r>
      <w:r w:rsidR="004E7B73" w:rsidRPr="00183AD4">
        <w:rPr>
          <w:rFonts w:ascii="Arial" w:hAnsi="Arial" w:cs="Arial"/>
          <w:sz w:val="20"/>
          <w:szCs w:val="20"/>
        </w:rPr>
        <w:t xml:space="preserve">in </w:t>
      </w:r>
      <w:r w:rsidRPr="00183AD4">
        <w:rPr>
          <w:rFonts w:ascii="Arial" w:hAnsi="Arial" w:cs="Arial"/>
          <w:sz w:val="20"/>
          <w:szCs w:val="20"/>
        </w:rPr>
        <w:t>detention as a criminal suspect facing charges under Article 361 of the Criminal Code (“Calls to actions seeking to undermine national security”).</w:t>
      </w:r>
      <w:r w:rsidR="008F345D" w:rsidRPr="00183AD4">
        <w:rPr>
          <w:rFonts w:ascii="Arial" w:hAnsi="Arial" w:cs="Arial"/>
          <w:sz w:val="20"/>
          <w:szCs w:val="20"/>
        </w:rPr>
        <w:t xml:space="preserve"> If convicted, she face</w:t>
      </w:r>
      <w:r w:rsidR="001F28FF" w:rsidRPr="00183AD4">
        <w:rPr>
          <w:rFonts w:ascii="Arial" w:hAnsi="Arial" w:cs="Arial"/>
          <w:sz w:val="20"/>
          <w:szCs w:val="20"/>
        </w:rPr>
        <w:t>s</w:t>
      </w:r>
      <w:r w:rsidR="008F345D" w:rsidRPr="00183AD4">
        <w:rPr>
          <w:rFonts w:ascii="Arial" w:hAnsi="Arial" w:cs="Arial"/>
          <w:sz w:val="20"/>
          <w:szCs w:val="20"/>
        </w:rPr>
        <w:t xml:space="preserve"> up to </w:t>
      </w:r>
      <w:r w:rsidR="004E7B73" w:rsidRPr="00183AD4">
        <w:rPr>
          <w:rFonts w:ascii="Arial" w:hAnsi="Arial" w:cs="Arial"/>
          <w:sz w:val="20"/>
          <w:szCs w:val="20"/>
        </w:rPr>
        <w:t>five</w:t>
      </w:r>
      <w:r w:rsidR="008F345D" w:rsidRPr="00183AD4">
        <w:rPr>
          <w:rFonts w:ascii="Arial" w:hAnsi="Arial" w:cs="Arial"/>
          <w:sz w:val="20"/>
          <w:szCs w:val="20"/>
        </w:rPr>
        <w:t xml:space="preserve"> years’ imprisonment.</w:t>
      </w:r>
    </w:p>
    <w:p w14:paraId="4C25607B" w14:textId="50F31E42" w:rsidR="002B0478" w:rsidRPr="00183AD4" w:rsidRDefault="002B0478" w:rsidP="00183AD4">
      <w:pPr>
        <w:spacing w:after="0" w:line="240" w:lineRule="auto"/>
        <w:jc w:val="both"/>
        <w:rPr>
          <w:rFonts w:ascii="Arial" w:hAnsi="Arial" w:cs="Arial"/>
          <w:sz w:val="20"/>
          <w:szCs w:val="20"/>
        </w:rPr>
      </w:pPr>
    </w:p>
    <w:p w14:paraId="19DCA012" w14:textId="1451CEED" w:rsidR="002B0478" w:rsidRPr="00183AD4" w:rsidRDefault="004866E8" w:rsidP="00183AD4">
      <w:pPr>
        <w:spacing w:after="0" w:line="240" w:lineRule="auto"/>
        <w:jc w:val="both"/>
        <w:rPr>
          <w:rFonts w:ascii="Arial" w:hAnsi="Arial" w:cs="Arial"/>
          <w:sz w:val="20"/>
          <w:szCs w:val="20"/>
        </w:rPr>
      </w:pPr>
      <w:r w:rsidRPr="00183AD4">
        <w:rPr>
          <w:rFonts w:ascii="Arial" w:hAnsi="Arial" w:cs="Arial"/>
          <w:sz w:val="20"/>
          <w:szCs w:val="20"/>
        </w:rPr>
        <w:t xml:space="preserve">Maryia </w:t>
      </w:r>
      <w:r w:rsidR="002B0478" w:rsidRPr="00183AD4">
        <w:rPr>
          <w:rFonts w:ascii="Arial" w:hAnsi="Arial" w:cs="Arial"/>
          <w:sz w:val="20"/>
          <w:szCs w:val="20"/>
        </w:rPr>
        <w:t xml:space="preserve">Kalesnikava is not the only one prosecuted in connection with the election. Even before the </w:t>
      </w:r>
      <w:r w:rsidR="004E7B73" w:rsidRPr="00183AD4">
        <w:rPr>
          <w:rFonts w:ascii="Arial" w:hAnsi="Arial" w:cs="Arial"/>
          <w:sz w:val="20"/>
          <w:szCs w:val="20"/>
        </w:rPr>
        <w:t>election day</w:t>
      </w:r>
      <w:r w:rsidR="002B0478" w:rsidRPr="00183AD4">
        <w:rPr>
          <w:rFonts w:ascii="Arial" w:hAnsi="Arial" w:cs="Arial"/>
          <w:sz w:val="20"/>
          <w:szCs w:val="20"/>
        </w:rPr>
        <w:t xml:space="preserve">, dozens of critics of </w:t>
      </w:r>
      <w:r w:rsidR="004E7B73" w:rsidRPr="00183AD4">
        <w:rPr>
          <w:rFonts w:ascii="Arial" w:hAnsi="Arial" w:cs="Arial"/>
          <w:sz w:val="20"/>
          <w:szCs w:val="20"/>
        </w:rPr>
        <w:t xml:space="preserve">Alyaksandr </w:t>
      </w:r>
      <w:r w:rsidR="002B0478" w:rsidRPr="00183AD4">
        <w:rPr>
          <w:rFonts w:ascii="Arial" w:hAnsi="Arial" w:cs="Arial"/>
          <w:sz w:val="20"/>
          <w:szCs w:val="20"/>
        </w:rPr>
        <w:t xml:space="preserve">Lukashenka were arrested under trumped-up charges including Siarhei Tsikhanousky, Viktar Babaryka, Paval Sieviaryniec, </w:t>
      </w:r>
      <w:r w:rsidR="00F32FF2" w:rsidRPr="00183AD4">
        <w:rPr>
          <w:rFonts w:ascii="Arial" w:hAnsi="Arial" w:cs="Arial"/>
          <w:sz w:val="20"/>
          <w:szCs w:val="20"/>
        </w:rPr>
        <w:t xml:space="preserve">and </w:t>
      </w:r>
      <w:r w:rsidR="002B0478" w:rsidRPr="00183AD4">
        <w:rPr>
          <w:rFonts w:ascii="Arial" w:hAnsi="Arial" w:cs="Arial"/>
          <w:sz w:val="20"/>
          <w:szCs w:val="20"/>
        </w:rPr>
        <w:t>Vital</w:t>
      </w:r>
      <w:r w:rsidR="004E7B73" w:rsidRPr="00183AD4">
        <w:rPr>
          <w:rFonts w:ascii="Arial" w:hAnsi="Arial" w:cs="Arial"/>
          <w:sz w:val="20"/>
          <w:szCs w:val="20"/>
        </w:rPr>
        <w:t>i</w:t>
      </w:r>
      <w:r w:rsidR="002B0478" w:rsidRPr="00183AD4">
        <w:rPr>
          <w:rFonts w:ascii="Arial" w:hAnsi="Arial" w:cs="Arial"/>
          <w:sz w:val="20"/>
          <w:szCs w:val="20"/>
        </w:rPr>
        <w:t xml:space="preserve"> Shklyar</w:t>
      </w:r>
      <w:r w:rsidR="004E7B73" w:rsidRPr="00183AD4">
        <w:rPr>
          <w:rFonts w:ascii="Arial" w:hAnsi="Arial" w:cs="Arial"/>
          <w:sz w:val="20"/>
          <w:szCs w:val="20"/>
        </w:rPr>
        <w:t>au</w:t>
      </w:r>
      <w:r w:rsidR="00F32FF2" w:rsidRPr="00183AD4">
        <w:rPr>
          <w:rFonts w:ascii="Arial" w:hAnsi="Arial" w:cs="Arial"/>
          <w:sz w:val="20"/>
          <w:szCs w:val="20"/>
        </w:rPr>
        <w:t>. When peaceful demonstrations against Lukashenka’s officially proclaimed victory started on 9 August, authorities cracked down on the protesters. Riot police shot rubber bullets, threw stun grenades, used water cannons and chemical irritants to disperse peaceful crowds. Some 7,000 protesters were arrested, and many of them were beaten, humiliated and tortured</w:t>
      </w:r>
      <w:r w:rsidR="004E7B73" w:rsidRPr="00183AD4">
        <w:rPr>
          <w:rFonts w:ascii="Arial" w:hAnsi="Arial" w:cs="Arial"/>
          <w:sz w:val="20"/>
          <w:szCs w:val="20"/>
        </w:rPr>
        <w:t xml:space="preserve"> and otherwise ill-treated</w:t>
      </w:r>
      <w:r w:rsidR="00F32FF2" w:rsidRPr="00183AD4">
        <w:rPr>
          <w:rFonts w:ascii="Arial" w:hAnsi="Arial" w:cs="Arial"/>
          <w:sz w:val="20"/>
          <w:szCs w:val="20"/>
        </w:rPr>
        <w:t xml:space="preserve"> in overcrowded detention centres</w:t>
      </w:r>
      <w:r w:rsidR="004E7B73" w:rsidRPr="00183AD4">
        <w:rPr>
          <w:rFonts w:ascii="Arial" w:hAnsi="Arial" w:cs="Arial"/>
          <w:sz w:val="20"/>
          <w:szCs w:val="20"/>
        </w:rPr>
        <w:t xml:space="preserve"> during the first week of protests. Thousands of peaceful protesters have been subjected to similar treatment since</w:t>
      </w:r>
      <w:r w:rsidR="00F32FF2" w:rsidRPr="00183AD4">
        <w:rPr>
          <w:rFonts w:ascii="Arial" w:hAnsi="Arial" w:cs="Arial"/>
          <w:sz w:val="20"/>
          <w:szCs w:val="20"/>
        </w:rPr>
        <w:t xml:space="preserve">. </w:t>
      </w:r>
      <w:r w:rsidR="00987AC3" w:rsidRPr="00183AD4">
        <w:rPr>
          <w:rFonts w:ascii="Arial" w:hAnsi="Arial" w:cs="Arial"/>
          <w:sz w:val="20"/>
          <w:szCs w:val="20"/>
        </w:rPr>
        <w:t>L</w:t>
      </w:r>
      <w:r w:rsidR="00F32FF2" w:rsidRPr="00183AD4">
        <w:rPr>
          <w:rFonts w:ascii="Arial" w:hAnsi="Arial" w:cs="Arial"/>
          <w:sz w:val="20"/>
          <w:szCs w:val="20"/>
        </w:rPr>
        <w:t>eaders of the protest were arrested or forced into exile.</w:t>
      </w:r>
    </w:p>
    <w:p w14:paraId="4FB066A3" w14:textId="77777777" w:rsidR="00C702A0" w:rsidRPr="00183AD4" w:rsidRDefault="00C702A0" w:rsidP="00183AD4">
      <w:pPr>
        <w:spacing w:after="0" w:line="240" w:lineRule="auto"/>
        <w:jc w:val="both"/>
        <w:rPr>
          <w:rFonts w:ascii="Arial" w:hAnsi="Arial" w:cs="Arial"/>
          <w:sz w:val="20"/>
          <w:szCs w:val="20"/>
        </w:rPr>
      </w:pPr>
    </w:p>
    <w:p w14:paraId="3F26821B" w14:textId="437684F8" w:rsidR="00D23D90" w:rsidRPr="00183AD4" w:rsidRDefault="00D23D90" w:rsidP="00183AD4">
      <w:pPr>
        <w:spacing w:after="0" w:line="240" w:lineRule="auto"/>
        <w:rPr>
          <w:rFonts w:ascii="Arial" w:hAnsi="Arial" w:cs="Arial"/>
          <w:szCs w:val="20"/>
          <w:lang w:eastAsia="en-US"/>
        </w:rPr>
      </w:pPr>
    </w:p>
    <w:p w14:paraId="435A1FCC" w14:textId="38C8357A" w:rsidR="005D2C37" w:rsidRPr="00183AD4" w:rsidRDefault="005D2C37" w:rsidP="00183AD4">
      <w:pPr>
        <w:spacing w:after="0" w:line="240" w:lineRule="auto"/>
        <w:rPr>
          <w:rFonts w:ascii="Arial" w:hAnsi="Arial" w:cs="Arial"/>
          <w:b/>
          <w:sz w:val="20"/>
          <w:szCs w:val="20"/>
        </w:rPr>
      </w:pPr>
      <w:r w:rsidRPr="00183AD4">
        <w:rPr>
          <w:rFonts w:ascii="Arial" w:hAnsi="Arial" w:cs="Arial"/>
          <w:b/>
          <w:sz w:val="20"/>
          <w:szCs w:val="20"/>
        </w:rPr>
        <w:t>PREFERRED LANGUAGE TO ADDRESS TARGET:</w:t>
      </w:r>
      <w:r w:rsidR="0082127B" w:rsidRPr="00183AD4">
        <w:rPr>
          <w:rFonts w:ascii="Arial" w:hAnsi="Arial" w:cs="Arial"/>
          <w:b/>
          <w:sz w:val="20"/>
          <w:szCs w:val="20"/>
        </w:rPr>
        <w:t xml:space="preserve"> </w:t>
      </w:r>
      <w:r w:rsidR="006F51E1" w:rsidRPr="00183AD4">
        <w:rPr>
          <w:rFonts w:ascii="Arial" w:hAnsi="Arial" w:cs="Arial"/>
          <w:sz w:val="20"/>
          <w:szCs w:val="20"/>
        </w:rPr>
        <w:t>Belarusian, Russian</w:t>
      </w:r>
      <w:r w:rsidR="008E4FD6" w:rsidRPr="00183AD4">
        <w:rPr>
          <w:rFonts w:ascii="Arial" w:hAnsi="Arial" w:cs="Arial"/>
          <w:sz w:val="20"/>
          <w:szCs w:val="20"/>
        </w:rPr>
        <w:t>.</w:t>
      </w:r>
    </w:p>
    <w:p w14:paraId="7382B4B7" w14:textId="77777777" w:rsidR="005D2C37" w:rsidRPr="00183AD4" w:rsidRDefault="005D2C37" w:rsidP="00183AD4">
      <w:pPr>
        <w:spacing w:after="0" w:line="240" w:lineRule="auto"/>
        <w:rPr>
          <w:rFonts w:ascii="Arial" w:hAnsi="Arial" w:cs="Arial"/>
          <w:color w:val="0070C0"/>
          <w:sz w:val="20"/>
          <w:szCs w:val="20"/>
        </w:rPr>
      </w:pPr>
      <w:r w:rsidRPr="00183AD4">
        <w:rPr>
          <w:rFonts w:ascii="Arial" w:hAnsi="Arial" w:cs="Arial"/>
          <w:sz w:val="20"/>
          <w:szCs w:val="20"/>
        </w:rPr>
        <w:t>You can also write in your own language.</w:t>
      </w:r>
    </w:p>
    <w:p w14:paraId="785BC7FD" w14:textId="77777777" w:rsidR="005D2C37" w:rsidRPr="00183AD4" w:rsidRDefault="005D2C37" w:rsidP="00183AD4">
      <w:pPr>
        <w:spacing w:after="0" w:line="240" w:lineRule="auto"/>
        <w:rPr>
          <w:rFonts w:ascii="Arial" w:hAnsi="Arial" w:cs="Arial"/>
          <w:color w:val="0070C0"/>
          <w:sz w:val="20"/>
          <w:szCs w:val="20"/>
        </w:rPr>
      </w:pPr>
    </w:p>
    <w:p w14:paraId="74142A52" w14:textId="305DEC84" w:rsidR="005D2C37" w:rsidRPr="00183AD4" w:rsidRDefault="005D2C37" w:rsidP="00183AD4">
      <w:pPr>
        <w:spacing w:after="0" w:line="240" w:lineRule="auto"/>
        <w:rPr>
          <w:rFonts w:ascii="Arial" w:hAnsi="Arial" w:cs="Arial"/>
          <w:sz w:val="20"/>
          <w:szCs w:val="20"/>
        </w:rPr>
      </w:pPr>
      <w:r w:rsidRPr="00183AD4">
        <w:rPr>
          <w:rFonts w:ascii="Arial" w:hAnsi="Arial" w:cs="Arial"/>
          <w:b/>
          <w:sz w:val="20"/>
          <w:szCs w:val="20"/>
        </w:rPr>
        <w:t xml:space="preserve">PLEASE TAKE ACTION AS SOON AS POSSIBLE UNTIL: </w:t>
      </w:r>
      <w:r w:rsidR="00B406D2">
        <w:rPr>
          <w:rFonts w:ascii="Arial" w:hAnsi="Arial" w:cs="Arial"/>
          <w:sz w:val="20"/>
          <w:szCs w:val="20"/>
        </w:rPr>
        <w:t>13 January 2021</w:t>
      </w:r>
      <w:bookmarkStart w:id="0" w:name="_GoBack"/>
      <w:bookmarkEnd w:id="0"/>
    </w:p>
    <w:p w14:paraId="44A87DE8" w14:textId="77777777" w:rsidR="005D2C37" w:rsidRPr="00183AD4" w:rsidRDefault="005D2C37" w:rsidP="00183AD4">
      <w:pPr>
        <w:spacing w:after="0" w:line="240" w:lineRule="auto"/>
        <w:rPr>
          <w:rFonts w:ascii="Arial" w:hAnsi="Arial" w:cs="Arial"/>
          <w:sz w:val="20"/>
          <w:szCs w:val="20"/>
        </w:rPr>
      </w:pPr>
      <w:r w:rsidRPr="00183AD4">
        <w:rPr>
          <w:rFonts w:ascii="Arial" w:hAnsi="Arial" w:cs="Arial"/>
          <w:sz w:val="20"/>
          <w:szCs w:val="20"/>
        </w:rPr>
        <w:t>Please check with the Amnesty office in your country if you wish to send appeals after the deadline.</w:t>
      </w:r>
    </w:p>
    <w:p w14:paraId="0EF2F956" w14:textId="77777777" w:rsidR="005D2C37" w:rsidRPr="00183AD4" w:rsidRDefault="005D2C37" w:rsidP="00183AD4">
      <w:pPr>
        <w:spacing w:after="0" w:line="240" w:lineRule="auto"/>
        <w:rPr>
          <w:rFonts w:ascii="Arial" w:hAnsi="Arial" w:cs="Arial"/>
          <w:b/>
          <w:sz w:val="20"/>
          <w:szCs w:val="20"/>
        </w:rPr>
      </w:pPr>
    </w:p>
    <w:p w14:paraId="1A5419BB" w14:textId="1A280B5E" w:rsidR="005D2C37" w:rsidRPr="00183AD4" w:rsidRDefault="005D2C37" w:rsidP="00183AD4">
      <w:pPr>
        <w:spacing w:after="0" w:line="240" w:lineRule="auto"/>
        <w:rPr>
          <w:rFonts w:ascii="Arial" w:hAnsi="Arial" w:cs="Arial"/>
          <w:b/>
          <w:sz w:val="20"/>
          <w:szCs w:val="20"/>
        </w:rPr>
      </w:pPr>
      <w:r w:rsidRPr="00183AD4">
        <w:rPr>
          <w:rFonts w:ascii="Arial" w:hAnsi="Arial" w:cs="Arial"/>
          <w:b/>
          <w:sz w:val="20"/>
          <w:szCs w:val="20"/>
        </w:rPr>
        <w:t xml:space="preserve">NAME AND PRONOUN: </w:t>
      </w:r>
      <w:r w:rsidR="009142FD" w:rsidRPr="00183AD4">
        <w:rPr>
          <w:rFonts w:ascii="Arial" w:hAnsi="Arial" w:cs="Arial"/>
          <w:b/>
          <w:sz w:val="20"/>
          <w:szCs w:val="20"/>
        </w:rPr>
        <w:t>Mary</w:t>
      </w:r>
      <w:r w:rsidR="004E7B73" w:rsidRPr="00183AD4">
        <w:rPr>
          <w:rFonts w:ascii="Arial" w:hAnsi="Arial" w:cs="Arial"/>
          <w:b/>
          <w:sz w:val="20"/>
          <w:szCs w:val="20"/>
        </w:rPr>
        <w:t>i</w:t>
      </w:r>
      <w:r w:rsidR="009142FD" w:rsidRPr="00183AD4">
        <w:rPr>
          <w:rFonts w:ascii="Arial" w:hAnsi="Arial" w:cs="Arial"/>
          <w:b/>
          <w:sz w:val="20"/>
          <w:szCs w:val="20"/>
        </w:rPr>
        <w:t>a Kalesnikava</w:t>
      </w:r>
      <w:r w:rsidRPr="00183AD4">
        <w:rPr>
          <w:rFonts w:ascii="Arial" w:hAnsi="Arial" w:cs="Arial"/>
          <w:b/>
          <w:sz w:val="20"/>
          <w:szCs w:val="20"/>
        </w:rPr>
        <w:t xml:space="preserve"> </w:t>
      </w:r>
      <w:r w:rsidRPr="00183AD4">
        <w:rPr>
          <w:rFonts w:ascii="Arial" w:hAnsi="Arial" w:cs="Arial"/>
          <w:sz w:val="20"/>
          <w:szCs w:val="20"/>
        </w:rPr>
        <w:t>(</w:t>
      </w:r>
      <w:r w:rsidR="009142FD" w:rsidRPr="00183AD4">
        <w:rPr>
          <w:rFonts w:ascii="Arial" w:hAnsi="Arial" w:cs="Arial"/>
          <w:sz w:val="20"/>
          <w:szCs w:val="20"/>
        </w:rPr>
        <w:t>s</w:t>
      </w:r>
      <w:r w:rsidR="00484335" w:rsidRPr="00183AD4">
        <w:rPr>
          <w:rFonts w:ascii="Arial" w:hAnsi="Arial" w:cs="Arial"/>
          <w:sz w:val="20"/>
          <w:szCs w:val="20"/>
        </w:rPr>
        <w:t>he/h</w:t>
      </w:r>
      <w:r w:rsidR="009142FD" w:rsidRPr="00183AD4">
        <w:rPr>
          <w:rFonts w:ascii="Arial" w:hAnsi="Arial" w:cs="Arial"/>
          <w:sz w:val="20"/>
          <w:szCs w:val="20"/>
        </w:rPr>
        <w:t>er</w:t>
      </w:r>
      <w:r w:rsidRPr="00183AD4">
        <w:rPr>
          <w:rFonts w:ascii="Arial" w:hAnsi="Arial" w:cs="Arial"/>
          <w:sz w:val="20"/>
          <w:szCs w:val="20"/>
        </w:rPr>
        <w:t>)</w:t>
      </w:r>
    </w:p>
    <w:p w14:paraId="143E16B6" w14:textId="03443FD9" w:rsidR="00B92AEC" w:rsidRPr="00183AD4" w:rsidRDefault="00B92AEC" w:rsidP="00183AD4">
      <w:pPr>
        <w:spacing w:after="0" w:line="240" w:lineRule="auto"/>
        <w:rPr>
          <w:rFonts w:ascii="Arial" w:hAnsi="Arial" w:cs="Arial"/>
          <w:sz w:val="20"/>
          <w:szCs w:val="20"/>
        </w:rPr>
      </w:pPr>
    </w:p>
    <w:sectPr w:rsidR="00B92AEC" w:rsidRPr="00183AD4" w:rsidSect="00183AD4">
      <w:footerReference w:type="default" r:id="rId2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F568" w16cex:dateUtc="2020-09-23T13:25:00Z"/>
  <w16cex:commentExtensible w16cex:durableId="2315F710" w16cex:dateUtc="2020-09-23T13:32:00Z"/>
  <w16cex:commentExtensible w16cex:durableId="2315F751" w16cex:dateUtc="2020-09-23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935B" w14:textId="77777777" w:rsidR="006F614C" w:rsidRDefault="006F614C">
      <w:r>
        <w:separator/>
      </w:r>
    </w:p>
  </w:endnote>
  <w:endnote w:type="continuationSeparator" w:id="0">
    <w:p w14:paraId="033E82F6" w14:textId="77777777" w:rsidR="006F614C" w:rsidRDefault="006F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B10B" w14:textId="6B4011E3" w:rsidR="00183AD4" w:rsidRDefault="00183AD4">
    <w:pPr>
      <w:pStyle w:val="Footer"/>
    </w:pPr>
    <w:r w:rsidRPr="009160F6">
      <w:rPr>
        <w:noProof/>
        <w:lang w:val="es-MX" w:eastAsia="es-MX"/>
      </w:rPr>
      <w:drawing>
        <wp:inline distT="0" distB="0" distL="0" distR="0" wp14:anchorId="13FB2395" wp14:editId="2490D72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A371" w14:textId="77777777" w:rsidR="00183AD4" w:rsidRPr="004D1533" w:rsidRDefault="00183AD4" w:rsidP="00183AD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062F57A" w14:textId="77777777" w:rsidR="00183AD4" w:rsidRPr="004D1533" w:rsidRDefault="00183AD4" w:rsidP="00183AD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C2BB1B9" w14:textId="13E1A661" w:rsidR="00183AD4" w:rsidRDefault="0018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28C5" w14:textId="77777777" w:rsidR="006F614C" w:rsidRDefault="006F614C">
      <w:r>
        <w:separator/>
      </w:r>
    </w:p>
  </w:footnote>
  <w:footnote w:type="continuationSeparator" w:id="0">
    <w:p w14:paraId="046CF868" w14:textId="77777777" w:rsidR="006F614C" w:rsidRDefault="006F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107B" w14:textId="56D5F609" w:rsidR="00355617" w:rsidRPr="00DF330F" w:rsidRDefault="00DF330F" w:rsidP="0082127B">
    <w:pPr>
      <w:tabs>
        <w:tab w:val="left" w:pos="6060"/>
        <w:tab w:val="right" w:pos="10203"/>
      </w:tabs>
      <w:spacing w:after="0"/>
      <w:rPr>
        <w:rFonts w:ascii="Arial" w:hAnsi="Arial" w:cs="Arial"/>
        <w:sz w:val="16"/>
        <w:szCs w:val="16"/>
      </w:rPr>
    </w:pPr>
    <w:r w:rsidRPr="00DF330F">
      <w:rPr>
        <w:rFonts w:ascii="Arial" w:hAnsi="Arial" w:cs="Arial"/>
        <w:sz w:val="16"/>
        <w:szCs w:val="16"/>
      </w:rPr>
      <w:t>First</w:t>
    </w:r>
    <w:r w:rsidR="007A3AEA" w:rsidRPr="00DF330F">
      <w:rPr>
        <w:rFonts w:ascii="Arial" w:hAnsi="Arial" w:cs="Arial"/>
        <w:sz w:val="16"/>
        <w:szCs w:val="16"/>
      </w:rPr>
      <w:t xml:space="preserve"> UA: </w:t>
    </w:r>
    <w:r w:rsidRPr="00DF330F">
      <w:rPr>
        <w:rFonts w:ascii="Arial" w:hAnsi="Arial" w:cs="Arial"/>
        <w:sz w:val="16"/>
        <w:szCs w:val="16"/>
      </w:rPr>
      <w:t xml:space="preserve">147/20 </w:t>
    </w:r>
    <w:r w:rsidR="007A3AEA" w:rsidRPr="00DF330F">
      <w:rPr>
        <w:rFonts w:ascii="Arial" w:hAnsi="Arial" w:cs="Arial"/>
        <w:sz w:val="16"/>
        <w:szCs w:val="16"/>
      </w:rPr>
      <w:t xml:space="preserve">Index: </w:t>
    </w:r>
    <w:r w:rsidRPr="00DF330F">
      <w:rPr>
        <w:rFonts w:ascii="Arial" w:hAnsi="Arial" w:cs="Arial"/>
        <w:sz w:val="16"/>
        <w:szCs w:val="16"/>
      </w:rPr>
      <w:t>EUR 49/3106/2020 Belarus</w:t>
    </w:r>
    <w:r w:rsidR="007A3AEA" w:rsidRPr="00DF330F">
      <w:rPr>
        <w:rFonts w:ascii="Arial" w:hAnsi="Arial" w:cs="Arial"/>
        <w:sz w:val="16"/>
        <w:szCs w:val="16"/>
      </w:rPr>
      <w:tab/>
    </w:r>
    <w:r w:rsidR="0082127B" w:rsidRPr="00DF330F">
      <w:rPr>
        <w:rFonts w:ascii="Arial" w:hAnsi="Arial" w:cs="Arial"/>
        <w:sz w:val="16"/>
        <w:szCs w:val="16"/>
      </w:rPr>
      <w:tab/>
    </w:r>
    <w:r w:rsidRPr="00DF330F">
      <w:rPr>
        <w:rFonts w:ascii="Arial" w:hAnsi="Arial" w:cs="Arial"/>
        <w:sz w:val="16"/>
        <w:szCs w:val="16"/>
      </w:rPr>
      <w:t>Date: 23 September 2020</w:t>
    </w:r>
  </w:p>
  <w:p w14:paraId="10AF2D6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E352" w14:textId="77777777" w:rsidR="00E45B15" w:rsidRDefault="00E45B15" w:rsidP="00D35879">
    <w:pPr>
      <w:pStyle w:val="Header"/>
    </w:pPr>
  </w:p>
  <w:p w14:paraId="67EBA292"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0BA5FE6"/>
    <w:multiLevelType w:val="hybridMultilevel"/>
    <w:tmpl w:val="A6F6D6F2"/>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8"/>
    <w:rsid w:val="00001383"/>
    <w:rsid w:val="00004D79"/>
    <w:rsid w:val="00005597"/>
    <w:rsid w:val="000058B2"/>
    <w:rsid w:val="00006629"/>
    <w:rsid w:val="0002386F"/>
    <w:rsid w:val="00057A7E"/>
    <w:rsid w:val="000611B2"/>
    <w:rsid w:val="00076037"/>
    <w:rsid w:val="00077B12"/>
    <w:rsid w:val="00077BF1"/>
    <w:rsid w:val="00083462"/>
    <w:rsid w:val="00085BD1"/>
    <w:rsid w:val="00087E2B"/>
    <w:rsid w:val="0009130D"/>
    <w:rsid w:val="00092DFA"/>
    <w:rsid w:val="000957C5"/>
    <w:rsid w:val="000A1F14"/>
    <w:rsid w:val="000B02B4"/>
    <w:rsid w:val="000B1188"/>
    <w:rsid w:val="000B46E4"/>
    <w:rsid w:val="000B4A38"/>
    <w:rsid w:val="000C2A0D"/>
    <w:rsid w:val="000C6196"/>
    <w:rsid w:val="000C6720"/>
    <w:rsid w:val="000D0ABB"/>
    <w:rsid w:val="000D70C1"/>
    <w:rsid w:val="000E0D61"/>
    <w:rsid w:val="000E57D4"/>
    <w:rsid w:val="000F1253"/>
    <w:rsid w:val="000F3012"/>
    <w:rsid w:val="000F6E2B"/>
    <w:rsid w:val="00100FE4"/>
    <w:rsid w:val="0010425E"/>
    <w:rsid w:val="00106837"/>
    <w:rsid w:val="00106D61"/>
    <w:rsid w:val="00113A9D"/>
    <w:rsid w:val="00114556"/>
    <w:rsid w:val="0012544D"/>
    <w:rsid w:val="001300C3"/>
    <w:rsid w:val="00130B8A"/>
    <w:rsid w:val="00134A87"/>
    <w:rsid w:val="00145F21"/>
    <w:rsid w:val="0014617E"/>
    <w:rsid w:val="001526C3"/>
    <w:rsid w:val="001561F4"/>
    <w:rsid w:val="0016118D"/>
    <w:rsid w:val="001648DB"/>
    <w:rsid w:val="00174398"/>
    <w:rsid w:val="00176678"/>
    <w:rsid w:val="001773D1"/>
    <w:rsid w:val="00177779"/>
    <w:rsid w:val="00183AD4"/>
    <w:rsid w:val="0019118D"/>
    <w:rsid w:val="00194CD5"/>
    <w:rsid w:val="001A635D"/>
    <w:rsid w:val="001A6AC9"/>
    <w:rsid w:val="001C64DE"/>
    <w:rsid w:val="001C679A"/>
    <w:rsid w:val="001D3C75"/>
    <w:rsid w:val="001D52A5"/>
    <w:rsid w:val="001E2045"/>
    <w:rsid w:val="001F28FF"/>
    <w:rsid w:val="00201189"/>
    <w:rsid w:val="002016E5"/>
    <w:rsid w:val="002036C0"/>
    <w:rsid w:val="00215C3E"/>
    <w:rsid w:val="00215E33"/>
    <w:rsid w:val="0021649D"/>
    <w:rsid w:val="00225A11"/>
    <w:rsid w:val="002558D7"/>
    <w:rsid w:val="0025792F"/>
    <w:rsid w:val="00261CC7"/>
    <w:rsid w:val="002665C3"/>
    <w:rsid w:val="00267383"/>
    <w:rsid w:val="002703E7"/>
    <w:rsid w:val="002709C3"/>
    <w:rsid w:val="002739C9"/>
    <w:rsid w:val="00273E9A"/>
    <w:rsid w:val="002A2F36"/>
    <w:rsid w:val="002B0478"/>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62434"/>
    <w:rsid w:val="00376EF4"/>
    <w:rsid w:val="00384B4C"/>
    <w:rsid w:val="003904F0"/>
    <w:rsid w:val="003975C9"/>
    <w:rsid w:val="003A7DB2"/>
    <w:rsid w:val="003B179B"/>
    <w:rsid w:val="003B294A"/>
    <w:rsid w:val="003B5483"/>
    <w:rsid w:val="003C3210"/>
    <w:rsid w:val="003C5EEA"/>
    <w:rsid w:val="003C7CB6"/>
    <w:rsid w:val="003D2A22"/>
    <w:rsid w:val="003F3D5D"/>
    <w:rsid w:val="003F4F9E"/>
    <w:rsid w:val="003F6391"/>
    <w:rsid w:val="004046DA"/>
    <w:rsid w:val="0042210F"/>
    <w:rsid w:val="004334BF"/>
    <w:rsid w:val="004408A1"/>
    <w:rsid w:val="00442E5B"/>
    <w:rsid w:val="0044379B"/>
    <w:rsid w:val="00445D50"/>
    <w:rsid w:val="00447E1C"/>
    <w:rsid w:val="00453538"/>
    <w:rsid w:val="004603A2"/>
    <w:rsid w:val="00472EF4"/>
    <w:rsid w:val="0047453E"/>
    <w:rsid w:val="00484335"/>
    <w:rsid w:val="004853C3"/>
    <w:rsid w:val="00486088"/>
    <w:rsid w:val="004866E8"/>
    <w:rsid w:val="004873BF"/>
    <w:rsid w:val="00492FA8"/>
    <w:rsid w:val="004A1BDD"/>
    <w:rsid w:val="004B1E15"/>
    <w:rsid w:val="004B2367"/>
    <w:rsid w:val="004B381D"/>
    <w:rsid w:val="004B71CE"/>
    <w:rsid w:val="004C265C"/>
    <w:rsid w:val="004C708C"/>
    <w:rsid w:val="004C71F5"/>
    <w:rsid w:val="004D41DC"/>
    <w:rsid w:val="004D4B3A"/>
    <w:rsid w:val="004E7B73"/>
    <w:rsid w:val="004F352F"/>
    <w:rsid w:val="00504FBC"/>
    <w:rsid w:val="0051370D"/>
    <w:rsid w:val="00517E88"/>
    <w:rsid w:val="005363CA"/>
    <w:rsid w:val="00542F58"/>
    <w:rsid w:val="00545423"/>
    <w:rsid w:val="00547E71"/>
    <w:rsid w:val="00564047"/>
    <w:rsid w:val="00565462"/>
    <w:rsid w:val="005668D0"/>
    <w:rsid w:val="00570B96"/>
    <w:rsid w:val="00572CCD"/>
    <w:rsid w:val="0057440A"/>
    <w:rsid w:val="00581A12"/>
    <w:rsid w:val="005918E3"/>
    <w:rsid w:val="00592C3E"/>
    <w:rsid w:val="00596449"/>
    <w:rsid w:val="005A3E28"/>
    <w:rsid w:val="005A4EB4"/>
    <w:rsid w:val="005A71AD"/>
    <w:rsid w:val="005A7F1B"/>
    <w:rsid w:val="005B227F"/>
    <w:rsid w:val="005B26C0"/>
    <w:rsid w:val="005B59ED"/>
    <w:rsid w:val="005B5C5A"/>
    <w:rsid w:val="005C751F"/>
    <w:rsid w:val="005D14AA"/>
    <w:rsid w:val="005D2C37"/>
    <w:rsid w:val="005D59C2"/>
    <w:rsid w:val="005D7287"/>
    <w:rsid w:val="005D7D1C"/>
    <w:rsid w:val="005E1911"/>
    <w:rsid w:val="005E6474"/>
    <w:rsid w:val="005F0355"/>
    <w:rsid w:val="005F5E43"/>
    <w:rsid w:val="006054A6"/>
    <w:rsid w:val="00606108"/>
    <w:rsid w:val="006201FC"/>
    <w:rsid w:val="00620ADD"/>
    <w:rsid w:val="00640EF2"/>
    <w:rsid w:val="0064718C"/>
    <w:rsid w:val="0065049B"/>
    <w:rsid w:val="00650D73"/>
    <w:rsid w:val="006558EE"/>
    <w:rsid w:val="00657231"/>
    <w:rsid w:val="00667FBC"/>
    <w:rsid w:val="0069571A"/>
    <w:rsid w:val="006A0BB9"/>
    <w:rsid w:val="006A7FD8"/>
    <w:rsid w:val="006B12FA"/>
    <w:rsid w:val="006B1D17"/>
    <w:rsid w:val="006B461E"/>
    <w:rsid w:val="006C3C21"/>
    <w:rsid w:val="006C7A31"/>
    <w:rsid w:val="006D4105"/>
    <w:rsid w:val="006F4C28"/>
    <w:rsid w:val="006F51E1"/>
    <w:rsid w:val="006F614C"/>
    <w:rsid w:val="0070364E"/>
    <w:rsid w:val="007104E8"/>
    <w:rsid w:val="007156FC"/>
    <w:rsid w:val="00716942"/>
    <w:rsid w:val="007173E9"/>
    <w:rsid w:val="00727519"/>
    <w:rsid w:val="00727CA7"/>
    <w:rsid w:val="007301CE"/>
    <w:rsid w:val="00732B89"/>
    <w:rsid w:val="0073431C"/>
    <w:rsid w:val="00741641"/>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67D6B"/>
    <w:rsid w:val="00874478"/>
    <w:rsid w:val="008763F4"/>
    <w:rsid w:val="008849EA"/>
    <w:rsid w:val="00887D57"/>
    <w:rsid w:val="00890088"/>
    <w:rsid w:val="00891FE8"/>
    <w:rsid w:val="008A01FD"/>
    <w:rsid w:val="008A2DF7"/>
    <w:rsid w:val="008A649F"/>
    <w:rsid w:val="008D16ED"/>
    <w:rsid w:val="008D2A6B"/>
    <w:rsid w:val="008D49A5"/>
    <w:rsid w:val="008E0B66"/>
    <w:rsid w:val="008E172D"/>
    <w:rsid w:val="008E4FD6"/>
    <w:rsid w:val="008F0CAC"/>
    <w:rsid w:val="008F2CE0"/>
    <w:rsid w:val="008F345D"/>
    <w:rsid w:val="00902730"/>
    <w:rsid w:val="00906C9F"/>
    <w:rsid w:val="009142FD"/>
    <w:rsid w:val="00921577"/>
    <w:rsid w:val="009259E1"/>
    <w:rsid w:val="0095188F"/>
    <w:rsid w:val="009550A0"/>
    <w:rsid w:val="00960C64"/>
    <w:rsid w:val="00963116"/>
    <w:rsid w:val="00963D4F"/>
    <w:rsid w:val="0097218E"/>
    <w:rsid w:val="00980425"/>
    <w:rsid w:val="00981E81"/>
    <w:rsid w:val="00987AC3"/>
    <w:rsid w:val="00991C69"/>
    <w:rsid w:val="009923C0"/>
    <w:rsid w:val="009A526C"/>
    <w:rsid w:val="009B51E1"/>
    <w:rsid w:val="009B78FE"/>
    <w:rsid w:val="009C3521"/>
    <w:rsid w:val="009C4461"/>
    <w:rsid w:val="009C6B5A"/>
    <w:rsid w:val="009C764C"/>
    <w:rsid w:val="009E097D"/>
    <w:rsid w:val="009E7E6E"/>
    <w:rsid w:val="009F0521"/>
    <w:rsid w:val="00A029AA"/>
    <w:rsid w:val="00A07E67"/>
    <w:rsid w:val="00A11DC6"/>
    <w:rsid w:val="00A31F72"/>
    <w:rsid w:val="00A41FC6"/>
    <w:rsid w:val="00A44B1B"/>
    <w:rsid w:val="00A4583A"/>
    <w:rsid w:val="00A62582"/>
    <w:rsid w:val="00A70D9D"/>
    <w:rsid w:val="00A71659"/>
    <w:rsid w:val="00A71F57"/>
    <w:rsid w:val="00A7548F"/>
    <w:rsid w:val="00A81673"/>
    <w:rsid w:val="00A90EA6"/>
    <w:rsid w:val="00AB2B3B"/>
    <w:rsid w:val="00AB5744"/>
    <w:rsid w:val="00AB5C6E"/>
    <w:rsid w:val="00AB7E5D"/>
    <w:rsid w:val="00AC15B7"/>
    <w:rsid w:val="00AC367F"/>
    <w:rsid w:val="00AE4214"/>
    <w:rsid w:val="00AE6151"/>
    <w:rsid w:val="00AF0FCD"/>
    <w:rsid w:val="00AF25E7"/>
    <w:rsid w:val="00AF5FF0"/>
    <w:rsid w:val="00B03BC3"/>
    <w:rsid w:val="00B206A8"/>
    <w:rsid w:val="00B265AA"/>
    <w:rsid w:val="00B27341"/>
    <w:rsid w:val="00B406D2"/>
    <w:rsid w:val="00B408D4"/>
    <w:rsid w:val="00B46A6C"/>
    <w:rsid w:val="00B52B01"/>
    <w:rsid w:val="00B6296F"/>
    <w:rsid w:val="00B6690B"/>
    <w:rsid w:val="00B7545C"/>
    <w:rsid w:val="00B76894"/>
    <w:rsid w:val="00B92AEC"/>
    <w:rsid w:val="00B957E6"/>
    <w:rsid w:val="00B97435"/>
    <w:rsid w:val="00B97626"/>
    <w:rsid w:val="00B97645"/>
    <w:rsid w:val="00BA0E81"/>
    <w:rsid w:val="00BA6913"/>
    <w:rsid w:val="00BB0295"/>
    <w:rsid w:val="00BB0B3B"/>
    <w:rsid w:val="00BC7111"/>
    <w:rsid w:val="00BD0B43"/>
    <w:rsid w:val="00BE0D92"/>
    <w:rsid w:val="00BE4685"/>
    <w:rsid w:val="00BE6035"/>
    <w:rsid w:val="00BF33B8"/>
    <w:rsid w:val="00BF4778"/>
    <w:rsid w:val="00BF7136"/>
    <w:rsid w:val="00BF751D"/>
    <w:rsid w:val="00C025E8"/>
    <w:rsid w:val="00C162AD"/>
    <w:rsid w:val="00C17D6F"/>
    <w:rsid w:val="00C359CF"/>
    <w:rsid w:val="00C370BB"/>
    <w:rsid w:val="00C407D4"/>
    <w:rsid w:val="00C415B8"/>
    <w:rsid w:val="00C44520"/>
    <w:rsid w:val="00C460DB"/>
    <w:rsid w:val="00C47626"/>
    <w:rsid w:val="00C50CEC"/>
    <w:rsid w:val="00C538D1"/>
    <w:rsid w:val="00C607FB"/>
    <w:rsid w:val="00C623FB"/>
    <w:rsid w:val="00C702A0"/>
    <w:rsid w:val="00C71D94"/>
    <w:rsid w:val="00C76EE0"/>
    <w:rsid w:val="00C77F25"/>
    <w:rsid w:val="00C8330C"/>
    <w:rsid w:val="00C85BFA"/>
    <w:rsid w:val="00C85EFE"/>
    <w:rsid w:val="00C934DE"/>
    <w:rsid w:val="00C93CB2"/>
    <w:rsid w:val="00CA13A3"/>
    <w:rsid w:val="00CA51AF"/>
    <w:rsid w:val="00CA5CB1"/>
    <w:rsid w:val="00CD2995"/>
    <w:rsid w:val="00CE3613"/>
    <w:rsid w:val="00CE638F"/>
    <w:rsid w:val="00CF0076"/>
    <w:rsid w:val="00CF7805"/>
    <w:rsid w:val="00D007F8"/>
    <w:rsid w:val="00D030C9"/>
    <w:rsid w:val="00D05A52"/>
    <w:rsid w:val="00D114C6"/>
    <w:rsid w:val="00D142D0"/>
    <w:rsid w:val="00D21285"/>
    <w:rsid w:val="00D2172B"/>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7331"/>
    <w:rsid w:val="00D90465"/>
    <w:rsid w:val="00DA4395"/>
    <w:rsid w:val="00DA6BB8"/>
    <w:rsid w:val="00DB5558"/>
    <w:rsid w:val="00DB7D74"/>
    <w:rsid w:val="00DC4328"/>
    <w:rsid w:val="00DC65A4"/>
    <w:rsid w:val="00DD346F"/>
    <w:rsid w:val="00DD71CC"/>
    <w:rsid w:val="00DF1141"/>
    <w:rsid w:val="00DF330F"/>
    <w:rsid w:val="00DF3644"/>
    <w:rsid w:val="00DF3DF5"/>
    <w:rsid w:val="00DF63A6"/>
    <w:rsid w:val="00E04AF0"/>
    <w:rsid w:val="00E12AF8"/>
    <w:rsid w:val="00E12FD3"/>
    <w:rsid w:val="00E17204"/>
    <w:rsid w:val="00E22AAE"/>
    <w:rsid w:val="00E374C5"/>
    <w:rsid w:val="00E37B98"/>
    <w:rsid w:val="00E406B4"/>
    <w:rsid w:val="00E40EAA"/>
    <w:rsid w:val="00E43F3A"/>
    <w:rsid w:val="00E45B15"/>
    <w:rsid w:val="00E46FA9"/>
    <w:rsid w:val="00E63CEF"/>
    <w:rsid w:val="00E65D5E"/>
    <w:rsid w:val="00E66A12"/>
    <w:rsid w:val="00E67C6B"/>
    <w:rsid w:val="00E707D9"/>
    <w:rsid w:val="00E7569C"/>
    <w:rsid w:val="00E76516"/>
    <w:rsid w:val="00E778FE"/>
    <w:rsid w:val="00E80ACA"/>
    <w:rsid w:val="00E96A46"/>
    <w:rsid w:val="00EA1562"/>
    <w:rsid w:val="00EA68CE"/>
    <w:rsid w:val="00EB1C45"/>
    <w:rsid w:val="00EB51EB"/>
    <w:rsid w:val="00EC677A"/>
    <w:rsid w:val="00ED4E20"/>
    <w:rsid w:val="00EF284E"/>
    <w:rsid w:val="00F033C0"/>
    <w:rsid w:val="00F102E2"/>
    <w:rsid w:val="00F13B3F"/>
    <w:rsid w:val="00F25445"/>
    <w:rsid w:val="00F322A8"/>
    <w:rsid w:val="00F32FF2"/>
    <w:rsid w:val="00F3436F"/>
    <w:rsid w:val="00F45927"/>
    <w:rsid w:val="00F55B65"/>
    <w:rsid w:val="00F65D4B"/>
    <w:rsid w:val="00F666B9"/>
    <w:rsid w:val="00F7394A"/>
    <w:rsid w:val="00F7577A"/>
    <w:rsid w:val="00F771BD"/>
    <w:rsid w:val="00F83EDB"/>
    <w:rsid w:val="00F91619"/>
    <w:rsid w:val="00F93094"/>
    <w:rsid w:val="00F9400E"/>
    <w:rsid w:val="00FA1C07"/>
    <w:rsid w:val="00FA48E3"/>
    <w:rsid w:val="00FA4E88"/>
    <w:rsid w:val="00FA7368"/>
    <w:rsid w:val="00FB2CBD"/>
    <w:rsid w:val="00FB54DD"/>
    <w:rsid w:val="00FB6A97"/>
    <w:rsid w:val="00FB7ED4"/>
    <w:rsid w:val="00FC01A6"/>
    <w:rsid w:val="00FC2382"/>
    <w:rsid w:val="00FC560F"/>
    <w:rsid w:val="00FD624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E1D8041"/>
  <w15:docId w15:val="{6C5C7905-04EC-442A-B6FD-09E11543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9008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183AD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83AD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prokuraturab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prokuraturaby" TargetMode="External"/><Relationship Id="rId2" Type="http://schemas.openxmlformats.org/officeDocument/2006/relationships/customXml" Target="../customXml/item2.xml"/><Relationship Id="rId16" Type="http://schemas.openxmlformats.org/officeDocument/2006/relationships/hyperlink" Target="mailto:kolesnikova.urgentaction@gmail.com" TargetMode="External"/><Relationship Id="rId20" Type="http://schemas.openxmlformats.org/officeDocument/2006/relationships/hyperlink" Target="mailto:D.Basik@mfa.gov.b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info@prokuratura.gov.b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prokuratura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70D7-B065-4C32-BF17-563442AA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1F9A2-0840-4DA9-BAD1-64E171ECC4A5}">
  <ds:schemaRefs>
    <ds:schemaRef ds:uri="http://schemas.microsoft.com/sharepoint/v3/contenttype/forms"/>
  </ds:schemaRefs>
</ds:datastoreItem>
</file>

<file path=customXml/itemProps3.xml><?xml version="1.0" encoding="utf-8"?>
<ds:datastoreItem xmlns:ds="http://schemas.openxmlformats.org/officeDocument/2006/customXml" ds:itemID="{2C9AE3A2-5E89-4A77-BE5F-8FA8FC9C6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AE44CA-34B1-4D85-A657-151DF91E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Belarus: Free opposition leader Maryia Kalesnikava</vt:lpstr>
    </vt:vector>
  </TitlesOfParts>
  <Company>Amnesty International</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Free opposition leader Maryia Kalesnikava</dc:title>
  <dc:creator>Aisha Jung</dc:creator>
  <cp:lastModifiedBy>Laura Galeano</cp:lastModifiedBy>
  <cp:revision>3</cp:revision>
  <cp:lastPrinted>2019-01-25T20:51:00Z</cp:lastPrinted>
  <dcterms:created xsi:type="dcterms:W3CDTF">2020-09-24T14:39:00Z</dcterms:created>
  <dcterms:modified xsi:type="dcterms:W3CDTF">2020-11-20T21:05:00Z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Expression|d16f990b-9c41-4672-a40e-63498332d072;#80;#Demonstrations|dc008681-3263-4950-8e72-9454e839c5c3;#23;#Prisoners of Conscience|84e01f28-f55b-4a98-a2bd-e607c8357cc5;#15;#Human Rights Defenders and Activists|03c4f92e-b38</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3220600</vt:r8>
  </property>
  <property fmtid="{D5CDD505-2E9C-101B-9397-08002B2CF9AE}" pid="14" name="ia28c1f854b34eeb95db491faddb87da">
    <vt:lpwstr/>
  </property>
</Properties>
</file>