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D53FD3" w:rsidRDefault="0026766F" w:rsidP="00D53FD3">
      <w:pPr>
        <w:pStyle w:val="AIUrgentActionTopHeading"/>
        <w:tabs>
          <w:tab w:val="clear" w:pos="567"/>
        </w:tabs>
        <w:spacing w:line="240" w:lineRule="auto"/>
        <w:rPr>
          <w:rFonts w:cs="Arial"/>
          <w:sz w:val="80"/>
          <w:szCs w:val="80"/>
        </w:rPr>
      </w:pPr>
      <w:r w:rsidRPr="00D53FD3">
        <w:rPr>
          <w:rFonts w:cs="Arial"/>
          <w:sz w:val="80"/>
          <w:szCs w:val="80"/>
          <w:highlight w:val="yellow"/>
        </w:rPr>
        <w:t>URGENT ACTION</w:t>
      </w:r>
    </w:p>
    <w:p w14:paraId="69BD15C9" w14:textId="539BEA18" w:rsidR="006966F6" w:rsidRPr="00D53FD3" w:rsidRDefault="006966F6" w:rsidP="00D53FD3">
      <w:pPr>
        <w:pStyle w:val="Default"/>
        <w:rPr>
          <w:b/>
          <w:sz w:val="20"/>
          <w:szCs w:val="20"/>
        </w:rPr>
      </w:pPr>
    </w:p>
    <w:p w14:paraId="1131AC78" w14:textId="77777777" w:rsidR="00C62C0A" w:rsidRPr="00D53FD3" w:rsidRDefault="00C62C0A" w:rsidP="00D53FD3">
      <w:pPr>
        <w:rPr>
          <w:rFonts w:ascii="Arial" w:hAnsi="Arial" w:cs="Arial"/>
          <w:b/>
          <w:i/>
          <w:color w:val="000000"/>
          <w:sz w:val="34"/>
          <w:szCs w:val="34"/>
          <w:lang w:eastAsia="es-MX"/>
        </w:rPr>
      </w:pPr>
      <w:r w:rsidRPr="00D53FD3">
        <w:rPr>
          <w:rFonts w:ascii="Arial" w:hAnsi="Arial" w:cs="Arial"/>
          <w:b/>
          <w:color w:val="000000"/>
          <w:sz w:val="34"/>
          <w:szCs w:val="34"/>
          <w:lang w:eastAsia="es-MX"/>
        </w:rPr>
        <w:t>DETAINED JOURNALIST ACCUSED OF TERRORISM</w:t>
      </w:r>
    </w:p>
    <w:p w14:paraId="4F1D5518" w14:textId="48F6516F" w:rsidR="00C62C0A" w:rsidRPr="00D53FD3" w:rsidRDefault="00C62C0A" w:rsidP="00D53FD3">
      <w:pPr>
        <w:jc w:val="both"/>
        <w:rPr>
          <w:rFonts w:ascii="Arial" w:hAnsi="Arial" w:cs="Arial"/>
          <w:b/>
          <w:color w:val="000000"/>
          <w:sz w:val="22"/>
          <w:szCs w:val="22"/>
          <w:lang w:eastAsia="es-MX"/>
        </w:rPr>
      </w:pPr>
      <w:r w:rsidRPr="00D53FD3">
        <w:rPr>
          <w:rFonts w:ascii="Arial" w:hAnsi="Arial" w:cs="Arial"/>
          <w:b/>
          <w:color w:val="000000"/>
          <w:sz w:val="22"/>
          <w:szCs w:val="22"/>
          <w:lang w:eastAsia="es-MX"/>
        </w:rPr>
        <w:t>On 30 August 2020, unlawfully detained journalist and human rights defender,</w:t>
      </w:r>
      <w:r w:rsidR="00B96E7A" w:rsidRPr="00D53FD3">
        <w:rPr>
          <w:rFonts w:ascii="Arial" w:hAnsi="Arial" w:cs="Arial"/>
          <w:b/>
          <w:color w:val="000000"/>
          <w:sz w:val="22"/>
          <w:szCs w:val="22"/>
          <w:lang w:eastAsia="es-MX"/>
        </w:rPr>
        <w:t xml:space="preserve"> </w:t>
      </w:r>
      <w:proofErr w:type="spellStart"/>
      <w:r w:rsidRPr="00D53FD3">
        <w:rPr>
          <w:rFonts w:ascii="Arial" w:hAnsi="Arial" w:cs="Arial"/>
          <w:b/>
          <w:color w:val="000000"/>
          <w:sz w:val="22"/>
          <w:szCs w:val="22"/>
          <w:lang w:eastAsia="es-MX"/>
        </w:rPr>
        <w:t>Esraa</w:t>
      </w:r>
      <w:proofErr w:type="spellEnd"/>
      <w:r w:rsidRPr="00D53FD3">
        <w:rPr>
          <w:rFonts w:ascii="Arial" w:hAnsi="Arial" w:cs="Arial"/>
          <w:b/>
          <w:color w:val="000000"/>
          <w:sz w:val="22"/>
          <w:szCs w:val="22"/>
          <w:lang w:eastAsia="es-MX"/>
        </w:rPr>
        <w:t xml:space="preserve"> Abdelfattah, was brought in front of the Supreme State Security Prosecution (SSSP) for questioning on accusations of "joining a terrorist organization" as part of the recently opened case (No. 855/2020).</w:t>
      </w:r>
    </w:p>
    <w:p w14:paraId="2B8AEB35" w14:textId="77777777" w:rsidR="00D53FD3" w:rsidRPr="00D53FD3" w:rsidRDefault="00D53FD3" w:rsidP="00D53FD3">
      <w:pPr>
        <w:rPr>
          <w:rFonts w:ascii="Arial" w:hAnsi="Arial" w:cs="Arial"/>
          <w:b/>
          <w:color w:val="000000"/>
          <w:sz w:val="22"/>
          <w:szCs w:val="22"/>
          <w:lang w:eastAsia="es-MX"/>
        </w:rPr>
      </w:pPr>
    </w:p>
    <w:p w14:paraId="3C2493AC" w14:textId="77777777" w:rsidR="00D53FD3" w:rsidRPr="0007751F" w:rsidRDefault="00D53FD3" w:rsidP="00D53FD3">
      <w:pPr>
        <w:rPr>
          <w:rFonts w:ascii="Arial" w:hAnsi="Arial" w:cs="Arial"/>
          <w:b/>
          <w:sz w:val="20"/>
          <w:szCs w:val="20"/>
        </w:rPr>
      </w:pPr>
      <w:r w:rsidRPr="0007751F">
        <w:rPr>
          <w:rFonts w:ascii="Arial" w:hAnsi="Arial" w:cs="Arial"/>
          <w:b/>
          <w:sz w:val="20"/>
          <w:szCs w:val="20"/>
        </w:rPr>
        <w:t xml:space="preserve">TAKE ACTION: </w:t>
      </w:r>
    </w:p>
    <w:p w14:paraId="62420A05" w14:textId="77777777" w:rsidR="00D53FD3" w:rsidRPr="004D1533" w:rsidRDefault="00D53FD3" w:rsidP="00D53FD3">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A87482C" w14:textId="75AAB858" w:rsidR="00D53FD3" w:rsidRPr="004D1533" w:rsidRDefault="00D53FD3" w:rsidP="00D53FD3">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145.20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54E64CC1" w:rsidR="00AF1FE1" w:rsidRPr="00D53FD3" w:rsidRDefault="00AF1FE1" w:rsidP="00D53FD3">
      <w:pPr>
        <w:rPr>
          <w:rFonts w:ascii="Arial" w:hAnsi="Arial" w:cs="Arial"/>
          <w:b/>
          <w:sz w:val="20"/>
          <w:szCs w:val="20"/>
        </w:rPr>
      </w:pPr>
    </w:p>
    <w:p w14:paraId="41247D18" w14:textId="77777777" w:rsidR="00D53FD3" w:rsidRDefault="00D53FD3" w:rsidP="00D53FD3">
      <w:pPr>
        <w:widowControl w:val="0"/>
        <w:suppressAutoHyphens/>
        <w:rPr>
          <w:rFonts w:ascii="Arial" w:eastAsia="MS Mincho" w:hAnsi="Arial" w:cs="Arial"/>
          <w:b/>
          <w:iCs/>
          <w:color w:val="000000"/>
          <w:sz w:val="18"/>
          <w:szCs w:val="18"/>
          <w:lang w:eastAsia="ar-SA"/>
        </w:rPr>
        <w:sectPr w:rsidR="00D53FD3" w:rsidSect="00D53FD3">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pPr>
    </w:p>
    <w:p w14:paraId="26CC1BEF" w14:textId="4B52C38B" w:rsidR="00C62C0A" w:rsidRPr="00D53FD3" w:rsidRDefault="00C62C0A" w:rsidP="00D53FD3">
      <w:pPr>
        <w:widowControl w:val="0"/>
        <w:suppressAutoHyphens/>
        <w:rPr>
          <w:rFonts w:ascii="Arial" w:eastAsia="MS Mincho" w:hAnsi="Arial" w:cs="Arial"/>
          <w:b/>
          <w:iCs/>
          <w:color w:val="000000"/>
          <w:sz w:val="18"/>
          <w:szCs w:val="18"/>
          <w:lang w:eastAsia="ar-SA"/>
        </w:rPr>
      </w:pPr>
      <w:r w:rsidRPr="00D53FD3">
        <w:rPr>
          <w:rFonts w:ascii="Arial" w:eastAsia="MS Mincho" w:hAnsi="Arial" w:cs="Arial"/>
          <w:b/>
          <w:iCs/>
          <w:color w:val="000000"/>
          <w:sz w:val="18"/>
          <w:szCs w:val="18"/>
          <w:lang w:eastAsia="ar-SA"/>
        </w:rPr>
        <w:t>Public Prosecutor Hamada al-</w:t>
      </w:r>
      <w:proofErr w:type="spellStart"/>
      <w:r w:rsidRPr="00D53FD3">
        <w:rPr>
          <w:rFonts w:ascii="Arial" w:eastAsia="MS Mincho" w:hAnsi="Arial" w:cs="Arial"/>
          <w:b/>
          <w:iCs/>
          <w:color w:val="000000"/>
          <w:sz w:val="18"/>
          <w:szCs w:val="18"/>
          <w:lang w:eastAsia="ar-SA"/>
        </w:rPr>
        <w:t>Sawi</w:t>
      </w:r>
      <w:proofErr w:type="spellEnd"/>
    </w:p>
    <w:p w14:paraId="7F585D30" w14:textId="0DD92B45" w:rsidR="00C62C0A" w:rsidRPr="00D53FD3" w:rsidRDefault="00C62C0A" w:rsidP="00D53FD3">
      <w:pPr>
        <w:widowControl w:val="0"/>
        <w:suppressAutoHyphens/>
        <w:rPr>
          <w:rFonts w:ascii="Arial" w:eastAsia="MS Mincho" w:hAnsi="Arial" w:cs="Arial"/>
          <w:bCs/>
          <w:iCs/>
          <w:color w:val="000000"/>
          <w:sz w:val="18"/>
          <w:szCs w:val="18"/>
          <w:lang w:eastAsia="ar-SA"/>
        </w:rPr>
      </w:pPr>
      <w:r w:rsidRPr="00D53FD3">
        <w:rPr>
          <w:rFonts w:ascii="Arial" w:eastAsia="MS Mincho" w:hAnsi="Arial" w:cs="Arial"/>
          <w:bCs/>
          <w:iCs/>
          <w:color w:val="000000"/>
          <w:sz w:val="18"/>
          <w:szCs w:val="18"/>
          <w:lang w:eastAsia="ar-SA"/>
        </w:rPr>
        <w:t>Office of the Public Prosecutor</w:t>
      </w:r>
    </w:p>
    <w:p w14:paraId="5F5DB5AE" w14:textId="5ACE4C4C" w:rsidR="00193F31" w:rsidRPr="00D53FD3" w:rsidRDefault="00193F31" w:rsidP="00D53FD3">
      <w:pPr>
        <w:widowControl w:val="0"/>
        <w:suppressAutoHyphens/>
        <w:rPr>
          <w:rFonts w:ascii="Arial" w:eastAsia="MS Mincho" w:hAnsi="Arial" w:cs="Arial"/>
          <w:bCs/>
          <w:iCs/>
          <w:color w:val="000000"/>
          <w:sz w:val="18"/>
          <w:szCs w:val="18"/>
          <w:lang w:eastAsia="ar-SA"/>
        </w:rPr>
      </w:pPr>
      <w:r w:rsidRPr="00D53FD3">
        <w:rPr>
          <w:rFonts w:ascii="Arial" w:eastAsia="MS Mincho" w:hAnsi="Arial" w:cs="Arial"/>
          <w:bCs/>
          <w:iCs/>
          <w:color w:val="000000"/>
          <w:sz w:val="18"/>
          <w:szCs w:val="18"/>
          <w:lang w:eastAsia="ar-SA"/>
        </w:rPr>
        <w:t>Madinat al-Rehab, Cairo, Arab Republic of Egypt</w:t>
      </w:r>
    </w:p>
    <w:p w14:paraId="4BD11EAF" w14:textId="77777777" w:rsidR="00C62C0A" w:rsidRPr="00D53FD3" w:rsidRDefault="00C62C0A" w:rsidP="00D53FD3">
      <w:pPr>
        <w:widowControl w:val="0"/>
        <w:suppressAutoHyphens/>
        <w:rPr>
          <w:rFonts w:ascii="Arial" w:eastAsia="MS Mincho" w:hAnsi="Arial" w:cs="Arial"/>
          <w:bCs/>
          <w:iCs/>
          <w:color w:val="000000"/>
          <w:sz w:val="18"/>
          <w:szCs w:val="18"/>
          <w:lang w:eastAsia="ar-SA"/>
        </w:rPr>
      </w:pPr>
      <w:r w:rsidRPr="00D53FD3">
        <w:rPr>
          <w:rFonts w:ascii="Arial" w:eastAsia="MS Mincho" w:hAnsi="Arial" w:cs="Arial"/>
          <w:bCs/>
          <w:iCs/>
          <w:color w:val="000000"/>
          <w:sz w:val="18"/>
          <w:szCs w:val="18"/>
          <w:lang w:eastAsia="ar-SA"/>
        </w:rPr>
        <w:t>Fax: +202 2577 4716</w:t>
      </w:r>
    </w:p>
    <w:p w14:paraId="30930BEC" w14:textId="028ED9E0" w:rsidR="00C62C0A" w:rsidRPr="00D53FD3" w:rsidRDefault="00C62C0A" w:rsidP="00D53FD3">
      <w:pPr>
        <w:widowControl w:val="0"/>
        <w:suppressAutoHyphens/>
        <w:spacing w:after="246"/>
        <w:rPr>
          <w:rFonts w:ascii="Arial" w:eastAsia="MS Mincho" w:hAnsi="Arial" w:cs="Arial"/>
          <w:bCs/>
          <w:iCs/>
          <w:color w:val="000000"/>
          <w:sz w:val="18"/>
          <w:szCs w:val="18"/>
          <w:lang w:eastAsia="ar-SA"/>
        </w:rPr>
      </w:pPr>
      <w:r w:rsidRPr="00D53FD3">
        <w:rPr>
          <w:rFonts w:ascii="Arial" w:eastAsia="MS Mincho" w:hAnsi="Arial" w:cs="Arial"/>
          <w:bCs/>
          <w:iCs/>
          <w:color w:val="000000"/>
          <w:sz w:val="18"/>
          <w:szCs w:val="18"/>
          <w:lang w:eastAsia="ar-SA"/>
        </w:rPr>
        <w:t xml:space="preserve">Twitter: </w:t>
      </w:r>
      <w:hyperlink r:id="rId16" w:history="1">
        <w:r w:rsidRPr="00D53FD3">
          <w:rPr>
            <w:rStyle w:val="Hyperlink"/>
            <w:rFonts w:ascii="Arial" w:eastAsia="MS Mincho" w:hAnsi="Arial" w:cs="Arial"/>
            <w:bCs/>
            <w:iCs/>
            <w:sz w:val="18"/>
            <w:szCs w:val="18"/>
            <w:lang w:eastAsia="ar-SA"/>
          </w:rPr>
          <w:t>@</w:t>
        </w:r>
        <w:proofErr w:type="spellStart"/>
        <w:r w:rsidRPr="00D53FD3">
          <w:rPr>
            <w:rStyle w:val="Hyperlink"/>
            <w:rFonts w:ascii="Arial" w:eastAsia="MS Mincho" w:hAnsi="Arial" w:cs="Arial"/>
            <w:bCs/>
            <w:iCs/>
            <w:sz w:val="18"/>
            <w:szCs w:val="18"/>
            <w:lang w:eastAsia="ar-SA"/>
          </w:rPr>
          <w:t>EgyptJustice</w:t>
        </w:r>
        <w:proofErr w:type="spellEnd"/>
      </w:hyperlink>
    </w:p>
    <w:p w14:paraId="1001E5D4" w14:textId="77777777" w:rsidR="00D53FD3" w:rsidRPr="00D53FD3" w:rsidRDefault="00D53FD3" w:rsidP="000F7BCD">
      <w:pPr>
        <w:pStyle w:val="PlainText"/>
        <w:rPr>
          <w:rFonts w:ascii="Arial" w:hAnsi="Arial" w:cs="Arial"/>
          <w:b/>
          <w:bCs/>
          <w:iCs/>
          <w:sz w:val="18"/>
          <w:szCs w:val="18"/>
        </w:rPr>
      </w:pPr>
      <w:r w:rsidRPr="00D53FD3">
        <w:rPr>
          <w:rFonts w:ascii="Arial" w:hAnsi="Arial" w:cs="Arial"/>
          <w:b/>
          <w:bCs/>
          <w:iCs/>
          <w:sz w:val="18"/>
          <w:szCs w:val="18"/>
        </w:rPr>
        <w:t>Ambassador Yasser Reda</w:t>
      </w:r>
    </w:p>
    <w:p w14:paraId="33DAB016" w14:textId="77777777" w:rsidR="00D53FD3" w:rsidRPr="00D53FD3" w:rsidRDefault="00D53FD3" w:rsidP="000F7BCD">
      <w:pPr>
        <w:pStyle w:val="PlainText"/>
        <w:rPr>
          <w:rFonts w:ascii="Arial" w:hAnsi="Arial" w:cs="Arial"/>
          <w:iCs/>
          <w:sz w:val="18"/>
          <w:szCs w:val="18"/>
        </w:rPr>
      </w:pPr>
      <w:r w:rsidRPr="00D53FD3">
        <w:rPr>
          <w:rFonts w:ascii="Arial" w:hAnsi="Arial" w:cs="Arial"/>
          <w:iCs/>
          <w:sz w:val="18"/>
          <w:szCs w:val="18"/>
        </w:rPr>
        <w:t>Embassy of the Arab Republic of Egypt</w:t>
      </w:r>
    </w:p>
    <w:p w14:paraId="67A20D10" w14:textId="77777777" w:rsidR="00D53FD3" w:rsidRPr="00D53FD3" w:rsidRDefault="00D53FD3" w:rsidP="000F7BCD">
      <w:pPr>
        <w:pStyle w:val="PlainText"/>
        <w:rPr>
          <w:rFonts w:ascii="Arial" w:hAnsi="Arial" w:cs="Arial"/>
          <w:iCs/>
          <w:sz w:val="18"/>
          <w:szCs w:val="18"/>
        </w:rPr>
      </w:pPr>
      <w:r w:rsidRPr="00D53FD3">
        <w:rPr>
          <w:rFonts w:ascii="Arial" w:hAnsi="Arial" w:cs="Arial"/>
          <w:iCs/>
          <w:sz w:val="18"/>
          <w:szCs w:val="18"/>
        </w:rPr>
        <w:t>3521 International Ct NW, Washington DC 20008</w:t>
      </w:r>
    </w:p>
    <w:p w14:paraId="4EDC0D2E" w14:textId="77777777" w:rsidR="00D53FD3" w:rsidRPr="00D53FD3" w:rsidRDefault="00D53FD3" w:rsidP="000F7BCD">
      <w:pPr>
        <w:pStyle w:val="PlainText"/>
        <w:rPr>
          <w:rFonts w:ascii="Arial" w:hAnsi="Arial" w:cs="Arial"/>
          <w:iCs/>
          <w:sz w:val="18"/>
          <w:szCs w:val="18"/>
        </w:rPr>
      </w:pPr>
      <w:r w:rsidRPr="00D53FD3">
        <w:rPr>
          <w:rFonts w:ascii="Arial" w:hAnsi="Arial" w:cs="Arial"/>
          <w:iCs/>
          <w:sz w:val="18"/>
          <w:szCs w:val="18"/>
        </w:rPr>
        <w:t xml:space="preserve">Phone: 202 895 5400 I Fax: 202 244 5131  </w:t>
      </w:r>
    </w:p>
    <w:p w14:paraId="6AF28CE7" w14:textId="016ED941" w:rsidR="00D53FD3" w:rsidRPr="00D53FD3" w:rsidRDefault="00D53FD3" w:rsidP="000F7BCD">
      <w:pPr>
        <w:pStyle w:val="PlainText"/>
        <w:rPr>
          <w:rFonts w:ascii="Arial" w:hAnsi="Arial" w:cs="Arial"/>
          <w:iCs/>
          <w:sz w:val="18"/>
          <w:szCs w:val="18"/>
        </w:rPr>
      </w:pPr>
      <w:r w:rsidRPr="00D53FD3">
        <w:rPr>
          <w:rFonts w:ascii="Arial" w:hAnsi="Arial" w:cs="Arial"/>
          <w:iCs/>
          <w:sz w:val="18"/>
          <w:szCs w:val="18"/>
        </w:rPr>
        <w:t xml:space="preserve">Email: </w:t>
      </w:r>
      <w:hyperlink r:id="rId17" w:history="1">
        <w:r w:rsidRPr="0003158D">
          <w:rPr>
            <w:rStyle w:val="Hyperlink"/>
            <w:rFonts w:ascii="Arial" w:hAnsi="Arial" w:cs="Arial"/>
            <w:iCs/>
            <w:sz w:val="18"/>
            <w:szCs w:val="18"/>
          </w:rPr>
          <w:t>embassy@egyptembassy.net</w:t>
        </w:r>
      </w:hyperlink>
      <w:r>
        <w:rPr>
          <w:rFonts w:ascii="Arial" w:hAnsi="Arial" w:cs="Arial"/>
          <w:iCs/>
          <w:sz w:val="18"/>
          <w:szCs w:val="18"/>
        </w:rPr>
        <w:t xml:space="preserve"> </w:t>
      </w:r>
    </w:p>
    <w:p w14:paraId="76146909" w14:textId="27A19106" w:rsidR="00D53FD3" w:rsidRPr="00D53FD3" w:rsidRDefault="00D53FD3" w:rsidP="000F7BCD">
      <w:pPr>
        <w:pStyle w:val="PlainText"/>
        <w:rPr>
          <w:rFonts w:ascii="Arial" w:hAnsi="Arial" w:cs="Arial"/>
          <w:iCs/>
          <w:sz w:val="18"/>
          <w:szCs w:val="18"/>
        </w:rPr>
      </w:pPr>
      <w:r w:rsidRPr="00D53FD3">
        <w:rPr>
          <w:rFonts w:ascii="Arial" w:hAnsi="Arial" w:cs="Arial"/>
          <w:iCs/>
          <w:sz w:val="18"/>
          <w:szCs w:val="18"/>
        </w:rPr>
        <w:t xml:space="preserve">Twitter: </w:t>
      </w:r>
      <w:hyperlink r:id="rId18" w:history="1">
        <w:r w:rsidRPr="00D53FD3">
          <w:rPr>
            <w:rStyle w:val="Hyperlink"/>
            <w:rFonts w:ascii="Arial" w:hAnsi="Arial" w:cs="Arial"/>
            <w:iCs/>
            <w:sz w:val="18"/>
            <w:szCs w:val="18"/>
          </w:rPr>
          <w:t>@</w:t>
        </w:r>
        <w:proofErr w:type="spellStart"/>
        <w:r w:rsidRPr="00D53FD3">
          <w:rPr>
            <w:rStyle w:val="Hyperlink"/>
            <w:rFonts w:ascii="Arial" w:hAnsi="Arial" w:cs="Arial"/>
            <w:iCs/>
            <w:sz w:val="18"/>
            <w:szCs w:val="18"/>
          </w:rPr>
          <w:t>EgyptEmbassyUSA</w:t>
        </w:r>
        <w:proofErr w:type="spellEnd"/>
      </w:hyperlink>
    </w:p>
    <w:p w14:paraId="69EAF6F3" w14:textId="26EB589C" w:rsidR="00D53FD3" w:rsidRPr="00D53FD3" w:rsidRDefault="00D53FD3" w:rsidP="00D53FD3">
      <w:pPr>
        <w:pStyle w:val="PlainText"/>
        <w:rPr>
          <w:rFonts w:ascii="Arial" w:hAnsi="Arial" w:cs="Arial"/>
          <w:iCs/>
          <w:sz w:val="18"/>
          <w:szCs w:val="18"/>
        </w:rPr>
      </w:pPr>
      <w:r w:rsidRPr="00D53FD3">
        <w:rPr>
          <w:rFonts w:ascii="Arial" w:hAnsi="Arial" w:cs="Arial"/>
          <w:iCs/>
          <w:sz w:val="18"/>
          <w:szCs w:val="18"/>
        </w:rPr>
        <w:t xml:space="preserve">Salutation: Dear Ambassador </w:t>
      </w:r>
    </w:p>
    <w:p w14:paraId="38DA3B6D" w14:textId="77777777" w:rsidR="00D53FD3" w:rsidRDefault="00D53FD3" w:rsidP="00D53FD3">
      <w:pPr>
        <w:pStyle w:val="PlainText"/>
        <w:rPr>
          <w:rFonts w:ascii="Courier New" w:hAnsi="Courier New" w:cs="Courier New"/>
        </w:rPr>
        <w:sectPr w:rsidR="00D53FD3" w:rsidSect="00D53FD3">
          <w:type w:val="continuous"/>
          <w:pgSz w:w="12240" w:h="15840" w:code="1"/>
          <w:pgMar w:top="720" w:right="720" w:bottom="2160" w:left="720" w:header="0" w:footer="567" w:gutter="0"/>
          <w:cols w:num="2" w:space="567"/>
          <w:titlePg/>
          <w:docGrid w:linePitch="360"/>
        </w:sectPr>
      </w:pPr>
    </w:p>
    <w:p w14:paraId="2370FD1C" w14:textId="62D887E0" w:rsidR="00C62C0A" w:rsidRPr="00D53FD3" w:rsidRDefault="00C62C0A" w:rsidP="00D53FD3">
      <w:pPr>
        <w:jc w:val="both"/>
        <w:rPr>
          <w:rFonts w:ascii="Arial" w:hAnsi="Arial" w:cs="Arial"/>
          <w:iCs/>
          <w:sz w:val="20"/>
          <w:szCs w:val="20"/>
        </w:rPr>
      </w:pPr>
      <w:r w:rsidRPr="00D53FD3">
        <w:rPr>
          <w:rFonts w:ascii="Arial" w:hAnsi="Arial" w:cs="Arial"/>
          <w:iCs/>
          <w:sz w:val="20"/>
          <w:szCs w:val="20"/>
        </w:rPr>
        <w:t xml:space="preserve">Dear </w:t>
      </w:r>
      <w:proofErr w:type="spellStart"/>
      <w:r w:rsidR="00D53FD3" w:rsidRPr="00D53FD3">
        <w:rPr>
          <w:rFonts w:ascii="Arial" w:hAnsi="Arial" w:cs="Arial"/>
          <w:iCs/>
          <w:sz w:val="20"/>
          <w:szCs w:val="20"/>
        </w:rPr>
        <w:t>C</w:t>
      </w:r>
      <w:r w:rsidRPr="00D53FD3">
        <w:rPr>
          <w:rFonts w:ascii="Arial" w:hAnsi="Arial" w:cs="Arial"/>
          <w:iCs/>
          <w:sz w:val="20"/>
          <w:szCs w:val="20"/>
        </w:rPr>
        <w:t>ounselor</w:t>
      </w:r>
      <w:proofErr w:type="spellEnd"/>
      <w:r w:rsidRPr="00D53FD3">
        <w:rPr>
          <w:rFonts w:ascii="Arial" w:hAnsi="Arial" w:cs="Arial"/>
          <w:iCs/>
          <w:sz w:val="20"/>
          <w:szCs w:val="20"/>
        </w:rPr>
        <w:t>,</w:t>
      </w:r>
    </w:p>
    <w:p w14:paraId="518D4734" w14:textId="77777777" w:rsidR="00C62C0A" w:rsidRPr="00D53FD3" w:rsidRDefault="00C62C0A" w:rsidP="00D53FD3">
      <w:pPr>
        <w:jc w:val="both"/>
        <w:rPr>
          <w:rFonts w:ascii="Arial" w:hAnsi="Arial" w:cs="Arial"/>
          <w:iCs/>
          <w:sz w:val="20"/>
          <w:szCs w:val="20"/>
        </w:rPr>
      </w:pPr>
    </w:p>
    <w:p w14:paraId="7547B6A5" w14:textId="7B56F1F5" w:rsidR="00C62C0A" w:rsidRPr="00D53FD3" w:rsidRDefault="00C62C0A" w:rsidP="00D53FD3">
      <w:pPr>
        <w:jc w:val="both"/>
        <w:rPr>
          <w:rFonts w:ascii="Arial" w:hAnsi="Arial" w:cs="Arial"/>
          <w:iCs/>
          <w:sz w:val="20"/>
          <w:szCs w:val="20"/>
        </w:rPr>
      </w:pPr>
      <w:r w:rsidRPr="00D53FD3">
        <w:rPr>
          <w:rFonts w:ascii="Arial" w:hAnsi="Arial" w:cs="Arial"/>
          <w:iCs/>
          <w:sz w:val="20"/>
          <w:szCs w:val="20"/>
        </w:rPr>
        <w:t xml:space="preserve">I am writing to raise concerns about the ongoing arbitrary detention of journalist and human rights defender </w:t>
      </w:r>
      <w:proofErr w:type="spellStart"/>
      <w:r w:rsidRPr="00D53FD3">
        <w:rPr>
          <w:rFonts w:ascii="Arial" w:hAnsi="Arial" w:cs="Arial"/>
          <w:iCs/>
          <w:sz w:val="20"/>
          <w:szCs w:val="20"/>
        </w:rPr>
        <w:t>Esraa</w:t>
      </w:r>
      <w:proofErr w:type="spellEnd"/>
      <w:r w:rsidRPr="00D53FD3">
        <w:rPr>
          <w:rFonts w:ascii="Arial" w:hAnsi="Arial" w:cs="Arial"/>
          <w:iCs/>
          <w:sz w:val="20"/>
          <w:szCs w:val="20"/>
        </w:rPr>
        <w:t xml:space="preserve"> Abdelfattah. Amnesty International considers her to be a prisoner of conscience, detained solely for her peaceful practice of her rights to freedom of expression, association and participation in public affairs.</w:t>
      </w:r>
    </w:p>
    <w:p w14:paraId="556413C3" w14:textId="77777777" w:rsidR="00C62C0A" w:rsidRPr="00D53FD3" w:rsidRDefault="00C62C0A" w:rsidP="00D53FD3">
      <w:pPr>
        <w:jc w:val="both"/>
        <w:rPr>
          <w:rFonts w:ascii="Arial" w:hAnsi="Arial" w:cs="Arial"/>
          <w:iCs/>
          <w:sz w:val="20"/>
          <w:szCs w:val="20"/>
        </w:rPr>
      </w:pPr>
    </w:p>
    <w:p w14:paraId="5FB8F016" w14:textId="690FC532" w:rsidR="00C62C0A" w:rsidRPr="00D53FD3" w:rsidRDefault="00C62C0A" w:rsidP="00D53FD3">
      <w:pPr>
        <w:jc w:val="both"/>
        <w:rPr>
          <w:rFonts w:ascii="Arial" w:hAnsi="Arial" w:cs="Arial"/>
          <w:iCs/>
          <w:sz w:val="20"/>
          <w:szCs w:val="20"/>
        </w:rPr>
      </w:pPr>
      <w:proofErr w:type="spellStart"/>
      <w:r w:rsidRPr="00D53FD3">
        <w:rPr>
          <w:rFonts w:ascii="Arial" w:hAnsi="Arial" w:cs="Arial"/>
          <w:iCs/>
          <w:sz w:val="20"/>
          <w:szCs w:val="20"/>
        </w:rPr>
        <w:t>Esraa</w:t>
      </w:r>
      <w:proofErr w:type="spellEnd"/>
      <w:r w:rsidRPr="00D53FD3">
        <w:rPr>
          <w:rFonts w:ascii="Arial" w:hAnsi="Arial" w:cs="Arial"/>
          <w:iCs/>
          <w:sz w:val="20"/>
          <w:szCs w:val="20"/>
        </w:rPr>
        <w:t xml:space="preserve"> was abducted from the street by security forces in plain clothes on 12 October 2019 and held for eight hours at an undisclosed location managed by the National Security Agency (NSA), a specialized police force, during which time she said she was tortured. The next day she was transferred to the SSSP, a special branch of the prosecution responsible for investigating security threats, which ordered her detention in relation to case (No. 488/2019) over investigations into unfounded charges of “joining a terrorist group in achieving its goals”, “disseminating false news” and “misusing social media”. The SSSP prosecutor questioned </w:t>
      </w:r>
      <w:proofErr w:type="spellStart"/>
      <w:r w:rsidRPr="00D53FD3">
        <w:rPr>
          <w:rFonts w:ascii="Arial" w:hAnsi="Arial" w:cs="Arial"/>
          <w:iCs/>
          <w:sz w:val="20"/>
          <w:szCs w:val="20"/>
        </w:rPr>
        <w:t>Esraa</w:t>
      </w:r>
      <w:proofErr w:type="spellEnd"/>
      <w:r w:rsidRPr="00D53FD3">
        <w:rPr>
          <w:rFonts w:ascii="Arial" w:hAnsi="Arial" w:cs="Arial"/>
          <w:iCs/>
          <w:sz w:val="20"/>
          <w:szCs w:val="20"/>
        </w:rPr>
        <w:t xml:space="preserve"> about her previous political activism. Since then, her pre-trial detention has been renewed, most recently on 24 August by the Cairo Criminal Court for another 45 days.</w:t>
      </w:r>
    </w:p>
    <w:p w14:paraId="54DF6989" w14:textId="77777777" w:rsidR="00C62C0A" w:rsidRPr="00D53FD3" w:rsidRDefault="00C62C0A" w:rsidP="00D53FD3">
      <w:pPr>
        <w:ind w:left="142"/>
        <w:jc w:val="both"/>
        <w:rPr>
          <w:rFonts w:ascii="Arial" w:hAnsi="Arial" w:cs="Arial"/>
          <w:iCs/>
          <w:sz w:val="20"/>
          <w:szCs w:val="20"/>
        </w:rPr>
      </w:pPr>
    </w:p>
    <w:p w14:paraId="19E09C0A" w14:textId="7E9D2D28" w:rsidR="00C62C0A" w:rsidRPr="00D53FD3" w:rsidRDefault="00C62C0A" w:rsidP="00D53FD3">
      <w:pPr>
        <w:jc w:val="both"/>
        <w:rPr>
          <w:rFonts w:ascii="Arial" w:hAnsi="Arial" w:cs="Arial"/>
          <w:iCs/>
          <w:sz w:val="20"/>
          <w:szCs w:val="20"/>
        </w:rPr>
      </w:pPr>
      <w:r w:rsidRPr="00D53FD3">
        <w:rPr>
          <w:rFonts w:ascii="Arial" w:hAnsi="Arial" w:cs="Arial"/>
          <w:iCs/>
          <w:sz w:val="20"/>
          <w:szCs w:val="20"/>
        </w:rPr>
        <w:t xml:space="preserve">On 30 August 2020, </w:t>
      </w:r>
      <w:proofErr w:type="spellStart"/>
      <w:r w:rsidRPr="00D53FD3">
        <w:rPr>
          <w:rFonts w:ascii="Arial" w:hAnsi="Arial" w:cs="Arial"/>
          <w:iCs/>
          <w:sz w:val="20"/>
          <w:szCs w:val="20"/>
        </w:rPr>
        <w:t>Esraa</w:t>
      </w:r>
      <w:proofErr w:type="spellEnd"/>
      <w:r w:rsidRPr="00D53FD3">
        <w:rPr>
          <w:rFonts w:ascii="Arial" w:hAnsi="Arial" w:cs="Arial"/>
          <w:iCs/>
          <w:sz w:val="20"/>
          <w:szCs w:val="20"/>
        </w:rPr>
        <w:t xml:space="preserve"> was brought in front of the SSSP to face questioning over investigations into a new case (No. 855/2020). </w:t>
      </w:r>
      <w:bookmarkStart w:id="0" w:name="_Hlk50363888"/>
      <w:r w:rsidRPr="00D53FD3">
        <w:rPr>
          <w:rFonts w:ascii="Arial" w:hAnsi="Arial" w:cs="Arial"/>
          <w:iCs/>
          <w:sz w:val="20"/>
          <w:szCs w:val="20"/>
        </w:rPr>
        <w:t xml:space="preserve">The case includes activists like </w:t>
      </w:r>
      <w:proofErr w:type="spellStart"/>
      <w:r w:rsidRPr="00D53FD3">
        <w:rPr>
          <w:rFonts w:ascii="Arial" w:hAnsi="Arial" w:cs="Arial"/>
          <w:iCs/>
          <w:sz w:val="20"/>
          <w:szCs w:val="20"/>
        </w:rPr>
        <w:t>Mahienour</w:t>
      </w:r>
      <w:proofErr w:type="spellEnd"/>
      <w:r w:rsidRPr="00D53FD3">
        <w:rPr>
          <w:rFonts w:ascii="Arial" w:hAnsi="Arial" w:cs="Arial"/>
          <w:iCs/>
          <w:sz w:val="20"/>
          <w:szCs w:val="20"/>
        </w:rPr>
        <w:t xml:space="preserve"> el-</w:t>
      </w:r>
      <w:proofErr w:type="spellStart"/>
      <w:r w:rsidRPr="00D53FD3">
        <w:rPr>
          <w:rFonts w:ascii="Arial" w:hAnsi="Arial" w:cs="Arial"/>
          <w:iCs/>
          <w:sz w:val="20"/>
          <w:szCs w:val="20"/>
        </w:rPr>
        <w:t>Masry</w:t>
      </w:r>
      <w:proofErr w:type="spellEnd"/>
      <w:r w:rsidRPr="00D53FD3">
        <w:rPr>
          <w:rFonts w:ascii="Arial" w:hAnsi="Arial" w:cs="Arial"/>
          <w:iCs/>
          <w:sz w:val="20"/>
          <w:szCs w:val="20"/>
        </w:rPr>
        <w:t xml:space="preserve">, journalist </w:t>
      </w:r>
      <w:proofErr w:type="spellStart"/>
      <w:r w:rsidRPr="00D53FD3">
        <w:rPr>
          <w:rFonts w:ascii="Arial" w:hAnsi="Arial" w:cs="Arial"/>
          <w:iCs/>
          <w:sz w:val="20"/>
          <w:szCs w:val="20"/>
        </w:rPr>
        <w:t>Solafa</w:t>
      </w:r>
      <w:proofErr w:type="spellEnd"/>
      <w:r w:rsidRPr="00D53FD3">
        <w:rPr>
          <w:rFonts w:ascii="Arial" w:hAnsi="Arial" w:cs="Arial"/>
          <w:iCs/>
          <w:sz w:val="20"/>
          <w:szCs w:val="20"/>
        </w:rPr>
        <w:t xml:space="preserve"> Magdy and human rights lawyer Mohamed el-</w:t>
      </w:r>
      <w:proofErr w:type="spellStart"/>
      <w:r w:rsidRPr="00D53FD3">
        <w:rPr>
          <w:rFonts w:ascii="Arial" w:hAnsi="Arial" w:cs="Arial"/>
          <w:iCs/>
          <w:sz w:val="20"/>
          <w:szCs w:val="20"/>
        </w:rPr>
        <w:t>Baqer</w:t>
      </w:r>
      <w:proofErr w:type="spellEnd"/>
      <w:r w:rsidRPr="00D53FD3">
        <w:rPr>
          <w:rFonts w:ascii="Arial" w:hAnsi="Arial" w:cs="Arial"/>
          <w:iCs/>
          <w:sz w:val="20"/>
          <w:szCs w:val="20"/>
        </w:rPr>
        <w:t xml:space="preserve">. </w:t>
      </w:r>
      <w:bookmarkEnd w:id="0"/>
      <w:proofErr w:type="spellStart"/>
      <w:r w:rsidRPr="00D53FD3">
        <w:rPr>
          <w:rFonts w:ascii="Arial" w:hAnsi="Arial" w:cs="Arial"/>
          <w:iCs/>
          <w:sz w:val="20"/>
          <w:szCs w:val="20"/>
        </w:rPr>
        <w:t>Esraa</w:t>
      </w:r>
      <w:proofErr w:type="spellEnd"/>
      <w:r w:rsidRPr="00D53FD3">
        <w:rPr>
          <w:rFonts w:ascii="Arial" w:hAnsi="Arial" w:cs="Arial"/>
          <w:iCs/>
          <w:sz w:val="20"/>
          <w:szCs w:val="20"/>
        </w:rPr>
        <w:t xml:space="preserve"> was accused of “joining a terrorist organization” and “participating in a criminal agreement intended to commit a terrorist crime from inside prison”.</w:t>
      </w:r>
      <w:r w:rsidR="00B96E7A" w:rsidRPr="00D53FD3">
        <w:rPr>
          <w:rFonts w:ascii="Arial" w:hAnsi="Arial" w:cs="Arial"/>
          <w:iCs/>
          <w:sz w:val="20"/>
          <w:szCs w:val="20"/>
        </w:rPr>
        <w:t xml:space="preserve"> </w:t>
      </w:r>
      <w:proofErr w:type="spellStart"/>
      <w:r w:rsidRPr="00D53FD3">
        <w:rPr>
          <w:rFonts w:ascii="Arial" w:hAnsi="Arial" w:cs="Arial"/>
          <w:iCs/>
          <w:sz w:val="20"/>
          <w:szCs w:val="20"/>
        </w:rPr>
        <w:t>Esraa’s</w:t>
      </w:r>
      <w:proofErr w:type="spellEnd"/>
      <w:r w:rsidRPr="00D53FD3">
        <w:rPr>
          <w:rFonts w:ascii="Arial" w:hAnsi="Arial" w:cs="Arial"/>
          <w:iCs/>
          <w:sz w:val="20"/>
          <w:szCs w:val="20"/>
        </w:rPr>
        <w:t xml:space="preserve"> lawyer told Amnesty International that the SSSP prosecutor accused </w:t>
      </w:r>
      <w:proofErr w:type="spellStart"/>
      <w:r w:rsidRPr="00D53FD3">
        <w:rPr>
          <w:rFonts w:ascii="Arial" w:hAnsi="Arial" w:cs="Arial"/>
          <w:iCs/>
          <w:sz w:val="20"/>
          <w:szCs w:val="20"/>
        </w:rPr>
        <w:t>Esraa</w:t>
      </w:r>
      <w:proofErr w:type="spellEnd"/>
      <w:r w:rsidRPr="00D53FD3">
        <w:rPr>
          <w:rFonts w:ascii="Arial" w:hAnsi="Arial" w:cs="Arial"/>
          <w:iCs/>
          <w:sz w:val="20"/>
          <w:szCs w:val="20"/>
        </w:rPr>
        <w:t xml:space="preserve"> of communicating with individuals outside prison to spread rumours and false news. He claimed that she was able to engage in such acts while in the prison courtyard exercising and during court sessions and appearances at the prosecution’s office. </w:t>
      </w:r>
      <w:proofErr w:type="spellStart"/>
      <w:r w:rsidRPr="00D53FD3">
        <w:rPr>
          <w:rFonts w:ascii="Arial" w:hAnsi="Arial" w:cs="Arial"/>
          <w:iCs/>
          <w:sz w:val="20"/>
          <w:szCs w:val="20"/>
        </w:rPr>
        <w:t>Esraa</w:t>
      </w:r>
      <w:proofErr w:type="spellEnd"/>
      <w:r w:rsidRPr="00D53FD3">
        <w:rPr>
          <w:rFonts w:ascii="Arial" w:hAnsi="Arial" w:cs="Arial"/>
          <w:iCs/>
          <w:sz w:val="20"/>
          <w:szCs w:val="20"/>
        </w:rPr>
        <w:t xml:space="preserve"> argued that the accusations were baseless as she had been cut off from the outside world from 10 March to 22 August 2020, when all prison visits were suspended by the authorities citing COVID-19 concerns. </w:t>
      </w:r>
    </w:p>
    <w:p w14:paraId="58CEFB5B" w14:textId="77777777" w:rsidR="00C62C0A" w:rsidRPr="00D53FD3" w:rsidRDefault="00C62C0A" w:rsidP="00D53FD3">
      <w:pPr>
        <w:ind w:left="142"/>
        <w:jc w:val="both"/>
        <w:rPr>
          <w:rFonts w:ascii="Arial" w:hAnsi="Arial" w:cs="Arial"/>
          <w:iCs/>
          <w:sz w:val="20"/>
          <w:szCs w:val="20"/>
        </w:rPr>
      </w:pPr>
    </w:p>
    <w:p w14:paraId="3C06FC99" w14:textId="31AB0098" w:rsidR="007F5F4A" w:rsidRPr="00D53FD3" w:rsidRDefault="00C62C0A" w:rsidP="00D53FD3">
      <w:pPr>
        <w:jc w:val="both"/>
        <w:rPr>
          <w:rFonts w:ascii="Arial" w:hAnsi="Arial" w:cs="Arial"/>
          <w:iCs/>
          <w:sz w:val="20"/>
          <w:szCs w:val="20"/>
        </w:rPr>
      </w:pPr>
      <w:r w:rsidRPr="00D53FD3">
        <w:rPr>
          <w:rFonts w:ascii="Arial" w:hAnsi="Arial" w:cs="Arial"/>
          <w:iCs/>
          <w:sz w:val="20"/>
          <w:szCs w:val="20"/>
        </w:rPr>
        <w:t xml:space="preserve">I ask you to immediately and unconditionally release </w:t>
      </w:r>
      <w:proofErr w:type="spellStart"/>
      <w:r w:rsidRPr="00D53FD3">
        <w:rPr>
          <w:rFonts w:ascii="Arial" w:hAnsi="Arial" w:cs="Arial"/>
          <w:iCs/>
          <w:sz w:val="20"/>
          <w:szCs w:val="20"/>
        </w:rPr>
        <w:t>Esraa</w:t>
      </w:r>
      <w:proofErr w:type="spellEnd"/>
      <w:r w:rsidRPr="00D53FD3">
        <w:rPr>
          <w:rFonts w:ascii="Arial" w:hAnsi="Arial" w:cs="Arial"/>
          <w:iCs/>
          <w:sz w:val="20"/>
          <w:szCs w:val="20"/>
        </w:rPr>
        <w:t xml:space="preserve"> Abdelfattah and drop all charges against her. Pending her release, I urge you to ensure that she is provided with means to regularly communicate with her family and lawyers. I also urge the Egyptian authorities to immediately release all those detained solely for peacefully exercising their rights to freedom of expression and assembly and take measures to protect the health of all prisoners amid the COVID-19 pandemic. </w:t>
      </w:r>
      <w:proofErr w:type="spellStart"/>
      <w:r w:rsidRPr="00D53FD3">
        <w:rPr>
          <w:rFonts w:ascii="Arial" w:hAnsi="Arial" w:cs="Arial"/>
          <w:iCs/>
          <w:sz w:val="20"/>
          <w:szCs w:val="20"/>
        </w:rPr>
        <w:t>Esraa</w:t>
      </w:r>
      <w:proofErr w:type="spellEnd"/>
      <w:r w:rsidRPr="00D53FD3">
        <w:rPr>
          <w:rFonts w:ascii="Arial" w:hAnsi="Arial" w:cs="Arial"/>
          <w:iCs/>
          <w:sz w:val="20"/>
          <w:szCs w:val="20"/>
        </w:rPr>
        <w:t xml:space="preserve"> Abdelfattah’s allegations that she was tortured and otherwise ill-treated must be independently and thoroughly investigated and those suspected of criminal responsibility must be brought to justice in fair trials without recourse to</w:t>
      </w:r>
      <w:r w:rsidR="00D53FD3">
        <w:rPr>
          <w:rFonts w:ascii="Arial" w:hAnsi="Arial" w:cs="Arial"/>
          <w:iCs/>
          <w:sz w:val="20"/>
          <w:szCs w:val="20"/>
        </w:rPr>
        <w:t xml:space="preserve"> the</w:t>
      </w:r>
      <w:r w:rsidRPr="00D53FD3">
        <w:rPr>
          <w:rFonts w:ascii="Arial" w:hAnsi="Arial" w:cs="Arial"/>
          <w:iCs/>
          <w:sz w:val="20"/>
          <w:szCs w:val="20"/>
        </w:rPr>
        <w:t xml:space="preserve"> death penalty. </w:t>
      </w:r>
    </w:p>
    <w:p w14:paraId="0A7300A4" w14:textId="77777777" w:rsidR="007F5F4A" w:rsidRPr="00D53FD3" w:rsidRDefault="007F5F4A" w:rsidP="00D53FD3">
      <w:pPr>
        <w:jc w:val="both"/>
        <w:rPr>
          <w:rFonts w:ascii="Arial" w:hAnsi="Arial" w:cs="Arial"/>
          <w:iCs/>
          <w:sz w:val="20"/>
          <w:szCs w:val="20"/>
        </w:rPr>
      </w:pPr>
    </w:p>
    <w:p w14:paraId="238B21B6" w14:textId="3FFB9397" w:rsidR="006966F6" w:rsidRPr="00D53FD3" w:rsidRDefault="00C62C0A" w:rsidP="00D53FD3">
      <w:pPr>
        <w:jc w:val="both"/>
        <w:rPr>
          <w:rFonts w:ascii="Arial" w:hAnsi="Arial" w:cs="Arial"/>
          <w:iCs/>
          <w:sz w:val="20"/>
          <w:szCs w:val="20"/>
        </w:rPr>
      </w:pPr>
      <w:r w:rsidRPr="00D53FD3">
        <w:rPr>
          <w:rFonts w:ascii="Arial" w:hAnsi="Arial" w:cs="Arial"/>
          <w:iCs/>
          <w:sz w:val="20"/>
          <w:szCs w:val="20"/>
        </w:rPr>
        <w:t>Yours sincerely,</w:t>
      </w:r>
    </w:p>
    <w:p w14:paraId="0A23F5D1" w14:textId="551494B9" w:rsidR="0054186C" w:rsidRPr="00D53FD3" w:rsidRDefault="0054186C" w:rsidP="00D53FD3">
      <w:pPr>
        <w:pStyle w:val="AIBoxHeading"/>
        <w:spacing w:line="240" w:lineRule="auto"/>
        <w:rPr>
          <w:rFonts w:ascii="Arial" w:hAnsi="Arial" w:cs="Arial"/>
          <w:szCs w:val="32"/>
        </w:rPr>
      </w:pPr>
      <w:r w:rsidRPr="00D53FD3">
        <w:rPr>
          <w:rFonts w:ascii="Arial" w:hAnsi="Arial" w:cs="Arial"/>
          <w:szCs w:val="32"/>
        </w:rPr>
        <w:lastRenderedPageBreak/>
        <w:t>Additional information</w:t>
      </w:r>
    </w:p>
    <w:p w14:paraId="6247DBF4" w14:textId="77777777" w:rsidR="0054186C" w:rsidRPr="00D53FD3" w:rsidRDefault="0054186C" w:rsidP="00D53FD3">
      <w:pPr>
        <w:jc w:val="both"/>
        <w:rPr>
          <w:rFonts w:ascii="Arial" w:hAnsi="Arial" w:cs="Arial"/>
        </w:rPr>
      </w:pPr>
    </w:p>
    <w:p w14:paraId="718BCD1B" w14:textId="28E35999" w:rsidR="00C62C0A" w:rsidRPr="00D53FD3" w:rsidRDefault="00C62C0A" w:rsidP="00D53FD3">
      <w:pPr>
        <w:jc w:val="both"/>
        <w:rPr>
          <w:rFonts w:ascii="Arial" w:hAnsi="Arial" w:cs="Arial"/>
          <w:sz w:val="20"/>
          <w:szCs w:val="20"/>
        </w:rPr>
      </w:pPr>
      <w:r w:rsidRPr="00D53FD3">
        <w:rPr>
          <w:rFonts w:ascii="Arial" w:hAnsi="Arial" w:cs="Arial"/>
          <w:sz w:val="20"/>
          <w:szCs w:val="20"/>
        </w:rPr>
        <w:t xml:space="preserve">On the night of 12 October 2019, </w:t>
      </w:r>
      <w:proofErr w:type="spellStart"/>
      <w:r w:rsidRPr="00D53FD3">
        <w:rPr>
          <w:rFonts w:ascii="Arial" w:hAnsi="Arial" w:cs="Arial"/>
          <w:sz w:val="20"/>
          <w:szCs w:val="20"/>
        </w:rPr>
        <w:t>Esraa</w:t>
      </w:r>
      <w:proofErr w:type="spellEnd"/>
      <w:r w:rsidRPr="00D53FD3">
        <w:rPr>
          <w:rFonts w:ascii="Arial" w:hAnsi="Arial" w:cs="Arial"/>
          <w:sz w:val="20"/>
          <w:szCs w:val="20"/>
        </w:rPr>
        <w:t xml:space="preserve"> Abdelfattah was abducted from her car before being taken to an undisclosed place of detention, managed by the National Security Agency (NSA), and was barred from contacting her family or lawyers.</w:t>
      </w:r>
      <w:r w:rsidR="006875D4" w:rsidRPr="00D53FD3">
        <w:rPr>
          <w:rFonts w:ascii="Arial" w:hAnsi="Arial" w:cs="Arial"/>
          <w:sz w:val="20"/>
          <w:szCs w:val="20"/>
        </w:rPr>
        <w:t xml:space="preserve"> </w:t>
      </w:r>
      <w:r w:rsidRPr="00D53FD3">
        <w:rPr>
          <w:rFonts w:ascii="Arial" w:hAnsi="Arial" w:cs="Arial"/>
          <w:sz w:val="20"/>
          <w:szCs w:val="20"/>
        </w:rPr>
        <w:t xml:space="preserve">According to </w:t>
      </w:r>
      <w:proofErr w:type="spellStart"/>
      <w:r w:rsidRPr="00D53FD3">
        <w:rPr>
          <w:rFonts w:ascii="Arial" w:hAnsi="Arial" w:cs="Arial"/>
          <w:sz w:val="20"/>
          <w:szCs w:val="20"/>
        </w:rPr>
        <w:t>Esraa’s</w:t>
      </w:r>
      <w:proofErr w:type="spellEnd"/>
      <w:r w:rsidRPr="00D53FD3">
        <w:rPr>
          <w:rFonts w:ascii="Arial" w:hAnsi="Arial" w:cs="Arial"/>
          <w:sz w:val="20"/>
          <w:szCs w:val="20"/>
        </w:rPr>
        <w:t xml:space="preserve"> account, an NSA officer threatened to torture her after she refused to grant him access to her mobile phone. Several men then entered the room where she was held and began beating her on her face and body. The same NSA officer returned and ordered her again to unlock her phone. When </w:t>
      </w:r>
      <w:proofErr w:type="spellStart"/>
      <w:r w:rsidRPr="00D53FD3">
        <w:rPr>
          <w:rFonts w:ascii="Arial" w:hAnsi="Arial" w:cs="Arial"/>
          <w:sz w:val="20"/>
          <w:szCs w:val="20"/>
        </w:rPr>
        <w:t>Esraa</w:t>
      </w:r>
      <w:proofErr w:type="spellEnd"/>
      <w:r w:rsidRPr="00D53FD3">
        <w:rPr>
          <w:rFonts w:ascii="Arial" w:hAnsi="Arial" w:cs="Arial"/>
          <w:sz w:val="20"/>
          <w:szCs w:val="20"/>
        </w:rPr>
        <w:t xml:space="preserve"> refused again, the officer took off her sweatshirt, tied it around her neck and threatened to strangle her saying: “your life in exchange for the phone”, until she gave him her password. The officer then cuffed her hands and legs to prevent her from sitting or kneeling and kept her in a standing position for almost eight hours. Another officer warned that she would face further torture if she reported what had happened to the prosecutor. The following day, she described her ordeal to the Supreme State Security Prosecution (SSSP), but prosecutors dismissed her complaint and failed to order investigations. Shortly after her arrest, </w:t>
      </w:r>
      <w:proofErr w:type="spellStart"/>
      <w:r w:rsidRPr="00D53FD3">
        <w:rPr>
          <w:rFonts w:ascii="Arial" w:hAnsi="Arial" w:cs="Arial"/>
          <w:sz w:val="20"/>
          <w:szCs w:val="20"/>
        </w:rPr>
        <w:t>Esraa</w:t>
      </w:r>
      <w:proofErr w:type="spellEnd"/>
      <w:r w:rsidRPr="00D53FD3">
        <w:rPr>
          <w:rFonts w:ascii="Arial" w:hAnsi="Arial" w:cs="Arial"/>
          <w:sz w:val="20"/>
          <w:szCs w:val="20"/>
        </w:rPr>
        <w:t xml:space="preserve"> went on hunger strike in protest of her detention and treatment. On 22 November 2019, she suspended it because of her deteriorating health condition.</w:t>
      </w:r>
    </w:p>
    <w:p w14:paraId="1B488550" w14:textId="77777777" w:rsidR="00C62C0A" w:rsidRPr="00D53FD3" w:rsidRDefault="00C62C0A" w:rsidP="00D53FD3">
      <w:pPr>
        <w:jc w:val="both"/>
        <w:rPr>
          <w:rFonts w:ascii="Arial" w:hAnsi="Arial" w:cs="Arial"/>
          <w:sz w:val="20"/>
          <w:szCs w:val="20"/>
        </w:rPr>
      </w:pPr>
    </w:p>
    <w:p w14:paraId="482F1552" w14:textId="6FAD99F8" w:rsidR="00C62C0A" w:rsidRPr="00D53FD3" w:rsidRDefault="00C62C0A" w:rsidP="00D53FD3">
      <w:pPr>
        <w:jc w:val="both"/>
        <w:rPr>
          <w:rFonts w:ascii="Arial" w:hAnsi="Arial" w:cs="Arial"/>
          <w:sz w:val="20"/>
          <w:szCs w:val="20"/>
        </w:rPr>
      </w:pPr>
      <w:r w:rsidRPr="00D53FD3">
        <w:rPr>
          <w:rFonts w:ascii="Arial" w:hAnsi="Arial" w:cs="Arial"/>
          <w:sz w:val="20"/>
          <w:szCs w:val="20"/>
        </w:rPr>
        <w:t xml:space="preserve">The initial case opened against </w:t>
      </w:r>
      <w:proofErr w:type="spellStart"/>
      <w:r w:rsidRPr="00D53FD3">
        <w:rPr>
          <w:rFonts w:ascii="Arial" w:hAnsi="Arial" w:cs="Arial"/>
          <w:sz w:val="20"/>
          <w:szCs w:val="20"/>
        </w:rPr>
        <w:t>Esraa</w:t>
      </w:r>
      <w:proofErr w:type="spellEnd"/>
      <w:r w:rsidRPr="00D53FD3">
        <w:rPr>
          <w:rFonts w:ascii="Arial" w:hAnsi="Arial" w:cs="Arial"/>
          <w:sz w:val="20"/>
          <w:szCs w:val="20"/>
        </w:rPr>
        <w:t xml:space="preserve"> (No. 488/2019) includes human rights defender and lawyer </w:t>
      </w:r>
      <w:proofErr w:type="spellStart"/>
      <w:r w:rsidRPr="00D53FD3">
        <w:rPr>
          <w:rFonts w:ascii="Arial" w:hAnsi="Arial" w:cs="Arial"/>
          <w:sz w:val="20"/>
          <w:szCs w:val="20"/>
        </w:rPr>
        <w:t>Mahienour</w:t>
      </w:r>
      <w:proofErr w:type="spellEnd"/>
      <w:r w:rsidRPr="00D53FD3">
        <w:rPr>
          <w:rFonts w:ascii="Arial" w:hAnsi="Arial" w:cs="Arial"/>
          <w:sz w:val="20"/>
          <w:szCs w:val="20"/>
        </w:rPr>
        <w:t xml:space="preserve"> el-Massry, politician Khalid </w:t>
      </w:r>
      <w:proofErr w:type="spellStart"/>
      <w:r w:rsidRPr="00D53FD3">
        <w:rPr>
          <w:rFonts w:ascii="Arial" w:hAnsi="Arial" w:cs="Arial"/>
          <w:sz w:val="20"/>
          <w:szCs w:val="20"/>
        </w:rPr>
        <w:t>Dawoud</w:t>
      </w:r>
      <w:proofErr w:type="spellEnd"/>
      <w:r w:rsidRPr="00D53FD3">
        <w:rPr>
          <w:rFonts w:ascii="Arial" w:hAnsi="Arial" w:cs="Arial"/>
          <w:sz w:val="20"/>
          <w:szCs w:val="20"/>
        </w:rPr>
        <w:t xml:space="preserve"> and political science professor Hassan </w:t>
      </w:r>
      <w:proofErr w:type="spellStart"/>
      <w:r w:rsidRPr="00D53FD3">
        <w:rPr>
          <w:rFonts w:ascii="Arial" w:hAnsi="Arial" w:cs="Arial"/>
          <w:sz w:val="20"/>
          <w:szCs w:val="20"/>
        </w:rPr>
        <w:t>Nefea</w:t>
      </w:r>
      <w:proofErr w:type="spellEnd"/>
      <w:r w:rsidRPr="00D53FD3">
        <w:rPr>
          <w:rFonts w:ascii="Arial" w:hAnsi="Arial" w:cs="Arial"/>
          <w:sz w:val="20"/>
          <w:szCs w:val="20"/>
        </w:rPr>
        <w:t xml:space="preserve">. To date, the SSSP prosecutor did not produce any evidence against </w:t>
      </w:r>
      <w:proofErr w:type="spellStart"/>
      <w:r w:rsidRPr="00D53FD3">
        <w:rPr>
          <w:rFonts w:ascii="Arial" w:hAnsi="Arial" w:cs="Arial"/>
          <w:sz w:val="20"/>
          <w:szCs w:val="20"/>
        </w:rPr>
        <w:t>Esraa</w:t>
      </w:r>
      <w:proofErr w:type="spellEnd"/>
      <w:r w:rsidRPr="00D53FD3">
        <w:rPr>
          <w:rFonts w:ascii="Arial" w:hAnsi="Arial" w:cs="Arial"/>
          <w:sz w:val="20"/>
          <w:szCs w:val="20"/>
        </w:rPr>
        <w:t>, other than an NSA investigation case file that neither she nor her lawyers were able to examine.</w:t>
      </w:r>
    </w:p>
    <w:p w14:paraId="5151BAA9" w14:textId="77777777" w:rsidR="00C62C0A" w:rsidRPr="00D53FD3" w:rsidRDefault="00C62C0A" w:rsidP="00D53FD3">
      <w:pPr>
        <w:jc w:val="both"/>
        <w:rPr>
          <w:rFonts w:ascii="Arial" w:hAnsi="Arial" w:cs="Arial"/>
          <w:sz w:val="20"/>
          <w:szCs w:val="20"/>
        </w:rPr>
      </w:pPr>
    </w:p>
    <w:p w14:paraId="4772D75C" w14:textId="5936CC8D" w:rsidR="00C62C0A" w:rsidRPr="00D53FD3" w:rsidRDefault="00C62C0A" w:rsidP="00D53FD3">
      <w:pPr>
        <w:jc w:val="both"/>
        <w:rPr>
          <w:rFonts w:ascii="Arial" w:hAnsi="Arial" w:cs="Arial"/>
          <w:sz w:val="20"/>
          <w:szCs w:val="20"/>
        </w:rPr>
      </w:pPr>
      <w:r w:rsidRPr="00D53FD3">
        <w:rPr>
          <w:rFonts w:ascii="Arial" w:hAnsi="Arial" w:cs="Arial"/>
          <w:sz w:val="20"/>
          <w:szCs w:val="20"/>
        </w:rPr>
        <w:t>On 10 March 2020, the Egyptian authorities suspended all prison visits citing COVID-19 fears.</w:t>
      </w:r>
      <w:r w:rsidR="00B96E7A" w:rsidRPr="00D53FD3">
        <w:rPr>
          <w:rFonts w:ascii="Arial" w:hAnsi="Arial" w:cs="Arial"/>
          <w:sz w:val="20"/>
          <w:szCs w:val="20"/>
        </w:rPr>
        <w:t xml:space="preserve"> </w:t>
      </w:r>
      <w:r w:rsidRPr="00D53FD3">
        <w:rPr>
          <w:rFonts w:ascii="Arial" w:hAnsi="Arial" w:cs="Arial"/>
          <w:sz w:val="20"/>
          <w:szCs w:val="20"/>
        </w:rPr>
        <w:t xml:space="preserve">The Ministry of Interior announced on 15 August 2020 the resumption of prison visits on 22 August, with some restrictions in place. </w:t>
      </w:r>
    </w:p>
    <w:p w14:paraId="1BBCC8D4" w14:textId="77777777" w:rsidR="00C62C0A" w:rsidRPr="00D53FD3" w:rsidRDefault="00C62C0A" w:rsidP="00D53FD3">
      <w:pPr>
        <w:jc w:val="both"/>
        <w:rPr>
          <w:rFonts w:ascii="Arial" w:hAnsi="Arial" w:cs="Arial"/>
          <w:sz w:val="20"/>
          <w:szCs w:val="20"/>
        </w:rPr>
      </w:pPr>
      <w:r w:rsidRPr="00D53FD3">
        <w:rPr>
          <w:rFonts w:ascii="Arial" w:hAnsi="Arial" w:cs="Arial"/>
          <w:sz w:val="20"/>
          <w:szCs w:val="20"/>
        </w:rPr>
        <w:t xml:space="preserve"> </w:t>
      </w:r>
    </w:p>
    <w:p w14:paraId="34712FC7" w14:textId="77777777" w:rsidR="00C62C0A" w:rsidRPr="00D53FD3" w:rsidRDefault="00C62C0A" w:rsidP="00D53FD3">
      <w:pPr>
        <w:jc w:val="both"/>
        <w:rPr>
          <w:rFonts w:ascii="Arial" w:hAnsi="Arial" w:cs="Arial"/>
          <w:sz w:val="20"/>
          <w:szCs w:val="20"/>
        </w:rPr>
      </w:pPr>
      <w:r w:rsidRPr="00D53FD3">
        <w:rPr>
          <w:rFonts w:ascii="Arial" w:hAnsi="Arial" w:cs="Arial"/>
          <w:sz w:val="20"/>
          <w:szCs w:val="20"/>
        </w:rPr>
        <w:t xml:space="preserve">On 24 August, </w:t>
      </w:r>
      <w:proofErr w:type="spellStart"/>
      <w:r w:rsidRPr="00D53FD3">
        <w:rPr>
          <w:rFonts w:ascii="Arial" w:hAnsi="Arial" w:cs="Arial"/>
          <w:sz w:val="20"/>
          <w:szCs w:val="20"/>
        </w:rPr>
        <w:t>Esraa’s</w:t>
      </w:r>
      <w:proofErr w:type="spellEnd"/>
      <w:r w:rsidRPr="00D53FD3">
        <w:rPr>
          <w:rFonts w:ascii="Arial" w:hAnsi="Arial" w:cs="Arial"/>
          <w:sz w:val="20"/>
          <w:szCs w:val="20"/>
        </w:rPr>
        <w:t xml:space="preserve"> sister </w:t>
      </w:r>
      <w:proofErr w:type="gramStart"/>
      <w:r w:rsidRPr="00D53FD3">
        <w:rPr>
          <w:rFonts w:ascii="Arial" w:hAnsi="Arial" w:cs="Arial"/>
          <w:sz w:val="20"/>
          <w:szCs w:val="20"/>
        </w:rPr>
        <w:t>was allowed to</w:t>
      </w:r>
      <w:proofErr w:type="gramEnd"/>
      <w:r w:rsidRPr="00D53FD3">
        <w:rPr>
          <w:rFonts w:ascii="Arial" w:hAnsi="Arial" w:cs="Arial"/>
          <w:sz w:val="20"/>
          <w:szCs w:val="20"/>
        </w:rPr>
        <w:t xml:space="preserve"> visit her. She learned that </w:t>
      </w:r>
      <w:proofErr w:type="spellStart"/>
      <w:r w:rsidRPr="00D53FD3">
        <w:rPr>
          <w:rFonts w:ascii="Arial" w:hAnsi="Arial" w:cs="Arial"/>
          <w:sz w:val="20"/>
          <w:szCs w:val="20"/>
        </w:rPr>
        <w:t>Esraa</w:t>
      </w:r>
      <w:proofErr w:type="spellEnd"/>
      <w:r w:rsidRPr="00D53FD3">
        <w:rPr>
          <w:rFonts w:ascii="Arial" w:hAnsi="Arial" w:cs="Arial"/>
          <w:sz w:val="20"/>
          <w:szCs w:val="20"/>
        </w:rPr>
        <w:t xml:space="preserve"> was taken to al-</w:t>
      </w:r>
      <w:proofErr w:type="spellStart"/>
      <w:r w:rsidRPr="00D53FD3">
        <w:rPr>
          <w:rFonts w:ascii="Arial" w:hAnsi="Arial" w:cs="Arial"/>
          <w:sz w:val="20"/>
          <w:szCs w:val="20"/>
        </w:rPr>
        <w:t>Qanater</w:t>
      </w:r>
      <w:proofErr w:type="spellEnd"/>
      <w:r w:rsidRPr="00D53FD3">
        <w:rPr>
          <w:rFonts w:ascii="Arial" w:hAnsi="Arial" w:cs="Arial"/>
          <w:sz w:val="20"/>
          <w:szCs w:val="20"/>
        </w:rPr>
        <w:t xml:space="preserve"> Prison hospital on 23 August as suffering a haemorrhage. </w:t>
      </w:r>
      <w:proofErr w:type="spellStart"/>
      <w:r w:rsidRPr="00D53FD3">
        <w:rPr>
          <w:rFonts w:ascii="Arial" w:hAnsi="Arial" w:cs="Arial"/>
          <w:sz w:val="20"/>
          <w:szCs w:val="20"/>
        </w:rPr>
        <w:t>Esraa</w:t>
      </w:r>
      <w:proofErr w:type="spellEnd"/>
      <w:r w:rsidRPr="00D53FD3">
        <w:rPr>
          <w:rFonts w:ascii="Arial" w:hAnsi="Arial" w:cs="Arial"/>
          <w:sz w:val="20"/>
          <w:szCs w:val="20"/>
        </w:rPr>
        <w:t xml:space="preserve"> told her sister that she also suffers from an irregular blood pressure and breathing difficulties that require oxygen therapy at the prison hospital.</w:t>
      </w:r>
    </w:p>
    <w:p w14:paraId="7542B90F" w14:textId="77777777" w:rsidR="00C62C0A" w:rsidRPr="00D53FD3" w:rsidRDefault="00C62C0A" w:rsidP="00D53FD3">
      <w:pPr>
        <w:jc w:val="both"/>
        <w:rPr>
          <w:rFonts w:ascii="Arial" w:hAnsi="Arial" w:cs="Arial"/>
          <w:sz w:val="20"/>
          <w:szCs w:val="20"/>
        </w:rPr>
      </w:pPr>
    </w:p>
    <w:p w14:paraId="1BC27780" w14:textId="32EEF067" w:rsidR="00C62C0A" w:rsidRPr="00D53FD3" w:rsidRDefault="00C62C0A" w:rsidP="00D53FD3">
      <w:pPr>
        <w:jc w:val="both"/>
        <w:rPr>
          <w:rFonts w:ascii="Arial" w:hAnsi="Arial" w:cs="Arial"/>
          <w:sz w:val="20"/>
          <w:szCs w:val="20"/>
        </w:rPr>
      </w:pPr>
      <w:proofErr w:type="spellStart"/>
      <w:r w:rsidRPr="00D53FD3">
        <w:rPr>
          <w:rFonts w:ascii="Arial" w:hAnsi="Arial" w:cs="Arial"/>
          <w:sz w:val="20"/>
          <w:szCs w:val="20"/>
        </w:rPr>
        <w:t>Esraa</w:t>
      </w:r>
      <w:proofErr w:type="spellEnd"/>
      <w:r w:rsidRPr="00D53FD3">
        <w:rPr>
          <w:rFonts w:ascii="Arial" w:hAnsi="Arial" w:cs="Arial"/>
          <w:sz w:val="20"/>
          <w:szCs w:val="20"/>
        </w:rPr>
        <w:t xml:space="preserve"> Abdelfattah was among the first human rights defenders in Egypt to face a travel ban in relation to the NGO foreign funding case known as “Case 173.  She was prevented from boarding a plane from Cairo International Airport on 13 January 2015. Since then, at least 30 other human rights defenders and civil society staff members have been banned from travel in relation to “Case 173”.</w:t>
      </w:r>
    </w:p>
    <w:p w14:paraId="0E6F3781" w14:textId="77777777" w:rsidR="00C62C0A" w:rsidRPr="00D53FD3" w:rsidRDefault="00C62C0A" w:rsidP="00D53FD3">
      <w:pPr>
        <w:jc w:val="both"/>
        <w:rPr>
          <w:rFonts w:ascii="Arial" w:hAnsi="Arial" w:cs="Arial"/>
          <w:sz w:val="20"/>
          <w:szCs w:val="20"/>
        </w:rPr>
      </w:pPr>
    </w:p>
    <w:p w14:paraId="5BB106B6" w14:textId="79B514E1" w:rsidR="00C62C0A" w:rsidRPr="00D53FD3" w:rsidRDefault="00C62C0A" w:rsidP="00D53FD3">
      <w:pPr>
        <w:jc w:val="both"/>
        <w:rPr>
          <w:rFonts w:ascii="Arial" w:hAnsi="Arial" w:cs="Arial"/>
          <w:sz w:val="20"/>
          <w:szCs w:val="20"/>
        </w:rPr>
      </w:pPr>
      <w:r w:rsidRPr="00D53FD3">
        <w:rPr>
          <w:rFonts w:ascii="Arial" w:hAnsi="Arial" w:cs="Arial"/>
          <w:sz w:val="20"/>
          <w:szCs w:val="20"/>
        </w:rPr>
        <w:t>She is among the several prominent human rights defenders who have been rounded up in the aftermath of rare anti-government protests that broke out on 20 September 2019.</w:t>
      </w:r>
    </w:p>
    <w:p w14:paraId="1DA4EB89" w14:textId="29E13C4A" w:rsidR="000106EF" w:rsidRPr="00D53FD3" w:rsidRDefault="000106EF" w:rsidP="00D53FD3">
      <w:pPr>
        <w:rPr>
          <w:rFonts w:ascii="Arial" w:hAnsi="Arial" w:cs="Arial"/>
          <w:sz w:val="20"/>
          <w:szCs w:val="20"/>
          <w:lang w:eastAsia="en-US"/>
        </w:rPr>
      </w:pPr>
    </w:p>
    <w:p w14:paraId="40D2A6D8" w14:textId="6C577CA4" w:rsidR="00313756" w:rsidRPr="00D53FD3" w:rsidRDefault="00313756" w:rsidP="00D53FD3">
      <w:pPr>
        <w:rPr>
          <w:rFonts w:ascii="Arial" w:hAnsi="Arial" w:cs="Arial"/>
          <w:sz w:val="20"/>
          <w:szCs w:val="20"/>
          <w:lang w:eastAsia="en-US"/>
        </w:rPr>
      </w:pPr>
    </w:p>
    <w:p w14:paraId="7355870D" w14:textId="332AF815" w:rsidR="00313756" w:rsidRPr="00D53FD3" w:rsidRDefault="00313756" w:rsidP="00D53FD3">
      <w:pPr>
        <w:rPr>
          <w:rFonts w:ascii="Arial" w:hAnsi="Arial" w:cs="Arial"/>
          <w:sz w:val="18"/>
          <w:szCs w:val="20"/>
          <w:lang w:eastAsia="en-US"/>
        </w:rPr>
      </w:pPr>
    </w:p>
    <w:p w14:paraId="127C08EF" w14:textId="3B6F815B" w:rsidR="00313756" w:rsidRPr="00D53FD3" w:rsidRDefault="00313756" w:rsidP="00D53FD3">
      <w:pPr>
        <w:rPr>
          <w:rFonts w:ascii="Arial" w:hAnsi="Arial" w:cs="Arial"/>
          <w:sz w:val="18"/>
          <w:szCs w:val="20"/>
          <w:lang w:eastAsia="en-US"/>
        </w:rPr>
      </w:pPr>
    </w:p>
    <w:p w14:paraId="3FC2534E" w14:textId="77777777" w:rsidR="00313756" w:rsidRPr="00D53FD3" w:rsidRDefault="00313756" w:rsidP="00D53FD3">
      <w:pPr>
        <w:rPr>
          <w:rFonts w:ascii="Arial" w:hAnsi="Arial" w:cs="Arial"/>
          <w:sz w:val="18"/>
          <w:szCs w:val="20"/>
          <w:lang w:eastAsia="en-US"/>
        </w:rPr>
      </w:pPr>
    </w:p>
    <w:p w14:paraId="0903D096" w14:textId="4D6732AF" w:rsidR="00D31527" w:rsidRPr="00D53FD3" w:rsidRDefault="00A54BC1" w:rsidP="00D53FD3">
      <w:pPr>
        <w:rPr>
          <w:rFonts w:ascii="Arial" w:hAnsi="Arial" w:cs="Arial"/>
          <w:b/>
          <w:sz w:val="20"/>
          <w:szCs w:val="20"/>
        </w:rPr>
      </w:pPr>
      <w:r w:rsidRPr="00D53FD3">
        <w:rPr>
          <w:rFonts w:ascii="Arial" w:hAnsi="Arial" w:cs="Arial"/>
          <w:b/>
          <w:sz w:val="20"/>
          <w:szCs w:val="20"/>
        </w:rPr>
        <w:t>PREFERRED LANGUAGE TO ADDRESS TARGET</w:t>
      </w:r>
      <w:r w:rsidR="000106EF" w:rsidRPr="00D53FD3">
        <w:rPr>
          <w:rFonts w:ascii="Arial" w:hAnsi="Arial" w:cs="Arial"/>
          <w:b/>
          <w:sz w:val="20"/>
          <w:szCs w:val="20"/>
        </w:rPr>
        <w:t xml:space="preserve">: </w:t>
      </w:r>
      <w:r w:rsidR="00C62C0A" w:rsidRPr="00D53FD3">
        <w:rPr>
          <w:rFonts w:ascii="Arial" w:hAnsi="Arial" w:cs="Arial"/>
          <w:sz w:val="20"/>
          <w:szCs w:val="20"/>
        </w:rPr>
        <w:t>Arabic or English</w:t>
      </w:r>
    </w:p>
    <w:p w14:paraId="6C26E82E" w14:textId="3FFE2DC7" w:rsidR="0026672D" w:rsidRPr="00D53FD3" w:rsidRDefault="0026672D" w:rsidP="00D53FD3">
      <w:pPr>
        <w:rPr>
          <w:rFonts w:ascii="Arial" w:hAnsi="Arial" w:cs="Arial"/>
          <w:color w:val="0070C0"/>
          <w:sz w:val="20"/>
          <w:szCs w:val="20"/>
        </w:rPr>
      </w:pPr>
      <w:r w:rsidRPr="00D53FD3">
        <w:rPr>
          <w:rFonts w:ascii="Arial" w:hAnsi="Arial" w:cs="Arial"/>
          <w:sz w:val="20"/>
          <w:szCs w:val="20"/>
        </w:rPr>
        <w:t>You can also write in your own language.</w:t>
      </w:r>
    </w:p>
    <w:p w14:paraId="7ED929D6" w14:textId="77777777" w:rsidR="0026672D" w:rsidRPr="00D53FD3" w:rsidRDefault="0026672D" w:rsidP="00D53FD3">
      <w:pPr>
        <w:rPr>
          <w:rFonts w:ascii="Arial" w:hAnsi="Arial" w:cs="Arial"/>
          <w:sz w:val="20"/>
          <w:szCs w:val="20"/>
        </w:rPr>
      </w:pPr>
    </w:p>
    <w:p w14:paraId="365AADD9" w14:textId="1372AE97" w:rsidR="00D70D29" w:rsidRPr="00D53FD3" w:rsidRDefault="0026672D" w:rsidP="00D53FD3">
      <w:pPr>
        <w:rPr>
          <w:rFonts w:ascii="Arial" w:hAnsi="Arial" w:cs="Arial"/>
          <w:sz w:val="20"/>
          <w:szCs w:val="20"/>
        </w:rPr>
      </w:pPr>
      <w:r w:rsidRPr="00D53FD3">
        <w:rPr>
          <w:rFonts w:ascii="Arial" w:hAnsi="Arial" w:cs="Arial"/>
          <w:b/>
          <w:sz w:val="20"/>
          <w:szCs w:val="20"/>
        </w:rPr>
        <w:t>PLEASE TAKE ACTION AS SOON AS POSSIBLE UNTIL</w:t>
      </w:r>
      <w:r w:rsidR="00350BE6" w:rsidRPr="00D53FD3">
        <w:rPr>
          <w:rFonts w:ascii="Arial" w:hAnsi="Arial" w:cs="Arial"/>
          <w:b/>
          <w:sz w:val="20"/>
          <w:szCs w:val="20"/>
        </w:rPr>
        <w:t>:</w:t>
      </w:r>
      <w:r w:rsidR="00D70D29" w:rsidRPr="00D53FD3">
        <w:rPr>
          <w:rFonts w:ascii="Arial" w:hAnsi="Arial" w:cs="Arial"/>
          <w:b/>
          <w:sz w:val="20"/>
          <w:szCs w:val="20"/>
        </w:rPr>
        <w:t xml:space="preserve"> </w:t>
      </w:r>
      <w:r w:rsidR="00C62C0A" w:rsidRPr="00D53FD3">
        <w:rPr>
          <w:rFonts w:ascii="Arial" w:hAnsi="Arial" w:cs="Arial"/>
          <w:sz w:val="20"/>
          <w:szCs w:val="20"/>
        </w:rPr>
        <w:t>17</w:t>
      </w:r>
      <w:r w:rsidR="00D70D29" w:rsidRPr="00D53FD3">
        <w:rPr>
          <w:rFonts w:ascii="Arial" w:hAnsi="Arial" w:cs="Arial"/>
          <w:sz w:val="20"/>
          <w:szCs w:val="20"/>
        </w:rPr>
        <w:t xml:space="preserve"> </w:t>
      </w:r>
      <w:r w:rsidR="00C62C0A" w:rsidRPr="00D53FD3">
        <w:rPr>
          <w:rFonts w:ascii="Arial" w:hAnsi="Arial" w:cs="Arial"/>
          <w:sz w:val="20"/>
          <w:szCs w:val="20"/>
        </w:rPr>
        <w:t>November</w:t>
      </w:r>
      <w:r w:rsidR="00D70D29" w:rsidRPr="00D53FD3">
        <w:rPr>
          <w:rFonts w:ascii="Arial" w:hAnsi="Arial" w:cs="Arial"/>
          <w:sz w:val="20"/>
          <w:szCs w:val="20"/>
        </w:rPr>
        <w:t xml:space="preserve"> 20</w:t>
      </w:r>
      <w:r w:rsidR="005835C7" w:rsidRPr="00D53FD3">
        <w:rPr>
          <w:rFonts w:ascii="Arial" w:hAnsi="Arial" w:cs="Arial"/>
          <w:sz w:val="20"/>
          <w:szCs w:val="20"/>
        </w:rPr>
        <w:t>20</w:t>
      </w:r>
      <w:r w:rsidR="00D31527" w:rsidRPr="00D53FD3">
        <w:rPr>
          <w:rFonts w:ascii="Arial" w:hAnsi="Arial" w:cs="Arial"/>
          <w:sz w:val="20"/>
          <w:szCs w:val="20"/>
        </w:rPr>
        <w:t xml:space="preserve">. </w:t>
      </w:r>
    </w:p>
    <w:p w14:paraId="4CC18673" w14:textId="571E0961" w:rsidR="0026672D" w:rsidRPr="00D53FD3" w:rsidRDefault="0026672D" w:rsidP="00D53FD3">
      <w:pPr>
        <w:rPr>
          <w:rFonts w:ascii="Arial" w:hAnsi="Arial" w:cs="Arial"/>
          <w:sz w:val="20"/>
          <w:szCs w:val="20"/>
        </w:rPr>
      </w:pPr>
      <w:r w:rsidRPr="00D53FD3">
        <w:rPr>
          <w:rFonts w:ascii="Arial" w:hAnsi="Arial" w:cs="Arial"/>
          <w:sz w:val="20"/>
          <w:szCs w:val="20"/>
        </w:rPr>
        <w:t xml:space="preserve">Please check with the Amnesty </w:t>
      </w:r>
      <w:r w:rsidR="00D31527" w:rsidRPr="00D53FD3">
        <w:rPr>
          <w:rFonts w:ascii="Arial" w:hAnsi="Arial" w:cs="Arial"/>
          <w:sz w:val="20"/>
          <w:szCs w:val="20"/>
        </w:rPr>
        <w:t xml:space="preserve">office </w:t>
      </w:r>
      <w:r w:rsidRPr="00D53FD3">
        <w:rPr>
          <w:rFonts w:ascii="Arial" w:hAnsi="Arial" w:cs="Arial"/>
          <w:sz w:val="20"/>
          <w:szCs w:val="20"/>
        </w:rPr>
        <w:t xml:space="preserve">in your country if you wish to send appeals after the </w:t>
      </w:r>
      <w:r w:rsidR="00D31527" w:rsidRPr="00D53FD3">
        <w:rPr>
          <w:rFonts w:ascii="Arial" w:hAnsi="Arial" w:cs="Arial"/>
          <w:sz w:val="20"/>
          <w:szCs w:val="20"/>
        </w:rPr>
        <w:t>deadline</w:t>
      </w:r>
      <w:r w:rsidRPr="00D53FD3">
        <w:rPr>
          <w:rFonts w:ascii="Arial" w:hAnsi="Arial" w:cs="Arial"/>
          <w:sz w:val="20"/>
          <w:szCs w:val="20"/>
        </w:rPr>
        <w:t>.</w:t>
      </w:r>
    </w:p>
    <w:p w14:paraId="3604239E" w14:textId="77777777" w:rsidR="00A54BC1" w:rsidRPr="00D53FD3" w:rsidRDefault="00A54BC1" w:rsidP="00D53FD3">
      <w:pPr>
        <w:rPr>
          <w:rFonts w:ascii="Arial" w:hAnsi="Arial" w:cs="Arial"/>
          <w:b/>
          <w:sz w:val="20"/>
          <w:szCs w:val="20"/>
        </w:rPr>
      </w:pPr>
    </w:p>
    <w:p w14:paraId="1973F8E9" w14:textId="0842A70E" w:rsidR="005A0B85" w:rsidRPr="00D53FD3" w:rsidRDefault="00A54BC1" w:rsidP="00D53FD3">
      <w:pPr>
        <w:rPr>
          <w:rFonts w:ascii="Arial" w:hAnsi="Arial" w:cs="Arial"/>
          <w:b/>
          <w:sz w:val="20"/>
          <w:szCs w:val="20"/>
        </w:rPr>
      </w:pPr>
      <w:r w:rsidRPr="00D53FD3">
        <w:rPr>
          <w:rFonts w:ascii="Arial" w:hAnsi="Arial" w:cs="Arial"/>
          <w:b/>
          <w:sz w:val="20"/>
          <w:szCs w:val="20"/>
        </w:rPr>
        <w:t>NAME</w:t>
      </w:r>
      <w:r w:rsidR="00C63763" w:rsidRPr="00D53FD3">
        <w:rPr>
          <w:rFonts w:ascii="Arial" w:hAnsi="Arial" w:cs="Arial"/>
          <w:b/>
          <w:sz w:val="20"/>
          <w:szCs w:val="20"/>
        </w:rPr>
        <w:t xml:space="preserve"> AND</w:t>
      </w:r>
      <w:r w:rsidR="0024477A" w:rsidRPr="00D53FD3">
        <w:rPr>
          <w:rFonts w:ascii="Arial" w:hAnsi="Arial" w:cs="Arial"/>
          <w:b/>
          <w:sz w:val="20"/>
          <w:szCs w:val="20"/>
        </w:rPr>
        <w:t xml:space="preserve"> PRONOUN</w:t>
      </w:r>
      <w:r w:rsidR="00350BE6" w:rsidRPr="00D53FD3">
        <w:rPr>
          <w:rFonts w:ascii="Arial" w:hAnsi="Arial" w:cs="Arial"/>
          <w:b/>
          <w:sz w:val="20"/>
          <w:szCs w:val="20"/>
        </w:rPr>
        <w:t xml:space="preserve">: </w:t>
      </w:r>
      <w:proofErr w:type="spellStart"/>
      <w:r w:rsidR="00C62C0A" w:rsidRPr="00D53FD3">
        <w:rPr>
          <w:rFonts w:ascii="Arial" w:hAnsi="Arial" w:cs="Arial"/>
          <w:b/>
          <w:sz w:val="20"/>
          <w:szCs w:val="20"/>
        </w:rPr>
        <w:t>Esraa</w:t>
      </w:r>
      <w:proofErr w:type="spellEnd"/>
      <w:r w:rsidR="00C62C0A" w:rsidRPr="00D53FD3">
        <w:rPr>
          <w:rFonts w:ascii="Arial" w:hAnsi="Arial" w:cs="Arial"/>
          <w:b/>
          <w:sz w:val="20"/>
          <w:szCs w:val="20"/>
        </w:rPr>
        <w:t xml:space="preserve"> Abdelfattah</w:t>
      </w:r>
      <w:r w:rsidR="005A0B85" w:rsidRPr="00D53FD3">
        <w:rPr>
          <w:rFonts w:ascii="Arial" w:hAnsi="Arial" w:cs="Arial"/>
          <w:b/>
          <w:sz w:val="20"/>
          <w:szCs w:val="20"/>
        </w:rPr>
        <w:t xml:space="preserve"> </w:t>
      </w:r>
      <w:r w:rsidR="005A0B85" w:rsidRPr="00D53FD3">
        <w:rPr>
          <w:rFonts w:ascii="Arial" w:hAnsi="Arial" w:cs="Arial"/>
          <w:sz w:val="20"/>
          <w:szCs w:val="20"/>
        </w:rPr>
        <w:t>(</w:t>
      </w:r>
      <w:r w:rsidR="00C62C0A" w:rsidRPr="00D53FD3">
        <w:rPr>
          <w:rFonts w:ascii="Arial" w:hAnsi="Arial" w:cs="Arial"/>
          <w:sz w:val="20"/>
          <w:szCs w:val="20"/>
        </w:rPr>
        <w:t>she/her</w:t>
      </w:r>
      <w:r w:rsidR="00D70D29" w:rsidRPr="00D53FD3">
        <w:rPr>
          <w:rFonts w:ascii="Arial" w:hAnsi="Arial" w:cs="Arial"/>
          <w:sz w:val="20"/>
          <w:szCs w:val="20"/>
        </w:rPr>
        <w:t>)</w:t>
      </w:r>
    </w:p>
    <w:p w14:paraId="27BEC14F" w14:textId="51E35656" w:rsidR="000106EF" w:rsidRPr="00D53FD3" w:rsidRDefault="000106EF" w:rsidP="00D53FD3">
      <w:pPr>
        <w:rPr>
          <w:rFonts w:ascii="Arial" w:hAnsi="Arial" w:cs="Arial"/>
          <w:b/>
          <w:sz w:val="20"/>
          <w:szCs w:val="20"/>
        </w:rPr>
      </w:pPr>
    </w:p>
    <w:p w14:paraId="4B6937D1" w14:textId="36F15824" w:rsidR="0026766F" w:rsidRPr="00D53FD3" w:rsidRDefault="0026766F" w:rsidP="00D53FD3">
      <w:pPr>
        <w:rPr>
          <w:rFonts w:ascii="Arial" w:hAnsi="Arial" w:cs="Arial"/>
          <w:sz w:val="20"/>
          <w:szCs w:val="20"/>
        </w:rPr>
      </w:pPr>
    </w:p>
    <w:p w14:paraId="1E8F1981" w14:textId="77777777" w:rsidR="0026766F" w:rsidRPr="00D53FD3" w:rsidRDefault="0026766F" w:rsidP="00D53FD3">
      <w:pPr>
        <w:rPr>
          <w:rFonts w:ascii="Arial" w:hAnsi="Arial" w:cs="Arial"/>
          <w:sz w:val="20"/>
          <w:szCs w:val="20"/>
        </w:rPr>
      </w:pPr>
      <w:bookmarkStart w:id="1" w:name="_GoBack"/>
      <w:bookmarkEnd w:id="1"/>
    </w:p>
    <w:sectPr w:rsidR="0026766F" w:rsidRPr="00D53FD3" w:rsidSect="00D53FD3">
      <w:footerReference w:type="default" r:id="rId1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683E7" w14:textId="77777777" w:rsidR="00D53FD3" w:rsidRPr="004D1533" w:rsidRDefault="00D53FD3" w:rsidP="00D53FD3">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67EEFAC0" w14:textId="77777777" w:rsidR="00D53FD3" w:rsidRPr="004D1533" w:rsidRDefault="00D53FD3" w:rsidP="00D53FD3">
    <w:pPr>
      <w:jc w:val="center"/>
      <w:rPr>
        <w:rFonts w:ascii="Arial" w:hAnsi="Arial" w:cs="Arial"/>
        <w:sz w:val="16"/>
        <w:szCs w:val="16"/>
      </w:rPr>
    </w:pPr>
    <w:r w:rsidRPr="004D1533">
      <w:rPr>
        <w:rFonts w:ascii="Arial" w:hAnsi="Arial" w:cs="Arial"/>
        <w:sz w:val="16"/>
        <w:szCs w:val="16"/>
      </w:rPr>
      <w:t>T (212) 807- 8400 | uan@aiusa.org | www.amnestyusa.org/uan</w:t>
    </w:r>
  </w:p>
  <w:p w14:paraId="125CDDD2" w14:textId="77777777" w:rsidR="00D53FD3" w:rsidRPr="00D0106D" w:rsidRDefault="00D53FD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F1511" w14:textId="77777777" w:rsidR="00C62C0A" w:rsidRDefault="00C62C0A" w:rsidP="00C62C0A">
    <w:pPr>
      <w:rPr>
        <w:rFonts w:ascii="Amnesty Trade Gothic" w:hAnsi="Amnesty Trade Gothic"/>
        <w:sz w:val="16"/>
        <w:szCs w:val="16"/>
      </w:rPr>
    </w:pPr>
  </w:p>
  <w:p w14:paraId="7C6863E7" w14:textId="77777777" w:rsidR="00C62C0A" w:rsidRDefault="00C62C0A" w:rsidP="00C62C0A">
    <w:pPr>
      <w:rPr>
        <w:rFonts w:ascii="Amnesty Trade Gothic" w:hAnsi="Amnesty Trade Gothic"/>
        <w:sz w:val="16"/>
        <w:szCs w:val="16"/>
      </w:rPr>
    </w:pPr>
  </w:p>
  <w:p w14:paraId="23AB06CA" w14:textId="3A429D83" w:rsidR="00C62C0A" w:rsidRPr="00C62C0A" w:rsidRDefault="00C62C0A" w:rsidP="00C62C0A">
    <w:pPr>
      <w:rPr>
        <w:rFonts w:ascii="Amnesty Trade Gothic" w:hAnsi="Amnesty Trade Gothic"/>
        <w:sz w:val="16"/>
        <w:szCs w:val="16"/>
      </w:rPr>
    </w:pPr>
    <w:r w:rsidRPr="00C62C0A">
      <w:rPr>
        <w:rFonts w:ascii="Amnesty Trade Gothic" w:hAnsi="Amnesty Trade Gothic"/>
        <w:sz w:val="16"/>
        <w:szCs w:val="16"/>
      </w:rPr>
      <w:t>First UA: 145/20 Index: MDE 12/3095/2020 Egypt</w:t>
    </w:r>
    <w:r w:rsidRPr="00C62C0A">
      <w:rPr>
        <w:rFonts w:ascii="Amnesty Trade Gothic" w:hAnsi="Amnesty Trade Gothic"/>
        <w:sz w:val="16"/>
        <w:szCs w:val="16"/>
      </w:rPr>
      <w:tab/>
    </w:r>
    <w:r w:rsidRPr="00C62C0A">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C62C0A">
      <w:rPr>
        <w:rFonts w:ascii="Amnesty Trade Gothic" w:hAnsi="Amnesty Trade Gothic"/>
        <w:sz w:val="16"/>
        <w:szCs w:val="16"/>
      </w:rPr>
      <w:t xml:space="preserve">Date: 22 September 2020 </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7480F2C5" w14:textId="1FE8779C" w:rsidR="00C62C0A" w:rsidRPr="00C62C0A" w:rsidRDefault="00C62C0A" w:rsidP="00C62C0A">
    <w:pPr>
      <w:rPr>
        <w:rFonts w:ascii="Amnesty Trade Gothic" w:hAnsi="Amnesty Trade Gothic"/>
        <w:sz w:val="16"/>
        <w:szCs w:val="16"/>
      </w:rPr>
    </w:pPr>
    <w:r w:rsidRPr="00C62C0A">
      <w:rPr>
        <w:rFonts w:ascii="Amnesty Trade Gothic" w:hAnsi="Amnesty Trade Gothic"/>
        <w:sz w:val="16"/>
        <w:szCs w:val="16"/>
      </w:rPr>
      <w:t>First UA:145/20 Index: MDE 12/3095/2020 Egypt</w:t>
    </w:r>
    <w:r w:rsidRPr="00C62C0A">
      <w:rPr>
        <w:rFonts w:ascii="Amnesty Trade Gothic" w:hAnsi="Amnesty Trade Gothic"/>
        <w:sz w:val="16"/>
        <w:szCs w:val="16"/>
      </w:rPr>
      <w:tab/>
    </w:r>
    <w:r w:rsidRPr="00C62C0A">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00B96E7A">
      <w:rPr>
        <w:rFonts w:ascii="Amnesty Trade Gothic" w:hAnsi="Amnesty Trade Gothic"/>
        <w:sz w:val="16"/>
        <w:szCs w:val="16"/>
      </w:rPr>
      <w:tab/>
      <w:t xml:space="preserve">        </w:t>
    </w:r>
    <w:r w:rsidRPr="00C62C0A">
      <w:rPr>
        <w:rFonts w:ascii="Amnesty Trade Gothic" w:hAnsi="Amnesty Trade Gothic"/>
        <w:sz w:val="16"/>
        <w:szCs w:val="16"/>
      </w:rPr>
      <w:t xml:space="preserve">Date: 22 September 2020 </w:t>
    </w:r>
  </w:p>
  <w:p w14:paraId="1096C25A" w14:textId="459C7A31" w:rsidR="00582A06" w:rsidRPr="0022665F" w:rsidRDefault="00B96E7A">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3F31"/>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875D4"/>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C590E"/>
    <w:rsid w:val="007E0CAD"/>
    <w:rsid w:val="007E3250"/>
    <w:rsid w:val="007E57A7"/>
    <w:rsid w:val="007F1204"/>
    <w:rsid w:val="007F5F4A"/>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96E7A"/>
    <w:rsid w:val="00BA31FC"/>
    <w:rsid w:val="00BB309F"/>
    <w:rsid w:val="00BC2A04"/>
    <w:rsid w:val="00BD443E"/>
    <w:rsid w:val="00BE2450"/>
    <w:rsid w:val="00BE4AEB"/>
    <w:rsid w:val="00C11E9F"/>
    <w:rsid w:val="00C264C5"/>
    <w:rsid w:val="00C55BEE"/>
    <w:rsid w:val="00C62C0A"/>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3FD3"/>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D53FD3"/>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D53FD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53FD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egyptembassyusa?lang=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mbassy@egyptembassy.net" TargetMode="External"/><Relationship Id="rId2" Type="http://schemas.openxmlformats.org/officeDocument/2006/relationships/customXml" Target="../customXml/item2.xml"/><Relationship Id="rId16" Type="http://schemas.openxmlformats.org/officeDocument/2006/relationships/hyperlink" Target="https://twitter.com/egyptjustice?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758D-3ED5-4AB1-9FAF-AF48BA2EB7B6}">
  <ds:schemaRefs>
    <ds:schemaRef ds:uri="http://schemas.microsoft.com/sharepoint/v3/contenttype/forms"/>
  </ds:schemaRefs>
</ds:datastoreItem>
</file>

<file path=customXml/itemProps2.xml><?xml version="1.0" encoding="utf-8"?>
<ds:datastoreItem xmlns:ds="http://schemas.openxmlformats.org/officeDocument/2006/customXml" ds:itemID="{229763E5-5657-47AC-BA8E-622F335ED3B0}">
  <ds:schemaRefs>
    <ds:schemaRef ds:uri="8ff88097-3b29-4e91-b7bf-6c5ef7890810"/>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06ac91d-d4ab-4687-802e-6fe3051e6a09"/>
    <ds:schemaRef ds:uri="http://www.w3.org/XML/1998/namespace"/>
    <ds:schemaRef ds:uri="http://purl.org/dc/dcmitype/"/>
  </ds:schemaRefs>
</ds:datastoreItem>
</file>

<file path=customXml/itemProps3.xml><?xml version="1.0" encoding="utf-8"?>
<ds:datastoreItem xmlns:ds="http://schemas.openxmlformats.org/officeDocument/2006/customXml" ds:itemID="{CAECA8D4-D809-4AD5-AE73-36911CC3A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31C7D5-41B3-4772-A450-BB319FFD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6250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2020-09-22T14:49:00Z</dcterms:created>
  <dcterms:modified xsi:type="dcterms:W3CDTF">2020-09-22T14:49:00Z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