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D93948" w14:textId="7CA94716" w:rsidR="0034128A" w:rsidRPr="007A3EB6" w:rsidRDefault="008E6BA4" w:rsidP="007A3EB6">
      <w:pPr>
        <w:pStyle w:val="AIUrgentActionTopHeading"/>
        <w:tabs>
          <w:tab w:val="clear" w:pos="567"/>
        </w:tabs>
        <w:spacing w:line="240" w:lineRule="auto"/>
        <w:rPr>
          <w:rFonts w:cs="Arial"/>
          <w:sz w:val="80"/>
          <w:szCs w:val="80"/>
        </w:rPr>
      </w:pPr>
      <w:r w:rsidRPr="007A3EB6">
        <w:rPr>
          <w:rFonts w:cs="Arial"/>
          <w:sz w:val="80"/>
          <w:szCs w:val="80"/>
          <w:highlight w:val="yellow"/>
        </w:rPr>
        <w:t>U</w:t>
      </w:r>
      <w:r w:rsidR="0034128A" w:rsidRPr="007A3EB6">
        <w:rPr>
          <w:rFonts w:cs="Arial"/>
          <w:sz w:val="80"/>
          <w:szCs w:val="80"/>
          <w:highlight w:val="yellow"/>
        </w:rPr>
        <w:t>RGENT ACTION</w:t>
      </w:r>
    </w:p>
    <w:p w14:paraId="13777F83" w14:textId="77777777" w:rsidR="005D2C37" w:rsidRPr="007A3EB6" w:rsidRDefault="005D2C37" w:rsidP="007A3EB6">
      <w:pPr>
        <w:pStyle w:val="Default"/>
        <w:rPr>
          <w:b/>
          <w:sz w:val="20"/>
          <w:szCs w:val="20"/>
        </w:rPr>
      </w:pPr>
    </w:p>
    <w:p w14:paraId="6A637DD5" w14:textId="436A5B3B" w:rsidR="0034128A" w:rsidRPr="007A3EB6" w:rsidRDefault="003554DD" w:rsidP="007A3EB6">
      <w:pPr>
        <w:spacing w:after="0" w:line="240" w:lineRule="auto"/>
        <w:rPr>
          <w:rFonts w:ascii="Arial" w:hAnsi="Arial" w:cs="Arial"/>
          <w:b/>
          <w:i/>
          <w:sz w:val="34"/>
          <w:szCs w:val="34"/>
          <w:lang w:eastAsia="es-MX"/>
        </w:rPr>
      </w:pPr>
      <w:bookmarkStart w:id="0" w:name="_Hlk51173102"/>
      <w:r w:rsidRPr="007A3EB6">
        <w:rPr>
          <w:rFonts w:ascii="Arial" w:hAnsi="Arial" w:cs="Arial"/>
          <w:b/>
          <w:sz w:val="34"/>
          <w:szCs w:val="34"/>
          <w:lang w:eastAsia="es-MX"/>
        </w:rPr>
        <w:t xml:space="preserve">DEFENDER </w:t>
      </w:r>
      <w:r w:rsidR="00D24437" w:rsidRPr="007A3EB6">
        <w:rPr>
          <w:rFonts w:ascii="Arial" w:hAnsi="Arial" w:cs="Arial"/>
          <w:b/>
          <w:sz w:val="34"/>
          <w:szCs w:val="34"/>
          <w:lang w:eastAsia="es-MX"/>
        </w:rPr>
        <w:t>KILLED</w:t>
      </w:r>
      <w:r w:rsidR="00742405" w:rsidRPr="007A3EB6">
        <w:rPr>
          <w:rFonts w:ascii="Arial" w:hAnsi="Arial" w:cs="Arial"/>
          <w:b/>
          <w:sz w:val="34"/>
          <w:szCs w:val="34"/>
          <w:lang w:eastAsia="es-MX"/>
        </w:rPr>
        <w:t xml:space="preserve">, FAMILY </w:t>
      </w:r>
      <w:r w:rsidR="00532FD5" w:rsidRPr="007A3EB6">
        <w:rPr>
          <w:rFonts w:ascii="Arial" w:hAnsi="Arial" w:cs="Arial"/>
          <w:b/>
          <w:sz w:val="34"/>
          <w:szCs w:val="34"/>
          <w:lang w:eastAsia="es-MX"/>
        </w:rPr>
        <w:t>IN DANGER</w:t>
      </w:r>
    </w:p>
    <w:p w14:paraId="05DF4BE5" w14:textId="1AE9DC1E" w:rsidR="00D23D90" w:rsidRPr="007A3EB6" w:rsidRDefault="007003C5" w:rsidP="007A3EB6">
      <w:pPr>
        <w:spacing w:after="0" w:line="240" w:lineRule="auto"/>
        <w:jc w:val="both"/>
        <w:rPr>
          <w:rFonts w:ascii="Arial" w:hAnsi="Arial" w:cs="Arial"/>
          <w:b/>
          <w:sz w:val="22"/>
          <w:szCs w:val="22"/>
          <w:lang w:eastAsia="es-MX"/>
        </w:rPr>
      </w:pPr>
      <w:r w:rsidRPr="007A3EB6">
        <w:rPr>
          <w:rFonts w:ascii="Arial" w:hAnsi="Arial" w:cs="Arial"/>
          <w:b/>
          <w:sz w:val="22"/>
          <w:szCs w:val="22"/>
          <w:lang w:eastAsia="es-MX"/>
        </w:rPr>
        <w:t>On 11 September 2020</w:t>
      </w:r>
      <w:r w:rsidR="00740387" w:rsidRPr="007A3EB6">
        <w:rPr>
          <w:rFonts w:ascii="Arial" w:hAnsi="Arial" w:cs="Arial"/>
          <w:b/>
          <w:sz w:val="22"/>
          <w:szCs w:val="22"/>
          <w:lang w:eastAsia="es-MX"/>
        </w:rPr>
        <w:t>,</w:t>
      </w:r>
      <w:r w:rsidRPr="007A3EB6">
        <w:rPr>
          <w:rFonts w:ascii="Arial" w:hAnsi="Arial" w:cs="Arial"/>
          <w:b/>
          <w:sz w:val="22"/>
          <w:szCs w:val="22"/>
          <w:lang w:eastAsia="es-MX"/>
        </w:rPr>
        <w:t xml:space="preserve"> h</w:t>
      </w:r>
      <w:r w:rsidR="002B6E79" w:rsidRPr="007A3EB6">
        <w:rPr>
          <w:rFonts w:ascii="Arial" w:hAnsi="Arial" w:cs="Arial"/>
          <w:b/>
          <w:sz w:val="22"/>
          <w:szCs w:val="22"/>
          <w:lang w:eastAsia="es-MX"/>
        </w:rPr>
        <w:t>uman rights</w:t>
      </w:r>
      <w:r w:rsidR="003554DD" w:rsidRPr="007A3EB6">
        <w:rPr>
          <w:rFonts w:ascii="Arial" w:hAnsi="Arial" w:cs="Arial"/>
          <w:b/>
          <w:sz w:val="22"/>
          <w:szCs w:val="22"/>
          <w:lang w:eastAsia="es-MX"/>
        </w:rPr>
        <w:t xml:space="preserve"> defender Roberto Carlos Pacheco was </w:t>
      </w:r>
      <w:r w:rsidRPr="007A3EB6">
        <w:rPr>
          <w:rFonts w:ascii="Arial" w:hAnsi="Arial" w:cs="Arial"/>
          <w:b/>
          <w:sz w:val="22"/>
          <w:szCs w:val="22"/>
          <w:lang w:eastAsia="es-MX"/>
        </w:rPr>
        <w:t xml:space="preserve">shot </w:t>
      </w:r>
      <w:r w:rsidR="00D24437" w:rsidRPr="007A3EB6">
        <w:rPr>
          <w:rFonts w:ascii="Arial" w:hAnsi="Arial" w:cs="Arial"/>
          <w:b/>
          <w:sz w:val="22"/>
          <w:szCs w:val="22"/>
          <w:lang w:eastAsia="es-MX"/>
        </w:rPr>
        <w:t>dead</w:t>
      </w:r>
      <w:r w:rsidR="003554DD" w:rsidRPr="007A3EB6">
        <w:rPr>
          <w:rFonts w:ascii="Arial" w:hAnsi="Arial" w:cs="Arial"/>
          <w:b/>
          <w:sz w:val="22"/>
          <w:szCs w:val="22"/>
          <w:lang w:eastAsia="es-MX"/>
        </w:rPr>
        <w:t xml:space="preserve"> by unknown attackers</w:t>
      </w:r>
      <w:r w:rsidR="001A4F41" w:rsidRPr="007A3EB6">
        <w:rPr>
          <w:rFonts w:ascii="Arial" w:hAnsi="Arial" w:cs="Arial"/>
          <w:b/>
          <w:sz w:val="22"/>
          <w:szCs w:val="22"/>
          <w:lang w:eastAsia="es-MX"/>
        </w:rPr>
        <w:t>.</w:t>
      </w:r>
      <w:r w:rsidR="003554DD" w:rsidRPr="007A3EB6">
        <w:rPr>
          <w:rFonts w:ascii="Arial" w:hAnsi="Arial" w:cs="Arial"/>
          <w:b/>
          <w:sz w:val="22"/>
          <w:szCs w:val="22"/>
          <w:lang w:eastAsia="es-MX"/>
        </w:rPr>
        <w:t xml:space="preserve"> </w:t>
      </w:r>
      <w:r w:rsidR="001A4F41" w:rsidRPr="007A3EB6">
        <w:rPr>
          <w:rFonts w:ascii="Arial" w:hAnsi="Arial" w:cs="Arial"/>
          <w:b/>
          <w:sz w:val="22"/>
          <w:szCs w:val="22"/>
          <w:lang w:eastAsia="es-MX"/>
        </w:rPr>
        <w:t>Pacheco had received death threats since 2012 linked to his activism against illegal mining in the Tambopata Reserve, Madre de Dios region, in the Amazon</w:t>
      </w:r>
      <w:r w:rsidR="003554DD" w:rsidRPr="007A3EB6">
        <w:rPr>
          <w:rFonts w:ascii="Arial" w:hAnsi="Arial" w:cs="Arial"/>
          <w:b/>
          <w:sz w:val="22"/>
          <w:szCs w:val="22"/>
          <w:lang w:eastAsia="es-MX"/>
        </w:rPr>
        <w:t xml:space="preserve">. </w:t>
      </w:r>
      <w:r w:rsidR="007A3EB6">
        <w:rPr>
          <w:rFonts w:ascii="Arial" w:hAnsi="Arial" w:cs="Arial"/>
          <w:b/>
          <w:sz w:val="22"/>
          <w:szCs w:val="22"/>
          <w:lang w:eastAsia="es-MX"/>
        </w:rPr>
        <w:t>H</w:t>
      </w:r>
      <w:r w:rsidR="00D00F2A" w:rsidRPr="007A3EB6">
        <w:rPr>
          <w:rFonts w:ascii="Arial" w:hAnsi="Arial" w:cs="Arial"/>
          <w:b/>
          <w:sz w:val="22"/>
          <w:szCs w:val="22"/>
          <w:lang w:eastAsia="es-MX"/>
        </w:rPr>
        <w:t xml:space="preserve">aving received </w:t>
      </w:r>
      <w:r w:rsidR="00FD36D1" w:rsidRPr="007A3EB6">
        <w:rPr>
          <w:rFonts w:ascii="Arial" w:hAnsi="Arial" w:cs="Arial"/>
          <w:b/>
          <w:sz w:val="22"/>
          <w:szCs w:val="22"/>
          <w:lang w:eastAsia="es-MX"/>
        </w:rPr>
        <w:t>insufficient</w:t>
      </w:r>
      <w:r w:rsidR="00D00F2A" w:rsidRPr="007A3EB6">
        <w:rPr>
          <w:rFonts w:ascii="Arial" w:hAnsi="Arial" w:cs="Arial"/>
          <w:b/>
          <w:sz w:val="22"/>
          <w:szCs w:val="22"/>
          <w:lang w:eastAsia="es-MX"/>
        </w:rPr>
        <w:t xml:space="preserve"> protection measures from authorities, h</w:t>
      </w:r>
      <w:r w:rsidR="00532FD5" w:rsidRPr="007A3EB6">
        <w:rPr>
          <w:rFonts w:ascii="Arial" w:hAnsi="Arial" w:cs="Arial"/>
          <w:b/>
          <w:sz w:val="22"/>
          <w:szCs w:val="22"/>
          <w:lang w:eastAsia="es-MX"/>
        </w:rPr>
        <w:t>is</w:t>
      </w:r>
      <w:bookmarkStart w:id="1" w:name="_Hlk51162252"/>
      <w:bookmarkStart w:id="2" w:name="_Hlk51163320"/>
      <w:r w:rsidR="00532FD5" w:rsidRPr="007A3EB6">
        <w:rPr>
          <w:rFonts w:ascii="Arial" w:hAnsi="Arial" w:cs="Arial"/>
          <w:b/>
          <w:sz w:val="22"/>
          <w:szCs w:val="22"/>
          <w:lang w:eastAsia="es-MX"/>
        </w:rPr>
        <w:t xml:space="preserve"> family </w:t>
      </w:r>
      <w:r w:rsidR="00D00F2A" w:rsidRPr="007A3EB6">
        <w:rPr>
          <w:rFonts w:ascii="Arial" w:hAnsi="Arial" w:cs="Arial"/>
          <w:b/>
          <w:sz w:val="22"/>
          <w:szCs w:val="22"/>
          <w:lang w:eastAsia="es-MX"/>
        </w:rPr>
        <w:t>believe</w:t>
      </w:r>
      <w:r w:rsidRPr="007A3EB6">
        <w:rPr>
          <w:rFonts w:ascii="Arial" w:hAnsi="Arial" w:cs="Arial"/>
          <w:b/>
          <w:sz w:val="22"/>
          <w:szCs w:val="22"/>
          <w:lang w:eastAsia="es-MX"/>
        </w:rPr>
        <w:t xml:space="preserve"> they are</w:t>
      </w:r>
      <w:r w:rsidR="00532FD5" w:rsidRPr="007A3EB6">
        <w:rPr>
          <w:rFonts w:ascii="Arial" w:hAnsi="Arial" w:cs="Arial"/>
          <w:b/>
          <w:sz w:val="22"/>
          <w:szCs w:val="22"/>
          <w:lang w:eastAsia="es-MX"/>
        </w:rPr>
        <w:t xml:space="preserve"> in danger, particularly</w:t>
      </w:r>
      <w:r w:rsidR="003554DD" w:rsidRPr="007A3EB6">
        <w:rPr>
          <w:rFonts w:ascii="Arial" w:hAnsi="Arial" w:cs="Arial"/>
          <w:b/>
          <w:sz w:val="22"/>
          <w:szCs w:val="22"/>
          <w:lang w:eastAsia="es-MX"/>
        </w:rPr>
        <w:t xml:space="preserve"> </w:t>
      </w:r>
      <w:r w:rsidR="002B6E79" w:rsidRPr="007A3EB6">
        <w:rPr>
          <w:rFonts w:ascii="Arial" w:hAnsi="Arial" w:cs="Arial"/>
          <w:b/>
          <w:sz w:val="22"/>
          <w:szCs w:val="22"/>
          <w:lang w:eastAsia="es-MX"/>
        </w:rPr>
        <w:t xml:space="preserve">Demetrio Pacheco, </w:t>
      </w:r>
      <w:r w:rsidR="00D00F2A" w:rsidRPr="007A3EB6">
        <w:rPr>
          <w:rFonts w:ascii="Arial" w:hAnsi="Arial" w:cs="Arial"/>
          <w:b/>
          <w:sz w:val="22"/>
          <w:szCs w:val="22"/>
          <w:lang w:eastAsia="es-MX"/>
        </w:rPr>
        <w:t xml:space="preserve">his father, and </w:t>
      </w:r>
      <w:r w:rsidR="00D02B98" w:rsidRPr="007A3EB6">
        <w:rPr>
          <w:rFonts w:ascii="Arial" w:hAnsi="Arial" w:cs="Arial"/>
          <w:b/>
          <w:sz w:val="22"/>
          <w:szCs w:val="22"/>
          <w:lang w:eastAsia="es-MX"/>
        </w:rPr>
        <w:t>Vice</w:t>
      </w:r>
      <w:r w:rsidR="007A3EB6">
        <w:rPr>
          <w:rFonts w:ascii="Arial" w:hAnsi="Arial" w:cs="Arial"/>
          <w:b/>
          <w:sz w:val="22"/>
          <w:szCs w:val="22"/>
          <w:lang w:eastAsia="es-MX"/>
        </w:rPr>
        <w:t xml:space="preserve"> P</w:t>
      </w:r>
      <w:r w:rsidR="00D02B98" w:rsidRPr="007A3EB6">
        <w:rPr>
          <w:rFonts w:ascii="Arial" w:hAnsi="Arial" w:cs="Arial"/>
          <w:b/>
          <w:sz w:val="22"/>
          <w:szCs w:val="22"/>
          <w:lang w:eastAsia="es-MX"/>
        </w:rPr>
        <w:t>resident</w:t>
      </w:r>
      <w:r w:rsidR="003554DD" w:rsidRPr="007A3EB6">
        <w:rPr>
          <w:rFonts w:ascii="Arial" w:hAnsi="Arial" w:cs="Arial"/>
          <w:b/>
          <w:sz w:val="22"/>
          <w:szCs w:val="22"/>
          <w:lang w:eastAsia="es-MX"/>
        </w:rPr>
        <w:t xml:space="preserve"> of the Tambopata Reserve</w:t>
      </w:r>
      <w:bookmarkEnd w:id="1"/>
      <w:r w:rsidR="0000289C" w:rsidRPr="007A3EB6">
        <w:rPr>
          <w:rFonts w:ascii="Arial" w:hAnsi="Arial" w:cs="Arial"/>
          <w:b/>
          <w:sz w:val="22"/>
          <w:szCs w:val="22"/>
          <w:lang w:eastAsia="es-MX"/>
        </w:rPr>
        <w:t xml:space="preserve"> Management Committee</w:t>
      </w:r>
      <w:r w:rsidR="002B6E79" w:rsidRPr="007A3EB6">
        <w:rPr>
          <w:rFonts w:ascii="Arial" w:hAnsi="Arial" w:cs="Arial"/>
          <w:b/>
          <w:sz w:val="22"/>
          <w:szCs w:val="22"/>
          <w:lang w:eastAsia="es-MX"/>
        </w:rPr>
        <w:t>.</w:t>
      </w:r>
      <w:bookmarkEnd w:id="2"/>
      <w:r w:rsidR="002B6E79" w:rsidRPr="007A3EB6">
        <w:rPr>
          <w:rFonts w:ascii="Arial" w:hAnsi="Arial" w:cs="Arial"/>
          <w:b/>
          <w:sz w:val="22"/>
          <w:szCs w:val="22"/>
          <w:lang w:eastAsia="es-MX"/>
        </w:rPr>
        <w:t xml:space="preserve"> We call on the Public Prosecutor to investigate this murder</w:t>
      </w:r>
      <w:r w:rsidR="008A0CE9" w:rsidRPr="007A3EB6">
        <w:rPr>
          <w:rFonts w:ascii="Arial" w:hAnsi="Arial" w:cs="Arial"/>
          <w:b/>
          <w:sz w:val="22"/>
          <w:szCs w:val="22"/>
          <w:lang w:eastAsia="es-MX"/>
        </w:rPr>
        <w:t xml:space="preserve">, </w:t>
      </w:r>
      <w:r w:rsidR="002B6E79" w:rsidRPr="007A3EB6">
        <w:rPr>
          <w:rFonts w:ascii="Arial" w:hAnsi="Arial" w:cs="Arial"/>
          <w:b/>
          <w:sz w:val="22"/>
          <w:szCs w:val="22"/>
          <w:lang w:eastAsia="es-MX"/>
        </w:rPr>
        <w:t xml:space="preserve">bring </w:t>
      </w:r>
      <w:r w:rsidR="00C56AE5" w:rsidRPr="007A3EB6">
        <w:rPr>
          <w:rFonts w:ascii="Arial" w:hAnsi="Arial" w:cs="Arial"/>
          <w:b/>
          <w:sz w:val="22"/>
          <w:szCs w:val="22"/>
          <w:lang w:eastAsia="es-MX"/>
        </w:rPr>
        <w:t>suspects</w:t>
      </w:r>
      <w:r w:rsidR="002B6E79" w:rsidRPr="007A3EB6">
        <w:rPr>
          <w:rFonts w:ascii="Arial" w:hAnsi="Arial" w:cs="Arial"/>
          <w:b/>
          <w:sz w:val="22"/>
          <w:szCs w:val="22"/>
          <w:lang w:eastAsia="es-MX"/>
        </w:rPr>
        <w:t xml:space="preserve"> to justice</w:t>
      </w:r>
      <w:r w:rsidR="002A2366" w:rsidRPr="007A3EB6">
        <w:rPr>
          <w:rFonts w:ascii="Arial" w:hAnsi="Arial" w:cs="Arial"/>
          <w:b/>
          <w:sz w:val="22"/>
          <w:szCs w:val="22"/>
          <w:lang w:eastAsia="es-MX"/>
        </w:rPr>
        <w:t xml:space="preserve"> and</w:t>
      </w:r>
      <w:r w:rsidR="00740387" w:rsidRPr="007A3EB6">
        <w:rPr>
          <w:rFonts w:ascii="Arial" w:hAnsi="Arial" w:cs="Arial"/>
          <w:b/>
          <w:sz w:val="22"/>
          <w:szCs w:val="22"/>
          <w:lang w:eastAsia="es-MX"/>
        </w:rPr>
        <w:t xml:space="preserve"> </w:t>
      </w:r>
      <w:r w:rsidR="002A2366" w:rsidRPr="007A3EB6">
        <w:rPr>
          <w:rFonts w:ascii="Arial" w:hAnsi="Arial" w:cs="Arial"/>
          <w:b/>
          <w:sz w:val="22"/>
          <w:szCs w:val="22"/>
          <w:lang w:eastAsia="es-MX"/>
        </w:rPr>
        <w:t>protect the Pacheco family</w:t>
      </w:r>
      <w:r w:rsidR="002B6E79" w:rsidRPr="007A3EB6">
        <w:rPr>
          <w:rFonts w:ascii="Arial" w:hAnsi="Arial" w:cs="Arial"/>
          <w:b/>
          <w:sz w:val="22"/>
          <w:szCs w:val="22"/>
          <w:lang w:eastAsia="es-MX"/>
        </w:rPr>
        <w:t>.</w:t>
      </w:r>
    </w:p>
    <w:p w14:paraId="626F38CD" w14:textId="77777777" w:rsidR="005D2C37" w:rsidRPr="007A3EB6" w:rsidRDefault="005D2C37" w:rsidP="007A3EB6">
      <w:pPr>
        <w:spacing w:after="0" w:line="240" w:lineRule="auto"/>
        <w:ind w:left="-283"/>
        <w:rPr>
          <w:rFonts w:ascii="Arial" w:hAnsi="Arial" w:cs="Arial"/>
          <w:b/>
          <w:sz w:val="22"/>
          <w:szCs w:val="22"/>
          <w:lang w:eastAsia="es-MX"/>
        </w:rPr>
      </w:pPr>
    </w:p>
    <w:p w14:paraId="5CE12711" w14:textId="77777777" w:rsidR="007A3EB6" w:rsidRPr="0007751F" w:rsidRDefault="007A3EB6" w:rsidP="007A3EB6">
      <w:pPr>
        <w:spacing w:line="240" w:lineRule="auto"/>
        <w:rPr>
          <w:rFonts w:ascii="Arial" w:hAnsi="Arial" w:cs="Arial"/>
          <w:b/>
          <w:sz w:val="20"/>
          <w:szCs w:val="20"/>
        </w:rPr>
      </w:pPr>
      <w:r w:rsidRPr="0007751F">
        <w:rPr>
          <w:rFonts w:ascii="Arial" w:hAnsi="Arial" w:cs="Arial"/>
          <w:b/>
          <w:sz w:val="20"/>
          <w:szCs w:val="20"/>
        </w:rPr>
        <w:t xml:space="preserve">TAKE ACTION: </w:t>
      </w:r>
    </w:p>
    <w:p w14:paraId="44A49E0D" w14:textId="77777777" w:rsidR="007A3EB6" w:rsidRPr="004D1533" w:rsidRDefault="007A3EB6" w:rsidP="007A3EB6">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AEEB88B" w14:textId="3A7A4FC3" w:rsidR="005D2C37" w:rsidRDefault="007A3EB6" w:rsidP="007A3EB6">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144.20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152C11D" w14:textId="77777777" w:rsidR="007A3EB6" w:rsidRPr="007A3EB6" w:rsidRDefault="007A3EB6" w:rsidP="007A3EB6">
      <w:pPr>
        <w:pStyle w:val="NormalWeb"/>
        <w:spacing w:before="0" w:beforeAutospacing="0" w:after="0" w:afterAutospacing="0"/>
        <w:ind w:left="360"/>
        <w:textAlignment w:val="baseline"/>
        <w:rPr>
          <w:rFonts w:ascii="Arial" w:hAnsi="Arial" w:cs="Arial"/>
          <w:color w:val="000000"/>
          <w:sz w:val="20"/>
          <w:szCs w:val="20"/>
        </w:rPr>
      </w:pPr>
    </w:p>
    <w:p w14:paraId="6745D1B6" w14:textId="77777777" w:rsidR="007A3EB6" w:rsidRDefault="007A3EB6" w:rsidP="007A3EB6">
      <w:pPr>
        <w:spacing w:after="0" w:line="240" w:lineRule="auto"/>
        <w:rPr>
          <w:rFonts w:ascii="Arial" w:hAnsi="Arial" w:cs="Arial"/>
          <w:b/>
          <w:iCs/>
          <w:szCs w:val="18"/>
          <w:lang w:val="es-PE"/>
        </w:rPr>
        <w:sectPr w:rsidR="007A3EB6" w:rsidSect="007A3EB6">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532A5DCC" w14:textId="46DEAAA8" w:rsidR="005D2C37" w:rsidRPr="007A3EB6" w:rsidRDefault="00C56AE5" w:rsidP="007A3EB6">
      <w:pPr>
        <w:spacing w:after="0" w:line="240" w:lineRule="auto"/>
        <w:rPr>
          <w:rFonts w:ascii="Arial" w:hAnsi="Arial" w:cs="Arial"/>
          <w:b/>
          <w:iCs/>
          <w:szCs w:val="18"/>
          <w:lang w:val="es-PE"/>
        </w:rPr>
      </w:pPr>
      <w:proofErr w:type="spellStart"/>
      <w:r w:rsidRPr="007A3EB6">
        <w:rPr>
          <w:rFonts w:ascii="Arial" w:hAnsi="Arial" w:cs="Arial"/>
          <w:b/>
          <w:iCs/>
          <w:szCs w:val="18"/>
          <w:lang w:val="es-PE"/>
        </w:rPr>
        <w:t>Public</w:t>
      </w:r>
      <w:proofErr w:type="spellEnd"/>
      <w:r w:rsidRPr="007A3EB6">
        <w:rPr>
          <w:rFonts w:ascii="Arial" w:hAnsi="Arial" w:cs="Arial"/>
          <w:b/>
          <w:iCs/>
          <w:szCs w:val="18"/>
          <w:lang w:val="es-PE"/>
        </w:rPr>
        <w:t xml:space="preserve"> </w:t>
      </w:r>
      <w:proofErr w:type="spellStart"/>
      <w:r w:rsidRPr="007A3EB6">
        <w:rPr>
          <w:rFonts w:ascii="Arial" w:hAnsi="Arial" w:cs="Arial"/>
          <w:b/>
          <w:iCs/>
          <w:szCs w:val="18"/>
          <w:lang w:val="es-PE"/>
        </w:rPr>
        <w:t>Prosecutor</w:t>
      </w:r>
      <w:proofErr w:type="spellEnd"/>
      <w:r w:rsidRPr="007A3EB6">
        <w:rPr>
          <w:rFonts w:ascii="Arial" w:hAnsi="Arial" w:cs="Arial"/>
          <w:b/>
          <w:iCs/>
          <w:szCs w:val="18"/>
          <w:lang w:val="es-PE"/>
        </w:rPr>
        <w:t>, Zoraida Ávalos Rivera</w:t>
      </w:r>
    </w:p>
    <w:p w14:paraId="1B5D48E2" w14:textId="77777777" w:rsidR="005D2C37" w:rsidRPr="007A3EB6" w:rsidRDefault="00C56AE5" w:rsidP="007A3EB6">
      <w:pPr>
        <w:spacing w:after="0" w:line="240" w:lineRule="auto"/>
        <w:rPr>
          <w:rFonts w:ascii="Arial" w:hAnsi="Arial" w:cs="Arial"/>
          <w:iCs/>
          <w:szCs w:val="18"/>
          <w:lang w:val="es-PE"/>
        </w:rPr>
      </w:pPr>
      <w:r w:rsidRPr="007A3EB6">
        <w:rPr>
          <w:rFonts w:ascii="Arial" w:hAnsi="Arial" w:cs="Arial"/>
          <w:iCs/>
          <w:szCs w:val="18"/>
          <w:lang w:val="es-PE"/>
        </w:rPr>
        <w:t>Fiscalía de la Nación-Ministerio Público</w:t>
      </w:r>
    </w:p>
    <w:p w14:paraId="64C1BD8C" w14:textId="77777777" w:rsidR="005F2997" w:rsidRPr="007A3EB6" w:rsidRDefault="005F2997" w:rsidP="007A3EB6">
      <w:pPr>
        <w:spacing w:after="0" w:line="240" w:lineRule="auto"/>
        <w:rPr>
          <w:rFonts w:ascii="Arial" w:hAnsi="Arial" w:cs="Arial"/>
          <w:iCs/>
          <w:szCs w:val="18"/>
          <w:lang w:val="es-PE"/>
        </w:rPr>
      </w:pPr>
      <w:r w:rsidRPr="007A3EB6">
        <w:rPr>
          <w:rFonts w:ascii="Arial" w:hAnsi="Arial" w:cs="Arial"/>
          <w:iCs/>
          <w:szCs w:val="18"/>
          <w:lang w:val="es-PE"/>
        </w:rPr>
        <w:t xml:space="preserve">Av. Abancay 5, Cercado de Lima, </w:t>
      </w:r>
    </w:p>
    <w:p w14:paraId="77918D95" w14:textId="77777777" w:rsidR="005F2997" w:rsidRPr="007A3EB6" w:rsidRDefault="005F2997" w:rsidP="007A3EB6">
      <w:pPr>
        <w:spacing w:after="0" w:line="240" w:lineRule="auto"/>
        <w:rPr>
          <w:rFonts w:ascii="Arial" w:hAnsi="Arial" w:cs="Arial"/>
          <w:iCs/>
          <w:szCs w:val="18"/>
          <w:lang w:val="en-US"/>
        </w:rPr>
      </w:pPr>
      <w:r w:rsidRPr="007A3EB6">
        <w:rPr>
          <w:rFonts w:ascii="Arial" w:hAnsi="Arial" w:cs="Arial"/>
          <w:iCs/>
          <w:szCs w:val="18"/>
          <w:lang w:val="en-US"/>
        </w:rPr>
        <w:t>15001, Lima, Perú</w:t>
      </w:r>
    </w:p>
    <w:p w14:paraId="25F17249" w14:textId="5D1B9C89" w:rsidR="005D2C37" w:rsidRPr="007A3EB6" w:rsidRDefault="005D2C37" w:rsidP="007A3EB6">
      <w:pPr>
        <w:spacing w:after="0" w:line="240" w:lineRule="auto"/>
        <w:rPr>
          <w:rFonts w:ascii="Arial" w:hAnsi="Arial" w:cs="Arial"/>
          <w:iCs/>
          <w:szCs w:val="18"/>
          <w:lang w:val="en-US"/>
        </w:rPr>
      </w:pPr>
      <w:r w:rsidRPr="007A3EB6">
        <w:rPr>
          <w:rFonts w:ascii="Arial" w:hAnsi="Arial" w:cs="Arial"/>
          <w:iCs/>
          <w:szCs w:val="18"/>
          <w:lang w:val="en-US"/>
        </w:rPr>
        <w:t xml:space="preserve">Email: </w:t>
      </w:r>
      <w:hyperlink r:id="rId14" w:history="1">
        <w:r w:rsidR="007A3EB6" w:rsidRPr="007A3EB6">
          <w:rPr>
            <w:rStyle w:val="Hyperlink"/>
            <w:rFonts w:ascii="Arial" w:hAnsi="Arial" w:cs="Arial"/>
            <w:iCs/>
            <w:szCs w:val="18"/>
            <w:lang w:val="en-US"/>
          </w:rPr>
          <w:t>zavalos@mpfn.gob.pe</w:t>
        </w:r>
      </w:hyperlink>
    </w:p>
    <w:p w14:paraId="17CDFD2A" w14:textId="07511601" w:rsidR="007A3EB6" w:rsidRPr="007A3EB6" w:rsidRDefault="007A3EB6" w:rsidP="007A3EB6">
      <w:pPr>
        <w:spacing w:after="0" w:line="240" w:lineRule="auto"/>
        <w:rPr>
          <w:rFonts w:ascii="Arial" w:hAnsi="Arial" w:cs="Arial"/>
          <w:iCs/>
          <w:szCs w:val="18"/>
          <w:lang w:val="en-US"/>
        </w:rPr>
      </w:pPr>
    </w:p>
    <w:p w14:paraId="05A52B3F" w14:textId="77777777" w:rsidR="007A3EB6" w:rsidRDefault="007A3EB6" w:rsidP="00B6465A">
      <w:pPr>
        <w:pStyle w:val="PlainText"/>
        <w:rPr>
          <w:rFonts w:ascii="Arial" w:hAnsi="Arial" w:cs="Arial"/>
          <w:iCs/>
          <w:sz w:val="18"/>
          <w:szCs w:val="18"/>
        </w:rPr>
      </w:pPr>
    </w:p>
    <w:p w14:paraId="31D72258" w14:textId="77777777" w:rsidR="007A3EB6" w:rsidRDefault="007A3EB6" w:rsidP="00B6465A">
      <w:pPr>
        <w:pStyle w:val="PlainText"/>
        <w:rPr>
          <w:rFonts w:ascii="Arial" w:hAnsi="Arial" w:cs="Arial"/>
          <w:iCs/>
          <w:sz w:val="18"/>
          <w:szCs w:val="18"/>
        </w:rPr>
      </w:pPr>
    </w:p>
    <w:p w14:paraId="22CA4717" w14:textId="77777777" w:rsidR="007A3EB6" w:rsidRDefault="007A3EB6" w:rsidP="00B6465A">
      <w:pPr>
        <w:pStyle w:val="PlainText"/>
        <w:rPr>
          <w:rFonts w:ascii="Arial" w:hAnsi="Arial" w:cs="Arial"/>
          <w:iCs/>
          <w:sz w:val="18"/>
          <w:szCs w:val="18"/>
        </w:rPr>
      </w:pPr>
    </w:p>
    <w:p w14:paraId="78EC2DC7" w14:textId="254D5533" w:rsidR="007A3EB6" w:rsidRPr="007A3EB6" w:rsidRDefault="007A3EB6" w:rsidP="00B6465A">
      <w:pPr>
        <w:pStyle w:val="PlainText"/>
        <w:rPr>
          <w:rFonts w:ascii="Arial" w:hAnsi="Arial" w:cs="Arial"/>
          <w:b/>
          <w:bCs/>
          <w:iCs/>
          <w:sz w:val="18"/>
          <w:szCs w:val="18"/>
        </w:rPr>
      </w:pPr>
      <w:r w:rsidRPr="007A3EB6">
        <w:rPr>
          <w:rFonts w:ascii="Arial" w:hAnsi="Arial" w:cs="Arial"/>
          <w:b/>
          <w:bCs/>
          <w:iCs/>
          <w:sz w:val="18"/>
          <w:szCs w:val="18"/>
        </w:rPr>
        <w:t xml:space="preserve">Ambassador Hugo de </w:t>
      </w:r>
      <w:proofErr w:type="spellStart"/>
      <w:r w:rsidRPr="007A3EB6">
        <w:rPr>
          <w:rFonts w:ascii="Arial" w:hAnsi="Arial" w:cs="Arial"/>
          <w:b/>
          <w:bCs/>
          <w:iCs/>
          <w:sz w:val="18"/>
          <w:szCs w:val="18"/>
        </w:rPr>
        <w:t>Zela</w:t>
      </w:r>
      <w:proofErr w:type="spellEnd"/>
    </w:p>
    <w:p w14:paraId="17A51698" w14:textId="77777777" w:rsidR="007A3EB6" w:rsidRPr="007A3EB6" w:rsidRDefault="007A3EB6" w:rsidP="00B6465A">
      <w:pPr>
        <w:pStyle w:val="PlainText"/>
        <w:rPr>
          <w:rFonts w:ascii="Arial" w:hAnsi="Arial" w:cs="Arial"/>
          <w:iCs/>
          <w:sz w:val="18"/>
          <w:szCs w:val="18"/>
        </w:rPr>
      </w:pPr>
      <w:r w:rsidRPr="007A3EB6">
        <w:rPr>
          <w:rFonts w:ascii="Arial" w:hAnsi="Arial" w:cs="Arial"/>
          <w:iCs/>
          <w:sz w:val="18"/>
          <w:szCs w:val="18"/>
        </w:rPr>
        <w:t>Embassy of Peru</w:t>
      </w:r>
    </w:p>
    <w:p w14:paraId="33607CE4" w14:textId="77777777" w:rsidR="007A3EB6" w:rsidRPr="007A3EB6" w:rsidRDefault="007A3EB6" w:rsidP="00B6465A">
      <w:pPr>
        <w:pStyle w:val="PlainText"/>
        <w:rPr>
          <w:rFonts w:ascii="Arial" w:hAnsi="Arial" w:cs="Arial"/>
          <w:iCs/>
          <w:sz w:val="18"/>
          <w:szCs w:val="18"/>
        </w:rPr>
      </w:pPr>
      <w:r w:rsidRPr="007A3EB6">
        <w:rPr>
          <w:rFonts w:ascii="Arial" w:hAnsi="Arial" w:cs="Arial"/>
          <w:iCs/>
          <w:sz w:val="18"/>
          <w:szCs w:val="18"/>
        </w:rPr>
        <w:t>1700 Massachusetts Ave. NW, Washington DC 20036</w:t>
      </w:r>
    </w:p>
    <w:p w14:paraId="17A40F19" w14:textId="77777777" w:rsidR="007A3EB6" w:rsidRPr="007A3EB6" w:rsidRDefault="007A3EB6" w:rsidP="00B6465A">
      <w:pPr>
        <w:pStyle w:val="PlainText"/>
        <w:rPr>
          <w:rFonts w:ascii="Arial" w:hAnsi="Arial" w:cs="Arial"/>
          <w:iCs/>
          <w:sz w:val="18"/>
          <w:szCs w:val="18"/>
        </w:rPr>
      </w:pPr>
      <w:r w:rsidRPr="007A3EB6">
        <w:rPr>
          <w:rFonts w:ascii="Arial" w:hAnsi="Arial" w:cs="Arial"/>
          <w:iCs/>
          <w:sz w:val="18"/>
          <w:szCs w:val="18"/>
        </w:rPr>
        <w:t>Phone: 202 833 9860 I Fax: 202 659 8124</w:t>
      </w:r>
    </w:p>
    <w:p w14:paraId="0BE3E483" w14:textId="3D155CCA" w:rsidR="007A3EB6" w:rsidRPr="007A3EB6" w:rsidRDefault="007A3EB6" w:rsidP="00B6465A">
      <w:pPr>
        <w:pStyle w:val="PlainText"/>
        <w:rPr>
          <w:rFonts w:ascii="Arial" w:hAnsi="Arial" w:cs="Arial"/>
          <w:iCs/>
          <w:sz w:val="18"/>
          <w:szCs w:val="18"/>
        </w:rPr>
      </w:pPr>
      <w:r w:rsidRPr="007A3EB6">
        <w:rPr>
          <w:rFonts w:ascii="Arial" w:hAnsi="Arial" w:cs="Arial"/>
          <w:iCs/>
          <w:sz w:val="18"/>
          <w:szCs w:val="18"/>
        </w:rPr>
        <w:t xml:space="preserve">Email: </w:t>
      </w:r>
      <w:hyperlink r:id="rId15" w:history="1">
        <w:r w:rsidRPr="002D11EF">
          <w:rPr>
            <w:rStyle w:val="Hyperlink"/>
            <w:rFonts w:ascii="Arial" w:hAnsi="Arial" w:cs="Arial"/>
            <w:iCs/>
            <w:sz w:val="18"/>
            <w:szCs w:val="18"/>
          </w:rPr>
          <w:t>digitaldiplomacy@embassyofperu.us</w:t>
        </w:r>
      </w:hyperlink>
      <w:r>
        <w:rPr>
          <w:rFonts w:ascii="Arial" w:hAnsi="Arial" w:cs="Arial"/>
          <w:iCs/>
          <w:sz w:val="18"/>
          <w:szCs w:val="18"/>
        </w:rPr>
        <w:t xml:space="preserve"> </w:t>
      </w:r>
    </w:p>
    <w:p w14:paraId="40C2326F" w14:textId="616FF392" w:rsidR="007A3EB6" w:rsidRPr="007A3EB6" w:rsidRDefault="007A3EB6" w:rsidP="00B6465A">
      <w:pPr>
        <w:pStyle w:val="PlainText"/>
        <w:rPr>
          <w:rFonts w:ascii="Arial" w:hAnsi="Arial" w:cs="Arial"/>
          <w:iCs/>
          <w:sz w:val="18"/>
          <w:szCs w:val="18"/>
        </w:rPr>
      </w:pPr>
      <w:r w:rsidRPr="007A3EB6">
        <w:rPr>
          <w:rFonts w:ascii="Arial" w:hAnsi="Arial" w:cs="Arial"/>
          <w:iCs/>
          <w:sz w:val="18"/>
          <w:szCs w:val="18"/>
        </w:rPr>
        <w:t xml:space="preserve">Twitter: </w:t>
      </w:r>
      <w:hyperlink r:id="rId16" w:history="1">
        <w:r w:rsidRPr="007A3EB6">
          <w:rPr>
            <w:rStyle w:val="Hyperlink"/>
            <w:rFonts w:ascii="Arial" w:hAnsi="Arial" w:cs="Arial"/>
            <w:iCs/>
            <w:sz w:val="18"/>
            <w:szCs w:val="18"/>
          </w:rPr>
          <w:t>@</w:t>
        </w:r>
        <w:proofErr w:type="spellStart"/>
        <w:r w:rsidRPr="007A3EB6">
          <w:rPr>
            <w:rStyle w:val="Hyperlink"/>
            <w:rFonts w:ascii="Arial" w:hAnsi="Arial" w:cs="Arial"/>
            <w:iCs/>
            <w:sz w:val="18"/>
            <w:szCs w:val="18"/>
          </w:rPr>
          <w:t>PeruInTheUSA</w:t>
        </w:r>
        <w:proofErr w:type="spellEnd"/>
      </w:hyperlink>
    </w:p>
    <w:p w14:paraId="751592AE" w14:textId="76D64FC3" w:rsidR="007A3EB6" w:rsidRPr="007A3EB6" w:rsidRDefault="007A3EB6" w:rsidP="00B6465A">
      <w:pPr>
        <w:pStyle w:val="PlainText"/>
        <w:rPr>
          <w:rFonts w:ascii="Arial" w:hAnsi="Arial" w:cs="Arial"/>
          <w:iCs/>
          <w:sz w:val="18"/>
          <w:szCs w:val="18"/>
        </w:rPr>
      </w:pPr>
      <w:r w:rsidRPr="007A3EB6">
        <w:rPr>
          <w:rFonts w:ascii="Arial" w:hAnsi="Arial" w:cs="Arial"/>
          <w:iCs/>
          <w:sz w:val="18"/>
          <w:szCs w:val="18"/>
        </w:rPr>
        <w:t xml:space="preserve">Instagram: </w:t>
      </w:r>
      <w:hyperlink r:id="rId17" w:history="1">
        <w:r w:rsidRPr="007A3EB6">
          <w:rPr>
            <w:rStyle w:val="Hyperlink"/>
            <w:rFonts w:ascii="Arial" w:hAnsi="Arial" w:cs="Arial"/>
            <w:iCs/>
            <w:sz w:val="18"/>
            <w:szCs w:val="18"/>
          </w:rPr>
          <w:t>@</w:t>
        </w:r>
        <w:proofErr w:type="spellStart"/>
        <w:r w:rsidRPr="007A3EB6">
          <w:rPr>
            <w:rStyle w:val="Hyperlink"/>
            <w:rFonts w:ascii="Arial" w:hAnsi="Arial" w:cs="Arial"/>
            <w:iCs/>
            <w:sz w:val="18"/>
            <w:szCs w:val="18"/>
          </w:rPr>
          <w:t>peruintheusa</w:t>
        </w:r>
        <w:proofErr w:type="spellEnd"/>
      </w:hyperlink>
    </w:p>
    <w:p w14:paraId="57A90C8E" w14:textId="2A95D66A" w:rsidR="007A3EB6" w:rsidRPr="007A3EB6" w:rsidRDefault="007A3EB6" w:rsidP="00B6465A">
      <w:pPr>
        <w:pStyle w:val="PlainText"/>
        <w:rPr>
          <w:rFonts w:ascii="Arial" w:hAnsi="Arial" w:cs="Arial"/>
          <w:iCs/>
          <w:sz w:val="18"/>
          <w:szCs w:val="18"/>
        </w:rPr>
      </w:pPr>
      <w:r w:rsidRPr="007A3EB6">
        <w:rPr>
          <w:rFonts w:ascii="Arial" w:hAnsi="Arial" w:cs="Arial"/>
          <w:iCs/>
          <w:sz w:val="18"/>
          <w:szCs w:val="18"/>
        </w:rPr>
        <w:t xml:space="preserve">Contact Form: </w:t>
      </w:r>
      <w:hyperlink r:id="rId18" w:history="1">
        <w:r w:rsidRPr="002D11EF">
          <w:rPr>
            <w:rStyle w:val="Hyperlink"/>
            <w:rFonts w:ascii="Arial" w:hAnsi="Arial" w:cs="Arial"/>
            <w:iCs/>
            <w:sz w:val="18"/>
            <w:szCs w:val="18"/>
          </w:rPr>
          <w:t>https://bit.ly/2IoKk6P</w:t>
        </w:r>
      </w:hyperlink>
      <w:r>
        <w:rPr>
          <w:rFonts w:ascii="Arial" w:hAnsi="Arial" w:cs="Arial"/>
          <w:iCs/>
          <w:sz w:val="18"/>
          <w:szCs w:val="18"/>
        </w:rPr>
        <w:t xml:space="preserve"> </w:t>
      </w:r>
    </w:p>
    <w:p w14:paraId="4CC5DCDC" w14:textId="09F2E8EE" w:rsidR="007A3EB6" w:rsidRPr="007A3EB6" w:rsidRDefault="007A3EB6" w:rsidP="007A3EB6">
      <w:pPr>
        <w:pStyle w:val="PlainText"/>
        <w:rPr>
          <w:rFonts w:ascii="Arial" w:hAnsi="Arial" w:cs="Arial"/>
          <w:iCs/>
          <w:sz w:val="18"/>
          <w:szCs w:val="18"/>
        </w:rPr>
      </w:pPr>
      <w:r w:rsidRPr="007A3EB6">
        <w:rPr>
          <w:rFonts w:ascii="Arial" w:hAnsi="Arial" w:cs="Arial"/>
          <w:iCs/>
          <w:sz w:val="18"/>
          <w:szCs w:val="18"/>
        </w:rPr>
        <w:t>Salutation: Dear Ambassador</w:t>
      </w:r>
    </w:p>
    <w:p w14:paraId="7EC1B60F" w14:textId="77777777" w:rsidR="007A3EB6" w:rsidRDefault="007A3EB6" w:rsidP="007A3EB6">
      <w:pPr>
        <w:spacing w:after="0" w:line="240" w:lineRule="auto"/>
        <w:rPr>
          <w:rFonts w:ascii="Arial" w:hAnsi="Arial" w:cs="Arial"/>
          <w:i/>
          <w:sz w:val="20"/>
          <w:szCs w:val="20"/>
        </w:rPr>
        <w:sectPr w:rsidR="007A3EB6" w:rsidSect="007A3EB6">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p>
    <w:p w14:paraId="2089562D" w14:textId="7C8B156B" w:rsidR="00386661" w:rsidRPr="007A3EB6" w:rsidRDefault="00386661" w:rsidP="007A3EB6">
      <w:pPr>
        <w:spacing w:after="0" w:line="240" w:lineRule="auto"/>
        <w:rPr>
          <w:rFonts w:ascii="Arial" w:hAnsi="Arial" w:cs="Arial"/>
          <w:i/>
          <w:sz w:val="20"/>
          <w:szCs w:val="20"/>
        </w:rPr>
      </w:pPr>
    </w:p>
    <w:p w14:paraId="3ABA1663" w14:textId="77777777" w:rsidR="005D2C37" w:rsidRPr="007A3EB6" w:rsidRDefault="005D2C37" w:rsidP="007A3EB6">
      <w:pPr>
        <w:spacing w:after="0" w:line="240" w:lineRule="auto"/>
        <w:jc w:val="both"/>
        <w:rPr>
          <w:rFonts w:ascii="Arial" w:hAnsi="Arial" w:cs="Arial"/>
          <w:iCs/>
          <w:sz w:val="20"/>
          <w:szCs w:val="20"/>
        </w:rPr>
      </w:pPr>
      <w:r w:rsidRPr="007A3EB6">
        <w:rPr>
          <w:rFonts w:ascii="Arial" w:hAnsi="Arial" w:cs="Arial"/>
          <w:iCs/>
          <w:sz w:val="20"/>
          <w:szCs w:val="20"/>
        </w:rPr>
        <w:t xml:space="preserve">Dear </w:t>
      </w:r>
      <w:r w:rsidR="005F2997" w:rsidRPr="007A3EB6">
        <w:rPr>
          <w:rFonts w:ascii="Arial" w:hAnsi="Arial" w:cs="Arial"/>
          <w:iCs/>
          <w:sz w:val="20"/>
          <w:szCs w:val="20"/>
        </w:rPr>
        <w:t>Public Prosecutor</w:t>
      </w:r>
      <w:r w:rsidRPr="007A3EB6">
        <w:rPr>
          <w:rFonts w:ascii="Arial" w:hAnsi="Arial" w:cs="Arial"/>
          <w:iCs/>
          <w:sz w:val="20"/>
          <w:szCs w:val="20"/>
        </w:rPr>
        <w:t>,</w:t>
      </w:r>
    </w:p>
    <w:p w14:paraId="0FF9B2D4" w14:textId="77777777" w:rsidR="005D2C37" w:rsidRPr="007A3EB6" w:rsidRDefault="005D2C37" w:rsidP="007A3EB6">
      <w:pPr>
        <w:spacing w:after="0" w:line="240" w:lineRule="auto"/>
        <w:jc w:val="both"/>
        <w:rPr>
          <w:rFonts w:ascii="Arial" w:hAnsi="Arial" w:cs="Arial"/>
          <w:iCs/>
          <w:sz w:val="20"/>
          <w:szCs w:val="20"/>
        </w:rPr>
      </w:pPr>
    </w:p>
    <w:p w14:paraId="794E20D7" w14:textId="78B11AFA" w:rsidR="00EA68CE" w:rsidRPr="007A3EB6" w:rsidRDefault="005F2997" w:rsidP="007A3EB6">
      <w:pPr>
        <w:spacing w:after="0" w:line="240" w:lineRule="auto"/>
        <w:jc w:val="both"/>
        <w:rPr>
          <w:rFonts w:ascii="Arial" w:hAnsi="Arial" w:cs="Arial"/>
          <w:iCs/>
          <w:sz w:val="20"/>
          <w:szCs w:val="20"/>
        </w:rPr>
      </w:pPr>
      <w:r w:rsidRPr="007A3EB6">
        <w:rPr>
          <w:rFonts w:ascii="Arial" w:hAnsi="Arial" w:cs="Arial"/>
          <w:iCs/>
          <w:sz w:val="20"/>
          <w:szCs w:val="20"/>
        </w:rPr>
        <w:t xml:space="preserve">I write to you </w:t>
      </w:r>
      <w:r w:rsidR="00D00F2A" w:rsidRPr="007A3EB6">
        <w:rPr>
          <w:rFonts w:ascii="Arial" w:hAnsi="Arial" w:cs="Arial"/>
          <w:iCs/>
          <w:sz w:val="20"/>
          <w:szCs w:val="20"/>
        </w:rPr>
        <w:t>with regards</w:t>
      </w:r>
      <w:r w:rsidRPr="007A3EB6">
        <w:rPr>
          <w:rFonts w:ascii="Arial" w:hAnsi="Arial" w:cs="Arial"/>
          <w:iCs/>
          <w:sz w:val="20"/>
          <w:szCs w:val="20"/>
        </w:rPr>
        <w:t xml:space="preserve"> to the murder of the environmental human rights defender Roberto Carlos Pacheco. On 11 September 2020, </w:t>
      </w:r>
      <w:r w:rsidR="00D00F2A" w:rsidRPr="007A3EB6">
        <w:rPr>
          <w:rFonts w:ascii="Arial" w:hAnsi="Arial" w:cs="Arial"/>
          <w:iCs/>
          <w:sz w:val="20"/>
          <w:szCs w:val="20"/>
        </w:rPr>
        <w:t>unknown attackers</w:t>
      </w:r>
      <w:r w:rsidRPr="007A3EB6">
        <w:rPr>
          <w:rFonts w:ascii="Arial" w:hAnsi="Arial" w:cs="Arial"/>
          <w:iCs/>
          <w:sz w:val="20"/>
          <w:szCs w:val="20"/>
        </w:rPr>
        <w:t xml:space="preserve"> </w:t>
      </w:r>
      <w:r w:rsidR="007003C5" w:rsidRPr="007A3EB6">
        <w:rPr>
          <w:rFonts w:ascii="Arial" w:hAnsi="Arial" w:cs="Arial"/>
          <w:iCs/>
          <w:sz w:val="20"/>
          <w:szCs w:val="20"/>
        </w:rPr>
        <w:t xml:space="preserve">shot </w:t>
      </w:r>
      <w:r w:rsidR="00D00F2A" w:rsidRPr="007A3EB6">
        <w:rPr>
          <w:rFonts w:ascii="Arial" w:hAnsi="Arial" w:cs="Arial"/>
          <w:iCs/>
          <w:sz w:val="20"/>
          <w:szCs w:val="20"/>
        </w:rPr>
        <w:t xml:space="preserve">him </w:t>
      </w:r>
      <w:r w:rsidR="00386661" w:rsidRPr="007A3EB6">
        <w:rPr>
          <w:rFonts w:ascii="Arial" w:hAnsi="Arial" w:cs="Arial"/>
          <w:iCs/>
          <w:sz w:val="20"/>
          <w:szCs w:val="20"/>
        </w:rPr>
        <w:t>dead</w:t>
      </w:r>
      <w:r w:rsidR="00D00F2A" w:rsidRPr="007A3EB6">
        <w:rPr>
          <w:rFonts w:ascii="Arial" w:hAnsi="Arial" w:cs="Arial"/>
          <w:iCs/>
          <w:sz w:val="20"/>
          <w:szCs w:val="20"/>
        </w:rPr>
        <w:t xml:space="preserve">. </w:t>
      </w:r>
      <w:r w:rsidR="00386661" w:rsidRPr="007A3EB6">
        <w:rPr>
          <w:rFonts w:ascii="Arial" w:hAnsi="Arial" w:cs="Arial"/>
          <w:iCs/>
          <w:sz w:val="20"/>
          <w:szCs w:val="20"/>
        </w:rPr>
        <w:t xml:space="preserve">Since 2012, </w:t>
      </w:r>
      <w:r w:rsidR="00402E7B" w:rsidRPr="007A3EB6">
        <w:rPr>
          <w:rFonts w:ascii="Arial" w:hAnsi="Arial" w:cs="Arial"/>
          <w:iCs/>
          <w:sz w:val="20"/>
          <w:szCs w:val="20"/>
        </w:rPr>
        <w:t xml:space="preserve">He </w:t>
      </w:r>
      <w:r w:rsidR="00D00F2A" w:rsidRPr="007A3EB6">
        <w:rPr>
          <w:rFonts w:ascii="Arial" w:hAnsi="Arial" w:cs="Arial"/>
          <w:iCs/>
          <w:sz w:val="20"/>
          <w:szCs w:val="20"/>
        </w:rPr>
        <w:t xml:space="preserve">received </w:t>
      </w:r>
      <w:r w:rsidRPr="007A3EB6">
        <w:rPr>
          <w:rFonts w:ascii="Arial" w:hAnsi="Arial" w:cs="Arial"/>
          <w:iCs/>
          <w:sz w:val="20"/>
          <w:szCs w:val="20"/>
        </w:rPr>
        <w:t xml:space="preserve">a series of death threats </w:t>
      </w:r>
      <w:r w:rsidR="00D00F2A" w:rsidRPr="007A3EB6">
        <w:rPr>
          <w:rFonts w:ascii="Arial" w:hAnsi="Arial" w:cs="Arial"/>
          <w:iCs/>
          <w:sz w:val="20"/>
          <w:szCs w:val="20"/>
        </w:rPr>
        <w:t xml:space="preserve">linked </w:t>
      </w:r>
      <w:r w:rsidRPr="007A3EB6">
        <w:rPr>
          <w:rFonts w:ascii="Arial" w:hAnsi="Arial" w:cs="Arial"/>
          <w:iCs/>
          <w:sz w:val="20"/>
          <w:szCs w:val="20"/>
        </w:rPr>
        <w:t xml:space="preserve">to his </w:t>
      </w:r>
      <w:r w:rsidR="00D00F2A" w:rsidRPr="007A3EB6">
        <w:rPr>
          <w:rFonts w:ascii="Arial" w:hAnsi="Arial" w:cs="Arial"/>
          <w:iCs/>
          <w:sz w:val="20"/>
          <w:szCs w:val="20"/>
        </w:rPr>
        <w:t xml:space="preserve">activism </w:t>
      </w:r>
      <w:r w:rsidRPr="007A3EB6">
        <w:rPr>
          <w:rFonts w:ascii="Arial" w:hAnsi="Arial" w:cs="Arial"/>
          <w:iCs/>
          <w:sz w:val="20"/>
          <w:szCs w:val="20"/>
        </w:rPr>
        <w:t xml:space="preserve">against illegal mining in the Tambopata Reserve, </w:t>
      </w:r>
      <w:r w:rsidR="0000289C" w:rsidRPr="007A3EB6">
        <w:rPr>
          <w:rFonts w:ascii="Arial" w:hAnsi="Arial" w:cs="Arial"/>
          <w:iCs/>
          <w:sz w:val="20"/>
          <w:szCs w:val="20"/>
        </w:rPr>
        <w:t xml:space="preserve">in the </w:t>
      </w:r>
      <w:r w:rsidR="00B20DE8" w:rsidRPr="007A3EB6">
        <w:rPr>
          <w:rFonts w:ascii="Arial" w:hAnsi="Arial" w:cs="Arial"/>
          <w:iCs/>
          <w:sz w:val="20"/>
          <w:szCs w:val="20"/>
        </w:rPr>
        <w:t>Peruvian Amazon’s</w:t>
      </w:r>
      <w:r w:rsidR="0000289C" w:rsidRPr="007A3EB6">
        <w:rPr>
          <w:rFonts w:ascii="Arial" w:hAnsi="Arial" w:cs="Arial"/>
          <w:iCs/>
          <w:sz w:val="20"/>
          <w:szCs w:val="20"/>
        </w:rPr>
        <w:t xml:space="preserve"> </w:t>
      </w:r>
      <w:r w:rsidRPr="007A3EB6">
        <w:rPr>
          <w:rFonts w:ascii="Arial" w:hAnsi="Arial" w:cs="Arial"/>
          <w:iCs/>
          <w:sz w:val="20"/>
          <w:szCs w:val="20"/>
        </w:rPr>
        <w:t>Madre de Dios</w:t>
      </w:r>
      <w:r w:rsidR="00D00F2A" w:rsidRPr="007A3EB6">
        <w:rPr>
          <w:rFonts w:ascii="Arial" w:hAnsi="Arial" w:cs="Arial"/>
          <w:iCs/>
          <w:sz w:val="20"/>
          <w:szCs w:val="20"/>
        </w:rPr>
        <w:t xml:space="preserve"> region</w:t>
      </w:r>
      <w:r w:rsidR="00742405" w:rsidRPr="007A3EB6">
        <w:rPr>
          <w:rFonts w:ascii="Arial" w:hAnsi="Arial" w:cs="Arial"/>
          <w:iCs/>
          <w:sz w:val="20"/>
          <w:szCs w:val="20"/>
        </w:rPr>
        <w:t>.</w:t>
      </w:r>
      <w:r w:rsidR="0086653E" w:rsidRPr="007A3EB6">
        <w:rPr>
          <w:rFonts w:ascii="Arial" w:hAnsi="Arial" w:cs="Arial"/>
          <w:iCs/>
          <w:sz w:val="20"/>
          <w:szCs w:val="20"/>
        </w:rPr>
        <w:t xml:space="preserve"> These death threats we</w:t>
      </w:r>
      <w:r w:rsidR="00D00F2A" w:rsidRPr="007A3EB6">
        <w:rPr>
          <w:rFonts w:ascii="Arial" w:hAnsi="Arial" w:cs="Arial"/>
          <w:iCs/>
          <w:sz w:val="20"/>
          <w:szCs w:val="20"/>
        </w:rPr>
        <w:t>re</w:t>
      </w:r>
      <w:r w:rsidR="0086653E" w:rsidRPr="007A3EB6">
        <w:rPr>
          <w:rFonts w:ascii="Arial" w:hAnsi="Arial" w:cs="Arial"/>
          <w:iCs/>
          <w:sz w:val="20"/>
          <w:szCs w:val="20"/>
        </w:rPr>
        <w:t xml:space="preserve"> denounced before the authorities.</w:t>
      </w:r>
    </w:p>
    <w:p w14:paraId="454ED04A" w14:textId="77777777" w:rsidR="00EA68CE" w:rsidRPr="007A3EB6" w:rsidRDefault="00EA68CE" w:rsidP="007A3EB6">
      <w:pPr>
        <w:spacing w:after="0" w:line="240" w:lineRule="auto"/>
        <w:jc w:val="both"/>
        <w:rPr>
          <w:rFonts w:ascii="Arial" w:hAnsi="Arial" w:cs="Arial"/>
          <w:iCs/>
          <w:sz w:val="20"/>
          <w:szCs w:val="20"/>
        </w:rPr>
      </w:pPr>
    </w:p>
    <w:p w14:paraId="7B998E35" w14:textId="774C738A" w:rsidR="00EA68CE" w:rsidRPr="007A3EB6" w:rsidRDefault="008D7215" w:rsidP="007A3EB6">
      <w:pPr>
        <w:spacing w:after="0" w:line="240" w:lineRule="auto"/>
        <w:jc w:val="both"/>
        <w:rPr>
          <w:rFonts w:ascii="Arial" w:hAnsi="Arial" w:cs="Arial"/>
          <w:iCs/>
          <w:sz w:val="20"/>
          <w:szCs w:val="20"/>
        </w:rPr>
      </w:pPr>
      <w:r w:rsidRPr="007A3EB6">
        <w:rPr>
          <w:rFonts w:ascii="Arial" w:hAnsi="Arial" w:cs="Arial"/>
          <w:iCs/>
          <w:sz w:val="20"/>
          <w:szCs w:val="20"/>
        </w:rPr>
        <w:t>His family</w:t>
      </w:r>
      <w:r w:rsidR="007003C5" w:rsidRPr="007A3EB6">
        <w:rPr>
          <w:rFonts w:ascii="Arial" w:hAnsi="Arial" w:cs="Arial"/>
          <w:iCs/>
          <w:sz w:val="20"/>
          <w:szCs w:val="20"/>
        </w:rPr>
        <w:t xml:space="preserve"> </w:t>
      </w:r>
      <w:r w:rsidR="00951660" w:rsidRPr="007A3EB6">
        <w:rPr>
          <w:rFonts w:ascii="Arial" w:hAnsi="Arial" w:cs="Arial"/>
          <w:iCs/>
          <w:sz w:val="20"/>
          <w:szCs w:val="20"/>
        </w:rPr>
        <w:t>report</w:t>
      </w:r>
      <w:r w:rsidR="0097764E" w:rsidRPr="007A3EB6">
        <w:rPr>
          <w:rFonts w:ascii="Arial" w:hAnsi="Arial" w:cs="Arial"/>
          <w:iCs/>
          <w:sz w:val="20"/>
          <w:szCs w:val="20"/>
        </w:rPr>
        <w:t>ed</w:t>
      </w:r>
      <w:r w:rsidR="00D00F2A" w:rsidRPr="007A3EB6">
        <w:rPr>
          <w:rFonts w:ascii="Arial" w:hAnsi="Arial" w:cs="Arial"/>
          <w:iCs/>
          <w:sz w:val="20"/>
          <w:szCs w:val="20"/>
        </w:rPr>
        <w:t xml:space="preserve"> </w:t>
      </w:r>
      <w:r w:rsidR="0097764E" w:rsidRPr="007A3EB6">
        <w:rPr>
          <w:rFonts w:ascii="Arial" w:hAnsi="Arial" w:cs="Arial"/>
          <w:iCs/>
          <w:sz w:val="20"/>
          <w:szCs w:val="20"/>
        </w:rPr>
        <w:t xml:space="preserve">that </w:t>
      </w:r>
      <w:r w:rsidR="007003C5" w:rsidRPr="007A3EB6">
        <w:rPr>
          <w:rFonts w:ascii="Arial" w:hAnsi="Arial" w:cs="Arial"/>
          <w:iCs/>
          <w:sz w:val="20"/>
          <w:szCs w:val="20"/>
        </w:rPr>
        <w:t>they are</w:t>
      </w:r>
      <w:r w:rsidRPr="007A3EB6">
        <w:rPr>
          <w:rFonts w:ascii="Arial" w:hAnsi="Arial" w:cs="Arial"/>
          <w:iCs/>
          <w:sz w:val="20"/>
          <w:szCs w:val="20"/>
        </w:rPr>
        <w:t xml:space="preserve"> in danger </w:t>
      </w:r>
      <w:r w:rsidR="007A3EB6">
        <w:rPr>
          <w:rFonts w:ascii="Arial" w:hAnsi="Arial" w:cs="Arial"/>
          <w:iCs/>
          <w:sz w:val="20"/>
          <w:szCs w:val="20"/>
        </w:rPr>
        <w:t xml:space="preserve">after </w:t>
      </w:r>
      <w:r w:rsidRPr="007A3EB6">
        <w:rPr>
          <w:rFonts w:ascii="Arial" w:hAnsi="Arial" w:cs="Arial"/>
          <w:iCs/>
          <w:sz w:val="20"/>
          <w:szCs w:val="20"/>
        </w:rPr>
        <w:t xml:space="preserve">receiving </w:t>
      </w:r>
      <w:r w:rsidR="00FD36D1" w:rsidRPr="007A3EB6">
        <w:rPr>
          <w:rFonts w:ascii="Arial" w:hAnsi="Arial" w:cs="Arial"/>
          <w:iCs/>
          <w:sz w:val="20"/>
          <w:szCs w:val="20"/>
        </w:rPr>
        <w:t>insufficient</w:t>
      </w:r>
      <w:r w:rsidRPr="007A3EB6">
        <w:rPr>
          <w:rFonts w:ascii="Arial" w:hAnsi="Arial" w:cs="Arial"/>
          <w:iCs/>
          <w:sz w:val="20"/>
          <w:szCs w:val="20"/>
        </w:rPr>
        <w:t xml:space="preserve"> protection measures from authorities</w:t>
      </w:r>
      <w:r w:rsidR="00D00F2A" w:rsidRPr="007A3EB6">
        <w:rPr>
          <w:rFonts w:ascii="Arial" w:hAnsi="Arial" w:cs="Arial"/>
          <w:iCs/>
          <w:sz w:val="20"/>
          <w:szCs w:val="20"/>
        </w:rPr>
        <w:t xml:space="preserve">. They are </w:t>
      </w:r>
      <w:r w:rsidRPr="007A3EB6">
        <w:rPr>
          <w:rFonts w:ascii="Arial" w:hAnsi="Arial" w:cs="Arial"/>
          <w:iCs/>
          <w:sz w:val="20"/>
          <w:szCs w:val="20"/>
        </w:rPr>
        <w:t xml:space="preserve">particularly </w:t>
      </w:r>
      <w:r w:rsidR="00D00F2A" w:rsidRPr="007A3EB6">
        <w:rPr>
          <w:rFonts w:ascii="Arial" w:hAnsi="Arial" w:cs="Arial"/>
          <w:iCs/>
          <w:sz w:val="20"/>
          <w:szCs w:val="20"/>
        </w:rPr>
        <w:t xml:space="preserve">concerned about Demetrio Pacheco, </w:t>
      </w:r>
      <w:r w:rsidRPr="007A3EB6">
        <w:rPr>
          <w:rFonts w:ascii="Arial" w:hAnsi="Arial" w:cs="Arial"/>
          <w:iCs/>
          <w:sz w:val="20"/>
          <w:szCs w:val="20"/>
        </w:rPr>
        <w:t xml:space="preserve">his father, </w:t>
      </w:r>
      <w:r w:rsidR="00D00F2A" w:rsidRPr="007A3EB6">
        <w:rPr>
          <w:rFonts w:ascii="Arial" w:hAnsi="Arial" w:cs="Arial"/>
          <w:iCs/>
          <w:sz w:val="20"/>
          <w:szCs w:val="20"/>
        </w:rPr>
        <w:t xml:space="preserve">and </w:t>
      </w:r>
      <w:r w:rsidRPr="007A3EB6">
        <w:rPr>
          <w:rFonts w:ascii="Arial" w:hAnsi="Arial" w:cs="Arial"/>
          <w:iCs/>
          <w:sz w:val="20"/>
          <w:szCs w:val="20"/>
        </w:rPr>
        <w:t>Vice</w:t>
      </w:r>
      <w:r w:rsidR="007A3EB6">
        <w:rPr>
          <w:rFonts w:ascii="Arial" w:hAnsi="Arial" w:cs="Arial"/>
          <w:iCs/>
          <w:sz w:val="20"/>
          <w:szCs w:val="20"/>
        </w:rPr>
        <w:t xml:space="preserve"> P</w:t>
      </w:r>
      <w:r w:rsidRPr="007A3EB6">
        <w:rPr>
          <w:rFonts w:ascii="Arial" w:hAnsi="Arial" w:cs="Arial"/>
          <w:iCs/>
          <w:sz w:val="20"/>
          <w:szCs w:val="20"/>
        </w:rPr>
        <w:t>resident of the Tambopata Reserve</w:t>
      </w:r>
      <w:r w:rsidR="0000289C" w:rsidRPr="007A3EB6">
        <w:rPr>
          <w:rFonts w:ascii="Arial" w:hAnsi="Arial" w:cs="Arial"/>
          <w:iCs/>
          <w:sz w:val="20"/>
          <w:szCs w:val="20"/>
        </w:rPr>
        <w:t xml:space="preserve"> Management Committee</w:t>
      </w:r>
      <w:r w:rsidRPr="007A3EB6">
        <w:rPr>
          <w:rFonts w:ascii="Arial" w:hAnsi="Arial" w:cs="Arial"/>
          <w:iCs/>
          <w:sz w:val="20"/>
          <w:szCs w:val="20"/>
        </w:rPr>
        <w:t>.</w:t>
      </w:r>
    </w:p>
    <w:p w14:paraId="4CF1739A" w14:textId="77777777" w:rsidR="0000289C" w:rsidRPr="007A3EB6" w:rsidRDefault="0000289C" w:rsidP="007A3EB6">
      <w:pPr>
        <w:spacing w:after="0" w:line="240" w:lineRule="auto"/>
        <w:jc w:val="both"/>
        <w:rPr>
          <w:rFonts w:ascii="Arial" w:hAnsi="Arial" w:cs="Arial"/>
          <w:iCs/>
          <w:sz w:val="20"/>
          <w:szCs w:val="20"/>
        </w:rPr>
      </w:pPr>
    </w:p>
    <w:p w14:paraId="65ECA798" w14:textId="00D61E5F" w:rsidR="0000289C" w:rsidRPr="007A3EB6" w:rsidRDefault="0000289C" w:rsidP="007A3EB6">
      <w:pPr>
        <w:spacing w:after="0" w:line="240" w:lineRule="auto"/>
        <w:jc w:val="both"/>
        <w:rPr>
          <w:rFonts w:ascii="Arial" w:hAnsi="Arial" w:cs="Arial"/>
          <w:iCs/>
          <w:sz w:val="20"/>
        </w:rPr>
      </w:pPr>
      <w:r w:rsidRPr="007A3EB6">
        <w:rPr>
          <w:rFonts w:ascii="Arial" w:hAnsi="Arial" w:cs="Arial"/>
          <w:iCs/>
          <w:sz w:val="20"/>
        </w:rPr>
        <w:t xml:space="preserve">I call on you to immediately, thoroughly, independently and impartially investigate this murder in line with human rights standards, including its possible relation to Roberto’s and Demetrio’s human rights work, </w:t>
      </w:r>
      <w:r w:rsidR="00D00F2A" w:rsidRPr="007A3EB6">
        <w:rPr>
          <w:rFonts w:ascii="Arial" w:hAnsi="Arial" w:cs="Arial"/>
          <w:iCs/>
          <w:sz w:val="20"/>
          <w:szCs w:val="20"/>
        </w:rPr>
        <w:t xml:space="preserve">to </w:t>
      </w:r>
      <w:r w:rsidRPr="007A3EB6">
        <w:rPr>
          <w:rFonts w:ascii="Arial" w:hAnsi="Arial" w:cs="Arial"/>
          <w:iCs/>
          <w:sz w:val="20"/>
        </w:rPr>
        <w:t>bring those suspected of criminal responsibility to justice</w:t>
      </w:r>
      <w:r w:rsidR="00872D34" w:rsidRPr="007A3EB6">
        <w:rPr>
          <w:rFonts w:ascii="Arial" w:hAnsi="Arial" w:cs="Arial"/>
          <w:iCs/>
          <w:sz w:val="20"/>
          <w:szCs w:val="20"/>
        </w:rPr>
        <w:t xml:space="preserve"> and to fully protect the family </w:t>
      </w:r>
      <w:r w:rsidR="00A50B09" w:rsidRPr="007A3EB6">
        <w:rPr>
          <w:rFonts w:ascii="Arial" w:hAnsi="Arial" w:cs="Arial"/>
          <w:iCs/>
          <w:sz w:val="20"/>
          <w:szCs w:val="20"/>
        </w:rPr>
        <w:t>through the Protocol for the Protection of Human Rights Defenders</w:t>
      </w:r>
      <w:r w:rsidRPr="007A3EB6">
        <w:rPr>
          <w:rFonts w:ascii="Arial" w:hAnsi="Arial" w:cs="Arial"/>
          <w:iCs/>
          <w:sz w:val="20"/>
        </w:rPr>
        <w:t>.</w:t>
      </w:r>
    </w:p>
    <w:p w14:paraId="42E66B74" w14:textId="77777777" w:rsidR="00EA68CE" w:rsidRPr="007A3EB6" w:rsidRDefault="00EA68CE" w:rsidP="007A3EB6">
      <w:pPr>
        <w:spacing w:after="0" w:line="240" w:lineRule="auto"/>
        <w:jc w:val="both"/>
        <w:rPr>
          <w:rFonts w:ascii="Arial" w:hAnsi="Arial" w:cs="Arial"/>
          <w:iCs/>
          <w:sz w:val="20"/>
          <w:szCs w:val="20"/>
        </w:rPr>
      </w:pPr>
    </w:p>
    <w:p w14:paraId="6A3DA7D6" w14:textId="3E37F3F9" w:rsidR="005D2C37" w:rsidRDefault="005D2C37" w:rsidP="007A3EB6">
      <w:pPr>
        <w:spacing w:after="0" w:line="240" w:lineRule="auto"/>
        <w:jc w:val="both"/>
        <w:rPr>
          <w:rFonts w:ascii="Arial" w:hAnsi="Arial" w:cs="Arial"/>
          <w:iCs/>
          <w:sz w:val="20"/>
          <w:szCs w:val="20"/>
        </w:rPr>
      </w:pPr>
      <w:r w:rsidRPr="007A3EB6">
        <w:rPr>
          <w:rFonts w:ascii="Arial" w:hAnsi="Arial" w:cs="Arial"/>
          <w:iCs/>
          <w:sz w:val="20"/>
          <w:szCs w:val="20"/>
        </w:rPr>
        <w:t>Yours sincerely,</w:t>
      </w:r>
      <w:bookmarkEnd w:id="0"/>
    </w:p>
    <w:p w14:paraId="039766A9" w14:textId="624A14A5" w:rsidR="007A3EB6" w:rsidRDefault="007A3EB6" w:rsidP="007A3EB6">
      <w:pPr>
        <w:spacing w:after="0" w:line="240" w:lineRule="auto"/>
        <w:jc w:val="both"/>
        <w:rPr>
          <w:rFonts w:ascii="Arial" w:hAnsi="Arial" w:cs="Arial"/>
          <w:iCs/>
          <w:sz w:val="20"/>
          <w:szCs w:val="20"/>
        </w:rPr>
      </w:pPr>
    </w:p>
    <w:p w14:paraId="4F06E112" w14:textId="77777777" w:rsidR="007A3EB6" w:rsidRPr="007A3EB6" w:rsidRDefault="007A3EB6" w:rsidP="007A3EB6">
      <w:pPr>
        <w:spacing w:after="0" w:line="240" w:lineRule="auto"/>
        <w:jc w:val="both"/>
        <w:rPr>
          <w:rFonts w:ascii="Arial" w:hAnsi="Arial" w:cs="Arial"/>
          <w:iCs/>
          <w:sz w:val="20"/>
          <w:szCs w:val="20"/>
        </w:rPr>
      </w:pPr>
      <w:bookmarkStart w:id="3" w:name="_GoBack"/>
      <w:bookmarkEnd w:id="3"/>
    </w:p>
    <w:p w14:paraId="5A5CB4DA" w14:textId="77777777" w:rsidR="0000289C" w:rsidRPr="007A3EB6" w:rsidRDefault="0000289C" w:rsidP="007A3EB6">
      <w:pPr>
        <w:spacing w:line="240" w:lineRule="auto"/>
        <w:rPr>
          <w:rFonts w:ascii="Arial" w:hAnsi="Arial" w:cs="Arial"/>
          <w:b/>
          <w:sz w:val="20"/>
          <w:szCs w:val="20"/>
        </w:rPr>
      </w:pPr>
    </w:p>
    <w:p w14:paraId="2A67B9F9" w14:textId="77777777" w:rsidR="00386661" w:rsidRPr="007A3EB6" w:rsidRDefault="00386661" w:rsidP="007A3EB6">
      <w:pPr>
        <w:spacing w:line="240" w:lineRule="auto"/>
        <w:rPr>
          <w:rFonts w:ascii="Arial" w:hAnsi="Arial" w:cs="Arial"/>
          <w:b/>
          <w:sz w:val="20"/>
          <w:szCs w:val="20"/>
        </w:rPr>
      </w:pPr>
    </w:p>
    <w:p w14:paraId="6CFCE4B0" w14:textId="77777777" w:rsidR="0082127B" w:rsidRPr="007A3EB6" w:rsidRDefault="0082127B" w:rsidP="007A3EB6">
      <w:pPr>
        <w:pStyle w:val="AIBoxHeading"/>
        <w:shd w:val="clear" w:color="auto" w:fill="D9D9D9" w:themeFill="background1" w:themeFillShade="D9"/>
        <w:spacing w:line="240" w:lineRule="auto"/>
        <w:rPr>
          <w:rFonts w:ascii="Arial" w:hAnsi="Arial" w:cs="Arial"/>
          <w:b/>
          <w:sz w:val="32"/>
          <w:szCs w:val="32"/>
        </w:rPr>
      </w:pPr>
      <w:bookmarkStart w:id="4" w:name="_Hlk51173125"/>
      <w:r w:rsidRPr="007A3EB6">
        <w:rPr>
          <w:rFonts w:ascii="Arial" w:hAnsi="Arial" w:cs="Arial"/>
          <w:b/>
          <w:sz w:val="32"/>
          <w:szCs w:val="32"/>
        </w:rPr>
        <w:lastRenderedPageBreak/>
        <w:t>Additional information</w:t>
      </w:r>
    </w:p>
    <w:p w14:paraId="3175126B" w14:textId="57D9E476" w:rsidR="007003C5" w:rsidRPr="007A3EB6" w:rsidRDefault="007A3EB6" w:rsidP="007A3EB6">
      <w:pPr>
        <w:spacing w:line="240" w:lineRule="auto"/>
        <w:jc w:val="both"/>
        <w:rPr>
          <w:rFonts w:ascii="Arial" w:hAnsi="Arial" w:cs="Arial"/>
          <w:sz w:val="20"/>
          <w:szCs w:val="20"/>
        </w:rPr>
      </w:pPr>
      <w:r>
        <w:rPr>
          <w:rFonts w:ascii="Arial" w:hAnsi="Arial" w:cs="Arial"/>
        </w:rPr>
        <w:br/>
      </w:r>
      <w:r w:rsidR="007003C5" w:rsidRPr="007A3EB6">
        <w:rPr>
          <w:rFonts w:ascii="Arial" w:hAnsi="Arial" w:cs="Arial"/>
          <w:sz w:val="20"/>
          <w:szCs w:val="20"/>
        </w:rPr>
        <w:t xml:space="preserve">Since 2011 the Tambopata Reserve </w:t>
      </w:r>
      <w:r w:rsidR="001B2689" w:rsidRPr="007A3EB6">
        <w:rPr>
          <w:rFonts w:ascii="Arial" w:hAnsi="Arial" w:cs="Arial"/>
          <w:sz w:val="20"/>
          <w:szCs w:val="20"/>
        </w:rPr>
        <w:t>Management Committee</w:t>
      </w:r>
      <w:r w:rsidR="007003C5" w:rsidRPr="007A3EB6">
        <w:rPr>
          <w:rFonts w:ascii="Arial" w:hAnsi="Arial" w:cs="Arial"/>
          <w:sz w:val="20"/>
          <w:szCs w:val="20"/>
        </w:rPr>
        <w:t xml:space="preserve"> has worked to </w:t>
      </w:r>
      <w:r w:rsidR="00D00F2A" w:rsidRPr="007A3EB6">
        <w:rPr>
          <w:rFonts w:ascii="Arial" w:hAnsi="Arial" w:cs="Arial"/>
          <w:sz w:val="20"/>
          <w:szCs w:val="20"/>
        </w:rPr>
        <w:t xml:space="preserve">end </w:t>
      </w:r>
      <w:r w:rsidR="007003C5" w:rsidRPr="007A3EB6">
        <w:rPr>
          <w:rFonts w:ascii="Arial" w:hAnsi="Arial" w:cs="Arial"/>
          <w:sz w:val="20"/>
          <w:szCs w:val="20"/>
        </w:rPr>
        <w:t xml:space="preserve">illegal mining and its negative effects on the environment. </w:t>
      </w:r>
      <w:r w:rsidR="0000289C" w:rsidRPr="007A3EB6">
        <w:rPr>
          <w:rFonts w:ascii="Arial" w:hAnsi="Arial" w:cs="Arial"/>
          <w:sz w:val="20"/>
          <w:szCs w:val="20"/>
        </w:rPr>
        <w:t xml:space="preserve">The threats and attacks against </w:t>
      </w:r>
      <w:r w:rsidR="007003C5" w:rsidRPr="007A3EB6">
        <w:rPr>
          <w:rFonts w:ascii="Arial" w:hAnsi="Arial" w:cs="Arial"/>
          <w:sz w:val="20"/>
          <w:szCs w:val="20"/>
        </w:rPr>
        <w:t xml:space="preserve">their members and other human rights defenders in the area </w:t>
      </w:r>
      <w:r w:rsidR="00D00F2A" w:rsidRPr="007A3EB6">
        <w:rPr>
          <w:rFonts w:ascii="Arial" w:hAnsi="Arial" w:cs="Arial"/>
          <w:sz w:val="20"/>
          <w:szCs w:val="20"/>
        </w:rPr>
        <w:t xml:space="preserve">began </w:t>
      </w:r>
      <w:r w:rsidR="007003C5" w:rsidRPr="007A3EB6">
        <w:rPr>
          <w:rFonts w:ascii="Arial" w:hAnsi="Arial" w:cs="Arial"/>
          <w:sz w:val="20"/>
          <w:szCs w:val="20"/>
        </w:rPr>
        <w:t>in 2012.</w:t>
      </w:r>
    </w:p>
    <w:p w14:paraId="73505F25" w14:textId="5A0A30E7" w:rsidR="007003C5" w:rsidRPr="007A3EB6" w:rsidRDefault="0086653E" w:rsidP="007A3EB6">
      <w:pPr>
        <w:spacing w:line="240" w:lineRule="auto"/>
        <w:jc w:val="both"/>
        <w:rPr>
          <w:rFonts w:ascii="Arial" w:hAnsi="Arial" w:cs="Arial"/>
          <w:sz w:val="20"/>
          <w:szCs w:val="20"/>
        </w:rPr>
      </w:pPr>
      <w:r w:rsidRPr="007A3EB6">
        <w:rPr>
          <w:rFonts w:ascii="Arial" w:hAnsi="Arial" w:cs="Arial"/>
          <w:sz w:val="20"/>
          <w:szCs w:val="20"/>
        </w:rPr>
        <w:t xml:space="preserve">On 19 November 2015, environmental defender Alfredo Ernesto </w:t>
      </w:r>
      <w:proofErr w:type="spellStart"/>
      <w:r w:rsidRPr="007A3EB6">
        <w:rPr>
          <w:rFonts w:ascii="Arial" w:hAnsi="Arial" w:cs="Arial"/>
          <w:sz w:val="20"/>
          <w:szCs w:val="20"/>
        </w:rPr>
        <w:t>Vracko</w:t>
      </w:r>
      <w:proofErr w:type="spellEnd"/>
      <w:r w:rsidRPr="007A3EB6">
        <w:rPr>
          <w:rFonts w:ascii="Arial" w:hAnsi="Arial" w:cs="Arial"/>
          <w:sz w:val="20"/>
          <w:szCs w:val="20"/>
        </w:rPr>
        <w:t xml:space="preserve"> Neuenschwander was </w:t>
      </w:r>
      <w:r w:rsidR="00D00F2A" w:rsidRPr="007A3EB6">
        <w:rPr>
          <w:rFonts w:ascii="Arial" w:hAnsi="Arial" w:cs="Arial"/>
          <w:sz w:val="20"/>
          <w:szCs w:val="20"/>
        </w:rPr>
        <w:t>killed</w:t>
      </w:r>
      <w:r w:rsidRPr="007A3EB6">
        <w:rPr>
          <w:rFonts w:ascii="Arial" w:hAnsi="Arial" w:cs="Arial"/>
          <w:sz w:val="20"/>
          <w:szCs w:val="20"/>
        </w:rPr>
        <w:t xml:space="preserve">. He had received several death threats after </w:t>
      </w:r>
      <w:r w:rsidR="00D00F2A" w:rsidRPr="007A3EB6">
        <w:rPr>
          <w:rFonts w:ascii="Arial" w:hAnsi="Arial" w:cs="Arial"/>
          <w:sz w:val="20"/>
          <w:szCs w:val="20"/>
        </w:rPr>
        <w:t xml:space="preserve">a </w:t>
      </w:r>
      <w:r w:rsidRPr="007A3EB6">
        <w:rPr>
          <w:rFonts w:ascii="Arial" w:hAnsi="Arial" w:cs="Arial"/>
          <w:sz w:val="20"/>
          <w:szCs w:val="20"/>
        </w:rPr>
        <w:t>complain</w:t>
      </w:r>
      <w:r w:rsidR="00D00F2A" w:rsidRPr="007A3EB6">
        <w:rPr>
          <w:rFonts w:ascii="Arial" w:hAnsi="Arial" w:cs="Arial"/>
          <w:sz w:val="20"/>
          <w:szCs w:val="20"/>
        </w:rPr>
        <w:t>t</w:t>
      </w:r>
      <w:r w:rsidRPr="007A3EB6">
        <w:rPr>
          <w:rFonts w:ascii="Arial" w:hAnsi="Arial" w:cs="Arial"/>
          <w:sz w:val="20"/>
          <w:szCs w:val="20"/>
        </w:rPr>
        <w:t xml:space="preserve"> against illegal mining in La Pampa area, in the Madre de Dios region. According to local human rights organizations, even though the victim’s family has identified those allegedly responsible, no progress has been made </w:t>
      </w:r>
      <w:r w:rsidR="00FA2729" w:rsidRPr="007A3EB6">
        <w:rPr>
          <w:rFonts w:ascii="Arial" w:hAnsi="Arial" w:cs="Arial"/>
          <w:sz w:val="20"/>
          <w:szCs w:val="20"/>
        </w:rPr>
        <w:t>o</w:t>
      </w:r>
      <w:r w:rsidRPr="007A3EB6">
        <w:rPr>
          <w:rFonts w:ascii="Arial" w:hAnsi="Arial" w:cs="Arial"/>
          <w:sz w:val="20"/>
          <w:szCs w:val="20"/>
        </w:rPr>
        <w:t>n the investigations.</w:t>
      </w:r>
    </w:p>
    <w:bookmarkEnd w:id="4"/>
    <w:p w14:paraId="6D5F0B32" w14:textId="43144FC2" w:rsidR="00BC1CEB" w:rsidRPr="007A3EB6" w:rsidRDefault="00DC6B9C" w:rsidP="007A3EB6">
      <w:pPr>
        <w:spacing w:line="240" w:lineRule="auto"/>
        <w:jc w:val="both"/>
        <w:rPr>
          <w:rFonts w:ascii="Arial" w:hAnsi="Arial" w:cs="Arial"/>
          <w:sz w:val="20"/>
          <w:szCs w:val="20"/>
        </w:rPr>
      </w:pPr>
      <w:r w:rsidRPr="007A3EB6">
        <w:rPr>
          <w:rFonts w:ascii="Arial" w:hAnsi="Arial" w:cs="Arial"/>
          <w:sz w:val="20"/>
          <w:szCs w:val="20"/>
        </w:rPr>
        <w:t xml:space="preserve">Demetrio Pacheco told Amnesty that his son </w:t>
      </w:r>
      <w:r w:rsidR="00BC1CEB" w:rsidRPr="007A3EB6">
        <w:rPr>
          <w:rFonts w:ascii="Arial" w:hAnsi="Arial" w:cs="Arial"/>
          <w:sz w:val="20"/>
          <w:szCs w:val="20"/>
        </w:rPr>
        <w:t>Roberto Carlos Pacheco suffered</w:t>
      </w:r>
      <w:r w:rsidRPr="007A3EB6">
        <w:rPr>
          <w:rFonts w:ascii="Arial" w:hAnsi="Arial" w:cs="Arial"/>
          <w:sz w:val="20"/>
          <w:szCs w:val="20"/>
        </w:rPr>
        <w:t xml:space="preserve"> three incidents of</w:t>
      </w:r>
      <w:r w:rsidR="00BC1CEB" w:rsidRPr="007A3EB6">
        <w:rPr>
          <w:rFonts w:ascii="Arial" w:hAnsi="Arial" w:cs="Arial"/>
          <w:sz w:val="20"/>
          <w:szCs w:val="20"/>
        </w:rPr>
        <w:t xml:space="preserve"> attacks and death threats. </w:t>
      </w:r>
      <w:r w:rsidRPr="007A3EB6">
        <w:rPr>
          <w:rFonts w:ascii="Arial" w:hAnsi="Arial" w:cs="Arial"/>
          <w:sz w:val="20"/>
          <w:szCs w:val="20"/>
        </w:rPr>
        <w:t>In March</w:t>
      </w:r>
      <w:r w:rsidR="00BC1CEB" w:rsidRPr="007A3EB6">
        <w:rPr>
          <w:rFonts w:ascii="Arial" w:hAnsi="Arial" w:cs="Arial"/>
          <w:sz w:val="20"/>
          <w:szCs w:val="20"/>
        </w:rPr>
        <w:t xml:space="preserve">, </w:t>
      </w:r>
      <w:r w:rsidRPr="007A3EB6">
        <w:rPr>
          <w:rFonts w:ascii="Arial" w:hAnsi="Arial" w:cs="Arial"/>
          <w:sz w:val="20"/>
          <w:szCs w:val="20"/>
        </w:rPr>
        <w:t>unknown attackers beat and threatened him</w:t>
      </w:r>
      <w:r w:rsidR="00BC1CEB" w:rsidRPr="007A3EB6">
        <w:rPr>
          <w:rFonts w:ascii="Arial" w:hAnsi="Arial" w:cs="Arial"/>
          <w:sz w:val="20"/>
          <w:szCs w:val="20"/>
        </w:rPr>
        <w:t xml:space="preserve"> </w:t>
      </w:r>
      <w:r w:rsidR="002A7C3E" w:rsidRPr="007A3EB6">
        <w:rPr>
          <w:rFonts w:ascii="Arial" w:hAnsi="Arial" w:cs="Arial"/>
          <w:sz w:val="20"/>
          <w:szCs w:val="20"/>
        </w:rPr>
        <w:t xml:space="preserve">at </w:t>
      </w:r>
      <w:r w:rsidR="00BC1CEB" w:rsidRPr="007A3EB6">
        <w:rPr>
          <w:rFonts w:ascii="Arial" w:hAnsi="Arial" w:cs="Arial"/>
          <w:sz w:val="20"/>
          <w:szCs w:val="20"/>
        </w:rPr>
        <w:t>gun</w:t>
      </w:r>
      <w:r w:rsidR="002A7C3E" w:rsidRPr="007A3EB6">
        <w:rPr>
          <w:rFonts w:ascii="Arial" w:hAnsi="Arial" w:cs="Arial"/>
          <w:sz w:val="20"/>
          <w:szCs w:val="20"/>
        </w:rPr>
        <w:t>point</w:t>
      </w:r>
      <w:r w:rsidR="005620CF" w:rsidRPr="007A3EB6">
        <w:rPr>
          <w:rFonts w:ascii="Arial" w:hAnsi="Arial" w:cs="Arial"/>
          <w:sz w:val="20"/>
          <w:szCs w:val="20"/>
        </w:rPr>
        <w:t xml:space="preserve"> and a</w:t>
      </w:r>
      <w:r w:rsidR="00BC1CEB" w:rsidRPr="007A3EB6">
        <w:rPr>
          <w:rFonts w:ascii="Arial" w:hAnsi="Arial" w:cs="Arial"/>
          <w:sz w:val="20"/>
          <w:szCs w:val="20"/>
        </w:rPr>
        <w:t xml:space="preserve"> kni</w:t>
      </w:r>
      <w:r w:rsidR="00706628" w:rsidRPr="007A3EB6">
        <w:rPr>
          <w:rFonts w:ascii="Arial" w:hAnsi="Arial" w:cs="Arial"/>
          <w:sz w:val="20"/>
          <w:szCs w:val="20"/>
        </w:rPr>
        <w:t>fe.</w:t>
      </w:r>
      <w:r w:rsidR="00BC1CEB" w:rsidRPr="007A3EB6">
        <w:rPr>
          <w:rFonts w:ascii="Arial" w:hAnsi="Arial" w:cs="Arial"/>
          <w:sz w:val="20"/>
          <w:szCs w:val="20"/>
        </w:rPr>
        <w:t xml:space="preserve"> </w:t>
      </w:r>
      <w:r w:rsidRPr="007A3EB6">
        <w:rPr>
          <w:rFonts w:ascii="Arial" w:hAnsi="Arial" w:cs="Arial"/>
          <w:sz w:val="20"/>
          <w:szCs w:val="20"/>
        </w:rPr>
        <w:t>Later that month</w:t>
      </w:r>
      <w:r w:rsidR="00BC1CEB" w:rsidRPr="007A3EB6">
        <w:rPr>
          <w:rFonts w:ascii="Arial" w:hAnsi="Arial" w:cs="Arial"/>
          <w:sz w:val="20"/>
          <w:szCs w:val="20"/>
        </w:rPr>
        <w:t>,</w:t>
      </w:r>
      <w:r w:rsidR="00FB0763" w:rsidRPr="007A3EB6">
        <w:rPr>
          <w:rFonts w:ascii="Arial" w:hAnsi="Arial" w:cs="Arial"/>
          <w:sz w:val="20"/>
          <w:szCs w:val="20"/>
        </w:rPr>
        <w:t xml:space="preserve"> unknown</w:t>
      </w:r>
      <w:r w:rsidR="00BC1CEB" w:rsidRPr="007A3EB6">
        <w:rPr>
          <w:rFonts w:ascii="Arial" w:hAnsi="Arial" w:cs="Arial"/>
          <w:sz w:val="20"/>
          <w:szCs w:val="20"/>
        </w:rPr>
        <w:t xml:space="preserve"> </w:t>
      </w:r>
      <w:r w:rsidRPr="007A3EB6">
        <w:rPr>
          <w:rFonts w:ascii="Arial" w:hAnsi="Arial" w:cs="Arial"/>
          <w:sz w:val="20"/>
          <w:szCs w:val="20"/>
        </w:rPr>
        <w:t>individuals</w:t>
      </w:r>
      <w:r w:rsidR="00BC1CEB" w:rsidRPr="007A3EB6">
        <w:rPr>
          <w:rFonts w:ascii="Arial" w:hAnsi="Arial" w:cs="Arial"/>
          <w:sz w:val="20"/>
          <w:szCs w:val="20"/>
        </w:rPr>
        <w:t xml:space="preserve"> </w:t>
      </w:r>
      <w:r w:rsidRPr="007A3EB6">
        <w:rPr>
          <w:rFonts w:ascii="Arial" w:hAnsi="Arial" w:cs="Arial"/>
          <w:sz w:val="20"/>
          <w:szCs w:val="20"/>
        </w:rPr>
        <w:t>threatened him</w:t>
      </w:r>
      <w:r w:rsidR="00BC1CEB" w:rsidRPr="007A3EB6">
        <w:rPr>
          <w:rFonts w:ascii="Arial" w:hAnsi="Arial" w:cs="Arial"/>
          <w:sz w:val="20"/>
          <w:szCs w:val="20"/>
        </w:rPr>
        <w:t xml:space="preserve"> with a gun to his mouth and </w:t>
      </w:r>
      <w:r w:rsidRPr="007A3EB6">
        <w:rPr>
          <w:rFonts w:ascii="Arial" w:hAnsi="Arial" w:cs="Arial"/>
          <w:sz w:val="20"/>
          <w:szCs w:val="20"/>
        </w:rPr>
        <w:t>destroyed some of his</w:t>
      </w:r>
      <w:r w:rsidR="00BC1CEB" w:rsidRPr="007A3EB6">
        <w:rPr>
          <w:rFonts w:ascii="Arial" w:hAnsi="Arial" w:cs="Arial"/>
          <w:sz w:val="20"/>
          <w:szCs w:val="20"/>
        </w:rPr>
        <w:t xml:space="preserve"> personal property. </w:t>
      </w:r>
      <w:r w:rsidRPr="007A3EB6">
        <w:rPr>
          <w:rFonts w:ascii="Arial" w:hAnsi="Arial" w:cs="Arial"/>
          <w:sz w:val="20"/>
          <w:szCs w:val="20"/>
        </w:rPr>
        <w:t>Later that year</w:t>
      </w:r>
      <w:r w:rsidR="00BC1CEB" w:rsidRPr="007A3EB6">
        <w:rPr>
          <w:rFonts w:ascii="Arial" w:hAnsi="Arial" w:cs="Arial"/>
          <w:sz w:val="20"/>
          <w:szCs w:val="20"/>
        </w:rPr>
        <w:t xml:space="preserve">, a bullet </w:t>
      </w:r>
      <w:r w:rsidRPr="007A3EB6">
        <w:rPr>
          <w:rFonts w:ascii="Arial" w:hAnsi="Arial" w:cs="Arial"/>
          <w:sz w:val="20"/>
          <w:szCs w:val="20"/>
        </w:rPr>
        <w:t xml:space="preserve">was left </w:t>
      </w:r>
      <w:r w:rsidR="00BC1CEB" w:rsidRPr="007A3EB6">
        <w:rPr>
          <w:rFonts w:ascii="Arial" w:hAnsi="Arial" w:cs="Arial"/>
          <w:sz w:val="20"/>
          <w:szCs w:val="20"/>
        </w:rPr>
        <w:t>on his dining room table.</w:t>
      </w:r>
      <w:r w:rsidR="00EF39E7" w:rsidRPr="007A3EB6">
        <w:rPr>
          <w:rFonts w:ascii="Arial" w:hAnsi="Arial" w:cs="Arial"/>
          <w:sz w:val="20"/>
          <w:szCs w:val="20"/>
        </w:rPr>
        <w:t xml:space="preserve"> All these threats were reported to the </w:t>
      </w:r>
      <w:r w:rsidR="00706628" w:rsidRPr="007A3EB6">
        <w:rPr>
          <w:rFonts w:ascii="Arial" w:hAnsi="Arial" w:cs="Arial"/>
          <w:sz w:val="20"/>
          <w:szCs w:val="20"/>
        </w:rPr>
        <w:t>authorities</w:t>
      </w:r>
      <w:r w:rsidR="00EF39E7" w:rsidRPr="007A3EB6">
        <w:rPr>
          <w:rFonts w:ascii="Arial" w:hAnsi="Arial" w:cs="Arial"/>
          <w:sz w:val="20"/>
          <w:szCs w:val="20"/>
        </w:rPr>
        <w:t>.</w:t>
      </w:r>
      <w:r w:rsidR="00FD36D1" w:rsidRPr="007A3EB6">
        <w:rPr>
          <w:rFonts w:ascii="Arial" w:hAnsi="Arial" w:cs="Arial"/>
          <w:sz w:val="20"/>
          <w:szCs w:val="20"/>
        </w:rPr>
        <w:t xml:space="preserve"> Nevertheless, authorities did not make progress to identify those responsible or effectively protect Roberto Carlos Pacheco.</w:t>
      </w:r>
    </w:p>
    <w:p w14:paraId="723D67A2" w14:textId="184E074D" w:rsidR="00BC1CEB" w:rsidRPr="007A3EB6" w:rsidRDefault="00BC1CEB" w:rsidP="007A3EB6">
      <w:pPr>
        <w:spacing w:line="240" w:lineRule="auto"/>
        <w:jc w:val="both"/>
        <w:rPr>
          <w:rFonts w:ascii="Arial" w:hAnsi="Arial" w:cs="Arial"/>
          <w:sz w:val="20"/>
          <w:szCs w:val="20"/>
        </w:rPr>
      </w:pPr>
      <w:r w:rsidRPr="007A3EB6">
        <w:rPr>
          <w:rFonts w:ascii="Arial" w:hAnsi="Arial" w:cs="Arial"/>
          <w:sz w:val="20"/>
          <w:szCs w:val="20"/>
        </w:rPr>
        <w:t xml:space="preserve">Roberto Carlos Pacheco was shot </w:t>
      </w:r>
      <w:r w:rsidR="00543022" w:rsidRPr="007A3EB6">
        <w:rPr>
          <w:rFonts w:ascii="Arial" w:hAnsi="Arial" w:cs="Arial"/>
          <w:sz w:val="20"/>
          <w:szCs w:val="20"/>
        </w:rPr>
        <w:t>dead</w:t>
      </w:r>
      <w:r w:rsidRPr="007A3EB6">
        <w:rPr>
          <w:rFonts w:ascii="Arial" w:hAnsi="Arial" w:cs="Arial"/>
          <w:sz w:val="20"/>
          <w:szCs w:val="20"/>
        </w:rPr>
        <w:t xml:space="preserve"> on Friday 11 September 2020. His body was found near the San Juan community, in the Madre de Dios Region.</w:t>
      </w:r>
    </w:p>
    <w:p w14:paraId="38BDB667" w14:textId="038F6AE8" w:rsidR="00D23D90" w:rsidRPr="007A3EB6" w:rsidRDefault="00BC1CEB" w:rsidP="007A3EB6">
      <w:pPr>
        <w:spacing w:line="240" w:lineRule="auto"/>
        <w:jc w:val="both"/>
        <w:rPr>
          <w:rFonts w:ascii="Arial" w:hAnsi="Arial" w:cs="Arial"/>
          <w:sz w:val="20"/>
          <w:szCs w:val="20"/>
          <w:lang w:val="en-US" w:eastAsia="en-US"/>
        </w:rPr>
      </w:pPr>
      <w:bookmarkStart w:id="5" w:name="_Hlk51321156"/>
      <w:r w:rsidRPr="007A3EB6">
        <w:rPr>
          <w:rFonts w:ascii="Arial" w:hAnsi="Arial" w:cs="Arial"/>
          <w:sz w:val="20"/>
          <w:szCs w:val="20"/>
        </w:rPr>
        <w:t xml:space="preserve">In recent years, the Madre de Dios region, in the Peruvian Amazon, has been the </w:t>
      </w:r>
      <w:proofErr w:type="spellStart"/>
      <w:r w:rsidRPr="007A3EB6">
        <w:rPr>
          <w:rFonts w:ascii="Arial" w:hAnsi="Arial" w:cs="Arial"/>
          <w:sz w:val="20"/>
          <w:szCs w:val="20"/>
        </w:rPr>
        <w:t>center</w:t>
      </w:r>
      <w:proofErr w:type="spellEnd"/>
      <w:r w:rsidRPr="007A3EB6">
        <w:rPr>
          <w:rFonts w:ascii="Arial" w:hAnsi="Arial" w:cs="Arial"/>
          <w:sz w:val="20"/>
          <w:szCs w:val="20"/>
        </w:rPr>
        <w:t xml:space="preserve"> of social and environmental conflicts caused by the growth of illegal mining</w:t>
      </w:r>
      <w:r w:rsidR="005D1A6A" w:rsidRPr="007A3EB6">
        <w:rPr>
          <w:rFonts w:ascii="Arial" w:hAnsi="Arial" w:cs="Arial"/>
          <w:sz w:val="20"/>
          <w:szCs w:val="20"/>
        </w:rPr>
        <w:t xml:space="preserve"> by organized crime</w:t>
      </w:r>
      <w:r w:rsidR="00FD36D1" w:rsidRPr="007A3EB6">
        <w:rPr>
          <w:rFonts w:ascii="Arial" w:hAnsi="Arial" w:cs="Arial"/>
          <w:sz w:val="20"/>
          <w:szCs w:val="20"/>
        </w:rPr>
        <w:t xml:space="preserve"> </w:t>
      </w:r>
      <w:r w:rsidR="005D1A6A" w:rsidRPr="007A3EB6">
        <w:rPr>
          <w:rFonts w:ascii="Arial" w:hAnsi="Arial" w:cs="Arial"/>
          <w:sz w:val="20"/>
          <w:szCs w:val="20"/>
        </w:rPr>
        <w:t>(</w:t>
      </w:r>
      <w:r w:rsidR="00FD36D1" w:rsidRPr="007A3EB6">
        <w:rPr>
          <w:rFonts w:ascii="Arial" w:hAnsi="Arial" w:cs="Arial"/>
          <w:sz w:val="20"/>
          <w:szCs w:val="20"/>
        </w:rPr>
        <w:t>according to the definition established in the Legislative Decree No. 1105-2012</w:t>
      </w:r>
      <w:r w:rsidR="005D1A6A" w:rsidRPr="007A3EB6">
        <w:rPr>
          <w:rFonts w:ascii="Arial" w:hAnsi="Arial" w:cs="Arial"/>
          <w:sz w:val="20"/>
          <w:szCs w:val="20"/>
        </w:rPr>
        <w:t>)</w:t>
      </w:r>
      <w:r w:rsidR="00FD36D1" w:rsidRPr="007A3EB6">
        <w:rPr>
          <w:rFonts w:ascii="Arial" w:hAnsi="Arial" w:cs="Arial"/>
          <w:sz w:val="20"/>
          <w:szCs w:val="20"/>
        </w:rPr>
        <w:t>,</w:t>
      </w:r>
      <w:r w:rsidRPr="007A3EB6">
        <w:rPr>
          <w:rFonts w:ascii="Arial" w:hAnsi="Arial" w:cs="Arial"/>
          <w:sz w:val="20"/>
          <w:szCs w:val="20"/>
        </w:rPr>
        <w:t xml:space="preserve"> illegal logging and contamination by toxic metals.</w:t>
      </w:r>
      <w:bookmarkEnd w:id="5"/>
      <w:r w:rsidRPr="007A3EB6">
        <w:rPr>
          <w:rFonts w:ascii="Arial" w:hAnsi="Arial" w:cs="Arial"/>
          <w:sz w:val="20"/>
          <w:szCs w:val="20"/>
        </w:rPr>
        <w:t xml:space="preserve"> In January 2020, former United Nations Special Rapporteur on Human Rights Defenders, Michel </w:t>
      </w:r>
      <w:proofErr w:type="spellStart"/>
      <w:r w:rsidRPr="007A3EB6">
        <w:rPr>
          <w:rFonts w:ascii="Arial" w:hAnsi="Arial" w:cs="Arial"/>
          <w:sz w:val="20"/>
          <w:szCs w:val="20"/>
        </w:rPr>
        <w:t>Forst</w:t>
      </w:r>
      <w:proofErr w:type="spellEnd"/>
      <w:r w:rsidRPr="007A3EB6">
        <w:rPr>
          <w:rFonts w:ascii="Arial" w:hAnsi="Arial" w:cs="Arial"/>
          <w:sz w:val="20"/>
          <w:szCs w:val="20"/>
        </w:rPr>
        <w:t>, met with representatives of the Tambopata Reserve Management Committee and publicly expressed concern regarding their situation.</w:t>
      </w:r>
    </w:p>
    <w:p w14:paraId="610B4D55" w14:textId="77777777" w:rsidR="00D23D90" w:rsidRPr="007A3EB6" w:rsidRDefault="00D23D90" w:rsidP="007A3EB6">
      <w:pPr>
        <w:spacing w:line="240" w:lineRule="auto"/>
        <w:rPr>
          <w:rFonts w:ascii="Arial" w:hAnsi="Arial" w:cs="Arial"/>
          <w:szCs w:val="20"/>
          <w:lang w:val="en-US" w:eastAsia="en-US"/>
        </w:rPr>
      </w:pPr>
    </w:p>
    <w:p w14:paraId="09A28D66" w14:textId="77777777" w:rsidR="00D23D90" w:rsidRPr="007A3EB6" w:rsidRDefault="00D23D90" w:rsidP="007A3EB6">
      <w:pPr>
        <w:spacing w:line="240" w:lineRule="auto"/>
        <w:rPr>
          <w:rFonts w:ascii="Arial" w:hAnsi="Arial" w:cs="Arial"/>
          <w:szCs w:val="20"/>
          <w:lang w:val="en-US" w:eastAsia="en-US"/>
        </w:rPr>
      </w:pPr>
    </w:p>
    <w:p w14:paraId="3C173B86" w14:textId="5E6214F4" w:rsidR="005D2C37" w:rsidRPr="007A3EB6" w:rsidRDefault="005D2C37" w:rsidP="007A3EB6">
      <w:pPr>
        <w:spacing w:after="0" w:line="240" w:lineRule="auto"/>
        <w:rPr>
          <w:rFonts w:ascii="Arial" w:hAnsi="Arial" w:cs="Arial"/>
          <w:b/>
          <w:sz w:val="20"/>
          <w:szCs w:val="20"/>
        </w:rPr>
      </w:pPr>
      <w:r w:rsidRPr="007A3EB6">
        <w:rPr>
          <w:rFonts w:ascii="Arial" w:hAnsi="Arial" w:cs="Arial"/>
          <w:b/>
          <w:sz w:val="20"/>
          <w:szCs w:val="20"/>
        </w:rPr>
        <w:t>PREFERRED LANGUAGE TO ADDRESS TARGET:</w:t>
      </w:r>
      <w:r w:rsidR="0082127B" w:rsidRPr="007A3EB6">
        <w:rPr>
          <w:rFonts w:ascii="Arial" w:hAnsi="Arial" w:cs="Arial"/>
          <w:b/>
          <w:sz w:val="20"/>
          <w:szCs w:val="20"/>
        </w:rPr>
        <w:t xml:space="preserve"> </w:t>
      </w:r>
      <w:r w:rsidR="00A54312" w:rsidRPr="007A3EB6">
        <w:rPr>
          <w:rFonts w:ascii="Arial" w:hAnsi="Arial" w:cs="Arial"/>
          <w:bCs/>
          <w:sz w:val="20"/>
          <w:szCs w:val="20"/>
        </w:rPr>
        <w:t>Spanish.</w:t>
      </w:r>
    </w:p>
    <w:p w14:paraId="625369BB" w14:textId="77777777" w:rsidR="005D2C37" w:rsidRPr="007A3EB6" w:rsidRDefault="005D2C37" w:rsidP="007A3EB6">
      <w:pPr>
        <w:spacing w:after="0" w:line="240" w:lineRule="auto"/>
        <w:rPr>
          <w:rFonts w:ascii="Arial" w:hAnsi="Arial" w:cs="Arial"/>
          <w:color w:val="0070C0"/>
          <w:sz w:val="20"/>
          <w:szCs w:val="20"/>
        </w:rPr>
      </w:pPr>
      <w:r w:rsidRPr="007A3EB6">
        <w:rPr>
          <w:rFonts w:ascii="Arial" w:hAnsi="Arial" w:cs="Arial"/>
          <w:sz w:val="20"/>
          <w:szCs w:val="20"/>
        </w:rPr>
        <w:t>You can also write in your own language.</w:t>
      </w:r>
    </w:p>
    <w:p w14:paraId="350C13E9" w14:textId="77777777" w:rsidR="005D2C37" w:rsidRPr="007A3EB6" w:rsidRDefault="005D2C37" w:rsidP="007A3EB6">
      <w:pPr>
        <w:spacing w:after="0" w:line="240" w:lineRule="auto"/>
        <w:rPr>
          <w:rFonts w:ascii="Arial" w:hAnsi="Arial" w:cs="Arial"/>
          <w:color w:val="0070C0"/>
          <w:sz w:val="20"/>
          <w:szCs w:val="20"/>
        </w:rPr>
      </w:pPr>
    </w:p>
    <w:p w14:paraId="2B64977B" w14:textId="7BE93B04" w:rsidR="005D2C37" w:rsidRPr="007A3EB6" w:rsidRDefault="005D2C37" w:rsidP="007A3EB6">
      <w:pPr>
        <w:spacing w:after="0" w:line="240" w:lineRule="auto"/>
        <w:rPr>
          <w:rFonts w:ascii="Arial" w:hAnsi="Arial" w:cs="Arial"/>
          <w:sz w:val="20"/>
          <w:szCs w:val="20"/>
        </w:rPr>
      </w:pPr>
      <w:r w:rsidRPr="007A3EB6">
        <w:rPr>
          <w:rFonts w:ascii="Arial" w:hAnsi="Arial" w:cs="Arial"/>
          <w:b/>
          <w:sz w:val="20"/>
          <w:szCs w:val="20"/>
        </w:rPr>
        <w:t xml:space="preserve">PLEASE TAKE ACTION AS SOON AS POSSIBLE UNTIL: </w:t>
      </w:r>
      <w:r w:rsidR="00F5795D" w:rsidRPr="007A3EB6">
        <w:rPr>
          <w:rFonts w:ascii="Arial" w:hAnsi="Arial" w:cs="Arial"/>
          <w:sz w:val="20"/>
          <w:szCs w:val="20"/>
        </w:rPr>
        <w:t>13 November</w:t>
      </w:r>
      <w:r w:rsidRPr="007A3EB6">
        <w:rPr>
          <w:rFonts w:ascii="Arial" w:hAnsi="Arial" w:cs="Arial"/>
          <w:sz w:val="20"/>
          <w:szCs w:val="20"/>
        </w:rPr>
        <w:t xml:space="preserve"> 2019 </w:t>
      </w:r>
    </w:p>
    <w:p w14:paraId="4D140840" w14:textId="77777777" w:rsidR="005D2C37" w:rsidRPr="007A3EB6" w:rsidRDefault="005D2C37" w:rsidP="007A3EB6">
      <w:pPr>
        <w:spacing w:after="0" w:line="240" w:lineRule="auto"/>
        <w:rPr>
          <w:rFonts w:ascii="Arial" w:hAnsi="Arial" w:cs="Arial"/>
          <w:sz w:val="20"/>
          <w:szCs w:val="20"/>
        </w:rPr>
      </w:pPr>
      <w:r w:rsidRPr="007A3EB6">
        <w:rPr>
          <w:rFonts w:ascii="Arial" w:hAnsi="Arial" w:cs="Arial"/>
          <w:sz w:val="20"/>
          <w:szCs w:val="20"/>
        </w:rPr>
        <w:t>Please check with the Amnesty office in your country if you wish to send appeals after the deadline.</w:t>
      </w:r>
    </w:p>
    <w:p w14:paraId="148D4C6E" w14:textId="77777777" w:rsidR="005D2C37" w:rsidRPr="007A3EB6" w:rsidRDefault="005D2C37" w:rsidP="007A3EB6">
      <w:pPr>
        <w:spacing w:after="0" w:line="240" w:lineRule="auto"/>
        <w:rPr>
          <w:rFonts w:ascii="Arial" w:hAnsi="Arial" w:cs="Arial"/>
          <w:b/>
          <w:sz w:val="20"/>
          <w:szCs w:val="20"/>
        </w:rPr>
      </w:pPr>
    </w:p>
    <w:p w14:paraId="0BB9CEE3" w14:textId="5E17F333" w:rsidR="005D2C37" w:rsidRPr="007A3EB6" w:rsidRDefault="005D2C37" w:rsidP="007A3EB6">
      <w:pPr>
        <w:spacing w:after="0" w:line="240" w:lineRule="auto"/>
        <w:rPr>
          <w:rFonts w:ascii="Arial" w:hAnsi="Arial" w:cs="Arial"/>
          <w:b/>
          <w:sz w:val="20"/>
          <w:szCs w:val="20"/>
        </w:rPr>
      </w:pPr>
      <w:r w:rsidRPr="007A3EB6">
        <w:rPr>
          <w:rFonts w:ascii="Arial" w:hAnsi="Arial" w:cs="Arial"/>
          <w:b/>
          <w:sz w:val="20"/>
          <w:szCs w:val="20"/>
        </w:rPr>
        <w:t xml:space="preserve">NAME AND PRONOUN: </w:t>
      </w:r>
      <w:r w:rsidR="00313684" w:rsidRPr="007A3EB6">
        <w:rPr>
          <w:rFonts w:ascii="Arial" w:hAnsi="Arial" w:cs="Arial"/>
          <w:b/>
          <w:sz w:val="20"/>
          <w:szCs w:val="20"/>
        </w:rPr>
        <w:t xml:space="preserve">Roberto </w:t>
      </w:r>
      <w:r w:rsidR="009F1416" w:rsidRPr="007A3EB6">
        <w:rPr>
          <w:rFonts w:ascii="Arial" w:hAnsi="Arial" w:cs="Arial"/>
          <w:b/>
          <w:sz w:val="20"/>
          <w:szCs w:val="20"/>
        </w:rPr>
        <w:t>Pacheco and his family (they, them)</w:t>
      </w:r>
    </w:p>
    <w:p w14:paraId="72429368" w14:textId="77777777" w:rsidR="005D2C37" w:rsidRPr="007A3EB6" w:rsidRDefault="005D2C37" w:rsidP="007A3EB6">
      <w:pPr>
        <w:spacing w:after="0" w:line="240" w:lineRule="auto"/>
        <w:rPr>
          <w:rFonts w:ascii="Arial" w:hAnsi="Arial" w:cs="Arial"/>
          <w:b/>
          <w:sz w:val="20"/>
          <w:szCs w:val="20"/>
        </w:rPr>
      </w:pPr>
    </w:p>
    <w:p w14:paraId="7F1DFEC7" w14:textId="6AB0E172" w:rsidR="005D2C37" w:rsidRPr="007A3EB6" w:rsidRDefault="005D2C37" w:rsidP="007A3EB6">
      <w:pPr>
        <w:spacing w:after="0" w:line="240" w:lineRule="auto"/>
        <w:rPr>
          <w:rFonts w:ascii="Arial" w:hAnsi="Arial" w:cs="Arial"/>
          <w:sz w:val="20"/>
          <w:szCs w:val="20"/>
        </w:rPr>
      </w:pPr>
      <w:r w:rsidRPr="007A3EB6">
        <w:rPr>
          <w:rFonts w:ascii="Arial" w:hAnsi="Arial" w:cs="Arial"/>
          <w:b/>
          <w:sz w:val="20"/>
          <w:szCs w:val="20"/>
        </w:rPr>
        <w:t xml:space="preserve">LINK TO PREVIOUS UA: </w:t>
      </w:r>
      <w:r w:rsidR="009F1416" w:rsidRPr="007A3EB6">
        <w:rPr>
          <w:rFonts w:ascii="Arial" w:hAnsi="Arial" w:cs="Arial"/>
          <w:sz w:val="20"/>
          <w:szCs w:val="20"/>
        </w:rPr>
        <w:t>n/a</w:t>
      </w:r>
    </w:p>
    <w:p w14:paraId="3CC41E31" w14:textId="77777777" w:rsidR="005D2C37" w:rsidRPr="007A3EB6" w:rsidRDefault="005D2C37" w:rsidP="007A3EB6">
      <w:pPr>
        <w:spacing w:line="240" w:lineRule="auto"/>
        <w:rPr>
          <w:rFonts w:ascii="Arial" w:hAnsi="Arial" w:cs="Arial"/>
          <w:sz w:val="20"/>
          <w:szCs w:val="20"/>
        </w:rPr>
      </w:pPr>
    </w:p>
    <w:p w14:paraId="4AC7080E" w14:textId="77777777" w:rsidR="00846E45" w:rsidRPr="007A3EB6" w:rsidRDefault="00846E45" w:rsidP="007A3EB6">
      <w:pPr>
        <w:spacing w:line="240" w:lineRule="auto"/>
        <w:rPr>
          <w:rFonts w:ascii="Arial" w:hAnsi="Arial" w:cs="Arial"/>
          <w:sz w:val="20"/>
          <w:szCs w:val="20"/>
        </w:rPr>
      </w:pPr>
    </w:p>
    <w:p w14:paraId="508CDB26" w14:textId="77777777" w:rsidR="00846E45" w:rsidRPr="007A3EB6" w:rsidRDefault="00846E45" w:rsidP="007A3EB6">
      <w:pPr>
        <w:spacing w:line="240" w:lineRule="auto"/>
        <w:rPr>
          <w:rFonts w:ascii="Arial" w:hAnsi="Arial" w:cs="Arial"/>
          <w:sz w:val="20"/>
          <w:szCs w:val="20"/>
        </w:rPr>
      </w:pPr>
    </w:p>
    <w:p w14:paraId="0B329AD7" w14:textId="2AECEB9F" w:rsidR="00B92AEC" w:rsidRPr="007A3EB6" w:rsidRDefault="00846E45" w:rsidP="007A3EB6">
      <w:pPr>
        <w:spacing w:line="240" w:lineRule="auto"/>
        <w:rPr>
          <w:rFonts w:ascii="Arial" w:hAnsi="Arial" w:cs="Arial"/>
          <w:sz w:val="20"/>
          <w:szCs w:val="20"/>
        </w:rPr>
      </w:pPr>
      <w:r w:rsidRPr="007A3EB6">
        <w:rPr>
          <w:rFonts w:ascii="Arial" w:hAnsi="Arial" w:cs="Arial"/>
          <w:sz w:val="20"/>
          <w:szCs w:val="20"/>
        </w:rPr>
        <w:tab/>
      </w:r>
    </w:p>
    <w:sectPr w:rsidR="00B92AEC" w:rsidRPr="007A3EB6" w:rsidSect="007A3EB6">
      <w:footerReference w:type="default" r:id="rId19"/>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4FAEC" w14:textId="77777777" w:rsidR="00515251" w:rsidRDefault="00515251">
      <w:r>
        <w:separator/>
      </w:r>
    </w:p>
  </w:endnote>
  <w:endnote w:type="continuationSeparator" w:id="0">
    <w:p w14:paraId="03136098" w14:textId="77777777" w:rsidR="00515251" w:rsidRDefault="00515251">
      <w:r>
        <w:continuationSeparator/>
      </w:r>
    </w:p>
  </w:endnote>
  <w:endnote w:type="continuationNotice" w:id="1">
    <w:p w14:paraId="1376ADC1" w14:textId="77777777" w:rsidR="00515251" w:rsidRDefault="005152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9B056" w14:textId="1193C5C7" w:rsidR="008E6BA4" w:rsidRDefault="007A3EB6">
    <w:pPr>
      <w:pStyle w:val="Footer"/>
    </w:pPr>
    <w:r w:rsidRPr="009160F6">
      <w:rPr>
        <w:noProof/>
        <w:lang w:val="es-MX" w:eastAsia="es-MX"/>
      </w:rPr>
      <w:drawing>
        <wp:inline distT="0" distB="0" distL="0" distR="0" wp14:anchorId="6D170B87" wp14:editId="282228A4">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A748E" w14:textId="77777777" w:rsidR="007A3EB6" w:rsidRPr="004D1533" w:rsidRDefault="007A3EB6" w:rsidP="007A3EB6">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2B962F8C" w14:textId="77777777" w:rsidR="007A3EB6" w:rsidRPr="004D1533" w:rsidRDefault="007A3EB6" w:rsidP="007A3EB6">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65E25873" w14:textId="3E10D14E" w:rsidR="007A3EB6" w:rsidRDefault="007A3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2D0E5" w14:textId="77777777" w:rsidR="00515251" w:rsidRDefault="00515251">
      <w:r>
        <w:separator/>
      </w:r>
    </w:p>
  </w:footnote>
  <w:footnote w:type="continuationSeparator" w:id="0">
    <w:p w14:paraId="752A4683" w14:textId="77777777" w:rsidR="00515251" w:rsidRDefault="00515251">
      <w:r>
        <w:continuationSeparator/>
      </w:r>
    </w:p>
  </w:footnote>
  <w:footnote w:type="continuationNotice" w:id="1">
    <w:p w14:paraId="3C99A72F" w14:textId="77777777" w:rsidR="00515251" w:rsidRDefault="005152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39162" w14:textId="42A8B0AD" w:rsidR="00355617" w:rsidRDefault="0031308F"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sidR="00F7683F">
      <w:rPr>
        <w:sz w:val="16"/>
        <w:szCs w:val="16"/>
      </w:rPr>
      <w:t xml:space="preserve">144/20 </w:t>
    </w:r>
    <w:r w:rsidR="007A3AEA">
      <w:rPr>
        <w:sz w:val="16"/>
        <w:szCs w:val="16"/>
      </w:rPr>
      <w:t xml:space="preserve">Index: </w:t>
    </w:r>
    <w:r w:rsidR="00F7683F">
      <w:rPr>
        <w:sz w:val="16"/>
        <w:szCs w:val="16"/>
      </w:rPr>
      <w:t xml:space="preserve">AMR </w:t>
    </w:r>
    <w:r w:rsidR="00367139">
      <w:rPr>
        <w:sz w:val="16"/>
        <w:szCs w:val="16"/>
      </w:rPr>
      <w:t>46/</w:t>
    </w:r>
    <w:r w:rsidR="00BB5C03">
      <w:rPr>
        <w:sz w:val="16"/>
        <w:szCs w:val="16"/>
      </w:rPr>
      <w:t>3078</w:t>
    </w:r>
    <w:r w:rsidR="00367139">
      <w:rPr>
        <w:sz w:val="16"/>
        <w:szCs w:val="16"/>
      </w:rPr>
      <w:t>/2020</w:t>
    </w:r>
    <w:r w:rsidR="00F7683F">
      <w:rPr>
        <w:sz w:val="16"/>
        <w:szCs w:val="16"/>
      </w:rPr>
      <w:t xml:space="preserve"> </w:t>
    </w:r>
    <w:r w:rsidR="00367139">
      <w:rPr>
        <w:sz w:val="16"/>
        <w:szCs w:val="16"/>
      </w:rPr>
      <w:t>Peru</w:t>
    </w:r>
    <w:r w:rsidR="007A3AEA">
      <w:rPr>
        <w:sz w:val="16"/>
        <w:szCs w:val="16"/>
      </w:rPr>
      <w:tab/>
    </w:r>
    <w:r w:rsidR="0082127B">
      <w:rPr>
        <w:sz w:val="16"/>
        <w:szCs w:val="16"/>
      </w:rPr>
      <w:tab/>
    </w:r>
    <w:r w:rsidR="007A3AEA">
      <w:rPr>
        <w:sz w:val="16"/>
        <w:szCs w:val="16"/>
      </w:rPr>
      <w:t xml:space="preserve">Date: </w:t>
    </w:r>
    <w:r>
      <w:rPr>
        <w:sz w:val="16"/>
        <w:szCs w:val="16"/>
      </w:rPr>
      <w:t>1</w:t>
    </w:r>
    <w:r w:rsidR="001A4F41">
      <w:rPr>
        <w:sz w:val="16"/>
        <w:szCs w:val="16"/>
      </w:rPr>
      <w:t>8</w:t>
    </w:r>
    <w:r>
      <w:rPr>
        <w:sz w:val="16"/>
        <w:szCs w:val="16"/>
      </w:rPr>
      <w:t xml:space="preserve"> September 2020</w:t>
    </w:r>
  </w:p>
  <w:p w14:paraId="6B7D3A2F"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BB101" w14:textId="77777777" w:rsidR="00E45B15" w:rsidRDefault="00E45B15" w:rsidP="00D35879">
    <w:pPr>
      <w:pStyle w:val="Header"/>
    </w:pPr>
  </w:p>
  <w:p w14:paraId="499249D5"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6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789"/>
    <w:rsid w:val="00001383"/>
    <w:rsid w:val="00002057"/>
    <w:rsid w:val="00002115"/>
    <w:rsid w:val="0000289C"/>
    <w:rsid w:val="00004D79"/>
    <w:rsid w:val="000058B2"/>
    <w:rsid w:val="00006629"/>
    <w:rsid w:val="0002386F"/>
    <w:rsid w:val="00057A7E"/>
    <w:rsid w:val="00076037"/>
    <w:rsid w:val="00083462"/>
    <w:rsid w:val="00087E2B"/>
    <w:rsid w:val="0009130D"/>
    <w:rsid w:val="00092DFA"/>
    <w:rsid w:val="000957C5"/>
    <w:rsid w:val="000A1A6C"/>
    <w:rsid w:val="000A1F14"/>
    <w:rsid w:val="000B02B4"/>
    <w:rsid w:val="000B4A38"/>
    <w:rsid w:val="000C2A0D"/>
    <w:rsid w:val="000C6196"/>
    <w:rsid w:val="000D0ABB"/>
    <w:rsid w:val="000D70C1"/>
    <w:rsid w:val="000E0D61"/>
    <w:rsid w:val="000E4666"/>
    <w:rsid w:val="000E57D4"/>
    <w:rsid w:val="000F3012"/>
    <w:rsid w:val="00100FE4"/>
    <w:rsid w:val="0010425E"/>
    <w:rsid w:val="00106837"/>
    <w:rsid w:val="00106D61"/>
    <w:rsid w:val="00114556"/>
    <w:rsid w:val="0012544D"/>
    <w:rsid w:val="001300C3"/>
    <w:rsid w:val="00130B8A"/>
    <w:rsid w:val="001427F3"/>
    <w:rsid w:val="0014617E"/>
    <w:rsid w:val="001526C3"/>
    <w:rsid w:val="001561F4"/>
    <w:rsid w:val="0016118D"/>
    <w:rsid w:val="001648DB"/>
    <w:rsid w:val="00174398"/>
    <w:rsid w:val="00176678"/>
    <w:rsid w:val="001773D1"/>
    <w:rsid w:val="00177779"/>
    <w:rsid w:val="001814AD"/>
    <w:rsid w:val="0019118D"/>
    <w:rsid w:val="00194CD5"/>
    <w:rsid w:val="001974DB"/>
    <w:rsid w:val="00197FA7"/>
    <w:rsid w:val="001A30FC"/>
    <w:rsid w:val="001A4F41"/>
    <w:rsid w:val="001A635D"/>
    <w:rsid w:val="001A6AC9"/>
    <w:rsid w:val="001B2689"/>
    <w:rsid w:val="001D52A5"/>
    <w:rsid w:val="001E2045"/>
    <w:rsid w:val="00201189"/>
    <w:rsid w:val="002036C0"/>
    <w:rsid w:val="00212453"/>
    <w:rsid w:val="00215C3E"/>
    <w:rsid w:val="00215E33"/>
    <w:rsid w:val="00225A11"/>
    <w:rsid w:val="00237657"/>
    <w:rsid w:val="00237AB6"/>
    <w:rsid w:val="002558D7"/>
    <w:rsid w:val="0025792F"/>
    <w:rsid w:val="00261CC7"/>
    <w:rsid w:val="002620E1"/>
    <w:rsid w:val="002665C3"/>
    <w:rsid w:val="00267383"/>
    <w:rsid w:val="002703E7"/>
    <w:rsid w:val="002709C3"/>
    <w:rsid w:val="002739C9"/>
    <w:rsid w:val="00273E9A"/>
    <w:rsid w:val="002A1B14"/>
    <w:rsid w:val="002A2366"/>
    <w:rsid w:val="002A2F36"/>
    <w:rsid w:val="002A3A22"/>
    <w:rsid w:val="002A7C3E"/>
    <w:rsid w:val="002B2E9B"/>
    <w:rsid w:val="002B6E79"/>
    <w:rsid w:val="002C06A6"/>
    <w:rsid w:val="002C5FE4"/>
    <w:rsid w:val="002C7F1F"/>
    <w:rsid w:val="002D48CD"/>
    <w:rsid w:val="002D5454"/>
    <w:rsid w:val="002E3658"/>
    <w:rsid w:val="002F3C80"/>
    <w:rsid w:val="0031230A"/>
    <w:rsid w:val="0031308F"/>
    <w:rsid w:val="00313684"/>
    <w:rsid w:val="00313E8B"/>
    <w:rsid w:val="00320461"/>
    <w:rsid w:val="0033624A"/>
    <w:rsid w:val="003373A5"/>
    <w:rsid w:val="00337826"/>
    <w:rsid w:val="0034128A"/>
    <w:rsid w:val="0034324D"/>
    <w:rsid w:val="0035329F"/>
    <w:rsid w:val="003554DD"/>
    <w:rsid w:val="00355617"/>
    <w:rsid w:val="00367139"/>
    <w:rsid w:val="00376EF4"/>
    <w:rsid w:val="00384B4C"/>
    <w:rsid w:val="00386661"/>
    <w:rsid w:val="003904F0"/>
    <w:rsid w:val="003975C9"/>
    <w:rsid w:val="003B294A"/>
    <w:rsid w:val="003B5483"/>
    <w:rsid w:val="003C3210"/>
    <w:rsid w:val="003C4D71"/>
    <w:rsid w:val="003C5EEA"/>
    <w:rsid w:val="003C7CB6"/>
    <w:rsid w:val="003F3D5D"/>
    <w:rsid w:val="00402E7B"/>
    <w:rsid w:val="004208D6"/>
    <w:rsid w:val="0042210F"/>
    <w:rsid w:val="0042711B"/>
    <w:rsid w:val="004334BF"/>
    <w:rsid w:val="004408A1"/>
    <w:rsid w:val="00442E5B"/>
    <w:rsid w:val="0044379B"/>
    <w:rsid w:val="00445D50"/>
    <w:rsid w:val="00453538"/>
    <w:rsid w:val="004603A2"/>
    <w:rsid w:val="00486088"/>
    <w:rsid w:val="00492FA8"/>
    <w:rsid w:val="004A1BDD"/>
    <w:rsid w:val="004B1E15"/>
    <w:rsid w:val="004B2367"/>
    <w:rsid w:val="004B381D"/>
    <w:rsid w:val="004B6789"/>
    <w:rsid w:val="004C265C"/>
    <w:rsid w:val="004C71F5"/>
    <w:rsid w:val="004D41DC"/>
    <w:rsid w:val="004D4FE3"/>
    <w:rsid w:val="00504FBC"/>
    <w:rsid w:val="00515251"/>
    <w:rsid w:val="00517E88"/>
    <w:rsid w:val="00532FD5"/>
    <w:rsid w:val="005363CA"/>
    <w:rsid w:val="00542F58"/>
    <w:rsid w:val="00543022"/>
    <w:rsid w:val="00545423"/>
    <w:rsid w:val="00547E71"/>
    <w:rsid w:val="005620CF"/>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1A6A"/>
    <w:rsid w:val="005D2C37"/>
    <w:rsid w:val="005D7287"/>
    <w:rsid w:val="005D7D1C"/>
    <w:rsid w:val="005F0355"/>
    <w:rsid w:val="005F2997"/>
    <w:rsid w:val="005F5E43"/>
    <w:rsid w:val="00601BD3"/>
    <w:rsid w:val="00606108"/>
    <w:rsid w:val="006201FC"/>
    <w:rsid w:val="00620ADD"/>
    <w:rsid w:val="00637687"/>
    <w:rsid w:val="00637C59"/>
    <w:rsid w:val="00640EF2"/>
    <w:rsid w:val="0064718C"/>
    <w:rsid w:val="0065049B"/>
    <w:rsid w:val="00650D73"/>
    <w:rsid w:val="006558EE"/>
    <w:rsid w:val="00657231"/>
    <w:rsid w:val="00666A4C"/>
    <w:rsid w:val="00667FBC"/>
    <w:rsid w:val="0069571A"/>
    <w:rsid w:val="006A0BB9"/>
    <w:rsid w:val="006A53F7"/>
    <w:rsid w:val="006B12FA"/>
    <w:rsid w:val="006B2EC1"/>
    <w:rsid w:val="006B461E"/>
    <w:rsid w:val="006C3C21"/>
    <w:rsid w:val="006C7A31"/>
    <w:rsid w:val="006F4C28"/>
    <w:rsid w:val="007003C5"/>
    <w:rsid w:val="0070364E"/>
    <w:rsid w:val="00706628"/>
    <w:rsid w:val="007104E8"/>
    <w:rsid w:val="007156FC"/>
    <w:rsid w:val="00716942"/>
    <w:rsid w:val="007173E9"/>
    <w:rsid w:val="00727519"/>
    <w:rsid w:val="00727CA7"/>
    <w:rsid w:val="0073431C"/>
    <w:rsid w:val="00740387"/>
    <w:rsid w:val="00742405"/>
    <w:rsid w:val="00742756"/>
    <w:rsid w:val="007656E7"/>
    <w:rsid w:val="007666A4"/>
    <w:rsid w:val="00773365"/>
    <w:rsid w:val="00781624"/>
    <w:rsid w:val="00781E3C"/>
    <w:rsid w:val="007858BA"/>
    <w:rsid w:val="00785D61"/>
    <w:rsid w:val="0079776B"/>
    <w:rsid w:val="007A2ABA"/>
    <w:rsid w:val="007A3AEA"/>
    <w:rsid w:val="007A3EB6"/>
    <w:rsid w:val="007A7F97"/>
    <w:rsid w:val="007B4F3E"/>
    <w:rsid w:val="007B7197"/>
    <w:rsid w:val="007C6CD0"/>
    <w:rsid w:val="007F17BE"/>
    <w:rsid w:val="007F72FF"/>
    <w:rsid w:val="007F7B5E"/>
    <w:rsid w:val="008056E9"/>
    <w:rsid w:val="0081049F"/>
    <w:rsid w:val="00814632"/>
    <w:rsid w:val="0082127B"/>
    <w:rsid w:val="00827A40"/>
    <w:rsid w:val="00833E7C"/>
    <w:rsid w:val="00833ED9"/>
    <w:rsid w:val="00844F48"/>
    <w:rsid w:val="008455C2"/>
    <w:rsid w:val="00846E45"/>
    <w:rsid w:val="00864035"/>
    <w:rsid w:val="0086653E"/>
    <w:rsid w:val="00866873"/>
    <w:rsid w:val="00872D34"/>
    <w:rsid w:val="008763F4"/>
    <w:rsid w:val="008849EA"/>
    <w:rsid w:val="00891FE8"/>
    <w:rsid w:val="008A0CE9"/>
    <w:rsid w:val="008D16ED"/>
    <w:rsid w:val="008D2A6B"/>
    <w:rsid w:val="008D49A5"/>
    <w:rsid w:val="008D7215"/>
    <w:rsid w:val="008E0B66"/>
    <w:rsid w:val="008E172D"/>
    <w:rsid w:val="008E3786"/>
    <w:rsid w:val="008E6BA4"/>
    <w:rsid w:val="00902730"/>
    <w:rsid w:val="00906C9F"/>
    <w:rsid w:val="00921577"/>
    <w:rsid w:val="009259E1"/>
    <w:rsid w:val="00951660"/>
    <w:rsid w:val="0095188F"/>
    <w:rsid w:val="009550A0"/>
    <w:rsid w:val="00960C64"/>
    <w:rsid w:val="00963D4F"/>
    <w:rsid w:val="0097218E"/>
    <w:rsid w:val="0097764E"/>
    <w:rsid w:val="00980425"/>
    <w:rsid w:val="00991C69"/>
    <w:rsid w:val="009923C0"/>
    <w:rsid w:val="009B78FE"/>
    <w:rsid w:val="009C3521"/>
    <w:rsid w:val="009C4461"/>
    <w:rsid w:val="009C6B5A"/>
    <w:rsid w:val="009E097D"/>
    <w:rsid w:val="009E7E6E"/>
    <w:rsid w:val="009F1416"/>
    <w:rsid w:val="009F66EC"/>
    <w:rsid w:val="00A07E67"/>
    <w:rsid w:val="00A21BFB"/>
    <w:rsid w:val="00A31F72"/>
    <w:rsid w:val="00A41FC6"/>
    <w:rsid w:val="00A44B1B"/>
    <w:rsid w:val="00A4583A"/>
    <w:rsid w:val="00A50B09"/>
    <w:rsid w:val="00A539FB"/>
    <w:rsid w:val="00A54312"/>
    <w:rsid w:val="00A70D9D"/>
    <w:rsid w:val="00A7548F"/>
    <w:rsid w:val="00A81673"/>
    <w:rsid w:val="00A90EA6"/>
    <w:rsid w:val="00AB5744"/>
    <w:rsid w:val="00AB5C6E"/>
    <w:rsid w:val="00AB7E5D"/>
    <w:rsid w:val="00AC15B7"/>
    <w:rsid w:val="00AC367F"/>
    <w:rsid w:val="00AE4214"/>
    <w:rsid w:val="00AF0FCD"/>
    <w:rsid w:val="00AF270B"/>
    <w:rsid w:val="00AF5FF0"/>
    <w:rsid w:val="00B1753D"/>
    <w:rsid w:val="00B206A8"/>
    <w:rsid w:val="00B20DE8"/>
    <w:rsid w:val="00B27341"/>
    <w:rsid w:val="00B408D4"/>
    <w:rsid w:val="00B52B01"/>
    <w:rsid w:val="00B6690B"/>
    <w:rsid w:val="00B7545C"/>
    <w:rsid w:val="00B92AEC"/>
    <w:rsid w:val="00B957E6"/>
    <w:rsid w:val="00B97626"/>
    <w:rsid w:val="00BA0E81"/>
    <w:rsid w:val="00BA6913"/>
    <w:rsid w:val="00BB0B3B"/>
    <w:rsid w:val="00BB5C03"/>
    <w:rsid w:val="00BC1CEB"/>
    <w:rsid w:val="00BC7111"/>
    <w:rsid w:val="00BD0B43"/>
    <w:rsid w:val="00BE0D92"/>
    <w:rsid w:val="00BE4685"/>
    <w:rsid w:val="00BE6035"/>
    <w:rsid w:val="00BF4778"/>
    <w:rsid w:val="00BF7136"/>
    <w:rsid w:val="00C0450B"/>
    <w:rsid w:val="00C162AD"/>
    <w:rsid w:val="00C17D6F"/>
    <w:rsid w:val="00C202A8"/>
    <w:rsid w:val="00C359CF"/>
    <w:rsid w:val="00C370BB"/>
    <w:rsid w:val="00C415B8"/>
    <w:rsid w:val="00C460DB"/>
    <w:rsid w:val="00C50CEC"/>
    <w:rsid w:val="00C538D1"/>
    <w:rsid w:val="00C56AE5"/>
    <w:rsid w:val="00C607FB"/>
    <w:rsid w:val="00C76EE0"/>
    <w:rsid w:val="00C8330C"/>
    <w:rsid w:val="00C85BFA"/>
    <w:rsid w:val="00C85EFE"/>
    <w:rsid w:val="00C934DE"/>
    <w:rsid w:val="00C93CB2"/>
    <w:rsid w:val="00CA13A3"/>
    <w:rsid w:val="00CA51AF"/>
    <w:rsid w:val="00CA5CB1"/>
    <w:rsid w:val="00CD2995"/>
    <w:rsid w:val="00CF7805"/>
    <w:rsid w:val="00CF7A8C"/>
    <w:rsid w:val="00D007F8"/>
    <w:rsid w:val="00D00F2A"/>
    <w:rsid w:val="00D02B98"/>
    <w:rsid w:val="00D030C9"/>
    <w:rsid w:val="00D05A52"/>
    <w:rsid w:val="00D114C6"/>
    <w:rsid w:val="00D142D0"/>
    <w:rsid w:val="00D23D90"/>
    <w:rsid w:val="00D24437"/>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B7D74"/>
    <w:rsid w:val="00DC65A4"/>
    <w:rsid w:val="00DC6B9C"/>
    <w:rsid w:val="00DD346F"/>
    <w:rsid w:val="00DF1141"/>
    <w:rsid w:val="00DF3644"/>
    <w:rsid w:val="00DF3DF5"/>
    <w:rsid w:val="00DF63A6"/>
    <w:rsid w:val="00E04AF0"/>
    <w:rsid w:val="00E12FD3"/>
    <w:rsid w:val="00E22AAE"/>
    <w:rsid w:val="00E37B98"/>
    <w:rsid w:val="00E406B4"/>
    <w:rsid w:val="00E40EAA"/>
    <w:rsid w:val="00E42760"/>
    <w:rsid w:val="00E43F3A"/>
    <w:rsid w:val="00E45B15"/>
    <w:rsid w:val="00E63CEF"/>
    <w:rsid w:val="00E65D5E"/>
    <w:rsid w:val="00E67C6B"/>
    <w:rsid w:val="00E707D9"/>
    <w:rsid w:val="00E7569C"/>
    <w:rsid w:val="00E76516"/>
    <w:rsid w:val="00E778FE"/>
    <w:rsid w:val="00E77F9B"/>
    <w:rsid w:val="00EA1562"/>
    <w:rsid w:val="00EA68CE"/>
    <w:rsid w:val="00EB1C45"/>
    <w:rsid w:val="00EB277B"/>
    <w:rsid w:val="00EB51EB"/>
    <w:rsid w:val="00EC677A"/>
    <w:rsid w:val="00EF284E"/>
    <w:rsid w:val="00EF39E7"/>
    <w:rsid w:val="00F25445"/>
    <w:rsid w:val="00F322A8"/>
    <w:rsid w:val="00F3436F"/>
    <w:rsid w:val="00F45927"/>
    <w:rsid w:val="00F5795D"/>
    <w:rsid w:val="00F65D4B"/>
    <w:rsid w:val="00F7577A"/>
    <w:rsid w:val="00F7683F"/>
    <w:rsid w:val="00F771BD"/>
    <w:rsid w:val="00F83EDB"/>
    <w:rsid w:val="00F91619"/>
    <w:rsid w:val="00F93094"/>
    <w:rsid w:val="00F9400E"/>
    <w:rsid w:val="00FA0A28"/>
    <w:rsid w:val="00FA1C07"/>
    <w:rsid w:val="00FA2729"/>
    <w:rsid w:val="00FA48E3"/>
    <w:rsid w:val="00FA4E88"/>
    <w:rsid w:val="00FA7368"/>
    <w:rsid w:val="00FB0763"/>
    <w:rsid w:val="00FB2CBD"/>
    <w:rsid w:val="00FB54DD"/>
    <w:rsid w:val="00FB6A97"/>
    <w:rsid w:val="00FC01A6"/>
    <w:rsid w:val="00FD36D1"/>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shapedefaults>
    <o:shapelayout v:ext="edit">
      <o:idmap v:ext="edit" data="1"/>
    </o:shapelayout>
  </w:shapeDefaults>
  <w:decimalSymbol w:val="."/>
  <w:listSeparator w:val=","/>
  <w14:docId w14:val="3CE21A63"/>
  <w15:docId w15:val="{EB83ECA9-7909-4752-A59C-6FB1A665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706628"/>
    <w:rPr>
      <w:rFonts w:ascii="Amnesty Trade Gothic" w:hAnsi="Amnesty Trade Gothic"/>
      <w:color w:val="000000"/>
      <w:sz w:val="18"/>
      <w:szCs w:val="24"/>
      <w:lang w:eastAsia="ar-SA"/>
    </w:rPr>
  </w:style>
  <w:style w:type="paragraph" w:styleId="PlainText">
    <w:name w:val="Plain Text"/>
    <w:basedOn w:val="Normal"/>
    <w:link w:val="PlainTextChar"/>
    <w:uiPriority w:val="99"/>
    <w:unhideWhenUsed/>
    <w:rsid w:val="007A3EB6"/>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7A3EB6"/>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542070">
      <w:bodyDiv w:val="1"/>
      <w:marLeft w:val="0"/>
      <w:marRight w:val="0"/>
      <w:marTop w:val="0"/>
      <w:marBottom w:val="0"/>
      <w:divBdr>
        <w:top w:val="none" w:sz="0" w:space="0" w:color="auto"/>
        <w:left w:val="none" w:sz="0" w:space="0" w:color="auto"/>
        <w:bottom w:val="none" w:sz="0" w:space="0" w:color="auto"/>
        <w:right w:val="none" w:sz="0" w:space="0" w:color="auto"/>
      </w:divBdr>
    </w:div>
    <w:div w:id="616328890">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bit.ly/2IoKk6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instagram.com/peruintheusa/" TargetMode="External"/><Relationship Id="rId2" Type="http://schemas.openxmlformats.org/officeDocument/2006/relationships/customXml" Target="../customXml/item2.xml"/><Relationship Id="rId16" Type="http://schemas.openxmlformats.org/officeDocument/2006/relationships/hyperlink" Target="https://twitter.com/peruintheusa?lang=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digitaldiplomacy@embassyofperu.us" TargetMode="External"/><Relationship Id="rId10" Type="http://schemas.openxmlformats.org/officeDocument/2006/relationships/hyperlink" Target="https://www.amnestyusa.org/report-urgent-action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zavalos@mpfn.gob.p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E7D0B3-6974-4081-AB4E-397F8FEC5BC0}">
  <ds:schemaRefs>
    <ds:schemaRef ds:uri="http://schemas.microsoft.com/sharepoint/v3/contenttype/forms"/>
  </ds:schemaRefs>
</ds:datastoreItem>
</file>

<file path=customXml/itemProps2.xml><?xml version="1.0" encoding="utf-8"?>
<ds:datastoreItem xmlns:ds="http://schemas.openxmlformats.org/officeDocument/2006/customXml" ds:itemID="{F006FB0D-6B9C-4417-8C5A-3A36ADBC71C1}">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8ff88097-3b29-4e91-b7bf-6c5ef7890810"/>
    <ds:schemaRef ds:uri="http://schemas.microsoft.com/office/infopath/2007/PartnerControls"/>
    <ds:schemaRef ds:uri="106ac91d-d4ab-4687-802e-6fe3051e6a09"/>
    <ds:schemaRef ds:uri="http://www.w3.org/XML/1998/namespace"/>
    <ds:schemaRef ds:uri="http://purl.org/dc/dcmitype/"/>
  </ds:schemaRefs>
</ds:datastoreItem>
</file>

<file path=customXml/itemProps3.xml><?xml version="1.0" encoding="utf-8"?>
<ds:datastoreItem xmlns:ds="http://schemas.openxmlformats.org/officeDocument/2006/customXml" ds:itemID="{5CB59F20-8325-4141-820B-68AEFF024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764</Words>
  <Characters>4356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 Rangel</dc:creator>
  <cp:lastModifiedBy>Laura Galeano</cp:lastModifiedBy>
  <cp:revision>2</cp:revision>
  <cp:lastPrinted>2019-01-25T20:51:00Z</cp:lastPrinted>
  <dcterms:created xsi:type="dcterms:W3CDTF">2020-09-21T16:03:00Z</dcterms:created>
  <dcterms:modified xsi:type="dcterms:W3CDTF">2020-09-21T16:03:00Z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