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3DB9F" w14:textId="77777777" w:rsidR="0026766F" w:rsidRPr="00086E20" w:rsidRDefault="0026766F" w:rsidP="00086E20">
      <w:pPr>
        <w:pStyle w:val="AIUrgentActionTopHeading"/>
        <w:tabs>
          <w:tab w:val="clear" w:pos="567"/>
        </w:tabs>
        <w:spacing w:line="240" w:lineRule="auto"/>
        <w:rPr>
          <w:rFonts w:cs="Arial"/>
          <w:sz w:val="80"/>
          <w:szCs w:val="80"/>
        </w:rPr>
      </w:pPr>
      <w:r w:rsidRPr="00086E20">
        <w:rPr>
          <w:rFonts w:cs="Arial"/>
          <w:sz w:val="80"/>
          <w:szCs w:val="80"/>
          <w:highlight w:val="yellow"/>
        </w:rPr>
        <w:t>URGENT ACTION</w:t>
      </w:r>
    </w:p>
    <w:p w14:paraId="69BD15C9" w14:textId="539BEA18" w:rsidR="006966F6" w:rsidRPr="00086E20" w:rsidRDefault="006966F6" w:rsidP="00086E20">
      <w:pPr>
        <w:pStyle w:val="Default"/>
        <w:rPr>
          <w:b/>
          <w:sz w:val="20"/>
          <w:szCs w:val="20"/>
        </w:rPr>
      </w:pPr>
    </w:p>
    <w:p w14:paraId="238C023B" w14:textId="0FF8D252" w:rsidR="00090736" w:rsidRPr="00086E20" w:rsidRDefault="00090736" w:rsidP="00086E20">
      <w:pPr>
        <w:rPr>
          <w:rFonts w:ascii="Arial" w:hAnsi="Arial" w:cs="Arial"/>
          <w:b/>
          <w:iCs/>
          <w:color w:val="000000"/>
          <w:sz w:val="34"/>
          <w:szCs w:val="34"/>
          <w:lang w:eastAsia="es-MX"/>
        </w:rPr>
      </w:pPr>
      <w:r w:rsidRPr="00086E20">
        <w:rPr>
          <w:rFonts w:ascii="Arial" w:hAnsi="Arial" w:cs="Arial"/>
          <w:b/>
          <w:iCs/>
          <w:color w:val="000000"/>
          <w:sz w:val="34"/>
          <w:szCs w:val="34"/>
          <w:lang w:eastAsia="es-MX"/>
        </w:rPr>
        <w:t>BAHRAINI YOUTH TARGETED IN FAMILY RE</w:t>
      </w:r>
      <w:r w:rsidR="00086E20">
        <w:rPr>
          <w:rFonts w:ascii="Arial" w:hAnsi="Arial" w:cs="Arial"/>
          <w:b/>
          <w:iCs/>
          <w:color w:val="000000"/>
          <w:sz w:val="34"/>
          <w:szCs w:val="34"/>
          <w:lang w:eastAsia="es-MX"/>
        </w:rPr>
        <w:t>TALIATION</w:t>
      </w:r>
    </w:p>
    <w:p w14:paraId="51A885FB" w14:textId="16E6655C" w:rsidR="00090736" w:rsidRPr="00086E20" w:rsidRDefault="00090736" w:rsidP="00086E20">
      <w:pPr>
        <w:jc w:val="both"/>
        <w:rPr>
          <w:rFonts w:ascii="Arial" w:hAnsi="Arial" w:cs="Arial"/>
          <w:b/>
          <w:i/>
          <w:color w:val="000000"/>
          <w:sz w:val="22"/>
          <w:szCs w:val="22"/>
          <w:rtl/>
          <w:lang w:eastAsia="es-MX" w:bidi="ar-LB"/>
        </w:rPr>
      </w:pPr>
      <w:proofErr w:type="spellStart"/>
      <w:r w:rsidRPr="00086E20">
        <w:rPr>
          <w:rFonts w:ascii="Arial" w:hAnsi="Arial" w:cs="Arial"/>
          <w:b/>
          <w:color w:val="000000"/>
          <w:sz w:val="22"/>
          <w:szCs w:val="22"/>
          <w:lang w:eastAsia="es-MX"/>
        </w:rPr>
        <w:t>Kameel</w:t>
      </w:r>
      <w:proofErr w:type="spellEnd"/>
      <w:r w:rsidRPr="00086E20">
        <w:rPr>
          <w:rFonts w:ascii="Arial" w:hAnsi="Arial" w:cs="Arial"/>
          <w:b/>
          <w:color w:val="000000"/>
          <w:sz w:val="22"/>
          <w:szCs w:val="22"/>
          <w:lang w:eastAsia="es-MX"/>
        </w:rPr>
        <w:t xml:space="preserve"> </w:t>
      </w:r>
      <w:proofErr w:type="spellStart"/>
      <w:r w:rsidRPr="00086E20">
        <w:rPr>
          <w:rFonts w:ascii="Arial" w:hAnsi="Arial" w:cs="Arial"/>
          <w:b/>
          <w:color w:val="000000"/>
          <w:sz w:val="22"/>
          <w:szCs w:val="22"/>
          <w:lang w:eastAsia="es-MX"/>
        </w:rPr>
        <w:t>Juma</w:t>
      </w:r>
      <w:proofErr w:type="spellEnd"/>
      <w:r w:rsidRPr="00086E20">
        <w:rPr>
          <w:rFonts w:ascii="Arial" w:hAnsi="Arial" w:cs="Arial"/>
          <w:b/>
          <w:color w:val="000000"/>
          <w:sz w:val="22"/>
          <w:szCs w:val="22"/>
          <w:lang w:eastAsia="es-MX"/>
        </w:rPr>
        <w:t xml:space="preserve"> Hasan, a Bahraini secondary school student, has been imprisoned in re</w:t>
      </w:r>
      <w:r w:rsidR="00086E20">
        <w:rPr>
          <w:rFonts w:ascii="Arial" w:hAnsi="Arial" w:cs="Arial"/>
          <w:b/>
          <w:color w:val="000000"/>
          <w:sz w:val="22"/>
          <w:szCs w:val="22"/>
          <w:lang w:eastAsia="es-MX"/>
        </w:rPr>
        <w:t>taliation</w:t>
      </w:r>
      <w:r w:rsidRPr="00086E20">
        <w:rPr>
          <w:rFonts w:ascii="Arial" w:hAnsi="Arial" w:cs="Arial"/>
          <w:b/>
          <w:color w:val="000000"/>
          <w:sz w:val="22"/>
          <w:szCs w:val="22"/>
          <w:lang w:eastAsia="es-MX"/>
        </w:rPr>
        <w:t xml:space="preserve"> against him and his family after he and his mother refused to become informants and his mother spoke out in the international press. He faces over 20 prosecutions arising from his alleged participation in opposition demonstrations.</w:t>
      </w:r>
    </w:p>
    <w:p w14:paraId="7A4CCD4D" w14:textId="6F6D0891" w:rsidR="00D70D29" w:rsidRPr="00086E20" w:rsidRDefault="00D70D29" w:rsidP="00086E20">
      <w:pPr>
        <w:rPr>
          <w:rFonts w:ascii="Arial" w:hAnsi="Arial" w:cs="Arial"/>
          <w:b/>
          <w:color w:val="000000"/>
          <w:lang w:eastAsia="es-MX" w:bidi="ar-LB"/>
        </w:rPr>
      </w:pPr>
    </w:p>
    <w:p w14:paraId="06D6A866" w14:textId="77777777" w:rsidR="00086E20" w:rsidRPr="0007751F" w:rsidRDefault="00086E20" w:rsidP="00086E20">
      <w:pPr>
        <w:rPr>
          <w:rFonts w:ascii="Arial" w:hAnsi="Arial" w:cs="Arial"/>
          <w:b/>
          <w:sz w:val="20"/>
          <w:szCs w:val="20"/>
        </w:rPr>
      </w:pPr>
      <w:r w:rsidRPr="0007751F">
        <w:rPr>
          <w:rFonts w:ascii="Arial" w:hAnsi="Arial" w:cs="Arial"/>
          <w:b/>
          <w:sz w:val="20"/>
          <w:szCs w:val="20"/>
        </w:rPr>
        <w:t xml:space="preserve">TAKE ACTION: </w:t>
      </w:r>
    </w:p>
    <w:p w14:paraId="7406FB76" w14:textId="77777777" w:rsidR="00086E20" w:rsidRPr="004D1533" w:rsidRDefault="00086E20" w:rsidP="00086E20">
      <w:pPr>
        <w:pStyle w:val="NormalWeb"/>
        <w:numPr>
          <w:ilvl w:val="0"/>
          <w:numId w:val="5"/>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4AE9D6BA" w14:textId="227C4796" w:rsidR="00086E20" w:rsidRPr="004D1533" w:rsidRDefault="00086E20" w:rsidP="00086E20">
      <w:pPr>
        <w:pStyle w:val="NormalWeb"/>
        <w:numPr>
          <w:ilvl w:val="0"/>
          <w:numId w:val="5"/>
        </w:numPr>
        <w:spacing w:before="0" w:beforeAutospacing="0" w:after="0" w:afterAutospacing="0"/>
        <w:ind w:left="360"/>
        <w:textAlignment w:val="baseline"/>
        <w:rPr>
          <w:rFonts w:ascii="Arial" w:hAnsi="Arial" w:cs="Arial"/>
          <w:color w:val="000000"/>
          <w:sz w:val="20"/>
          <w:szCs w:val="20"/>
        </w:rPr>
      </w:pPr>
      <w:hyperlink r:id="rId11"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143.20</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610D338E" w14:textId="77777777" w:rsidR="00090736" w:rsidRPr="00086E20" w:rsidRDefault="00090736" w:rsidP="00086E20">
      <w:pPr>
        <w:widowControl w:val="0"/>
        <w:suppressAutoHyphens/>
        <w:rPr>
          <w:rFonts w:ascii="Arial" w:eastAsia="MS Mincho" w:hAnsi="Arial" w:cs="Arial"/>
          <w:b/>
          <w:i/>
          <w:color w:val="000000"/>
          <w:sz w:val="20"/>
          <w:szCs w:val="20"/>
          <w:lang w:eastAsia="ar-SA"/>
        </w:rPr>
      </w:pPr>
    </w:p>
    <w:p w14:paraId="6236108F" w14:textId="77777777" w:rsidR="00086E20" w:rsidRDefault="00086E20" w:rsidP="00086E20">
      <w:pPr>
        <w:widowControl w:val="0"/>
        <w:suppressAutoHyphens/>
        <w:rPr>
          <w:rFonts w:ascii="Arial" w:eastAsia="MS Mincho" w:hAnsi="Arial" w:cs="Arial"/>
          <w:b/>
          <w:bCs/>
          <w:iCs/>
          <w:color w:val="000000"/>
          <w:sz w:val="18"/>
          <w:szCs w:val="18"/>
          <w:lang w:eastAsia="ar-SA"/>
        </w:rPr>
        <w:sectPr w:rsidR="00086E20" w:rsidSect="00086E20">
          <w:headerReference w:type="default" r:id="rId12"/>
          <w:footerReference w:type="default" r:id="rId13"/>
          <w:headerReference w:type="first" r:id="rId14"/>
          <w:footerReference w:type="first" r:id="rId15"/>
          <w:type w:val="continuous"/>
          <w:pgSz w:w="12240" w:h="15840" w:code="1"/>
          <w:pgMar w:top="720" w:right="720" w:bottom="2160" w:left="720" w:header="0" w:footer="567" w:gutter="0"/>
          <w:cols w:space="567"/>
          <w:titlePg/>
          <w:docGrid w:linePitch="360"/>
        </w:sectPr>
      </w:pPr>
    </w:p>
    <w:p w14:paraId="6D5C8DB2" w14:textId="40D5B964" w:rsidR="00086E20" w:rsidRPr="00086E20" w:rsidRDefault="00086E20" w:rsidP="00086E20">
      <w:pPr>
        <w:widowControl w:val="0"/>
        <w:suppressAutoHyphens/>
        <w:rPr>
          <w:rFonts w:ascii="Arial" w:eastAsia="MS Mincho" w:hAnsi="Arial" w:cs="Arial"/>
          <w:b/>
          <w:bCs/>
          <w:iCs/>
          <w:color w:val="000000"/>
          <w:sz w:val="18"/>
          <w:szCs w:val="18"/>
          <w:lang w:eastAsia="ar-SA"/>
        </w:rPr>
      </w:pPr>
      <w:r w:rsidRPr="00086E20">
        <w:rPr>
          <w:rFonts w:ascii="Arial" w:eastAsia="MS Mincho" w:hAnsi="Arial" w:cs="Arial"/>
          <w:b/>
          <w:bCs/>
          <w:iCs/>
          <w:color w:val="000000"/>
          <w:sz w:val="18"/>
          <w:szCs w:val="18"/>
          <w:lang w:eastAsia="ar-SA"/>
        </w:rPr>
        <w:t>Bu Abdullah, Minister of Justice</w:t>
      </w:r>
    </w:p>
    <w:p w14:paraId="527FBB28" w14:textId="4CFEFDD4" w:rsidR="00090736" w:rsidRPr="00086E20" w:rsidRDefault="00090736" w:rsidP="00086E20">
      <w:pPr>
        <w:widowControl w:val="0"/>
        <w:suppressAutoHyphens/>
        <w:rPr>
          <w:rFonts w:ascii="Arial" w:eastAsia="MS Mincho" w:hAnsi="Arial" w:cs="Arial"/>
          <w:b/>
          <w:bCs/>
          <w:iCs/>
          <w:color w:val="000000"/>
          <w:sz w:val="18"/>
          <w:szCs w:val="18"/>
          <w:lang w:eastAsia="ar-SA"/>
        </w:rPr>
      </w:pPr>
      <w:r w:rsidRPr="00086E20">
        <w:rPr>
          <w:rFonts w:ascii="Arial" w:eastAsia="MS Mincho" w:hAnsi="Arial" w:cs="Arial"/>
          <w:b/>
          <w:bCs/>
          <w:iCs/>
          <w:color w:val="000000"/>
          <w:sz w:val="18"/>
          <w:szCs w:val="18"/>
          <w:lang w:eastAsia="ar-SA"/>
        </w:rPr>
        <w:t>Ministry of Justice</w:t>
      </w:r>
    </w:p>
    <w:p w14:paraId="093BCEF1" w14:textId="77777777" w:rsidR="00090736" w:rsidRPr="00086E20" w:rsidRDefault="00090736" w:rsidP="00086E20">
      <w:pPr>
        <w:widowControl w:val="0"/>
        <w:suppressAutoHyphens/>
        <w:rPr>
          <w:rFonts w:ascii="Arial" w:eastAsia="MS Mincho" w:hAnsi="Arial" w:cs="Arial"/>
          <w:iCs/>
          <w:color w:val="000000"/>
          <w:sz w:val="18"/>
          <w:szCs w:val="18"/>
          <w:lang w:eastAsia="ar-SA"/>
        </w:rPr>
      </w:pPr>
      <w:r w:rsidRPr="00086E20">
        <w:rPr>
          <w:rFonts w:ascii="Arial" w:eastAsia="MS Mincho" w:hAnsi="Arial" w:cs="Arial"/>
          <w:iCs/>
          <w:color w:val="000000"/>
          <w:sz w:val="18"/>
          <w:szCs w:val="18"/>
          <w:lang w:eastAsia="ar-SA"/>
        </w:rPr>
        <w:t>82 Road No. 72</w:t>
      </w:r>
    </w:p>
    <w:p w14:paraId="567EAC1F" w14:textId="77777777" w:rsidR="00090736" w:rsidRPr="00086E20" w:rsidRDefault="00090736" w:rsidP="00086E20">
      <w:pPr>
        <w:widowControl w:val="0"/>
        <w:suppressAutoHyphens/>
        <w:rPr>
          <w:rFonts w:ascii="Arial" w:eastAsia="MS Mincho" w:hAnsi="Arial" w:cs="Arial"/>
          <w:iCs/>
          <w:color w:val="000000"/>
          <w:sz w:val="18"/>
          <w:szCs w:val="18"/>
          <w:lang w:eastAsia="ar-SA"/>
        </w:rPr>
      </w:pPr>
      <w:r w:rsidRPr="00086E20">
        <w:rPr>
          <w:rFonts w:ascii="Arial" w:eastAsia="MS Mincho" w:hAnsi="Arial" w:cs="Arial"/>
          <w:iCs/>
          <w:color w:val="000000"/>
          <w:sz w:val="18"/>
          <w:szCs w:val="18"/>
          <w:lang w:eastAsia="ar-SA"/>
        </w:rPr>
        <w:t>Diplomatic Area</w:t>
      </w:r>
    </w:p>
    <w:p w14:paraId="549E006B" w14:textId="77777777" w:rsidR="00090736" w:rsidRPr="00086E20" w:rsidRDefault="00090736" w:rsidP="00086E20">
      <w:pPr>
        <w:widowControl w:val="0"/>
        <w:suppressAutoHyphens/>
        <w:rPr>
          <w:rFonts w:ascii="Arial" w:eastAsia="MS Mincho" w:hAnsi="Arial" w:cs="Arial"/>
          <w:iCs/>
          <w:color w:val="000000"/>
          <w:sz w:val="18"/>
          <w:szCs w:val="18"/>
          <w:lang w:eastAsia="ar-SA"/>
        </w:rPr>
      </w:pPr>
      <w:r w:rsidRPr="00086E20">
        <w:rPr>
          <w:rFonts w:ascii="Arial" w:eastAsia="MS Mincho" w:hAnsi="Arial" w:cs="Arial"/>
          <w:iCs/>
          <w:color w:val="000000"/>
          <w:sz w:val="18"/>
          <w:szCs w:val="18"/>
          <w:lang w:eastAsia="ar-SA"/>
        </w:rPr>
        <w:t>Manama, Bahrain</w:t>
      </w:r>
    </w:p>
    <w:p w14:paraId="4C82FCEF" w14:textId="7A8139D2" w:rsidR="00090736" w:rsidRPr="00086E20" w:rsidRDefault="00090736" w:rsidP="00086E20">
      <w:pPr>
        <w:widowControl w:val="0"/>
        <w:suppressAutoHyphens/>
        <w:rPr>
          <w:rFonts w:ascii="Arial" w:eastAsia="MS Mincho" w:hAnsi="Arial" w:cs="Arial"/>
          <w:iCs/>
          <w:color w:val="000000"/>
          <w:sz w:val="18"/>
          <w:szCs w:val="18"/>
          <w:lang w:eastAsia="ar-SA"/>
        </w:rPr>
      </w:pPr>
      <w:r w:rsidRPr="00086E20">
        <w:rPr>
          <w:rFonts w:ascii="Arial" w:eastAsia="MS Mincho" w:hAnsi="Arial" w:cs="Arial"/>
          <w:iCs/>
          <w:color w:val="000000"/>
          <w:sz w:val="18"/>
          <w:szCs w:val="18"/>
          <w:lang w:eastAsia="ar-SA"/>
        </w:rPr>
        <w:t xml:space="preserve">Fax: </w:t>
      </w:r>
      <w:r w:rsidRPr="00086E20">
        <w:rPr>
          <w:rFonts w:ascii="Arial" w:eastAsia="MS Mincho" w:hAnsi="Arial" w:cs="Arial"/>
          <w:iCs/>
          <w:color w:val="000000"/>
          <w:sz w:val="18"/>
          <w:szCs w:val="18"/>
          <w:lang w:val="en-US" w:eastAsia="ar-SA"/>
        </w:rPr>
        <w:t xml:space="preserve">+973 </w:t>
      </w:r>
      <w:r w:rsidRPr="00086E20">
        <w:rPr>
          <w:rFonts w:ascii="Arial" w:eastAsia="MS Mincho" w:hAnsi="Arial" w:cs="Arial"/>
          <w:iCs/>
          <w:color w:val="000000"/>
          <w:sz w:val="18"/>
          <w:szCs w:val="18"/>
          <w:lang w:eastAsia="ar-SA"/>
        </w:rPr>
        <w:t>1753 0574</w:t>
      </w:r>
    </w:p>
    <w:p w14:paraId="582E4486" w14:textId="1F98CC93" w:rsidR="00090736" w:rsidRPr="00086E20" w:rsidRDefault="00086E20" w:rsidP="00086E20">
      <w:pPr>
        <w:widowControl w:val="0"/>
        <w:suppressAutoHyphens/>
        <w:rPr>
          <w:rFonts w:ascii="Arial" w:eastAsia="MS Mincho" w:hAnsi="Arial" w:cs="Arial"/>
          <w:iCs/>
          <w:color w:val="000000"/>
          <w:sz w:val="18"/>
          <w:szCs w:val="18"/>
          <w:lang w:eastAsia="ar-SA"/>
        </w:rPr>
      </w:pPr>
      <w:r w:rsidRPr="00086E20">
        <w:rPr>
          <w:rFonts w:ascii="Arial" w:eastAsia="MS Mincho" w:hAnsi="Arial" w:cs="Arial"/>
          <w:iCs/>
          <w:color w:val="000000"/>
          <w:sz w:val="18"/>
          <w:szCs w:val="18"/>
          <w:lang w:eastAsia="ar-SA"/>
        </w:rPr>
        <w:t xml:space="preserve">Twitter: </w:t>
      </w:r>
      <w:hyperlink r:id="rId16" w:history="1">
        <w:r w:rsidR="00090736" w:rsidRPr="00086E20">
          <w:rPr>
            <w:rStyle w:val="Hyperlink"/>
            <w:rFonts w:ascii="Arial" w:eastAsia="MS Mincho" w:hAnsi="Arial" w:cs="Arial"/>
            <w:iCs/>
            <w:sz w:val="18"/>
            <w:szCs w:val="18"/>
            <w:lang w:eastAsia="ar-SA"/>
          </w:rPr>
          <w:t>@</w:t>
        </w:r>
        <w:proofErr w:type="spellStart"/>
        <w:r w:rsidR="00090736" w:rsidRPr="00086E20">
          <w:rPr>
            <w:rStyle w:val="Hyperlink"/>
            <w:rFonts w:ascii="Arial" w:eastAsia="MS Mincho" w:hAnsi="Arial" w:cs="Arial"/>
            <w:iCs/>
            <w:sz w:val="18"/>
            <w:szCs w:val="18"/>
            <w:lang w:eastAsia="ar-SA"/>
          </w:rPr>
          <w:t>Khaled_Bin_Ali</w:t>
        </w:r>
        <w:proofErr w:type="spellEnd"/>
      </w:hyperlink>
    </w:p>
    <w:p w14:paraId="43ECEC4F" w14:textId="7332626C" w:rsidR="00086E20" w:rsidRPr="00086E20" w:rsidRDefault="00086E20" w:rsidP="00086E20">
      <w:pPr>
        <w:widowControl w:val="0"/>
        <w:suppressAutoHyphens/>
        <w:rPr>
          <w:rFonts w:ascii="Arial" w:eastAsia="MS Mincho" w:hAnsi="Arial" w:cs="Arial"/>
          <w:iCs/>
          <w:color w:val="000000"/>
          <w:sz w:val="18"/>
          <w:szCs w:val="18"/>
          <w:lang w:eastAsia="ar-SA"/>
        </w:rPr>
      </w:pPr>
    </w:p>
    <w:p w14:paraId="619D9471" w14:textId="77777777" w:rsidR="00086E20" w:rsidRPr="00086E20" w:rsidRDefault="00086E20" w:rsidP="00612B77">
      <w:pPr>
        <w:pStyle w:val="PlainText"/>
        <w:rPr>
          <w:rFonts w:ascii="Arial" w:hAnsi="Arial" w:cs="Arial"/>
          <w:b/>
          <w:bCs/>
          <w:iCs/>
          <w:sz w:val="18"/>
          <w:szCs w:val="18"/>
        </w:rPr>
      </w:pPr>
      <w:r w:rsidRPr="00086E20">
        <w:rPr>
          <w:rFonts w:ascii="Arial" w:hAnsi="Arial" w:cs="Arial"/>
          <w:b/>
          <w:bCs/>
          <w:iCs/>
          <w:sz w:val="18"/>
          <w:szCs w:val="18"/>
        </w:rPr>
        <w:t xml:space="preserve">Ambassador Shaikh Abdullah bin </w:t>
      </w:r>
      <w:proofErr w:type="spellStart"/>
      <w:r w:rsidRPr="00086E20">
        <w:rPr>
          <w:rFonts w:ascii="Arial" w:hAnsi="Arial" w:cs="Arial"/>
          <w:b/>
          <w:bCs/>
          <w:iCs/>
          <w:sz w:val="18"/>
          <w:szCs w:val="18"/>
        </w:rPr>
        <w:t>Rashed</w:t>
      </w:r>
      <w:proofErr w:type="spellEnd"/>
      <w:r w:rsidRPr="00086E20">
        <w:rPr>
          <w:rFonts w:ascii="Arial" w:hAnsi="Arial" w:cs="Arial"/>
          <w:b/>
          <w:bCs/>
          <w:iCs/>
          <w:sz w:val="18"/>
          <w:szCs w:val="18"/>
        </w:rPr>
        <w:t xml:space="preserve"> bin Abdullah Al Khalifa</w:t>
      </w:r>
    </w:p>
    <w:p w14:paraId="75549461" w14:textId="77777777" w:rsidR="00086E20" w:rsidRPr="00086E20" w:rsidRDefault="00086E20" w:rsidP="00612B77">
      <w:pPr>
        <w:pStyle w:val="PlainText"/>
        <w:rPr>
          <w:rFonts w:ascii="Arial" w:hAnsi="Arial" w:cs="Arial"/>
          <w:iCs/>
          <w:sz w:val="18"/>
          <w:szCs w:val="18"/>
        </w:rPr>
      </w:pPr>
      <w:r w:rsidRPr="00086E20">
        <w:rPr>
          <w:rFonts w:ascii="Arial" w:hAnsi="Arial" w:cs="Arial"/>
          <w:iCs/>
          <w:sz w:val="18"/>
          <w:szCs w:val="18"/>
        </w:rPr>
        <w:t>Embassy of the Kingdom of Bahrain</w:t>
      </w:r>
    </w:p>
    <w:p w14:paraId="48CD4B91" w14:textId="77777777" w:rsidR="00086E20" w:rsidRPr="00086E20" w:rsidRDefault="00086E20" w:rsidP="00612B77">
      <w:pPr>
        <w:pStyle w:val="PlainText"/>
        <w:rPr>
          <w:rFonts w:ascii="Arial" w:hAnsi="Arial" w:cs="Arial"/>
          <w:iCs/>
          <w:sz w:val="18"/>
          <w:szCs w:val="18"/>
        </w:rPr>
      </w:pPr>
      <w:r w:rsidRPr="00086E20">
        <w:rPr>
          <w:rFonts w:ascii="Arial" w:hAnsi="Arial" w:cs="Arial"/>
          <w:iCs/>
          <w:sz w:val="18"/>
          <w:szCs w:val="18"/>
        </w:rPr>
        <w:t>3502 International Drive NW, Washington DC 20008</w:t>
      </w:r>
    </w:p>
    <w:p w14:paraId="06D8DD1C" w14:textId="77777777" w:rsidR="00086E20" w:rsidRPr="00086E20" w:rsidRDefault="00086E20" w:rsidP="00612B77">
      <w:pPr>
        <w:pStyle w:val="PlainText"/>
        <w:rPr>
          <w:rFonts w:ascii="Arial" w:hAnsi="Arial" w:cs="Arial"/>
          <w:iCs/>
          <w:sz w:val="18"/>
          <w:szCs w:val="18"/>
        </w:rPr>
      </w:pPr>
      <w:r w:rsidRPr="00086E20">
        <w:rPr>
          <w:rFonts w:ascii="Arial" w:hAnsi="Arial" w:cs="Arial"/>
          <w:iCs/>
          <w:sz w:val="18"/>
          <w:szCs w:val="18"/>
        </w:rPr>
        <w:t>Phone: 202 342 1111 I Fax: 202 362 2192</w:t>
      </w:r>
    </w:p>
    <w:p w14:paraId="48A73012" w14:textId="35B2CF2B" w:rsidR="00086E20" w:rsidRPr="00086E20" w:rsidRDefault="00086E20" w:rsidP="00612B77">
      <w:pPr>
        <w:pStyle w:val="PlainText"/>
        <w:rPr>
          <w:rFonts w:ascii="Arial" w:hAnsi="Arial" w:cs="Arial"/>
          <w:iCs/>
          <w:sz w:val="18"/>
          <w:szCs w:val="18"/>
        </w:rPr>
      </w:pPr>
      <w:r w:rsidRPr="00086E20">
        <w:rPr>
          <w:rFonts w:ascii="Arial" w:hAnsi="Arial" w:cs="Arial"/>
          <w:iCs/>
          <w:sz w:val="18"/>
          <w:szCs w:val="18"/>
        </w:rPr>
        <w:t xml:space="preserve">Email: </w:t>
      </w:r>
      <w:hyperlink r:id="rId17" w:history="1">
        <w:r w:rsidRPr="000D5893">
          <w:rPr>
            <w:rStyle w:val="Hyperlink"/>
            <w:rFonts w:ascii="Arial" w:hAnsi="Arial" w:cs="Arial"/>
            <w:iCs/>
            <w:sz w:val="18"/>
            <w:szCs w:val="18"/>
          </w:rPr>
          <w:t>ambsecretary@bahrainembassy.org</w:t>
        </w:r>
      </w:hyperlink>
      <w:r>
        <w:rPr>
          <w:rFonts w:ascii="Arial" w:hAnsi="Arial" w:cs="Arial"/>
          <w:iCs/>
          <w:sz w:val="18"/>
          <w:szCs w:val="18"/>
        </w:rPr>
        <w:t xml:space="preserve"> </w:t>
      </w:r>
    </w:p>
    <w:p w14:paraId="50EC0585" w14:textId="084D99D4" w:rsidR="00086E20" w:rsidRPr="00086E20" w:rsidRDefault="00086E20" w:rsidP="00612B77">
      <w:pPr>
        <w:pStyle w:val="PlainText"/>
        <w:rPr>
          <w:rFonts w:ascii="Arial" w:hAnsi="Arial" w:cs="Arial"/>
          <w:iCs/>
          <w:sz w:val="18"/>
          <w:szCs w:val="18"/>
        </w:rPr>
      </w:pPr>
      <w:r w:rsidRPr="00086E20">
        <w:rPr>
          <w:rFonts w:ascii="Arial" w:hAnsi="Arial" w:cs="Arial"/>
          <w:iCs/>
          <w:sz w:val="18"/>
          <w:szCs w:val="18"/>
        </w:rPr>
        <w:t xml:space="preserve">Twitter: </w:t>
      </w:r>
      <w:hyperlink r:id="rId18" w:history="1">
        <w:r w:rsidRPr="00086E20">
          <w:rPr>
            <w:rStyle w:val="Hyperlink"/>
            <w:rFonts w:ascii="Arial" w:hAnsi="Arial" w:cs="Arial"/>
            <w:iCs/>
            <w:sz w:val="18"/>
            <w:szCs w:val="18"/>
          </w:rPr>
          <w:t>@</w:t>
        </w:r>
        <w:proofErr w:type="spellStart"/>
        <w:r w:rsidRPr="00086E20">
          <w:rPr>
            <w:rStyle w:val="Hyperlink"/>
            <w:rFonts w:ascii="Arial" w:hAnsi="Arial" w:cs="Arial"/>
            <w:iCs/>
            <w:sz w:val="18"/>
            <w:szCs w:val="18"/>
          </w:rPr>
          <w:t>BahrainEmbDC</w:t>
        </w:r>
        <w:proofErr w:type="spellEnd"/>
      </w:hyperlink>
    </w:p>
    <w:p w14:paraId="6EF6AD43" w14:textId="20CF03E9" w:rsidR="00086E20" w:rsidRPr="00086E20" w:rsidRDefault="00086E20" w:rsidP="00086E20">
      <w:pPr>
        <w:pStyle w:val="PlainText"/>
        <w:rPr>
          <w:rFonts w:ascii="Arial" w:hAnsi="Arial" w:cs="Arial"/>
          <w:iCs/>
          <w:sz w:val="18"/>
          <w:szCs w:val="18"/>
        </w:rPr>
      </w:pPr>
      <w:r w:rsidRPr="00086E20">
        <w:rPr>
          <w:rFonts w:ascii="Arial" w:hAnsi="Arial" w:cs="Arial"/>
          <w:iCs/>
          <w:sz w:val="18"/>
          <w:szCs w:val="18"/>
        </w:rPr>
        <w:t>Salutation: Dear Ambassador</w:t>
      </w:r>
    </w:p>
    <w:p w14:paraId="0864D8C4" w14:textId="77777777" w:rsidR="00086E20" w:rsidRDefault="00086E20" w:rsidP="00086E20">
      <w:pPr>
        <w:widowControl w:val="0"/>
        <w:suppressAutoHyphens/>
        <w:ind w:left="-283"/>
        <w:jc w:val="right"/>
        <w:rPr>
          <w:rFonts w:ascii="Arial" w:eastAsia="MS Mincho" w:hAnsi="Arial" w:cs="Arial"/>
          <w:iCs/>
          <w:color w:val="000000"/>
          <w:sz w:val="20"/>
          <w:szCs w:val="20"/>
          <w:lang w:eastAsia="ar-SA"/>
        </w:rPr>
        <w:sectPr w:rsidR="00086E20" w:rsidSect="00086E20">
          <w:type w:val="continuous"/>
          <w:pgSz w:w="12240" w:h="15840" w:code="1"/>
          <w:pgMar w:top="720" w:right="720" w:bottom="2160" w:left="720" w:header="0" w:footer="567" w:gutter="0"/>
          <w:cols w:num="2" w:space="567"/>
          <w:titlePg/>
          <w:docGrid w:linePitch="360"/>
        </w:sectPr>
      </w:pPr>
    </w:p>
    <w:p w14:paraId="0207B182" w14:textId="4F2638FB" w:rsidR="00090736" w:rsidRPr="00086E20" w:rsidRDefault="00090736" w:rsidP="00086E20">
      <w:pPr>
        <w:widowControl w:val="0"/>
        <w:suppressAutoHyphens/>
        <w:ind w:left="-283"/>
        <w:jc w:val="right"/>
        <w:rPr>
          <w:rFonts w:ascii="Arial" w:eastAsia="MS Mincho" w:hAnsi="Arial" w:cs="Arial"/>
          <w:iCs/>
          <w:color w:val="000000"/>
          <w:sz w:val="20"/>
          <w:szCs w:val="20"/>
          <w:lang w:eastAsia="ar-SA"/>
        </w:rPr>
      </w:pPr>
    </w:p>
    <w:p w14:paraId="2FBF018B" w14:textId="17595902" w:rsidR="00090736" w:rsidRPr="00086E20" w:rsidRDefault="00090736" w:rsidP="00086E20">
      <w:pPr>
        <w:jc w:val="both"/>
        <w:rPr>
          <w:rFonts w:ascii="Arial" w:hAnsi="Arial" w:cs="Arial"/>
          <w:iCs/>
          <w:sz w:val="20"/>
          <w:szCs w:val="20"/>
        </w:rPr>
      </w:pPr>
      <w:r w:rsidRPr="00086E20">
        <w:rPr>
          <w:rFonts w:ascii="Arial" w:hAnsi="Arial" w:cs="Arial"/>
          <w:iCs/>
          <w:sz w:val="20"/>
          <w:szCs w:val="20"/>
        </w:rPr>
        <w:t xml:space="preserve">Dear </w:t>
      </w:r>
      <w:r w:rsidR="00086E20" w:rsidRPr="00086E20">
        <w:rPr>
          <w:rFonts w:ascii="Arial" w:hAnsi="Arial" w:cs="Arial"/>
          <w:iCs/>
          <w:sz w:val="20"/>
          <w:szCs w:val="20"/>
        </w:rPr>
        <w:t>Minister,</w:t>
      </w:r>
    </w:p>
    <w:p w14:paraId="4DAAF096" w14:textId="77777777" w:rsidR="00090736" w:rsidRPr="00086E20" w:rsidRDefault="00090736" w:rsidP="00086E20">
      <w:pPr>
        <w:ind w:left="142"/>
        <w:jc w:val="both"/>
        <w:rPr>
          <w:rFonts w:ascii="Arial" w:hAnsi="Arial" w:cs="Arial"/>
          <w:iCs/>
          <w:sz w:val="20"/>
          <w:szCs w:val="20"/>
        </w:rPr>
      </w:pPr>
    </w:p>
    <w:p w14:paraId="31DC8216" w14:textId="77777777" w:rsidR="00090736" w:rsidRPr="00086E20" w:rsidRDefault="00090736" w:rsidP="00086E20">
      <w:pPr>
        <w:jc w:val="both"/>
        <w:rPr>
          <w:rFonts w:ascii="Arial" w:hAnsi="Arial" w:cs="Arial"/>
          <w:iCs/>
          <w:sz w:val="20"/>
          <w:szCs w:val="20"/>
        </w:rPr>
      </w:pPr>
      <w:r w:rsidRPr="00086E20">
        <w:rPr>
          <w:rFonts w:ascii="Arial" w:hAnsi="Arial" w:cs="Arial"/>
          <w:iCs/>
          <w:sz w:val="20"/>
          <w:szCs w:val="20"/>
        </w:rPr>
        <w:t xml:space="preserve">I write to you today to express my concern about the arbitrary detention of </w:t>
      </w:r>
      <w:proofErr w:type="spellStart"/>
      <w:r w:rsidRPr="00086E20">
        <w:rPr>
          <w:rFonts w:ascii="Arial" w:hAnsi="Arial" w:cs="Arial"/>
          <w:iCs/>
          <w:sz w:val="20"/>
          <w:szCs w:val="20"/>
        </w:rPr>
        <w:t>Kameel</w:t>
      </w:r>
      <w:proofErr w:type="spellEnd"/>
      <w:r w:rsidRPr="00086E20">
        <w:rPr>
          <w:rFonts w:ascii="Arial" w:hAnsi="Arial" w:cs="Arial"/>
          <w:iCs/>
          <w:sz w:val="20"/>
          <w:szCs w:val="20"/>
        </w:rPr>
        <w:t xml:space="preserve"> </w:t>
      </w:r>
      <w:proofErr w:type="spellStart"/>
      <w:r w:rsidRPr="00086E20">
        <w:rPr>
          <w:rFonts w:ascii="Arial" w:hAnsi="Arial" w:cs="Arial"/>
          <w:iCs/>
          <w:sz w:val="20"/>
          <w:szCs w:val="20"/>
        </w:rPr>
        <w:t>Juma</w:t>
      </w:r>
      <w:proofErr w:type="spellEnd"/>
      <w:r w:rsidRPr="00086E20">
        <w:rPr>
          <w:rFonts w:ascii="Arial" w:hAnsi="Arial" w:cs="Arial"/>
          <w:iCs/>
          <w:sz w:val="20"/>
          <w:szCs w:val="20"/>
        </w:rPr>
        <w:t xml:space="preserve"> Hasan, a 17-year-old secondary-school student who has been jailed</w:t>
      </w:r>
      <w:r w:rsidRPr="00086E20" w:rsidDel="006D270B">
        <w:rPr>
          <w:rFonts w:ascii="Arial" w:hAnsi="Arial" w:cs="Arial"/>
          <w:iCs/>
          <w:sz w:val="20"/>
          <w:szCs w:val="20"/>
        </w:rPr>
        <w:t xml:space="preserve"> </w:t>
      </w:r>
      <w:r w:rsidRPr="00086E20">
        <w:rPr>
          <w:rFonts w:ascii="Arial" w:hAnsi="Arial" w:cs="Arial"/>
          <w:iCs/>
          <w:sz w:val="20"/>
          <w:szCs w:val="20"/>
        </w:rPr>
        <w:t>since 31 December 2019.</w:t>
      </w:r>
    </w:p>
    <w:p w14:paraId="7377466D" w14:textId="77777777" w:rsidR="00090736" w:rsidRPr="00086E20" w:rsidRDefault="00090736" w:rsidP="00086E20">
      <w:pPr>
        <w:ind w:left="142"/>
        <w:jc w:val="both"/>
        <w:rPr>
          <w:rFonts w:ascii="Arial" w:hAnsi="Arial" w:cs="Arial"/>
          <w:iCs/>
          <w:sz w:val="20"/>
          <w:szCs w:val="20"/>
        </w:rPr>
      </w:pPr>
    </w:p>
    <w:p w14:paraId="41D5CBE4" w14:textId="701CFA5B" w:rsidR="00090736" w:rsidRPr="00086E20" w:rsidRDefault="00090736" w:rsidP="00086E20">
      <w:pPr>
        <w:jc w:val="both"/>
        <w:rPr>
          <w:rFonts w:ascii="Arial" w:hAnsi="Arial" w:cs="Arial"/>
          <w:iCs/>
          <w:sz w:val="20"/>
          <w:szCs w:val="20"/>
        </w:rPr>
      </w:pPr>
      <w:proofErr w:type="spellStart"/>
      <w:r w:rsidRPr="00086E20">
        <w:rPr>
          <w:rFonts w:ascii="Arial" w:hAnsi="Arial" w:cs="Arial"/>
          <w:iCs/>
          <w:sz w:val="20"/>
          <w:szCs w:val="20"/>
        </w:rPr>
        <w:t>Kameel</w:t>
      </w:r>
      <w:proofErr w:type="spellEnd"/>
      <w:r w:rsidRPr="00086E20">
        <w:rPr>
          <w:rFonts w:ascii="Arial" w:hAnsi="Arial" w:cs="Arial"/>
          <w:iCs/>
          <w:sz w:val="20"/>
          <w:szCs w:val="20"/>
        </w:rPr>
        <w:t xml:space="preserve"> is currently being held at the Juvenile Reform and Rehabilitation </w:t>
      </w:r>
      <w:proofErr w:type="spellStart"/>
      <w:r w:rsidRPr="00086E20">
        <w:rPr>
          <w:rFonts w:ascii="Arial" w:hAnsi="Arial" w:cs="Arial"/>
          <w:iCs/>
          <w:sz w:val="20"/>
          <w:szCs w:val="20"/>
        </w:rPr>
        <w:t>Cent</w:t>
      </w:r>
      <w:r w:rsidR="00086E20">
        <w:rPr>
          <w:rFonts w:ascii="Arial" w:hAnsi="Arial" w:cs="Arial"/>
          <w:iCs/>
          <w:sz w:val="20"/>
          <w:szCs w:val="20"/>
        </w:rPr>
        <w:t>er</w:t>
      </w:r>
      <w:proofErr w:type="spellEnd"/>
      <w:r w:rsidRPr="00086E20">
        <w:rPr>
          <w:rFonts w:ascii="Arial" w:hAnsi="Arial" w:cs="Arial"/>
          <w:iCs/>
          <w:sz w:val="20"/>
          <w:szCs w:val="20"/>
        </w:rPr>
        <w:t xml:space="preserve"> at Dry Dock. He faces over 20 separate prosecutions based on demonstrations against the Bahraini monarchy and appears to have been targeted because his mother</w:t>
      </w:r>
      <w:r w:rsidR="00086E20">
        <w:rPr>
          <w:rFonts w:ascii="Arial" w:hAnsi="Arial" w:cs="Arial"/>
          <w:iCs/>
          <w:sz w:val="20"/>
          <w:szCs w:val="20"/>
        </w:rPr>
        <w:t>,</w:t>
      </w:r>
      <w:r w:rsidRPr="00086E20">
        <w:rPr>
          <w:rFonts w:ascii="Arial" w:hAnsi="Arial" w:cs="Arial"/>
          <w:iCs/>
          <w:sz w:val="20"/>
          <w:szCs w:val="20"/>
        </w:rPr>
        <w:t xml:space="preserve"> Najah Yusuf Ahmed, who was arbitrarily detained from 2017 to 2019, spoke up about her abuse in detention. On 13 September 2020, </w:t>
      </w:r>
      <w:proofErr w:type="spellStart"/>
      <w:r w:rsidRPr="00086E20">
        <w:rPr>
          <w:rFonts w:ascii="Arial" w:hAnsi="Arial" w:cs="Arial"/>
          <w:iCs/>
          <w:sz w:val="20"/>
          <w:szCs w:val="20"/>
        </w:rPr>
        <w:t>Kameel</w:t>
      </w:r>
      <w:proofErr w:type="spellEnd"/>
      <w:r w:rsidRPr="00086E20">
        <w:rPr>
          <w:rFonts w:ascii="Arial" w:hAnsi="Arial" w:cs="Arial"/>
          <w:iCs/>
          <w:sz w:val="20"/>
          <w:szCs w:val="20"/>
        </w:rPr>
        <w:t xml:space="preserve"> was sentenced to five years in prison on one such set of charges, in a trial of 39 defendants – all Shi’a citizens, reflecting discrimination in the criminal justice system of the Sunni-led government. Amnesty International has received credible reports that, in January 2020, </w:t>
      </w:r>
      <w:proofErr w:type="spellStart"/>
      <w:r w:rsidRPr="00086E20">
        <w:rPr>
          <w:rFonts w:ascii="Arial" w:hAnsi="Arial" w:cs="Arial"/>
          <w:iCs/>
          <w:sz w:val="20"/>
          <w:szCs w:val="20"/>
        </w:rPr>
        <w:t>Kameel</w:t>
      </w:r>
      <w:proofErr w:type="spellEnd"/>
      <w:r w:rsidRPr="00086E20">
        <w:rPr>
          <w:rFonts w:ascii="Arial" w:hAnsi="Arial" w:cs="Arial"/>
          <w:iCs/>
          <w:sz w:val="20"/>
          <w:szCs w:val="20"/>
        </w:rPr>
        <w:t xml:space="preserve"> was compelled to sign a prepared “confession” placed in front of him by interrogators after being beaten and forced to stand for prolonged periods of time.</w:t>
      </w:r>
    </w:p>
    <w:p w14:paraId="41FBD341" w14:textId="77777777" w:rsidR="00090736" w:rsidRPr="00086E20" w:rsidRDefault="00090736" w:rsidP="00086E20">
      <w:pPr>
        <w:ind w:left="142"/>
        <w:jc w:val="both"/>
        <w:rPr>
          <w:rFonts w:ascii="Arial" w:hAnsi="Arial" w:cs="Arial"/>
          <w:iCs/>
          <w:sz w:val="20"/>
          <w:szCs w:val="20"/>
        </w:rPr>
      </w:pPr>
    </w:p>
    <w:p w14:paraId="74E42DE4" w14:textId="7D420292" w:rsidR="00090736" w:rsidRPr="00086E20" w:rsidRDefault="00090736" w:rsidP="00086E20">
      <w:pPr>
        <w:jc w:val="both"/>
        <w:rPr>
          <w:rFonts w:ascii="Arial" w:hAnsi="Arial" w:cs="Arial"/>
          <w:iCs/>
          <w:sz w:val="20"/>
          <w:szCs w:val="20"/>
        </w:rPr>
      </w:pPr>
      <w:r w:rsidRPr="00086E20">
        <w:rPr>
          <w:rFonts w:ascii="Arial" w:hAnsi="Arial" w:cs="Arial"/>
          <w:iCs/>
          <w:sz w:val="20"/>
          <w:szCs w:val="20"/>
        </w:rPr>
        <w:t xml:space="preserve">I urge you to immediately release </w:t>
      </w:r>
      <w:proofErr w:type="spellStart"/>
      <w:r w:rsidRPr="00086E20">
        <w:rPr>
          <w:rFonts w:ascii="Arial" w:hAnsi="Arial" w:cs="Arial"/>
          <w:iCs/>
          <w:sz w:val="20"/>
          <w:szCs w:val="20"/>
        </w:rPr>
        <w:t>Kameel</w:t>
      </w:r>
      <w:proofErr w:type="spellEnd"/>
      <w:r w:rsidRPr="00086E20">
        <w:rPr>
          <w:rFonts w:ascii="Arial" w:hAnsi="Arial" w:cs="Arial"/>
          <w:iCs/>
          <w:sz w:val="20"/>
          <w:szCs w:val="20"/>
        </w:rPr>
        <w:t xml:space="preserve">, drop all outstanding charges against him stemming from his non-violent participation in demonstrations, end the targeting of his family, and quash his conviction in the unjust group trial concluded on 13 September. Pending his release, I urge you to ensure that he is granted access to his family and lawyers and protected from torture and other ill-treatment. Allegations that he has been tortured or otherwise ill-treated must be independently and effectively investigated, and statements obtained under torture must not </w:t>
      </w:r>
      <w:r w:rsidR="00086E20">
        <w:rPr>
          <w:rFonts w:ascii="Arial" w:hAnsi="Arial" w:cs="Arial"/>
          <w:iCs/>
          <w:sz w:val="20"/>
          <w:szCs w:val="20"/>
        </w:rPr>
        <w:t xml:space="preserve">be </w:t>
      </w:r>
      <w:r w:rsidRPr="00086E20">
        <w:rPr>
          <w:rFonts w:ascii="Arial" w:hAnsi="Arial" w:cs="Arial"/>
          <w:iCs/>
          <w:sz w:val="20"/>
          <w:szCs w:val="20"/>
        </w:rPr>
        <w:t>admitted as evidence in criminal proceedings.</w:t>
      </w:r>
    </w:p>
    <w:p w14:paraId="70C17664" w14:textId="77777777" w:rsidR="00090736" w:rsidRPr="00086E20" w:rsidRDefault="00090736" w:rsidP="00086E20">
      <w:pPr>
        <w:ind w:left="142"/>
        <w:rPr>
          <w:rFonts w:ascii="Arial" w:hAnsi="Arial" w:cs="Arial"/>
          <w:iCs/>
          <w:sz w:val="20"/>
          <w:szCs w:val="20"/>
        </w:rPr>
      </w:pPr>
    </w:p>
    <w:p w14:paraId="48E7D031" w14:textId="59B86DB4" w:rsidR="00090736" w:rsidRPr="00086E20" w:rsidRDefault="00090736" w:rsidP="00086E20">
      <w:pPr>
        <w:rPr>
          <w:rFonts w:ascii="Arial" w:hAnsi="Arial" w:cs="Arial"/>
          <w:iCs/>
          <w:sz w:val="20"/>
          <w:szCs w:val="20"/>
        </w:rPr>
      </w:pPr>
      <w:r w:rsidRPr="00086E20">
        <w:rPr>
          <w:rFonts w:ascii="Arial" w:hAnsi="Arial" w:cs="Arial"/>
          <w:iCs/>
          <w:sz w:val="20"/>
          <w:szCs w:val="20"/>
        </w:rPr>
        <w:t>Yours sincerely,</w:t>
      </w:r>
    </w:p>
    <w:p w14:paraId="13557347" w14:textId="503418F3" w:rsidR="00086E20" w:rsidRDefault="00086E20" w:rsidP="00086E20">
      <w:pPr>
        <w:rPr>
          <w:rFonts w:ascii="Arial" w:hAnsi="Arial" w:cs="Arial"/>
          <w:i/>
          <w:sz w:val="20"/>
          <w:szCs w:val="20"/>
        </w:rPr>
      </w:pPr>
    </w:p>
    <w:p w14:paraId="79ADF7EB" w14:textId="220CE3D1" w:rsidR="00086E20" w:rsidRDefault="00086E20" w:rsidP="00086E20">
      <w:pPr>
        <w:rPr>
          <w:rFonts w:ascii="Arial" w:hAnsi="Arial" w:cs="Arial"/>
          <w:i/>
          <w:sz w:val="20"/>
          <w:szCs w:val="20"/>
        </w:rPr>
      </w:pPr>
    </w:p>
    <w:p w14:paraId="638C7CB3" w14:textId="22BD78B6" w:rsidR="00086E20" w:rsidRDefault="00086E20" w:rsidP="00086E20">
      <w:pPr>
        <w:rPr>
          <w:rFonts w:ascii="Arial" w:hAnsi="Arial" w:cs="Arial"/>
          <w:i/>
          <w:sz w:val="20"/>
          <w:szCs w:val="20"/>
        </w:rPr>
      </w:pPr>
    </w:p>
    <w:p w14:paraId="59CC9723" w14:textId="77777777" w:rsidR="00086E20" w:rsidRPr="00086E20" w:rsidRDefault="00086E20" w:rsidP="00086E20">
      <w:pPr>
        <w:rPr>
          <w:rFonts w:ascii="Arial" w:hAnsi="Arial" w:cs="Arial"/>
          <w:i/>
          <w:sz w:val="20"/>
          <w:szCs w:val="20"/>
        </w:rPr>
      </w:pPr>
    </w:p>
    <w:p w14:paraId="238B21B6" w14:textId="4B58FBC1" w:rsidR="006966F6" w:rsidRPr="00086E20" w:rsidRDefault="006966F6" w:rsidP="00086E20">
      <w:pPr>
        <w:ind w:left="142"/>
        <w:rPr>
          <w:rFonts w:ascii="Arial" w:hAnsi="Arial" w:cs="Arial"/>
          <w:i/>
          <w:sz w:val="20"/>
          <w:szCs w:val="20"/>
        </w:rPr>
      </w:pPr>
    </w:p>
    <w:p w14:paraId="2B991A09" w14:textId="6EA62B97" w:rsidR="006966F6" w:rsidRPr="00086E20" w:rsidRDefault="006966F6" w:rsidP="00086E20">
      <w:pPr>
        <w:rPr>
          <w:rFonts w:ascii="Arial" w:hAnsi="Arial" w:cs="Arial"/>
          <w:b/>
          <w:sz w:val="20"/>
          <w:szCs w:val="20"/>
        </w:rPr>
      </w:pPr>
    </w:p>
    <w:p w14:paraId="2B2C0038" w14:textId="49C60CDC" w:rsidR="00D70D29" w:rsidRPr="00086E20" w:rsidRDefault="00D70D29" w:rsidP="00086E20">
      <w:pPr>
        <w:rPr>
          <w:rFonts w:ascii="Arial" w:hAnsi="Arial" w:cs="Arial"/>
          <w:b/>
          <w:sz w:val="20"/>
          <w:szCs w:val="20"/>
        </w:rPr>
      </w:pPr>
    </w:p>
    <w:p w14:paraId="0A23F5D1" w14:textId="5C03F406" w:rsidR="0054186C" w:rsidRPr="00086E20" w:rsidRDefault="0054186C" w:rsidP="00086E20">
      <w:pPr>
        <w:pStyle w:val="AIBoxHeading"/>
        <w:spacing w:line="240" w:lineRule="auto"/>
        <w:rPr>
          <w:rFonts w:ascii="Arial" w:hAnsi="Arial" w:cs="Arial"/>
          <w:szCs w:val="32"/>
        </w:rPr>
      </w:pPr>
      <w:r w:rsidRPr="00086E20">
        <w:rPr>
          <w:rFonts w:ascii="Arial" w:hAnsi="Arial" w:cs="Arial"/>
          <w:szCs w:val="32"/>
        </w:rPr>
        <w:lastRenderedPageBreak/>
        <w:t>Additional information</w:t>
      </w:r>
    </w:p>
    <w:p w14:paraId="6247DBF4" w14:textId="77777777" w:rsidR="0054186C" w:rsidRPr="00086E20" w:rsidRDefault="0054186C" w:rsidP="00086E20">
      <w:pPr>
        <w:jc w:val="both"/>
        <w:rPr>
          <w:rFonts w:ascii="Arial" w:hAnsi="Arial" w:cs="Arial"/>
          <w:sz w:val="19"/>
          <w:szCs w:val="19"/>
        </w:rPr>
      </w:pPr>
    </w:p>
    <w:p w14:paraId="1C5EA279" w14:textId="4FA24564" w:rsidR="00090736" w:rsidRPr="00086E20" w:rsidRDefault="00090736" w:rsidP="00086E20">
      <w:pPr>
        <w:widowControl w:val="0"/>
        <w:suppressAutoHyphens/>
        <w:spacing w:after="246"/>
        <w:jc w:val="both"/>
        <w:rPr>
          <w:rFonts w:ascii="Arial" w:eastAsia="MS Mincho" w:hAnsi="Arial" w:cs="Arial"/>
          <w:color w:val="000000"/>
          <w:sz w:val="19"/>
          <w:szCs w:val="19"/>
          <w:lang w:eastAsia="ar-SA" w:bidi="ar-LB"/>
        </w:rPr>
      </w:pPr>
      <w:proofErr w:type="spellStart"/>
      <w:r w:rsidRPr="00086E20">
        <w:rPr>
          <w:rFonts w:ascii="Arial" w:eastAsia="MS Mincho" w:hAnsi="Arial" w:cs="Arial"/>
          <w:color w:val="000000"/>
          <w:sz w:val="19"/>
          <w:szCs w:val="19"/>
          <w:lang w:eastAsia="ar-SA"/>
        </w:rPr>
        <w:t>Kameel</w:t>
      </w:r>
      <w:proofErr w:type="spellEnd"/>
      <w:r w:rsidRPr="00086E20">
        <w:rPr>
          <w:rFonts w:ascii="Arial" w:eastAsia="MS Mincho" w:hAnsi="Arial" w:cs="Arial"/>
          <w:color w:val="000000"/>
          <w:sz w:val="19"/>
          <w:szCs w:val="19"/>
          <w:lang w:eastAsia="ar-SA"/>
        </w:rPr>
        <w:t xml:space="preserve"> </w:t>
      </w:r>
      <w:proofErr w:type="spellStart"/>
      <w:r w:rsidRPr="00086E20">
        <w:rPr>
          <w:rFonts w:ascii="Arial" w:eastAsia="MS Mincho" w:hAnsi="Arial" w:cs="Arial"/>
          <w:color w:val="000000"/>
          <w:sz w:val="19"/>
          <w:szCs w:val="19"/>
          <w:lang w:eastAsia="ar-SA"/>
        </w:rPr>
        <w:t>Juma</w:t>
      </w:r>
      <w:proofErr w:type="spellEnd"/>
      <w:r w:rsidRPr="00086E20">
        <w:rPr>
          <w:rFonts w:ascii="Arial" w:eastAsia="MS Mincho" w:hAnsi="Arial" w:cs="Arial"/>
          <w:color w:val="000000"/>
          <w:sz w:val="19"/>
          <w:szCs w:val="19"/>
          <w:lang w:eastAsia="ar-SA"/>
        </w:rPr>
        <w:t xml:space="preserve"> Hasan</w:t>
      </w:r>
      <w:r w:rsidRPr="00086E20">
        <w:rPr>
          <w:rFonts w:ascii="Arial" w:eastAsia="MS Mincho" w:hAnsi="Arial" w:cs="Arial"/>
          <w:color w:val="000000"/>
          <w:sz w:val="19"/>
          <w:szCs w:val="19"/>
          <w:lang w:eastAsia="ar-SA" w:bidi="ar-LB"/>
        </w:rPr>
        <w:t xml:space="preserve"> </w:t>
      </w:r>
      <w:r w:rsidRPr="00086E20">
        <w:rPr>
          <w:rFonts w:ascii="Arial" w:eastAsia="MS Mincho" w:hAnsi="Arial" w:cs="Arial"/>
          <w:color w:val="000000"/>
          <w:sz w:val="19"/>
          <w:szCs w:val="19"/>
          <w:lang w:eastAsia="ar-SA"/>
        </w:rPr>
        <w:t>is the son of Najah Ahmed Yusuf, a former prisoner convicted and held for over two years on charges of posting content opposing the government online.</w:t>
      </w:r>
      <w:r w:rsidRPr="00086E20">
        <w:rPr>
          <w:rFonts w:ascii="Arial" w:eastAsia="MS Mincho" w:hAnsi="Arial" w:cs="Arial"/>
          <w:color w:val="000000"/>
          <w:sz w:val="19"/>
          <w:szCs w:val="19"/>
          <w:lang w:eastAsia="ar-SA" w:bidi="ar-LB"/>
        </w:rPr>
        <w:t xml:space="preserve"> On 23 April 2017, </w:t>
      </w:r>
      <w:proofErr w:type="spellStart"/>
      <w:r w:rsidRPr="00086E20">
        <w:rPr>
          <w:rFonts w:ascii="Arial" w:eastAsia="MS Mincho" w:hAnsi="Arial" w:cs="Arial"/>
          <w:color w:val="000000"/>
          <w:sz w:val="19"/>
          <w:szCs w:val="19"/>
          <w:lang w:eastAsia="ar-SA" w:bidi="ar-LB"/>
        </w:rPr>
        <w:t>Kameel</w:t>
      </w:r>
      <w:proofErr w:type="spellEnd"/>
      <w:r w:rsidRPr="00086E20">
        <w:rPr>
          <w:rFonts w:ascii="Arial" w:eastAsia="MS Mincho" w:hAnsi="Arial" w:cs="Arial"/>
          <w:color w:val="000000"/>
          <w:sz w:val="19"/>
          <w:szCs w:val="19"/>
          <w:lang w:eastAsia="ar-SA" w:bidi="ar-LB"/>
        </w:rPr>
        <w:t>, 14 years old at the time and still in middle school, was summoned with his mother for interrogation on charges of “unlawful assembly”, “hooliganism”, and “production and possession of flammable or explosive articles” (presumably meaning Molotov cocktails). While he was being held in the interrogation centre that day, a court convicted him in a grossly unfair trial in his and his lawyer’s absence of these charges and sentenced him to probation</w:t>
      </w:r>
      <w:r w:rsidRPr="00086E20">
        <w:rPr>
          <w:rFonts w:ascii="Arial" w:eastAsia="MS Mincho" w:hAnsi="Arial" w:cs="Arial"/>
          <w:color w:val="000000"/>
          <w:sz w:val="19"/>
          <w:szCs w:val="19"/>
          <w:lang w:val="en-US" w:eastAsia="ar-SA" w:bidi="ar-LB"/>
        </w:rPr>
        <w:t xml:space="preserve"> for a year</w:t>
      </w:r>
      <w:r w:rsidRPr="00086E20">
        <w:rPr>
          <w:rFonts w:ascii="Arial" w:eastAsia="MS Mincho" w:hAnsi="Arial" w:cs="Arial"/>
          <w:color w:val="000000"/>
          <w:sz w:val="19"/>
          <w:szCs w:val="19"/>
          <w:lang w:eastAsia="ar-SA" w:bidi="ar-LB"/>
        </w:rPr>
        <w:t>. The family were never informed that he had proceedings on that date, and only learned of the ruling later.</w:t>
      </w:r>
      <w:r w:rsidR="00086E20" w:rsidRPr="00086E20">
        <w:rPr>
          <w:rFonts w:ascii="Arial" w:eastAsia="MS Mincho" w:hAnsi="Arial" w:cs="Arial"/>
          <w:color w:val="000000"/>
          <w:sz w:val="19"/>
          <w:szCs w:val="19"/>
          <w:lang w:eastAsia="ar-SA" w:bidi="ar-LB"/>
        </w:rPr>
        <w:t xml:space="preserve"> </w:t>
      </w:r>
      <w:r w:rsidRPr="00086E20">
        <w:rPr>
          <w:rFonts w:ascii="Arial" w:eastAsia="MS Mincho" w:hAnsi="Arial" w:cs="Arial"/>
          <w:color w:val="000000"/>
          <w:sz w:val="19"/>
          <w:szCs w:val="19"/>
          <w:lang w:eastAsia="ar-SA" w:bidi="ar-LB"/>
        </w:rPr>
        <w:t xml:space="preserve">As Najah has described in interviews, during the interrogations with her and her son, </w:t>
      </w:r>
      <w:proofErr w:type="spellStart"/>
      <w:r w:rsidRPr="00086E20">
        <w:rPr>
          <w:rFonts w:ascii="Arial" w:eastAsia="MS Mincho" w:hAnsi="Arial" w:cs="Arial"/>
          <w:color w:val="000000"/>
          <w:sz w:val="19"/>
          <w:szCs w:val="19"/>
          <w:lang w:eastAsia="ar-SA" w:bidi="ar-LB"/>
        </w:rPr>
        <w:t>Kameel</w:t>
      </w:r>
      <w:proofErr w:type="spellEnd"/>
      <w:r w:rsidRPr="00086E20">
        <w:rPr>
          <w:rFonts w:ascii="Arial" w:eastAsia="MS Mincho" w:hAnsi="Arial" w:cs="Arial"/>
          <w:color w:val="000000"/>
          <w:sz w:val="19"/>
          <w:szCs w:val="19"/>
          <w:lang w:eastAsia="ar-SA" w:bidi="ar-LB"/>
        </w:rPr>
        <w:t xml:space="preserve">, in April 2017 at the </w:t>
      </w:r>
      <w:bookmarkStart w:id="0" w:name="_Hlk50838899"/>
      <w:r w:rsidRPr="00086E20">
        <w:rPr>
          <w:rFonts w:ascii="Arial" w:eastAsia="MS Mincho" w:hAnsi="Arial" w:cs="Arial"/>
          <w:color w:val="000000"/>
          <w:sz w:val="19"/>
          <w:szCs w:val="19"/>
          <w:lang w:eastAsia="ar-SA" w:bidi="ar-LB"/>
        </w:rPr>
        <w:t>Muharraq office of the Criminal Investigations Directorate</w:t>
      </w:r>
      <w:bookmarkEnd w:id="0"/>
      <w:r w:rsidRPr="00086E20">
        <w:rPr>
          <w:rFonts w:ascii="Arial" w:eastAsia="MS Mincho" w:hAnsi="Arial" w:cs="Arial"/>
          <w:color w:val="000000"/>
          <w:sz w:val="19"/>
          <w:szCs w:val="19"/>
          <w:lang w:eastAsia="ar-SA" w:bidi="ar-LB"/>
        </w:rPr>
        <w:t xml:space="preserve"> (Bahrain’s police interrogation agency), intelligence officers demanded that both mother and son become informants for the government on opposition activities in the </w:t>
      </w:r>
      <w:proofErr w:type="spellStart"/>
      <w:r w:rsidRPr="00086E20">
        <w:rPr>
          <w:rFonts w:ascii="Arial" w:eastAsia="MS Mincho" w:hAnsi="Arial" w:cs="Arial"/>
          <w:color w:val="000000"/>
          <w:sz w:val="19"/>
          <w:szCs w:val="19"/>
          <w:lang w:eastAsia="ar-SA" w:bidi="ar-LB"/>
        </w:rPr>
        <w:t>Murqoban</w:t>
      </w:r>
      <w:proofErr w:type="spellEnd"/>
      <w:r w:rsidRPr="00086E20">
        <w:rPr>
          <w:rFonts w:ascii="Arial" w:eastAsia="MS Mincho" w:hAnsi="Arial" w:cs="Arial"/>
          <w:color w:val="000000"/>
          <w:sz w:val="19"/>
          <w:szCs w:val="19"/>
          <w:lang w:eastAsia="ar-SA" w:bidi="ar-LB"/>
        </w:rPr>
        <w:t xml:space="preserve"> area of </w:t>
      </w:r>
      <w:proofErr w:type="spellStart"/>
      <w:r w:rsidRPr="00086E20">
        <w:rPr>
          <w:rFonts w:ascii="Arial" w:eastAsia="MS Mincho" w:hAnsi="Arial" w:cs="Arial"/>
          <w:color w:val="000000"/>
          <w:sz w:val="19"/>
          <w:szCs w:val="19"/>
          <w:lang w:eastAsia="ar-SA" w:bidi="ar-LB"/>
        </w:rPr>
        <w:t>Sitra</w:t>
      </w:r>
      <w:proofErr w:type="spellEnd"/>
      <w:r w:rsidRPr="00086E20">
        <w:rPr>
          <w:rFonts w:ascii="Arial" w:eastAsia="MS Mincho" w:hAnsi="Arial" w:cs="Arial"/>
          <w:color w:val="000000"/>
          <w:sz w:val="19"/>
          <w:szCs w:val="19"/>
          <w:lang w:eastAsia="ar-SA" w:bidi="ar-LB"/>
        </w:rPr>
        <w:t xml:space="preserve"> where the family lived. The officers threatened to take revenge against </w:t>
      </w:r>
      <w:proofErr w:type="spellStart"/>
      <w:r w:rsidRPr="00086E20">
        <w:rPr>
          <w:rFonts w:ascii="Arial" w:eastAsia="MS Mincho" w:hAnsi="Arial" w:cs="Arial"/>
          <w:color w:val="000000"/>
          <w:sz w:val="19"/>
          <w:szCs w:val="19"/>
          <w:lang w:eastAsia="ar-SA" w:bidi="ar-LB"/>
        </w:rPr>
        <w:t>Kameel</w:t>
      </w:r>
      <w:proofErr w:type="spellEnd"/>
      <w:r w:rsidRPr="00086E20">
        <w:rPr>
          <w:rFonts w:ascii="Arial" w:eastAsia="MS Mincho" w:hAnsi="Arial" w:cs="Arial"/>
          <w:color w:val="000000"/>
          <w:sz w:val="19"/>
          <w:szCs w:val="19"/>
          <w:lang w:eastAsia="ar-SA" w:bidi="ar-LB"/>
        </w:rPr>
        <w:t>, using the criminal charges raised against him as a means of coercion, and told Najah they would kill members of her family, making it appear as an accident, if the two did not accept work as informants. Najah has consistently reported from the time of her arrest that she was subjected to beating and sexual assault by her interrogators. After she refused to become an informant during several days of interrogation and abuse, she was taken into pre-trial custody, prosecuted, and imprisoned based on charges of circulating online opposition content. She has spoken out about her experience to British media (</w:t>
      </w:r>
      <w:hyperlink r:id="rId19" w:history="1">
        <w:r w:rsidRPr="00086E20">
          <w:rPr>
            <w:rFonts w:ascii="Arial" w:eastAsia="MS Mincho" w:hAnsi="Arial" w:cs="Arial"/>
            <w:i/>
            <w:iCs/>
            <w:color w:val="0000FF"/>
            <w:sz w:val="19"/>
            <w:szCs w:val="19"/>
            <w:u w:val="single"/>
            <w:lang w:eastAsia="ar-SA" w:bidi="ar-LB"/>
          </w:rPr>
          <w:t>The Independent</w:t>
        </w:r>
      </w:hyperlink>
      <w:r w:rsidRPr="00086E20">
        <w:rPr>
          <w:rFonts w:ascii="Arial" w:eastAsia="MS Mincho" w:hAnsi="Arial" w:cs="Arial"/>
          <w:color w:val="000000"/>
          <w:sz w:val="19"/>
          <w:szCs w:val="19"/>
          <w:lang w:eastAsia="ar-SA" w:bidi="ar-LB"/>
        </w:rPr>
        <w:t xml:space="preserve">, the </w:t>
      </w:r>
      <w:hyperlink r:id="rId20" w:history="1">
        <w:r w:rsidRPr="00086E20">
          <w:rPr>
            <w:rFonts w:ascii="Arial" w:eastAsia="MS Mincho" w:hAnsi="Arial" w:cs="Arial"/>
            <w:color w:val="0000FF"/>
            <w:sz w:val="19"/>
            <w:szCs w:val="19"/>
            <w:u w:val="single"/>
            <w:lang w:eastAsia="ar-SA" w:bidi="ar-LB"/>
          </w:rPr>
          <w:t>BBC</w:t>
        </w:r>
      </w:hyperlink>
      <w:r w:rsidRPr="00086E20">
        <w:rPr>
          <w:rFonts w:ascii="Arial" w:eastAsia="MS Mincho" w:hAnsi="Arial" w:cs="Arial"/>
          <w:color w:val="000000"/>
          <w:sz w:val="19"/>
          <w:szCs w:val="19"/>
          <w:lang w:eastAsia="ar-SA" w:bidi="ar-LB"/>
        </w:rPr>
        <w:t xml:space="preserve">) since her release. Amnesty has </w:t>
      </w:r>
      <w:hyperlink r:id="rId21" w:history="1">
        <w:r w:rsidRPr="00086E20">
          <w:rPr>
            <w:rFonts w:ascii="Arial" w:eastAsia="MS Mincho" w:hAnsi="Arial" w:cs="Arial"/>
            <w:color w:val="0000FF"/>
            <w:sz w:val="19"/>
            <w:szCs w:val="19"/>
            <w:u w:val="single"/>
            <w:lang w:eastAsia="ar-SA" w:bidi="ar-LB"/>
          </w:rPr>
          <w:t>written about</w:t>
        </w:r>
      </w:hyperlink>
      <w:r w:rsidRPr="00086E20">
        <w:rPr>
          <w:rFonts w:ascii="Arial" w:eastAsia="MS Mincho" w:hAnsi="Arial" w:cs="Arial"/>
          <w:color w:val="000000"/>
          <w:sz w:val="19"/>
          <w:szCs w:val="19"/>
          <w:lang w:eastAsia="ar-SA" w:bidi="ar-LB"/>
        </w:rPr>
        <w:t xml:space="preserve"> </w:t>
      </w:r>
      <w:hyperlink r:id="rId22" w:history="1">
        <w:r w:rsidRPr="00086E20">
          <w:rPr>
            <w:rFonts w:ascii="Arial" w:eastAsia="MS Mincho" w:hAnsi="Arial" w:cs="Arial"/>
            <w:color w:val="0000FF"/>
            <w:sz w:val="19"/>
            <w:szCs w:val="19"/>
            <w:u w:val="single"/>
            <w:lang w:eastAsia="ar-SA" w:bidi="ar-LB"/>
          </w:rPr>
          <w:t>her case</w:t>
        </w:r>
      </w:hyperlink>
      <w:r w:rsidRPr="00086E20">
        <w:rPr>
          <w:rFonts w:ascii="Arial" w:eastAsia="MS Mincho" w:hAnsi="Arial" w:cs="Arial"/>
          <w:color w:val="000000"/>
          <w:sz w:val="19"/>
          <w:szCs w:val="19"/>
          <w:lang w:eastAsia="ar-SA" w:bidi="ar-LB"/>
        </w:rPr>
        <w:t xml:space="preserve"> </w:t>
      </w:r>
      <w:hyperlink r:id="rId23" w:history="1">
        <w:r w:rsidRPr="00086E20">
          <w:rPr>
            <w:rFonts w:ascii="Arial" w:eastAsia="MS Mincho" w:hAnsi="Arial" w:cs="Arial"/>
            <w:color w:val="0000FF"/>
            <w:sz w:val="19"/>
            <w:szCs w:val="19"/>
            <w:u w:val="single"/>
            <w:lang w:eastAsia="ar-SA" w:bidi="ar-LB"/>
          </w:rPr>
          <w:t>several times</w:t>
        </w:r>
      </w:hyperlink>
      <w:r w:rsidRPr="00086E20">
        <w:rPr>
          <w:rFonts w:ascii="Arial" w:eastAsia="MS Mincho" w:hAnsi="Arial" w:cs="Arial"/>
          <w:color w:val="000000"/>
          <w:sz w:val="19"/>
          <w:szCs w:val="19"/>
          <w:lang w:eastAsia="ar-SA" w:bidi="ar-LB"/>
        </w:rPr>
        <w:t>.</w:t>
      </w:r>
      <w:r w:rsidR="00086E20">
        <w:rPr>
          <w:rFonts w:ascii="Arial" w:eastAsia="MS Mincho" w:hAnsi="Arial" w:cs="Arial"/>
          <w:color w:val="000000"/>
          <w:sz w:val="19"/>
          <w:szCs w:val="19"/>
          <w:lang w:eastAsia="ar-SA" w:bidi="ar-LB"/>
        </w:rPr>
        <w:t xml:space="preserve"> </w:t>
      </w:r>
      <w:bookmarkStart w:id="1" w:name="_GoBack"/>
      <w:bookmarkEnd w:id="1"/>
      <w:r w:rsidRPr="00086E20">
        <w:rPr>
          <w:rFonts w:ascii="Arial" w:eastAsia="MS Mincho" w:hAnsi="Arial" w:cs="Arial"/>
          <w:color w:val="000000"/>
          <w:sz w:val="19"/>
          <w:szCs w:val="19"/>
          <w:lang w:eastAsia="ar-SA" w:bidi="ar-LB"/>
        </w:rPr>
        <w:t xml:space="preserve">Later in 2017, after his mother had been imprisoned, </w:t>
      </w:r>
      <w:proofErr w:type="spellStart"/>
      <w:r w:rsidRPr="00086E20">
        <w:rPr>
          <w:rFonts w:ascii="Arial" w:eastAsia="MS Mincho" w:hAnsi="Arial" w:cs="Arial"/>
          <w:color w:val="000000"/>
          <w:sz w:val="19"/>
          <w:szCs w:val="19"/>
          <w:lang w:eastAsia="ar-SA" w:bidi="ar-LB"/>
        </w:rPr>
        <w:t>Kameel</w:t>
      </w:r>
      <w:proofErr w:type="spellEnd"/>
      <w:r w:rsidRPr="00086E20">
        <w:rPr>
          <w:rFonts w:ascii="Arial" w:eastAsia="MS Mincho" w:hAnsi="Arial" w:cs="Arial"/>
          <w:color w:val="000000"/>
          <w:sz w:val="19"/>
          <w:szCs w:val="19"/>
          <w:lang w:eastAsia="ar-SA" w:bidi="ar-LB"/>
        </w:rPr>
        <w:t xml:space="preserve"> was summoned again under a new set of charges based on alleged participation in a violent demonstration. Given his prior experience of coercion under interrogation and conviction in an unfair trial, he did not respond to the summons. On 26 November 2017, a Bahraini court convicted </w:t>
      </w:r>
      <w:proofErr w:type="spellStart"/>
      <w:r w:rsidRPr="00086E20">
        <w:rPr>
          <w:rFonts w:ascii="Arial" w:eastAsia="MS Mincho" w:hAnsi="Arial" w:cs="Arial"/>
          <w:color w:val="000000"/>
          <w:sz w:val="19"/>
          <w:szCs w:val="19"/>
          <w:lang w:eastAsia="ar-SA" w:bidi="ar-LB"/>
        </w:rPr>
        <w:t>Kameel</w:t>
      </w:r>
      <w:proofErr w:type="spellEnd"/>
      <w:r w:rsidRPr="00086E20">
        <w:rPr>
          <w:rFonts w:ascii="Arial" w:eastAsia="MS Mincho" w:hAnsi="Arial" w:cs="Arial"/>
          <w:color w:val="000000"/>
          <w:sz w:val="19"/>
          <w:szCs w:val="19"/>
          <w:lang w:eastAsia="ar-SA" w:bidi="ar-LB"/>
        </w:rPr>
        <w:t xml:space="preserve"> </w:t>
      </w:r>
      <w:r w:rsidRPr="00086E20">
        <w:rPr>
          <w:rFonts w:ascii="Arial" w:eastAsia="MS Mincho" w:hAnsi="Arial" w:cs="Arial"/>
          <w:color w:val="000000"/>
          <w:sz w:val="19"/>
          <w:szCs w:val="19"/>
          <w:lang w:val="en-US" w:eastAsia="ar-SA" w:bidi="ar-LB"/>
        </w:rPr>
        <w:t>in his absence</w:t>
      </w:r>
      <w:r w:rsidRPr="00086E20">
        <w:rPr>
          <w:rFonts w:ascii="Arial" w:eastAsia="MS Mincho" w:hAnsi="Arial" w:cs="Arial"/>
          <w:color w:val="000000"/>
          <w:sz w:val="19"/>
          <w:szCs w:val="19"/>
          <w:lang w:eastAsia="ar-SA" w:bidi="ar-LB"/>
        </w:rPr>
        <w:t xml:space="preserve"> on the new charges, ruling that he had violated the terms of his probation and ordering that he be held for the remainder of the probation term in a youth detention centre. He did not turn himself in to serve this term of detention and therefore became wanted. He managed to take his final exams for middle school in spring 2018, but thereafter went fully into hiding and so could not begin secondary school in the fall 2019 term</w:t>
      </w:r>
      <w:r w:rsidRPr="00086E20">
        <w:rPr>
          <w:rFonts w:ascii="Arial" w:eastAsia="MS Mincho" w:hAnsi="Arial" w:cs="Arial"/>
          <w:color w:val="000000"/>
          <w:sz w:val="19"/>
          <w:szCs w:val="19"/>
          <w:lang w:val="en-US" w:eastAsia="ar-SA" w:bidi="ar-LB"/>
        </w:rPr>
        <w:t xml:space="preserve"> starting September</w:t>
      </w:r>
      <w:r w:rsidRPr="00086E20">
        <w:rPr>
          <w:rFonts w:ascii="Arial" w:eastAsia="MS Mincho" w:hAnsi="Arial" w:cs="Arial"/>
          <w:color w:val="000000"/>
          <w:sz w:val="19"/>
          <w:szCs w:val="19"/>
          <w:lang w:eastAsia="ar-SA" w:bidi="ar-LB"/>
        </w:rPr>
        <w:t>.</w:t>
      </w:r>
    </w:p>
    <w:p w14:paraId="0A93E9F9" w14:textId="2F68EF86" w:rsidR="00090736" w:rsidRPr="00086E20" w:rsidRDefault="00090736" w:rsidP="00086E20">
      <w:pPr>
        <w:widowControl w:val="0"/>
        <w:suppressAutoHyphens/>
        <w:spacing w:after="246"/>
        <w:jc w:val="both"/>
        <w:rPr>
          <w:rFonts w:ascii="Arial" w:eastAsia="MS Mincho" w:hAnsi="Arial" w:cs="Arial"/>
          <w:color w:val="000000"/>
          <w:sz w:val="19"/>
          <w:szCs w:val="19"/>
          <w:lang w:eastAsia="ar-SA" w:bidi="ar-LB"/>
        </w:rPr>
      </w:pPr>
      <w:r w:rsidRPr="00086E20">
        <w:rPr>
          <w:rFonts w:ascii="Arial" w:eastAsia="MS Mincho" w:hAnsi="Arial" w:cs="Arial"/>
          <w:color w:val="000000"/>
          <w:sz w:val="19"/>
          <w:szCs w:val="19"/>
          <w:lang w:eastAsia="ar-SA" w:bidi="ar-LB"/>
        </w:rPr>
        <w:t xml:space="preserve">Throughout 2018 and 2019, a steady stream of summons, charges, and prosecutions were raised against </w:t>
      </w:r>
      <w:proofErr w:type="spellStart"/>
      <w:r w:rsidRPr="00086E20">
        <w:rPr>
          <w:rFonts w:ascii="Arial" w:eastAsia="MS Mincho" w:hAnsi="Arial" w:cs="Arial"/>
          <w:color w:val="000000"/>
          <w:sz w:val="19"/>
          <w:szCs w:val="19"/>
          <w:lang w:eastAsia="ar-SA" w:bidi="ar-LB"/>
        </w:rPr>
        <w:t>Kameel</w:t>
      </w:r>
      <w:proofErr w:type="spellEnd"/>
      <w:r w:rsidRPr="00086E20">
        <w:rPr>
          <w:rFonts w:ascii="Arial" w:eastAsia="MS Mincho" w:hAnsi="Arial" w:cs="Arial"/>
          <w:color w:val="000000"/>
          <w:sz w:val="19"/>
          <w:szCs w:val="19"/>
          <w:lang w:eastAsia="ar-SA" w:bidi="ar-LB"/>
        </w:rPr>
        <w:t xml:space="preserve">, including six prosecutions based exclusively on charges of “unlawful assembly” and “hooliganism”, and over a dozen more also linked to participation in demonstrations. In total, Bahrain has raised at least 22 separate prosecutions against </w:t>
      </w:r>
      <w:proofErr w:type="spellStart"/>
      <w:r w:rsidRPr="00086E20">
        <w:rPr>
          <w:rFonts w:ascii="Arial" w:eastAsia="MS Mincho" w:hAnsi="Arial" w:cs="Arial"/>
          <w:color w:val="000000"/>
          <w:sz w:val="19"/>
          <w:szCs w:val="19"/>
          <w:lang w:eastAsia="ar-SA" w:bidi="ar-LB"/>
        </w:rPr>
        <w:t>Kameel</w:t>
      </w:r>
      <w:proofErr w:type="spellEnd"/>
      <w:r w:rsidRPr="00086E20">
        <w:rPr>
          <w:rFonts w:ascii="Arial" w:eastAsia="MS Mincho" w:hAnsi="Arial" w:cs="Arial"/>
          <w:color w:val="000000"/>
          <w:sz w:val="19"/>
          <w:szCs w:val="19"/>
          <w:lang w:eastAsia="ar-SA" w:bidi="ar-LB"/>
        </w:rPr>
        <w:t xml:space="preserve"> arising from his alleged participation in demonstrations. In one prosecution he has 38 co-defendants, including 13 other children – an unreasonably high number of defendants to charge in a single case that makes the task of determining individual criminal responsibility unfeasible and thus violates the right to fair trial. It appears that </w:t>
      </w:r>
      <w:proofErr w:type="gramStart"/>
      <w:r w:rsidRPr="00086E20">
        <w:rPr>
          <w:rFonts w:ascii="Arial" w:eastAsia="MS Mincho" w:hAnsi="Arial" w:cs="Arial"/>
          <w:color w:val="000000"/>
          <w:sz w:val="19"/>
          <w:szCs w:val="19"/>
          <w:lang w:eastAsia="ar-SA" w:bidi="ar-LB"/>
        </w:rPr>
        <w:t>all of</w:t>
      </w:r>
      <w:proofErr w:type="gramEnd"/>
      <w:r w:rsidRPr="00086E20">
        <w:rPr>
          <w:rFonts w:ascii="Arial" w:eastAsia="MS Mincho" w:hAnsi="Arial" w:cs="Arial"/>
          <w:color w:val="000000"/>
          <w:sz w:val="19"/>
          <w:szCs w:val="19"/>
          <w:lang w:eastAsia="ar-SA" w:bidi="ar-LB"/>
        </w:rPr>
        <w:t xml:space="preserve"> </w:t>
      </w:r>
      <w:proofErr w:type="spellStart"/>
      <w:r w:rsidRPr="00086E20">
        <w:rPr>
          <w:rFonts w:ascii="Arial" w:eastAsia="MS Mincho" w:hAnsi="Arial" w:cs="Arial"/>
          <w:color w:val="000000"/>
          <w:sz w:val="19"/>
          <w:szCs w:val="19"/>
          <w:lang w:eastAsia="ar-SA" w:bidi="ar-LB"/>
        </w:rPr>
        <w:t>Kameel’s</w:t>
      </w:r>
      <w:proofErr w:type="spellEnd"/>
      <w:r w:rsidRPr="00086E20">
        <w:rPr>
          <w:rFonts w:ascii="Arial" w:eastAsia="MS Mincho" w:hAnsi="Arial" w:cs="Arial"/>
          <w:color w:val="000000"/>
          <w:sz w:val="19"/>
          <w:szCs w:val="19"/>
          <w:lang w:eastAsia="ar-SA" w:bidi="ar-LB"/>
        </w:rPr>
        <w:t xml:space="preserve"> co-defendants, like him and his family, are Shi’a. </w:t>
      </w:r>
      <w:proofErr w:type="spellStart"/>
      <w:r w:rsidRPr="00086E20">
        <w:rPr>
          <w:rFonts w:ascii="Arial" w:eastAsia="MS Mincho" w:hAnsi="Arial" w:cs="Arial"/>
          <w:color w:val="000000"/>
          <w:sz w:val="19"/>
          <w:szCs w:val="19"/>
          <w:lang w:eastAsia="ar-SA" w:bidi="ar-LB"/>
        </w:rPr>
        <w:t>Kameel’s</w:t>
      </w:r>
      <w:proofErr w:type="spellEnd"/>
      <w:r w:rsidRPr="00086E20">
        <w:rPr>
          <w:rFonts w:ascii="Arial" w:eastAsia="MS Mincho" w:hAnsi="Arial" w:cs="Arial"/>
          <w:color w:val="000000"/>
          <w:sz w:val="19"/>
          <w:szCs w:val="19"/>
          <w:lang w:eastAsia="ar-SA" w:bidi="ar-LB"/>
        </w:rPr>
        <w:t xml:space="preserve"> home area, the island of </w:t>
      </w:r>
      <w:proofErr w:type="spellStart"/>
      <w:r w:rsidRPr="00086E20">
        <w:rPr>
          <w:rFonts w:ascii="Arial" w:eastAsia="MS Mincho" w:hAnsi="Arial" w:cs="Arial"/>
          <w:color w:val="000000"/>
          <w:sz w:val="19"/>
          <w:szCs w:val="19"/>
          <w:lang w:eastAsia="ar-SA" w:bidi="ar-LB"/>
        </w:rPr>
        <w:t>Sitra</w:t>
      </w:r>
      <w:proofErr w:type="spellEnd"/>
      <w:r w:rsidRPr="00086E20">
        <w:rPr>
          <w:rFonts w:ascii="Arial" w:eastAsia="MS Mincho" w:hAnsi="Arial" w:cs="Arial"/>
          <w:color w:val="000000"/>
          <w:sz w:val="19"/>
          <w:szCs w:val="19"/>
          <w:lang w:eastAsia="ar-SA" w:bidi="ar-LB"/>
        </w:rPr>
        <w:t xml:space="preserve">, is almost exclusively Shi’a, and citizens from </w:t>
      </w:r>
      <w:proofErr w:type="spellStart"/>
      <w:r w:rsidRPr="00086E20">
        <w:rPr>
          <w:rFonts w:ascii="Arial" w:eastAsia="MS Mincho" w:hAnsi="Arial" w:cs="Arial"/>
          <w:color w:val="000000"/>
          <w:sz w:val="19"/>
          <w:szCs w:val="19"/>
          <w:lang w:eastAsia="ar-SA" w:bidi="ar-LB"/>
        </w:rPr>
        <w:t>Sitra</w:t>
      </w:r>
      <w:proofErr w:type="spellEnd"/>
      <w:r w:rsidRPr="00086E20">
        <w:rPr>
          <w:rFonts w:ascii="Arial" w:eastAsia="MS Mincho" w:hAnsi="Arial" w:cs="Arial"/>
          <w:color w:val="000000"/>
          <w:sz w:val="19"/>
          <w:szCs w:val="19"/>
          <w:lang w:eastAsia="ar-SA" w:bidi="ar-LB"/>
        </w:rPr>
        <w:t xml:space="preserve"> have often been viewed with suspicion by Bahrain’s Sunni government. Prison authorities recently confiscated </w:t>
      </w:r>
      <w:r w:rsidRPr="00086E20">
        <w:rPr>
          <w:rFonts w:ascii="Arial" w:eastAsia="MS Mincho" w:hAnsi="Arial" w:cs="Arial"/>
          <w:iCs/>
          <w:color w:val="000000"/>
          <w:sz w:val="19"/>
          <w:szCs w:val="19"/>
          <w:lang w:eastAsia="ar-SA" w:bidi="ar-LB"/>
        </w:rPr>
        <w:t xml:space="preserve">religious articles (spare copies of the Qur’an and rosaries) from </w:t>
      </w:r>
      <w:proofErr w:type="spellStart"/>
      <w:r w:rsidRPr="00086E20">
        <w:rPr>
          <w:rFonts w:ascii="Arial" w:eastAsia="MS Mincho" w:hAnsi="Arial" w:cs="Arial"/>
          <w:iCs/>
          <w:color w:val="000000"/>
          <w:sz w:val="19"/>
          <w:szCs w:val="19"/>
          <w:lang w:eastAsia="ar-SA" w:bidi="ar-LB"/>
        </w:rPr>
        <w:t>Kameel</w:t>
      </w:r>
      <w:proofErr w:type="spellEnd"/>
      <w:r w:rsidRPr="00086E20">
        <w:rPr>
          <w:rFonts w:ascii="Arial" w:eastAsia="MS Mincho" w:hAnsi="Arial" w:cs="Arial"/>
          <w:iCs/>
          <w:color w:val="000000"/>
          <w:sz w:val="19"/>
          <w:szCs w:val="19"/>
          <w:lang w:eastAsia="ar-SA" w:bidi="ar-LB"/>
        </w:rPr>
        <w:t xml:space="preserve"> and other Shi’a inmates.</w:t>
      </w:r>
      <w:r w:rsidR="00086E20" w:rsidRPr="00086E20">
        <w:rPr>
          <w:rFonts w:ascii="Arial" w:eastAsia="MS Mincho" w:hAnsi="Arial" w:cs="Arial"/>
          <w:color w:val="000000"/>
          <w:sz w:val="19"/>
          <w:szCs w:val="19"/>
          <w:lang w:eastAsia="ar-SA" w:bidi="ar-LB"/>
        </w:rPr>
        <w:t xml:space="preserve"> </w:t>
      </w:r>
      <w:r w:rsidRPr="00086E20">
        <w:rPr>
          <w:rFonts w:ascii="Arial" w:eastAsia="MS Mincho" w:hAnsi="Arial" w:cs="Arial"/>
          <w:color w:val="000000"/>
          <w:sz w:val="19"/>
          <w:szCs w:val="19"/>
          <w:lang w:eastAsia="ar-SA" w:bidi="ar-LB"/>
        </w:rPr>
        <w:t xml:space="preserve">By the end of 2019, cases were being added against </w:t>
      </w:r>
      <w:proofErr w:type="spellStart"/>
      <w:r w:rsidRPr="00086E20">
        <w:rPr>
          <w:rFonts w:ascii="Arial" w:eastAsia="MS Mincho" w:hAnsi="Arial" w:cs="Arial"/>
          <w:color w:val="000000"/>
          <w:sz w:val="19"/>
          <w:szCs w:val="19"/>
          <w:lang w:eastAsia="ar-SA" w:bidi="ar-LB"/>
        </w:rPr>
        <w:t>Kameel</w:t>
      </w:r>
      <w:proofErr w:type="spellEnd"/>
      <w:r w:rsidRPr="00086E20">
        <w:rPr>
          <w:rFonts w:ascii="Arial" w:eastAsia="MS Mincho" w:hAnsi="Arial" w:cs="Arial"/>
          <w:color w:val="000000"/>
          <w:sz w:val="19"/>
          <w:szCs w:val="19"/>
          <w:lang w:eastAsia="ar-SA" w:bidi="ar-LB"/>
        </w:rPr>
        <w:t xml:space="preserve"> so rapidly that he was sometimes expected to attend separate hearings in separate prosecutions in a single day. Faced with mounting threats to the rest of the family as his father, brother, and cousins were summoned for interrogations on his whereabouts, </w:t>
      </w:r>
      <w:proofErr w:type="spellStart"/>
      <w:r w:rsidRPr="00086E20">
        <w:rPr>
          <w:rFonts w:ascii="Arial" w:eastAsia="MS Mincho" w:hAnsi="Arial" w:cs="Arial"/>
          <w:color w:val="000000"/>
          <w:sz w:val="19"/>
          <w:szCs w:val="19"/>
          <w:lang w:eastAsia="ar-SA" w:bidi="ar-LB"/>
        </w:rPr>
        <w:t>Kameel</w:t>
      </w:r>
      <w:proofErr w:type="spellEnd"/>
      <w:r w:rsidRPr="00086E20">
        <w:rPr>
          <w:rFonts w:ascii="Arial" w:eastAsia="MS Mincho" w:hAnsi="Arial" w:cs="Arial"/>
          <w:color w:val="000000"/>
          <w:sz w:val="19"/>
          <w:szCs w:val="19"/>
          <w:lang w:eastAsia="ar-SA" w:bidi="ar-LB"/>
        </w:rPr>
        <w:t xml:space="preserve"> ultimately chose to turn himself in after yet another summon, this one to the </w:t>
      </w:r>
      <w:proofErr w:type="spellStart"/>
      <w:r w:rsidRPr="00086E20">
        <w:rPr>
          <w:rFonts w:ascii="Arial" w:eastAsia="MS Mincho" w:hAnsi="Arial" w:cs="Arial"/>
          <w:color w:val="000000"/>
          <w:sz w:val="19"/>
          <w:szCs w:val="19"/>
          <w:lang w:eastAsia="ar-SA" w:bidi="ar-LB"/>
        </w:rPr>
        <w:t>Nabih</w:t>
      </w:r>
      <w:proofErr w:type="spellEnd"/>
      <w:r w:rsidRPr="00086E20">
        <w:rPr>
          <w:rFonts w:ascii="Arial" w:eastAsia="MS Mincho" w:hAnsi="Arial" w:cs="Arial"/>
          <w:color w:val="000000"/>
          <w:sz w:val="19"/>
          <w:szCs w:val="19"/>
          <w:lang w:eastAsia="ar-SA" w:bidi="ar-LB"/>
        </w:rPr>
        <w:t xml:space="preserve"> Saleh police station for the date of 31 December 2019.</w:t>
      </w:r>
      <w:r w:rsidRPr="00086E20">
        <w:rPr>
          <w:rFonts w:ascii="Arial" w:eastAsia="MS Mincho" w:hAnsi="Arial" w:cs="Arial"/>
          <w:color w:val="000000"/>
          <w:sz w:val="19"/>
          <w:szCs w:val="19"/>
          <w:lang w:val="en-US" w:eastAsia="ar-SA" w:bidi="ar-LB"/>
        </w:rPr>
        <w:t xml:space="preserve"> After turning himself in, he was transferred later the same day to the Royal Academy of Police, where Amnesty’s sources report he was subjected to beating and stress positions (forced standing). Several days later, he was taken to sign prepared “confession” documents that he had no opportunity to read. Given the proliferation of identical cases against him, the background, and the timing – official pursuit of </w:t>
      </w:r>
      <w:proofErr w:type="spellStart"/>
      <w:r w:rsidRPr="00086E20">
        <w:rPr>
          <w:rFonts w:ascii="Arial" w:eastAsia="MS Mincho" w:hAnsi="Arial" w:cs="Arial"/>
          <w:color w:val="000000"/>
          <w:sz w:val="19"/>
          <w:szCs w:val="19"/>
          <w:lang w:val="en-US" w:eastAsia="ar-SA" w:bidi="ar-LB"/>
        </w:rPr>
        <w:t>Kameel</w:t>
      </w:r>
      <w:proofErr w:type="spellEnd"/>
      <w:r w:rsidRPr="00086E20">
        <w:rPr>
          <w:rFonts w:ascii="Arial" w:eastAsia="MS Mincho" w:hAnsi="Arial" w:cs="Arial"/>
          <w:color w:val="000000"/>
          <w:sz w:val="19"/>
          <w:szCs w:val="19"/>
          <w:lang w:val="en-US" w:eastAsia="ar-SA" w:bidi="ar-LB"/>
        </w:rPr>
        <w:t xml:space="preserve"> became more aggressive as Najah continued to speak out about her own ordeal – it appears that his prosecution and imprisonment have been taken in reprisal against his mother.</w:t>
      </w:r>
    </w:p>
    <w:p w14:paraId="6783BA9D" w14:textId="77777777" w:rsidR="00090736" w:rsidRPr="00086E20" w:rsidRDefault="00090736" w:rsidP="00086E20">
      <w:pPr>
        <w:widowControl w:val="0"/>
        <w:suppressAutoHyphens/>
        <w:spacing w:after="246"/>
        <w:jc w:val="both"/>
        <w:rPr>
          <w:rFonts w:ascii="Arial" w:eastAsia="MS Mincho" w:hAnsi="Arial" w:cs="Arial"/>
          <w:color w:val="000000"/>
          <w:sz w:val="19"/>
          <w:szCs w:val="19"/>
          <w:lang w:eastAsia="ar-SA" w:bidi="ar-LB"/>
        </w:rPr>
      </w:pPr>
      <w:proofErr w:type="spellStart"/>
      <w:r w:rsidRPr="00086E20">
        <w:rPr>
          <w:rFonts w:ascii="Arial" w:eastAsia="MS Mincho" w:hAnsi="Arial" w:cs="Arial"/>
          <w:color w:val="000000"/>
          <w:sz w:val="19"/>
          <w:szCs w:val="19"/>
          <w:lang w:val="en-US" w:eastAsia="ar-SA" w:bidi="ar-LB"/>
        </w:rPr>
        <w:t>Kameel</w:t>
      </w:r>
      <w:proofErr w:type="spellEnd"/>
      <w:r w:rsidRPr="00086E20">
        <w:rPr>
          <w:rFonts w:ascii="Arial" w:eastAsia="MS Mincho" w:hAnsi="Arial" w:cs="Arial"/>
          <w:color w:val="000000"/>
          <w:sz w:val="19"/>
          <w:szCs w:val="19"/>
          <w:lang w:eastAsia="ar-SA"/>
        </w:rPr>
        <w:t xml:space="preserve"> was 16 years old at the time of his detention, and thus legally a minor under Article 1 of the Convention on the Rights of the Child, to which Bahrain is a party.</w:t>
      </w:r>
      <w:r w:rsidRPr="00086E20">
        <w:rPr>
          <w:rFonts w:ascii="Arial" w:eastAsia="MS Mincho" w:hAnsi="Arial" w:cs="Arial"/>
          <w:color w:val="000000"/>
          <w:sz w:val="19"/>
          <w:szCs w:val="19"/>
          <w:lang w:eastAsia="ar-SA" w:bidi="ar-LB"/>
        </w:rPr>
        <w:t xml:space="preserve"> Bahrain, however, has treated individuals above the age of 15 as adults for purposes of criminal prosecution since 1976, a stance it reaffirmed in its amendment of the Law on Minors in 2014 (</w:t>
      </w:r>
      <w:hyperlink r:id="rId24" w:history="1">
        <w:r w:rsidRPr="00086E20">
          <w:rPr>
            <w:rFonts w:ascii="Arial" w:eastAsia="MS Mincho" w:hAnsi="Arial" w:cs="Arial"/>
            <w:color w:val="0000FF"/>
            <w:sz w:val="19"/>
            <w:szCs w:val="19"/>
            <w:u w:val="single"/>
            <w:lang w:eastAsia="ar-SA" w:bidi="ar-LB"/>
          </w:rPr>
          <w:t>Decree of Act No. 17 of 1976 on Minors</w:t>
        </w:r>
      </w:hyperlink>
      <w:r w:rsidRPr="00086E20">
        <w:rPr>
          <w:rFonts w:ascii="Arial" w:eastAsia="MS Mincho" w:hAnsi="Arial" w:cs="Arial"/>
          <w:color w:val="000000"/>
          <w:sz w:val="19"/>
          <w:szCs w:val="19"/>
          <w:lang w:eastAsia="ar-SA" w:bidi="ar-LB"/>
        </w:rPr>
        <w:t xml:space="preserve">, Art. 1, and </w:t>
      </w:r>
      <w:hyperlink r:id="rId25" w:history="1">
        <w:r w:rsidRPr="00086E20">
          <w:rPr>
            <w:rFonts w:ascii="Arial" w:eastAsia="MS Mincho" w:hAnsi="Arial" w:cs="Arial"/>
            <w:color w:val="0000FF"/>
            <w:sz w:val="19"/>
            <w:szCs w:val="19"/>
            <w:u w:val="single"/>
            <w:lang w:eastAsia="ar-SA" w:bidi="ar-LB"/>
          </w:rPr>
          <w:t>Act No. 15 of 2014</w:t>
        </w:r>
      </w:hyperlink>
      <w:r w:rsidRPr="00086E20">
        <w:rPr>
          <w:rFonts w:ascii="Arial" w:eastAsia="MS Mincho" w:hAnsi="Arial" w:cs="Arial"/>
          <w:color w:val="000000"/>
          <w:sz w:val="19"/>
          <w:szCs w:val="19"/>
          <w:lang w:eastAsia="ar-SA" w:bidi="ar-LB"/>
        </w:rPr>
        <w:t xml:space="preserve"> amending this provision). Children under 15 can also be placed in various disciplinary proceedings falling short of criminal prosecution for participating in demonstrations under Bahrain law (Law on Minors, as amended by </w:t>
      </w:r>
      <w:hyperlink r:id="rId26" w:history="1">
        <w:r w:rsidRPr="00086E20">
          <w:rPr>
            <w:rFonts w:ascii="Arial" w:eastAsia="MS Mincho" w:hAnsi="Arial" w:cs="Arial"/>
            <w:color w:val="0000FF"/>
            <w:sz w:val="19"/>
            <w:szCs w:val="19"/>
            <w:u w:val="single"/>
            <w:lang w:eastAsia="ar-SA" w:bidi="ar-LB"/>
          </w:rPr>
          <w:t>Decree of Act No. 23 of 2013</w:t>
        </w:r>
      </w:hyperlink>
      <w:r w:rsidRPr="00086E20">
        <w:rPr>
          <w:rFonts w:ascii="Arial" w:eastAsia="MS Mincho" w:hAnsi="Arial" w:cs="Arial"/>
          <w:color w:val="000000"/>
          <w:sz w:val="19"/>
          <w:szCs w:val="19"/>
          <w:lang w:eastAsia="ar-SA" w:bidi="ar-LB"/>
        </w:rPr>
        <w:t>, Arts. 2.8 and 6).</w:t>
      </w:r>
    </w:p>
    <w:p w14:paraId="0903D096" w14:textId="7143913A" w:rsidR="00D31527" w:rsidRPr="00086E20" w:rsidRDefault="00A54BC1" w:rsidP="00086E20">
      <w:pPr>
        <w:rPr>
          <w:rFonts w:ascii="Arial" w:hAnsi="Arial" w:cs="Arial"/>
          <w:b/>
          <w:sz w:val="20"/>
          <w:szCs w:val="20"/>
        </w:rPr>
      </w:pPr>
      <w:r w:rsidRPr="00086E20">
        <w:rPr>
          <w:rFonts w:ascii="Arial" w:hAnsi="Arial" w:cs="Arial"/>
          <w:b/>
          <w:sz w:val="20"/>
          <w:szCs w:val="20"/>
        </w:rPr>
        <w:t>PREFERRED LANGUAGE TO ADDRESS TARGET</w:t>
      </w:r>
      <w:r w:rsidR="000106EF" w:rsidRPr="00086E20">
        <w:rPr>
          <w:rFonts w:ascii="Arial" w:hAnsi="Arial" w:cs="Arial"/>
          <w:b/>
          <w:sz w:val="20"/>
          <w:szCs w:val="20"/>
        </w:rPr>
        <w:t xml:space="preserve">: </w:t>
      </w:r>
      <w:r w:rsidR="00090736" w:rsidRPr="00086E20">
        <w:rPr>
          <w:rFonts w:ascii="Arial" w:hAnsi="Arial" w:cs="Arial"/>
          <w:sz w:val="20"/>
          <w:szCs w:val="20"/>
        </w:rPr>
        <w:t>Arabic or English</w:t>
      </w:r>
    </w:p>
    <w:p w14:paraId="6C26E82E" w14:textId="3FFE2DC7" w:rsidR="0026672D" w:rsidRPr="00086E20" w:rsidRDefault="0026672D" w:rsidP="00086E20">
      <w:pPr>
        <w:rPr>
          <w:rFonts w:ascii="Arial" w:hAnsi="Arial" w:cs="Arial"/>
          <w:color w:val="0070C0"/>
          <w:sz w:val="20"/>
          <w:szCs w:val="20"/>
        </w:rPr>
      </w:pPr>
      <w:r w:rsidRPr="00086E20">
        <w:rPr>
          <w:rFonts w:ascii="Arial" w:hAnsi="Arial" w:cs="Arial"/>
          <w:sz w:val="20"/>
          <w:szCs w:val="20"/>
        </w:rPr>
        <w:t>You can also write in your own language.</w:t>
      </w:r>
    </w:p>
    <w:p w14:paraId="7ED929D6" w14:textId="77777777" w:rsidR="0026672D" w:rsidRPr="00086E20" w:rsidRDefault="0026672D" w:rsidP="00086E20">
      <w:pPr>
        <w:rPr>
          <w:rFonts w:ascii="Arial" w:hAnsi="Arial" w:cs="Arial"/>
          <w:color w:val="0070C0"/>
          <w:sz w:val="20"/>
          <w:szCs w:val="20"/>
        </w:rPr>
      </w:pPr>
    </w:p>
    <w:p w14:paraId="365AADD9" w14:textId="7C01F884" w:rsidR="00D70D29" w:rsidRPr="00086E20" w:rsidRDefault="0026672D" w:rsidP="00086E20">
      <w:pPr>
        <w:rPr>
          <w:rFonts w:ascii="Arial" w:hAnsi="Arial" w:cs="Arial"/>
          <w:sz w:val="20"/>
          <w:szCs w:val="20"/>
        </w:rPr>
      </w:pPr>
      <w:r w:rsidRPr="00086E20">
        <w:rPr>
          <w:rFonts w:ascii="Arial" w:hAnsi="Arial" w:cs="Arial"/>
          <w:b/>
          <w:sz w:val="20"/>
          <w:szCs w:val="20"/>
        </w:rPr>
        <w:t>PLEASE TAKE ACTION AS SOON AS POSSIBLE UNTIL</w:t>
      </w:r>
      <w:r w:rsidR="00350BE6" w:rsidRPr="00086E20">
        <w:rPr>
          <w:rFonts w:ascii="Arial" w:hAnsi="Arial" w:cs="Arial"/>
          <w:b/>
          <w:sz w:val="20"/>
          <w:szCs w:val="20"/>
        </w:rPr>
        <w:t>:</w:t>
      </w:r>
      <w:r w:rsidR="00D70D29" w:rsidRPr="00086E20">
        <w:rPr>
          <w:rFonts w:ascii="Arial" w:hAnsi="Arial" w:cs="Arial"/>
          <w:b/>
          <w:sz w:val="20"/>
          <w:szCs w:val="20"/>
        </w:rPr>
        <w:t xml:space="preserve"> </w:t>
      </w:r>
      <w:r w:rsidR="00090736" w:rsidRPr="00086E20">
        <w:rPr>
          <w:rFonts w:ascii="Arial" w:hAnsi="Arial" w:cs="Arial"/>
          <w:sz w:val="20"/>
          <w:szCs w:val="20"/>
        </w:rPr>
        <w:t>12</w:t>
      </w:r>
      <w:r w:rsidR="00D70D29" w:rsidRPr="00086E20">
        <w:rPr>
          <w:rFonts w:ascii="Arial" w:hAnsi="Arial" w:cs="Arial"/>
          <w:sz w:val="20"/>
          <w:szCs w:val="20"/>
        </w:rPr>
        <w:t xml:space="preserve"> </w:t>
      </w:r>
      <w:r w:rsidR="00090736" w:rsidRPr="00086E20">
        <w:rPr>
          <w:rFonts w:ascii="Arial" w:hAnsi="Arial" w:cs="Arial"/>
          <w:sz w:val="20"/>
          <w:szCs w:val="20"/>
        </w:rPr>
        <w:t>November</w:t>
      </w:r>
      <w:r w:rsidR="00D70D29" w:rsidRPr="00086E20">
        <w:rPr>
          <w:rFonts w:ascii="Arial" w:hAnsi="Arial" w:cs="Arial"/>
          <w:sz w:val="20"/>
          <w:szCs w:val="20"/>
        </w:rPr>
        <w:t xml:space="preserve"> 20</w:t>
      </w:r>
      <w:r w:rsidR="005835C7" w:rsidRPr="00086E20">
        <w:rPr>
          <w:rFonts w:ascii="Arial" w:hAnsi="Arial" w:cs="Arial"/>
          <w:sz w:val="20"/>
          <w:szCs w:val="20"/>
        </w:rPr>
        <w:t>20</w:t>
      </w:r>
      <w:r w:rsidR="00D31527" w:rsidRPr="00086E20">
        <w:rPr>
          <w:rFonts w:ascii="Arial" w:hAnsi="Arial" w:cs="Arial"/>
          <w:sz w:val="20"/>
          <w:szCs w:val="20"/>
        </w:rPr>
        <w:t xml:space="preserve">. </w:t>
      </w:r>
    </w:p>
    <w:p w14:paraId="4CC18673" w14:textId="571E0961" w:rsidR="0026672D" w:rsidRPr="00086E20" w:rsidRDefault="0026672D" w:rsidP="00086E20">
      <w:pPr>
        <w:rPr>
          <w:rFonts w:ascii="Arial" w:hAnsi="Arial" w:cs="Arial"/>
          <w:sz w:val="20"/>
          <w:szCs w:val="20"/>
        </w:rPr>
      </w:pPr>
      <w:r w:rsidRPr="00086E20">
        <w:rPr>
          <w:rFonts w:ascii="Arial" w:hAnsi="Arial" w:cs="Arial"/>
          <w:sz w:val="20"/>
          <w:szCs w:val="20"/>
        </w:rPr>
        <w:t xml:space="preserve">Please check with the Amnesty </w:t>
      </w:r>
      <w:r w:rsidR="00D31527" w:rsidRPr="00086E20">
        <w:rPr>
          <w:rFonts w:ascii="Arial" w:hAnsi="Arial" w:cs="Arial"/>
          <w:sz w:val="20"/>
          <w:szCs w:val="20"/>
        </w:rPr>
        <w:t xml:space="preserve">office </w:t>
      </w:r>
      <w:r w:rsidRPr="00086E20">
        <w:rPr>
          <w:rFonts w:ascii="Arial" w:hAnsi="Arial" w:cs="Arial"/>
          <w:sz w:val="20"/>
          <w:szCs w:val="20"/>
        </w:rPr>
        <w:t xml:space="preserve">in your country if you wish to send appeals after the </w:t>
      </w:r>
      <w:r w:rsidR="00D31527" w:rsidRPr="00086E20">
        <w:rPr>
          <w:rFonts w:ascii="Arial" w:hAnsi="Arial" w:cs="Arial"/>
          <w:sz w:val="20"/>
          <w:szCs w:val="20"/>
        </w:rPr>
        <w:t>deadline</w:t>
      </w:r>
      <w:r w:rsidRPr="00086E20">
        <w:rPr>
          <w:rFonts w:ascii="Arial" w:hAnsi="Arial" w:cs="Arial"/>
          <w:sz w:val="20"/>
          <w:szCs w:val="20"/>
        </w:rPr>
        <w:t>.</w:t>
      </w:r>
    </w:p>
    <w:p w14:paraId="3604239E" w14:textId="77777777" w:rsidR="00A54BC1" w:rsidRPr="00086E20" w:rsidRDefault="00A54BC1" w:rsidP="00086E20">
      <w:pPr>
        <w:rPr>
          <w:rFonts w:ascii="Arial" w:hAnsi="Arial" w:cs="Arial"/>
          <w:b/>
          <w:sz w:val="20"/>
          <w:szCs w:val="20"/>
        </w:rPr>
      </w:pPr>
    </w:p>
    <w:p w14:paraId="4B6937D1" w14:textId="770DA4D0" w:rsidR="0026766F" w:rsidRPr="00086E20" w:rsidRDefault="00A54BC1" w:rsidP="00086E20">
      <w:pPr>
        <w:rPr>
          <w:rFonts w:ascii="Arial" w:hAnsi="Arial" w:cs="Arial"/>
          <w:sz w:val="20"/>
          <w:szCs w:val="20"/>
        </w:rPr>
      </w:pPr>
      <w:r w:rsidRPr="00086E20">
        <w:rPr>
          <w:rFonts w:ascii="Arial" w:hAnsi="Arial" w:cs="Arial"/>
          <w:b/>
          <w:sz w:val="20"/>
          <w:szCs w:val="20"/>
        </w:rPr>
        <w:t>NAME</w:t>
      </w:r>
      <w:r w:rsidR="00C63763" w:rsidRPr="00086E20">
        <w:rPr>
          <w:rFonts w:ascii="Arial" w:hAnsi="Arial" w:cs="Arial"/>
          <w:b/>
          <w:sz w:val="20"/>
          <w:szCs w:val="20"/>
        </w:rPr>
        <w:t xml:space="preserve"> AND </w:t>
      </w:r>
      <w:r w:rsidR="0024477A" w:rsidRPr="00086E20">
        <w:rPr>
          <w:rFonts w:ascii="Arial" w:hAnsi="Arial" w:cs="Arial"/>
          <w:b/>
          <w:sz w:val="20"/>
          <w:szCs w:val="20"/>
        </w:rPr>
        <w:t>PRONOUN</w:t>
      </w:r>
      <w:r w:rsidR="00350BE6" w:rsidRPr="00086E20">
        <w:rPr>
          <w:rFonts w:ascii="Arial" w:hAnsi="Arial" w:cs="Arial"/>
          <w:b/>
          <w:sz w:val="20"/>
          <w:szCs w:val="20"/>
        </w:rPr>
        <w:t xml:space="preserve">: </w:t>
      </w:r>
      <w:proofErr w:type="spellStart"/>
      <w:r w:rsidR="00090736" w:rsidRPr="00086E20">
        <w:rPr>
          <w:rFonts w:ascii="Arial" w:hAnsi="Arial" w:cs="Arial"/>
          <w:b/>
          <w:bCs/>
          <w:sz w:val="20"/>
          <w:szCs w:val="20"/>
        </w:rPr>
        <w:t>Kameel</w:t>
      </w:r>
      <w:proofErr w:type="spellEnd"/>
      <w:r w:rsidR="00090736" w:rsidRPr="00086E20">
        <w:rPr>
          <w:rFonts w:ascii="Arial" w:hAnsi="Arial" w:cs="Arial"/>
          <w:b/>
          <w:bCs/>
          <w:sz w:val="20"/>
          <w:szCs w:val="20"/>
        </w:rPr>
        <w:t xml:space="preserve"> </w:t>
      </w:r>
      <w:proofErr w:type="spellStart"/>
      <w:r w:rsidR="00090736" w:rsidRPr="00086E20">
        <w:rPr>
          <w:rFonts w:ascii="Arial" w:hAnsi="Arial" w:cs="Arial"/>
          <w:b/>
          <w:bCs/>
          <w:sz w:val="20"/>
          <w:szCs w:val="20"/>
        </w:rPr>
        <w:t>Juma</w:t>
      </w:r>
      <w:proofErr w:type="spellEnd"/>
      <w:r w:rsidR="00090736" w:rsidRPr="00086E20">
        <w:rPr>
          <w:rFonts w:ascii="Arial" w:hAnsi="Arial" w:cs="Arial"/>
          <w:b/>
          <w:bCs/>
          <w:sz w:val="20"/>
          <w:szCs w:val="20"/>
        </w:rPr>
        <w:t xml:space="preserve"> Hasan</w:t>
      </w:r>
      <w:r w:rsidR="00090736" w:rsidRPr="00086E20">
        <w:rPr>
          <w:rFonts w:ascii="Arial" w:hAnsi="Arial" w:cs="Arial"/>
          <w:b/>
          <w:sz w:val="20"/>
          <w:szCs w:val="20"/>
        </w:rPr>
        <w:t xml:space="preserve"> </w:t>
      </w:r>
      <w:r w:rsidR="005A0B85" w:rsidRPr="00086E20">
        <w:rPr>
          <w:rFonts w:ascii="Arial" w:hAnsi="Arial" w:cs="Arial"/>
          <w:sz w:val="20"/>
          <w:szCs w:val="20"/>
        </w:rPr>
        <w:t>(</w:t>
      </w:r>
      <w:r w:rsidR="00090736" w:rsidRPr="00086E20">
        <w:rPr>
          <w:rFonts w:ascii="Arial" w:hAnsi="Arial" w:cs="Arial"/>
          <w:sz w:val="20"/>
          <w:szCs w:val="20"/>
        </w:rPr>
        <w:t>he/him)</w:t>
      </w:r>
    </w:p>
    <w:sectPr w:rsidR="0026766F" w:rsidRPr="00086E20" w:rsidSect="00086E20">
      <w:footerReference w:type="default" r:id="rId27"/>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C0CEE" w14:textId="77777777" w:rsidR="00582A06" w:rsidRDefault="00582A06">
      <w:r>
        <w:separator/>
      </w:r>
    </w:p>
  </w:endnote>
  <w:endnote w:type="continuationSeparator" w:id="0">
    <w:p w14:paraId="17EED160" w14:textId="77777777" w:rsidR="00582A06" w:rsidRDefault="00582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Amnesty Trade Gothic Bold Cn">
    <w:altName w:val="DokChampa"/>
    <w:charset w:val="00"/>
    <w:family w:val="auto"/>
    <w:pitch w:val="variable"/>
    <w:sig w:usb0="03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AEEFF" w14:textId="77777777" w:rsidR="00582A06" w:rsidRPr="00D0106D" w:rsidRDefault="00582A0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0FAA" w14:textId="77777777" w:rsidR="00582A06" w:rsidRDefault="00582A06">
    <w:pPr>
      <w:pStyle w:val="Footer"/>
    </w:pPr>
    <w:r w:rsidRPr="009160F6">
      <w:rPr>
        <w:noProof/>
        <w:lang w:val="es-MX" w:eastAsia="es-MX"/>
      </w:rPr>
      <w:drawing>
        <wp:inline distT="0" distB="0" distL="0" distR="0" wp14:anchorId="3CE61ED2" wp14:editId="63392E29">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79D68" w14:textId="77777777" w:rsidR="00086E20" w:rsidRPr="004D1533" w:rsidRDefault="00086E20" w:rsidP="00086E20">
    <w:pPr>
      <w:jc w:val="center"/>
      <w:rPr>
        <w:rFonts w:ascii="Arial" w:hAnsi="Arial" w:cs="Arial"/>
        <w:sz w:val="16"/>
        <w:szCs w:val="16"/>
      </w:rPr>
    </w:pPr>
    <w:r w:rsidRPr="004D1533">
      <w:rPr>
        <w:rFonts w:ascii="Arial" w:hAnsi="Arial" w:cs="Arial"/>
        <w:sz w:val="16"/>
        <w:szCs w:val="16"/>
      </w:rPr>
      <w:t xml:space="preserve">AIUSA’s Urgent Action Network | </w:t>
    </w:r>
    <w:r>
      <w:rPr>
        <w:rFonts w:ascii="Arial" w:hAnsi="Arial" w:cs="Arial"/>
        <w:sz w:val="16"/>
        <w:szCs w:val="16"/>
      </w:rPr>
      <w:t>600 Pennsylvania Ave, 5</w:t>
    </w:r>
    <w:r w:rsidRPr="000361DD">
      <w:rPr>
        <w:rFonts w:ascii="Arial" w:hAnsi="Arial" w:cs="Arial"/>
        <w:sz w:val="16"/>
        <w:szCs w:val="16"/>
        <w:vertAlign w:val="superscript"/>
      </w:rPr>
      <w:t>th</w:t>
    </w:r>
    <w:r>
      <w:rPr>
        <w:rFonts w:ascii="Arial" w:hAnsi="Arial" w:cs="Arial"/>
        <w:sz w:val="16"/>
        <w:szCs w:val="16"/>
      </w:rPr>
      <w:t xml:space="preserve"> Floor Washington, DC 20003</w:t>
    </w:r>
  </w:p>
  <w:p w14:paraId="0CFE4E5D" w14:textId="77777777" w:rsidR="00086E20" w:rsidRPr="004D1533" w:rsidRDefault="00086E20" w:rsidP="00086E20">
    <w:pPr>
      <w:jc w:val="center"/>
      <w:rPr>
        <w:rFonts w:ascii="Arial" w:hAnsi="Arial" w:cs="Arial"/>
        <w:sz w:val="16"/>
        <w:szCs w:val="16"/>
      </w:rPr>
    </w:pPr>
    <w:r w:rsidRPr="004D1533">
      <w:rPr>
        <w:rFonts w:ascii="Arial" w:hAnsi="Arial" w:cs="Arial"/>
        <w:sz w:val="16"/>
        <w:szCs w:val="16"/>
      </w:rPr>
      <w:t>T (212) 807- 8400 | uan@aiusa.org | www.amnestyusa.org/uan</w:t>
    </w:r>
  </w:p>
  <w:p w14:paraId="0C071E07" w14:textId="77777777" w:rsidR="00086E20" w:rsidRPr="00D0106D" w:rsidRDefault="00086E20"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83217" w14:textId="77777777" w:rsidR="00582A06" w:rsidRDefault="00582A06">
      <w:r>
        <w:separator/>
      </w:r>
    </w:p>
  </w:footnote>
  <w:footnote w:type="continuationSeparator" w:id="0">
    <w:p w14:paraId="05D63F9E" w14:textId="77777777" w:rsidR="00582A06" w:rsidRDefault="00582A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CDFDF" w14:textId="77777777" w:rsidR="00090736" w:rsidRDefault="00090736" w:rsidP="00090736">
    <w:pPr>
      <w:tabs>
        <w:tab w:val="right" w:pos="10203"/>
      </w:tabs>
      <w:rPr>
        <w:rFonts w:ascii="Amnesty Trade Gothic" w:hAnsi="Amnesty Trade Gothic"/>
        <w:sz w:val="16"/>
        <w:szCs w:val="16"/>
      </w:rPr>
    </w:pPr>
  </w:p>
  <w:p w14:paraId="7BEBC107" w14:textId="77777777" w:rsidR="00090736" w:rsidRDefault="00090736" w:rsidP="00090736">
    <w:pPr>
      <w:tabs>
        <w:tab w:val="right" w:pos="10203"/>
      </w:tabs>
      <w:rPr>
        <w:rFonts w:ascii="Amnesty Trade Gothic" w:hAnsi="Amnesty Trade Gothic"/>
        <w:sz w:val="16"/>
        <w:szCs w:val="16"/>
      </w:rPr>
    </w:pPr>
  </w:p>
  <w:p w14:paraId="3F7CB6F9" w14:textId="544526BB" w:rsidR="00090736" w:rsidRDefault="00090736" w:rsidP="00090736">
    <w:pPr>
      <w:tabs>
        <w:tab w:val="right" w:pos="10203"/>
      </w:tabs>
      <w:rPr>
        <w:rFonts w:ascii="Amnesty Trade Gothic" w:hAnsi="Amnesty Trade Gothic"/>
        <w:color w:val="FFFFFF"/>
      </w:rPr>
    </w:pPr>
    <w:r>
      <w:rPr>
        <w:rFonts w:ascii="Amnesty Trade Gothic" w:hAnsi="Amnesty Trade Gothic"/>
        <w:sz w:val="16"/>
        <w:szCs w:val="16"/>
      </w:rPr>
      <w:t>First UA: 143/20 Index: MDE 11/3011/2020 Bahrain</w:t>
    </w:r>
    <w:r>
      <w:rPr>
        <w:rFonts w:ascii="Amnesty Trade Gothic" w:hAnsi="Amnesty Trade Gothic"/>
        <w:sz w:val="16"/>
        <w:szCs w:val="16"/>
      </w:rPr>
      <w:tab/>
      <w:t>Date: 17 September 2020</w:t>
    </w:r>
  </w:p>
  <w:p w14:paraId="65644513" w14:textId="77777777" w:rsidR="00582A06" w:rsidRPr="00D0106D" w:rsidRDefault="00582A06" w:rsidP="0026766F">
    <w:pPr>
      <w:pStyle w:val="Header"/>
      <w:tabs>
        <w:tab w:val="clear" w:pos="4153"/>
        <w:tab w:val="clear" w:pos="8306"/>
      </w:tabs>
      <w:rPr>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C" w14:textId="77777777" w:rsidR="00582A06" w:rsidRDefault="00582A06"/>
  <w:p w14:paraId="1C995777" w14:textId="77777777" w:rsidR="00582A06" w:rsidRDefault="00582A06"/>
  <w:p w14:paraId="38F6B1AE" w14:textId="4A7F1BA6" w:rsidR="00D70D29" w:rsidRDefault="00090736" w:rsidP="00D70D29">
    <w:pPr>
      <w:tabs>
        <w:tab w:val="right" w:pos="10203"/>
      </w:tabs>
      <w:rPr>
        <w:rFonts w:ascii="Amnesty Trade Gothic" w:hAnsi="Amnesty Trade Gothic"/>
        <w:color w:val="FFFFFF"/>
      </w:rPr>
    </w:pPr>
    <w:r>
      <w:rPr>
        <w:rFonts w:ascii="Amnesty Trade Gothic" w:hAnsi="Amnesty Trade Gothic"/>
        <w:sz w:val="16"/>
        <w:szCs w:val="16"/>
      </w:rPr>
      <w:t>First</w:t>
    </w:r>
    <w:r w:rsidR="00D70D29">
      <w:rPr>
        <w:rFonts w:ascii="Amnesty Trade Gothic" w:hAnsi="Amnesty Trade Gothic"/>
        <w:sz w:val="16"/>
        <w:szCs w:val="16"/>
      </w:rPr>
      <w:t xml:space="preserve"> UA: </w:t>
    </w:r>
    <w:r>
      <w:rPr>
        <w:rFonts w:ascii="Amnesty Trade Gothic" w:hAnsi="Amnesty Trade Gothic"/>
        <w:sz w:val="16"/>
        <w:szCs w:val="16"/>
      </w:rPr>
      <w:t>143/20</w:t>
    </w:r>
    <w:r w:rsidR="00D70D29">
      <w:rPr>
        <w:rFonts w:ascii="Amnesty Trade Gothic" w:hAnsi="Amnesty Trade Gothic"/>
        <w:sz w:val="16"/>
        <w:szCs w:val="16"/>
      </w:rPr>
      <w:t xml:space="preserve"> Index: </w:t>
    </w:r>
    <w:r>
      <w:rPr>
        <w:rFonts w:ascii="Amnesty Trade Gothic" w:hAnsi="Amnesty Trade Gothic"/>
        <w:sz w:val="16"/>
        <w:szCs w:val="16"/>
      </w:rPr>
      <w:t>MDE 11/3011/2020</w:t>
    </w:r>
    <w:r w:rsidR="00D70D29">
      <w:rPr>
        <w:rFonts w:ascii="Amnesty Trade Gothic" w:hAnsi="Amnesty Trade Gothic"/>
        <w:sz w:val="16"/>
        <w:szCs w:val="16"/>
      </w:rPr>
      <w:t xml:space="preserve"> </w:t>
    </w:r>
    <w:r>
      <w:rPr>
        <w:rFonts w:ascii="Amnesty Trade Gothic" w:hAnsi="Amnesty Trade Gothic"/>
        <w:sz w:val="16"/>
        <w:szCs w:val="16"/>
      </w:rPr>
      <w:t>Bahrain</w:t>
    </w:r>
    <w:r w:rsidR="00D70D29">
      <w:rPr>
        <w:rFonts w:ascii="Amnesty Trade Gothic" w:hAnsi="Amnesty Trade Gothic"/>
        <w:sz w:val="16"/>
        <w:szCs w:val="16"/>
      </w:rPr>
      <w:tab/>
      <w:t xml:space="preserve">Date: </w:t>
    </w:r>
    <w:r>
      <w:rPr>
        <w:rFonts w:ascii="Amnesty Trade Gothic" w:hAnsi="Amnesty Trade Gothic"/>
        <w:sz w:val="16"/>
        <w:szCs w:val="16"/>
      </w:rPr>
      <w:t>17 September 2020</w:t>
    </w:r>
  </w:p>
  <w:p w14:paraId="1096C25A" w14:textId="77777777" w:rsidR="00582A06" w:rsidRPr="0022665F" w:rsidRDefault="00582A0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046C5"/>
    <w:multiLevelType w:val="multilevel"/>
    <w:tmpl w:val="A53A2BD4"/>
    <w:numStyleLink w:val="AIActionPoints"/>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D3D"/>
    <w:rsid w:val="000106EF"/>
    <w:rsid w:val="00017914"/>
    <w:rsid w:val="00023EE0"/>
    <w:rsid w:val="00047F8B"/>
    <w:rsid w:val="000756B3"/>
    <w:rsid w:val="00086E20"/>
    <w:rsid w:val="00090736"/>
    <w:rsid w:val="0009123A"/>
    <w:rsid w:val="000A3D7B"/>
    <w:rsid w:val="000A756A"/>
    <w:rsid w:val="000B23F7"/>
    <w:rsid w:val="000C0DE5"/>
    <w:rsid w:val="000C3B43"/>
    <w:rsid w:val="000D14BC"/>
    <w:rsid w:val="000E4C19"/>
    <w:rsid w:val="000F0AF1"/>
    <w:rsid w:val="000F11B8"/>
    <w:rsid w:val="00107641"/>
    <w:rsid w:val="00114598"/>
    <w:rsid w:val="00140DDC"/>
    <w:rsid w:val="001411BF"/>
    <w:rsid w:val="001624EA"/>
    <w:rsid w:val="001671E0"/>
    <w:rsid w:val="001951FB"/>
    <w:rsid w:val="00196F3C"/>
    <w:rsid w:val="001B7B2B"/>
    <w:rsid w:val="001E0993"/>
    <w:rsid w:val="001E1790"/>
    <w:rsid w:val="001F696E"/>
    <w:rsid w:val="00203A02"/>
    <w:rsid w:val="002251F4"/>
    <w:rsid w:val="0022665F"/>
    <w:rsid w:val="0024477A"/>
    <w:rsid w:val="00252DBB"/>
    <w:rsid w:val="002613E0"/>
    <w:rsid w:val="0026672D"/>
    <w:rsid w:val="0026766F"/>
    <w:rsid w:val="0027166B"/>
    <w:rsid w:val="00273A2C"/>
    <w:rsid w:val="00282ADC"/>
    <w:rsid w:val="002923B7"/>
    <w:rsid w:val="002932CE"/>
    <w:rsid w:val="00296158"/>
    <w:rsid w:val="00297D91"/>
    <w:rsid w:val="002A3BFE"/>
    <w:rsid w:val="002A3DB8"/>
    <w:rsid w:val="00310926"/>
    <w:rsid w:val="00313756"/>
    <w:rsid w:val="00334F99"/>
    <w:rsid w:val="00335AD0"/>
    <w:rsid w:val="00347243"/>
    <w:rsid w:val="00350BE6"/>
    <w:rsid w:val="00370CFC"/>
    <w:rsid w:val="00373521"/>
    <w:rsid w:val="003738D8"/>
    <w:rsid w:val="003917E9"/>
    <w:rsid w:val="003A2A73"/>
    <w:rsid w:val="003B7FF5"/>
    <w:rsid w:val="003D1A64"/>
    <w:rsid w:val="003D377A"/>
    <w:rsid w:val="003E09A8"/>
    <w:rsid w:val="003E486F"/>
    <w:rsid w:val="00415A74"/>
    <w:rsid w:val="00450C13"/>
    <w:rsid w:val="00467473"/>
    <w:rsid w:val="00475586"/>
    <w:rsid w:val="0047739A"/>
    <w:rsid w:val="00483E30"/>
    <w:rsid w:val="004932C8"/>
    <w:rsid w:val="004B6A64"/>
    <w:rsid w:val="004D19C7"/>
    <w:rsid w:val="004E4100"/>
    <w:rsid w:val="004E6A6E"/>
    <w:rsid w:val="005040F2"/>
    <w:rsid w:val="00504DB4"/>
    <w:rsid w:val="005078F0"/>
    <w:rsid w:val="005149A9"/>
    <w:rsid w:val="00515013"/>
    <w:rsid w:val="005356E4"/>
    <w:rsid w:val="0053584A"/>
    <w:rsid w:val="0054186C"/>
    <w:rsid w:val="005534BC"/>
    <w:rsid w:val="00557A54"/>
    <w:rsid w:val="00582A06"/>
    <w:rsid w:val="005835C7"/>
    <w:rsid w:val="005A0B85"/>
    <w:rsid w:val="005A5378"/>
    <w:rsid w:val="005C2CBA"/>
    <w:rsid w:val="005C41FB"/>
    <w:rsid w:val="005C5320"/>
    <w:rsid w:val="005D159E"/>
    <w:rsid w:val="005E3947"/>
    <w:rsid w:val="005F0D06"/>
    <w:rsid w:val="005F29C5"/>
    <w:rsid w:val="006000C4"/>
    <w:rsid w:val="00605B4E"/>
    <w:rsid w:val="00606C38"/>
    <w:rsid w:val="006114B4"/>
    <w:rsid w:val="00612CD0"/>
    <w:rsid w:val="006814D6"/>
    <w:rsid w:val="00681FB0"/>
    <w:rsid w:val="006820E8"/>
    <w:rsid w:val="00685C2C"/>
    <w:rsid w:val="006966F6"/>
    <w:rsid w:val="006B1410"/>
    <w:rsid w:val="006C2190"/>
    <w:rsid w:val="006C3DE2"/>
    <w:rsid w:val="006C522F"/>
    <w:rsid w:val="00712F1E"/>
    <w:rsid w:val="007179E8"/>
    <w:rsid w:val="00736B40"/>
    <w:rsid w:val="00743422"/>
    <w:rsid w:val="007479B8"/>
    <w:rsid w:val="007605FF"/>
    <w:rsid w:val="007620A6"/>
    <w:rsid w:val="0077354F"/>
    <w:rsid w:val="007805B0"/>
    <w:rsid w:val="00785D1C"/>
    <w:rsid w:val="00795D45"/>
    <w:rsid w:val="007A1959"/>
    <w:rsid w:val="007A5DA8"/>
    <w:rsid w:val="007B0282"/>
    <w:rsid w:val="007E0CAD"/>
    <w:rsid w:val="007E3250"/>
    <w:rsid w:val="007E57A7"/>
    <w:rsid w:val="007F1204"/>
    <w:rsid w:val="0080271C"/>
    <w:rsid w:val="0081100F"/>
    <w:rsid w:val="00815508"/>
    <w:rsid w:val="008224D0"/>
    <w:rsid w:val="008241AB"/>
    <w:rsid w:val="0086100E"/>
    <w:rsid w:val="0086363D"/>
    <w:rsid w:val="008709B5"/>
    <w:rsid w:val="00875E19"/>
    <w:rsid w:val="008C6392"/>
    <w:rsid w:val="008D1158"/>
    <w:rsid w:val="008E1B3C"/>
    <w:rsid w:val="008E48B0"/>
    <w:rsid w:val="008F0446"/>
    <w:rsid w:val="008F0D7B"/>
    <w:rsid w:val="008F64FC"/>
    <w:rsid w:val="009144AA"/>
    <w:rsid w:val="009160F6"/>
    <w:rsid w:val="00916573"/>
    <w:rsid w:val="00946781"/>
    <w:rsid w:val="00950C7F"/>
    <w:rsid w:val="00963CA3"/>
    <w:rsid w:val="0097246F"/>
    <w:rsid w:val="009824A6"/>
    <w:rsid w:val="00985339"/>
    <w:rsid w:val="00987C31"/>
    <w:rsid w:val="009904C9"/>
    <w:rsid w:val="009971C5"/>
    <w:rsid w:val="009C0BC3"/>
    <w:rsid w:val="009D5F0B"/>
    <w:rsid w:val="009E0910"/>
    <w:rsid w:val="009E2CC1"/>
    <w:rsid w:val="009F4BB3"/>
    <w:rsid w:val="00A11181"/>
    <w:rsid w:val="00A34E1D"/>
    <w:rsid w:val="00A54BC1"/>
    <w:rsid w:val="00A7073D"/>
    <w:rsid w:val="00A76D99"/>
    <w:rsid w:val="00AB00B1"/>
    <w:rsid w:val="00AC6CA1"/>
    <w:rsid w:val="00AE7E51"/>
    <w:rsid w:val="00AF1FE1"/>
    <w:rsid w:val="00AF4CF9"/>
    <w:rsid w:val="00B01951"/>
    <w:rsid w:val="00B043D9"/>
    <w:rsid w:val="00B06E79"/>
    <w:rsid w:val="00B166C2"/>
    <w:rsid w:val="00B22D7A"/>
    <w:rsid w:val="00B252ED"/>
    <w:rsid w:val="00B33D3D"/>
    <w:rsid w:val="00B4432F"/>
    <w:rsid w:val="00B60FB0"/>
    <w:rsid w:val="00B811E7"/>
    <w:rsid w:val="00B84EF8"/>
    <w:rsid w:val="00B9147D"/>
    <w:rsid w:val="00B950B1"/>
    <w:rsid w:val="00BA31FC"/>
    <w:rsid w:val="00BB309F"/>
    <w:rsid w:val="00BC2A04"/>
    <w:rsid w:val="00BD443E"/>
    <w:rsid w:val="00BE2450"/>
    <w:rsid w:val="00BE4AEB"/>
    <w:rsid w:val="00C11E9F"/>
    <w:rsid w:val="00C264C5"/>
    <w:rsid w:val="00C55BEE"/>
    <w:rsid w:val="00C63763"/>
    <w:rsid w:val="00C64997"/>
    <w:rsid w:val="00CA19FC"/>
    <w:rsid w:val="00CB47CB"/>
    <w:rsid w:val="00CC73AE"/>
    <w:rsid w:val="00CE6658"/>
    <w:rsid w:val="00CF6041"/>
    <w:rsid w:val="00D0106D"/>
    <w:rsid w:val="00D03746"/>
    <w:rsid w:val="00D20ABE"/>
    <w:rsid w:val="00D20DEB"/>
    <w:rsid w:val="00D22B1F"/>
    <w:rsid w:val="00D31527"/>
    <w:rsid w:val="00D350CB"/>
    <w:rsid w:val="00D37D99"/>
    <w:rsid w:val="00D57BA5"/>
    <w:rsid w:val="00D63AA5"/>
    <w:rsid w:val="00D63E19"/>
    <w:rsid w:val="00D6401F"/>
    <w:rsid w:val="00D70D29"/>
    <w:rsid w:val="00D85FE8"/>
    <w:rsid w:val="00DA0C5A"/>
    <w:rsid w:val="00DC2AC9"/>
    <w:rsid w:val="00DC5FB0"/>
    <w:rsid w:val="00DC6ACD"/>
    <w:rsid w:val="00DC6E6F"/>
    <w:rsid w:val="00DD777F"/>
    <w:rsid w:val="00DD7EB3"/>
    <w:rsid w:val="00DE2CC9"/>
    <w:rsid w:val="00DF00FA"/>
    <w:rsid w:val="00DF0C26"/>
    <w:rsid w:val="00E03E62"/>
    <w:rsid w:val="00E23769"/>
    <w:rsid w:val="00E2387F"/>
    <w:rsid w:val="00E5518D"/>
    <w:rsid w:val="00E57B97"/>
    <w:rsid w:val="00E601DC"/>
    <w:rsid w:val="00E6735E"/>
    <w:rsid w:val="00E76EFA"/>
    <w:rsid w:val="00E96397"/>
    <w:rsid w:val="00E97E64"/>
    <w:rsid w:val="00EA7847"/>
    <w:rsid w:val="00EA7EC7"/>
    <w:rsid w:val="00EB3D70"/>
    <w:rsid w:val="00EC130D"/>
    <w:rsid w:val="00EC2C85"/>
    <w:rsid w:val="00ED61F1"/>
    <w:rsid w:val="00F20743"/>
    <w:rsid w:val="00F25545"/>
    <w:rsid w:val="00F4572A"/>
    <w:rsid w:val="00F54365"/>
    <w:rsid w:val="00F7781E"/>
    <w:rsid w:val="00F95961"/>
    <w:rsid w:val="00F97D51"/>
    <w:rsid w:val="00FB2BDA"/>
    <w:rsid w:val="00FB3CEC"/>
    <w:rsid w:val="00FC42DA"/>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23ACCCDD"/>
  <w14:defaultImageDpi w14:val="0"/>
  <w15:docId w15:val="{38C1D3CC-15E9-4A7F-811B-7DB6B4DC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D22B1F"/>
    <w:pPr>
      <w:ind w:left="720"/>
      <w:contextualSpacing/>
    </w:pPr>
  </w:style>
  <w:style w:type="character" w:styleId="Hyperlink">
    <w:name w:val="Hyperlink"/>
    <w:basedOn w:val="DefaultParagraphFont"/>
    <w:uiPriority w:val="99"/>
    <w:rsid w:val="004B6A64"/>
    <w:rPr>
      <w:rFonts w:cs="Times New Roman"/>
      <w:color w:val="0563C1" w:themeColor="hyperlink"/>
      <w:u w:val="single"/>
    </w:rPr>
  </w:style>
  <w:style w:type="character" w:styleId="UnresolvedMention">
    <w:name w:val="Unresolved Mention"/>
    <w:basedOn w:val="DefaultParagraphFont"/>
    <w:uiPriority w:val="99"/>
    <w:semiHidden/>
    <w:unhideWhenUsed/>
    <w:rsid w:val="004B6A64"/>
    <w:rPr>
      <w:rFonts w:cs="Times New Roman"/>
      <w:color w:val="808080"/>
      <w:shd w:val="clear" w:color="auto" w:fill="E6E6E6"/>
    </w:rPr>
  </w:style>
  <w:style w:type="character" w:styleId="CommentReference">
    <w:name w:val="annotation reference"/>
    <w:basedOn w:val="DefaultParagraphFont"/>
    <w:uiPriority w:val="99"/>
    <w:rsid w:val="00E03E62"/>
    <w:rPr>
      <w:rFonts w:cs="Times New Roman"/>
      <w:sz w:val="16"/>
      <w:szCs w:val="16"/>
    </w:rPr>
  </w:style>
  <w:style w:type="paragraph" w:styleId="CommentText">
    <w:name w:val="annotation text"/>
    <w:basedOn w:val="Normal"/>
    <w:link w:val="CommentTextChar"/>
    <w:uiPriority w:val="99"/>
    <w:rsid w:val="00E03E62"/>
    <w:rPr>
      <w:sz w:val="20"/>
      <w:szCs w:val="20"/>
    </w:rPr>
  </w:style>
  <w:style w:type="character" w:customStyle="1" w:styleId="CommentTextChar">
    <w:name w:val="Comment Text Char"/>
    <w:basedOn w:val="DefaultParagraphFont"/>
    <w:link w:val="CommentText"/>
    <w:uiPriority w:val="99"/>
    <w:locked/>
    <w:rsid w:val="00E03E62"/>
    <w:rPr>
      <w:rFonts w:cs="Times New Roman"/>
      <w:lang w:val="en-GB" w:eastAsia="zh-CN"/>
    </w:rPr>
  </w:style>
  <w:style w:type="paragraph" w:styleId="CommentSubject">
    <w:name w:val="annotation subject"/>
    <w:basedOn w:val="CommentText"/>
    <w:next w:val="CommentText"/>
    <w:link w:val="CommentSubjectChar"/>
    <w:uiPriority w:val="99"/>
    <w:rsid w:val="00E03E62"/>
    <w:rPr>
      <w:b/>
      <w:bCs/>
    </w:rPr>
  </w:style>
  <w:style w:type="character" w:customStyle="1" w:styleId="CommentSubjectChar">
    <w:name w:val="Comment Subject Char"/>
    <w:basedOn w:val="CommentTextChar"/>
    <w:link w:val="CommentSubject"/>
    <w:uiPriority w:val="99"/>
    <w:locked/>
    <w:rsid w:val="00E03E62"/>
    <w:rPr>
      <w:rFonts w:cs="Times New Roman"/>
      <w:b/>
      <w:bCs/>
      <w:lang w:val="en-GB" w:eastAsia="zh-CN"/>
    </w:rPr>
  </w:style>
  <w:style w:type="paragraph" w:styleId="BalloonText">
    <w:name w:val="Balloon Text"/>
    <w:basedOn w:val="Normal"/>
    <w:link w:val="BalloonTextChar"/>
    <w:uiPriority w:val="99"/>
    <w:rsid w:val="00E03E62"/>
    <w:rPr>
      <w:rFonts w:ascii="Segoe UI" w:hAnsi="Segoe UI" w:cs="Segoe UI"/>
      <w:sz w:val="18"/>
      <w:szCs w:val="18"/>
    </w:rPr>
  </w:style>
  <w:style w:type="character" w:customStyle="1" w:styleId="BalloonTextChar">
    <w:name w:val="Balloon Text Char"/>
    <w:basedOn w:val="DefaultParagraphFont"/>
    <w:link w:val="BalloonText"/>
    <w:uiPriority w:val="99"/>
    <w:locked/>
    <w:rsid w:val="00E03E62"/>
    <w:rPr>
      <w:rFonts w:ascii="Segoe UI" w:hAnsi="Segoe UI" w:cs="Segoe UI"/>
      <w:sz w:val="18"/>
      <w:szCs w:val="18"/>
      <w:lang w:val="en-GB" w:eastAsia="zh-CN"/>
    </w:rPr>
  </w:style>
  <w:style w:type="numbering" w:customStyle="1" w:styleId="AIActionPoints">
    <w:name w:val="AI Action Points"/>
    <w:pPr>
      <w:numPr>
        <w:numId w:val="1"/>
      </w:numPr>
    </w:pPr>
  </w:style>
  <w:style w:type="paragraph" w:customStyle="1" w:styleId="Default">
    <w:name w:val="Default"/>
    <w:rsid w:val="006966F6"/>
    <w:pPr>
      <w:autoSpaceDE w:val="0"/>
      <w:autoSpaceDN w:val="0"/>
      <w:adjustRightInd w:val="0"/>
    </w:pPr>
    <w:rPr>
      <w:rFonts w:ascii="Arial" w:eastAsia="Times New Roman" w:hAnsi="Arial" w:cs="Arial"/>
      <w:color w:val="000000"/>
      <w:sz w:val="24"/>
      <w:szCs w:val="24"/>
      <w:lang w:val="en-GB" w:eastAsia="en-GB"/>
    </w:rPr>
  </w:style>
  <w:style w:type="paragraph" w:customStyle="1" w:styleId="AIBoxHeading">
    <w:name w:val="AI Box Heading"/>
    <w:basedOn w:val="Normal"/>
    <w:rsid w:val="0054186C"/>
    <w:pPr>
      <w:widowControl w:val="0"/>
      <w:shd w:val="clear" w:color="auto" w:fill="D9D9D9"/>
      <w:suppressAutoHyphens/>
      <w:spacing w:line="240" w:lineRule="atLeast"/>
    </w:pPr>
    <w:rPr>
      <w:rFonts w:ascii="Amnesty Trade Gothic Cn" w:eastAsia="Times New Roman" w:hAnsi="Amnesty Trade Gothic Cn"/>
      <w:b/>
      <w:caps/>
      <w:color w:val="000000"/>
      <w:sz w:val="32"/>
      <w:lang w:eastAsia="ar-SA"/>
    </w:rPr>
  </w:style>
  <w:style w:type="paragraph" w:customStyle="1" w:styleId="AIBoxintro">
    <w:name w:val="AI Box intro"/>
    <w:basedOn w:val="Normal"/>
    <w:rsid w:val="005A0B85"/>
    <w:pPr>
      <w:widowControl w:val="0"/>
      <w:shd w:val="clear" w:color="auto" w:fill="D9D9D9"/>
      <w:suppressAutoHyphens/>
      <w:spacing w:after="246" w:line="246" w:lineRule="atLeast"/>
    </w:pPr>
    <w:rPr>
      <w:rFonts w:ascii="Amnesty Trade Gothic Cn" w:eastAsia="Times New Roman" w:hAnsi="Amnesty Trade Gothic Cn"/>
      <w:b/>
      <w:color w:val="000000"/>
      <w:sz w:val="20"/>
      <w:lang w:eastAsia="ar-SA"/>
    </w:rPr>
  </w:style>
  <w:style w:type="paragraph" w:styleId="NormalWeb">
    <w:name w:val="Normal (Web)"/>
    <w:basedOn w:val="Normal"/>
    <w:uiPriority w:val="99"/>
    <w:unhideWhenUsed/>
    <w:rsid w:val="00086E20"/>
    <w:pPr>
      <w:spacing w:before="100" w:beforeAutospacing="1" w:after="100" w:afterAutospacing="1"/>
    </w:pPr>
    <w:rPr>
      <w:rFonts w:eastAsia="Times New Roman"/>
      <w:lang w:val="en-US" w:eastAsia="en-US"/>
    </w:rPr>
  </w:style>
  <w:style w:type="paragraph" w:styleId="PlainText">
    <w:name w:val="Plain Text"/>
    <w:basedOn w:val="Normal"/>
    <w:link w:val="PlainTextChar"/>
    <w:uiPriority w:val="99"/>
    <w:unhideWhenUsed/>
    <w:rsid w:val="00086E20"/>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086E20"/>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635714">
      <w:bodyDiv w:val="1"/>
      <w:marLeft w:val="0"/>
      <w:marRight w:val="0"/>
      <w:marTop w:val="0"/>
      <w:marBottom w:val="0"/>
      <w:divBdr>
        <w:top w:val="none" w:sz="0" w:space="0" w:color="auto"/>
        <w:left w:val="none" w:sz="0" w:space="0" w:color="auto"/>
        <w:bottom w:val="none" w:sz="0" w:space="0" w:color="auto"/>
        <w:right w:val="none" w:sz="0" w:space="0" w:color="auto"/>
      </w:divBdr>
    </w:div>
    <w:div w:id="188582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twitter.com/bahrainembdc?lang=en" TargetMode="External"/><Relationship Id="rId26" Type="http://schemas.openxmlformats.org/officeDocument/2006/relationships/hyperlink" Target="https://www.legalaffairs.gov.bh/Media/LegalPDF/L2313.pdf" TargetMode="External"/><Relationship Id="rId3" Type="http://schemas.openxmlformats.org/officeDocument/2006/relationships/customXml" Target="../customXml/item3.xml"/><Relationship Id="rId21" Type="http://schemas.openxmlformats.org/officeDocument/2006/relationships/hyperlink" Target="https://www.amnesty.org/download/Documents/MDE1194402018ENGLISH.pdf"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ambsecretary@bahrainembassy.org" TargetMode="External"/><Relationship Id="rId25" Type="http://schemas.openxmlformats.org/officeDocument/2006/relationships/hyperlink" Target="https://www.legalaffairs.gov.bh/Media/LegalPDF/K1514.pdf" TargetMode="External"/><Relationship Id="rId2" Type="http://schemas.openxmlformats.org/officeDocument/2006/relationships/customXml" Target="../customXml/item2.xml"/><Relationship Id="rId16" Type="http://schemas.openxmlformats.org/officeDocument/2006/relationships/hyperlink" Target="https://twitter.com/khaled_bin_ali?lang=en" TargetMode="External"/><Relationship Id="rId20" Type="http://schemas.openxmlformats.org/officeDocument/2006/relationships/hyperlink" Target="https://www.bbc.co.uk/programmes/m000hh9x"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nestyusa.org/report-urgent-actions/" TargetMode="External"/><Relationship Id="rId24" Type="http://schemas.openxmlformats.org/officeDocument/2006/relationships/hyperlink" Target="https://www.legalaffairs.gov.bh/Media/LegalPDF/L1776.pdf"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amnesty.org/en/latest/campaigns/2018/09/continuing-lack-of-adequate-medical-care-in-bahrain-prisons/"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independent.co.uk/news/world/middle-east/bahrain-formula-one-woman-jailed-prison-najah-yusuf-rape-abuse-a9170871.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amnesty.org/en/latest/campaigns/2019/03/bahrain-what-lies-behind-the-scenes-of-the-formula-one-grand-prix/" TargetMode="External"/><Relationship Id="rId27"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2" ma:contentTypeDescription="Create a new document." ma:contentTypeScope="" ma:versionID="3325de9cfa0f444f3322dd29d6553291">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252d29335da2c7ef09b2c59940424b23"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2936EF-4CE4-412A-AB7F-7A9788F13E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4B18B0-E474-4C7C-9FD3-2CDF0510DB93}">
  <ds:schemaRefs>
    <ds:schemaRef ds:uri="http://schemas.microsoft.com/sharepoint/v3/contenttype/forms"/>
  </ds:schemaRefs>
</ds:datastoreItem>
</file>

<file path=customXml/itemProps3.xml><?xml version="1.0" encoding="utf-8"?>
<ds:datastoreItem xmlns:ds="http://schemas.openxmlformats.org/officeDocument/2006/customXml" ds:itemID="{68D48B7A-5281-4F70-AA8B-53270953721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7DD9F6F-9958-43F8-A276-14DA1E956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1406</Words>
  <Characters>8333</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9720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Karen Javorski</dc:creator>
  <cp:keywords/>
  <dc:description/>
  <cp:lastModifiedBy>Laura Galeano</cp:lastModifiedBy>
  <cp:revision>2</cp:revision>
  <dcterms:created xsi:type="dcterms:W3CDTF">2020-09-17T14:32:00Z</dcterms:created>
  <dcterms:modified xsi:type="dcterms:W3CDTF">2020-09-17T14:32:00Z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ies>
</file>