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77777777" w:rsidR="0034128A" w:rsidRPr="0071739A" w:rsidRDefault="0034128A" w:rsidP="0071739A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71739A">
        <w:rPr>
          <w:rFonts w:cs="Arial"/>
          <w:sz w:val="80"/>
          <w:szCs w:val="80"/>
          <w:highlight w:val="yellow"/>
        </w:rPr>
        <w:t>URGENT ACTION</w:t>
      </w:r>
    </w:p>
    <w:p w14:paraId="36A43202" w14:textId="77777777" w:rsidR="005D2C37" w:rsidRPr="0071739A" w:rsidRDefault="005D2C37" w:rsidP="0071739A">
      <w:pPr>
        <w:pStyle w:val="Default"/>
        <w:rPr>
          <w:b/>
          <w:sz w:val="20"/>
          <w:szCs w:val="20"/>
        </w:rPr>
      </w:pPr>
    </w:p>
    <w:p w14:paraId="541F4F11" w14:textId="53307BAF" w:rsidR="0034128A" w:rsidRPr="0071739A" w:rsidRDefault="00B52473" w:rsidP="0071739A">
      <w:pPr>
        <w:spacing w:after="0" w:line="240" w:lineRule="auto"/>
        <w:jc w:val="both"/>
        <w:rPr>
          <w:rFonts w:ascii="Arial" w:hAnsi="Arial" w:cs="Arial"/>
          <w:b/>
          <w:i/>
          <w:sz w:val="34"/>
          <w:szCs w:val="34"/>
          <w:lang w:eastAsia="es-MX"/>
        </w:rPr>
      </w:pPr>
      <w:r w:rsidRPr="0071739A">
        <w:rPr>
          <w:rFonts w:ascii="Arial" w:hAnsi="Arial" w:cs="Arial"/>
          <w:b/>
          <w:sz w:val="34"/>
          <w:szCs w:val="34"/>
          <w:lang w:eastAsia="es-MX"/>
        </w:rPr>
        <w:t xml:space="preserve">YOUNG </w:t>
      </w:r>
      <w:r w:rsidR="003D2A33" w:rsidRPr="0071739A">
        <w:rPr>
          <w:rFonts w:ascii="Arial" w:hAnsi="Arial" w:cs="Arial"/>
          <w:b/>
          <w:sz w:val="34"/>
          <w:szCs w:val="34"/>
          <w:lang w:eastAsia="es-MX"/>
        </w:rPr>
        <w:t xml:space="preserve">VICTIM OF VIDEOED </w:t>
      </w:r>
      <w:r w:rsidR="007E3D30" w:rsidRPr="0071739A">
        <w:rPr>
          <w:rFonts w:ascii="Arial" w:hAnsi="Arial" w:cs="Arial"/>
          <w:b/>
          <w:sz w:val="34"/>
          <w:szCs w:val="34"/>
          <w:lang w:eastAsia="es-MX"/>
        </w:rPr>
        <w:t>TORTURE</w:t>
      </w:r>
      <w:r w:rsidRPr="0071739A">
        <w:rPr>
          <w:rFonts w:ascii="Arial" w:hAnsi="Arial" w:cs="Arial"/>
          <w:b/>
          <w:sz w:val="34"/>
          <w:szCs w:val="34"/>
          <w:lang w:eastAsia="es-MX"/>
        </w:rPr>
        <w:t xml:space="preserve"> </w:t>
      </w:r>
      <w:r w:rsidR="003D2A33" w:rsidRPr="0071739A">
        <w:rPr>
          <w:rFonts w:ascii="Arial" w:hAnsi="Arial" w:cs="Arial"/>
          <w:b/>
          <w:sz w:val="34"/>
          <w:szCs w:val="34"/>
          <w:lang w:eastAsia="es-MX"/>
        </w:rPr>
        <w:t xml:space="preserve">STILL </w:t>
      </w:r>
      <w:r w:rsidR="00AE349A" w:rsidRPr="0071739A">
        <w:rPr>
          <w:rFonts w:ascii="Arial" w:hAnsi="Arial" w:cs="Arial"/>
          <w:b/>
          <w:sz w:val="34"/>
          <w:szCs w:val="34"/>
          <w:lang w:eastAsia="es-MX"/>
        </w:rPr>
        <w:t>MISSING</w:t>
      </w:r>
    </w:p>
    <w:p w14:paraId="77C1346A" w14:textId="61B985E6" w:rsidR="00B931C8" w:rsidRPr="0071739A" w:rsidRDefault="00ED1861" w:rsidP="0071739A">
      <w:pPr>
        <w:spacing w:after="0" w:line="240" w:lineRule="auto"/>
        <w:jc w:val="both"/>
        <w:rPr>
          <w:rFonts w:ascii="Arial" w:hAnsi="Arial" w:cs="Arial"/>
          <w:b/>
          <w:sz w:val="24"/>
          <w:lang w:eastAsia="es-MX"/>
        </w:rPr>
      </w:pPr>
      <w:r w:rsidRPr="0071739A">
        <w:rPr>
          <w:rFonts w:ascii="Arial" w:hAnsi="Arial" w:cs="Arial"/>
          <w:b/>
          <w:sz w:val="24"/>
          <w:lang w:eastAsia="es-MX"/>
        </w:rPr>
        <w:t xml:space="preserve">On 5 September, </w:t>
      </w:r>
      <w:r w:rsidR="00112F20" w:rsidRPr="0071739A">
        <w:rPr>
          <w:rFonts w:ascii="Arial" w:hAnsi="Arial" w:cs="Arial"/>
          <w:b/>
          <w:sz w:val="22"/>
          <w:szCs w:val="22"/>
          <w:lang w:eastAsia="es-MX"/>
        </w:rPr>
        <w:t>19</w:t>
      </w:r>
      <w:r w:rsidR="00112F20" w:rsidRPr="0071739A">
        <w:rPr>
          <w:rFonts w:ascii="Arial" w:hAnsi="Arial" w:cs="Arial"/>
          <w:b/>
          <w:sz w:val="24"/>
          <w:lang w:eastAsia="es-MX"/>
        </w:rPr>
        <w:t xml:space="preserve">-year-old </w:t>
      </w:r>
      <w:r w:rsidR="00FB246C" w:rsidRPr="0071739A">
        <w:rPr>
          <w:rFonts w:ascii="Arial" w:hAnsi="Arial" w:cs="Arial"/>
          <w:b/>
          <w:sz w:val="24"/>
          <w:lang w:eastAsia="es-MX"/>
        </w:rPr>
        <w:t>Salman</w:t>
      </w:r>
      <w:r w:rsidRPr="0071739A"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 w:rsidRPr="0071739A">
        <w:rPr>
          <w:rFonts w:ascii="Arial" w:hAnsi="Arial" w:cs="Arial"/>
          <w:b/>
          <w:sz w:val="24"/>
          <w:lang w:eastAsia="es-MX"/>
        </w:rPr>
        <w:t>Tepsurkaev</w:t>
      </w:r>
      <w:proofErr w:type="spellEnd"/>
      <w:r w:rsidRPr="0071739A">
        <w:rPr>
          <w:rFonts w:ascii="Arial" w:hAnsi="Arial" w:cs="Arial"/>
          <w:b/>
          <w:sz w:val="24"/>
          <w:lang w:eastAsia="es-MX"/>
        </w:rPr>
        <w:t xml:space="preserve"> </w:t>
      </w:r>
      <w:r w:rsidR="00B931C8" w:rsidRPr="0071739A">
        <w:rPr>
          <w:rFonts w:ascii="Arial" w:hAnsi="Arial" w:cs="Arial"/>
          <w:b/>
          <w:sz w:val="24"/>
          <w:lang w:eastAsia="es-MX"/>
        </w:rPr>
        <w:t>was abducted from</w:t>
      </w:r>
      <w:r w:rsidR="0071739A">
        <w:rPr>
          <w:rFonts w:ascii="Arial" w:hAnsi="Arial" w:cs="Arial"/>
          <w:b/>
          <w:sz w:val="24"/>
          <w:lang w:eastAsia="es-MX"/>
        </w:rPr>
        <w:t xml:space="preserve"> the</w:t>
      </w:r>
      <w:r w:rsidR="00B931C8" w:rsidRPr="0071739A">
        <w:rPr>
          <w:rFonts w:ascii="Arial" w:hAnsi="Arial" w:cs="Arial"/>
          <w:b/>
          <w:sz w:val="24"/>
          <w:lang w:eastAsia="es-MX"/>
        </w:rPr>
        <w:t xml:space="preserve"> Krasnodar region </w:t>
      </w:r>
      <w:r w:rsidR="00112F20" w:rsidRPr="0071739A">
        <w:rPr>
          <w:rFonts w:ascii="Arial" w:hAnsi="Arial" w:cs="Arial"/>
          <w:b/>
          <w:sz w:val="24"/>
          <w:lang w:eastAsia="es-MX"/>
        </w:rPr>
        <w:t xml:space="preserve">in </w:t>
      </w:r>
      <w:r w:rsidR="00D45F07" w:rsidRPr="0071739A">
        <w:rPr>
          <w:rFonts w:ascii="Arial" w:hAnsi="Arial" w:cs="Arial"/>
          <w:b/>
          <w:sz w:val="24"/>
          <w:lang w:eastAsia="es-MX"/>
        </w:rPr>
        <w:t>s</w:t>
      </w:r>
      <w:r w:rsidR="00112F20" w:rsidRPr="0071739A">
        <w:rPr>
          <w:rFonts w:ascii="Arial" w:hAnsi="Arial" w:cs="Arial"/>
          <w:b/>
          <w:sz w:val="24"/>
          <w:lang w:eastAsia="es-MX"/>
        </w:rPr>
        <w:t>outhern Russia</w:t>
      </w:r>
      <w:r w:rsidR="00BE1A37" w:rsidRPr="0071739A">
        <w:rPr>
          <w:rFonts w:ascii="Arial" w:hAnsi="Arial" w:cs="Arial"/>
          <w:b/>
          <w:sz w:val="24"/>
          <w:lang w:eastAsia="es-MX"/>
        </w:rPr>
        <w:t xml:space="preserve">. </w:t>
      </w:r>
      <w:bookmarkStart w:id="0" w:name="_Hlk50728522"/>
      <w:r w:rsidR="00A4712F" w:rsidRPr="0071739A">
        <w:rPr>
          <w:rFonts w:ascii="Arial" w:hAnsi="Arial" w:cs="Arial"/>
          <w:b/>
          <w:sz w:val="24"/>
          <w:lang w:eastAsia="es-MX"/>
        </w:rPr>
        <w:t>He</w:t>
      </w:r>
      <w:r w:rsidR="00112F20" w:rsidRPr="0071739A">
        <w:rPr>
          <w:rFonts w:ascii="Arial" w:hAnsi="Arial" w:cs="Arial"/>
          <w:b/>
          <w:sz w:val="24"/>
          <w:lang w:eastAsia="es-MX"/>
        </w:rPr>
        <w:t xml:space="preserve"> </w:t>
      </w:r>
      <w:r w:rsidR="000813BE" w:rsidRPr="0071739A">
        <w:rPr>
          <w:rFonts w:ascii="Arial" w:hAnsi="Arial" w:cs="Arial"/>
          <w:b/>
          <w:sz w:val="24"/>
          <w:lang w:eastAsia="es-MX"/>
        </w:rPr>
        <w:t xml:space="preserve">had </w:t>
      </w:r>
      <w:r w:rsidR="00112F20" w:rsidRPr="0071739A">
        <w:rPr>
          <w:rFonts w:ascii="Arial" w:hAnsi="Arial" w:cs="Arial"/>
          <w:b/>
          <w:sz w:val="24"/>
          <w:lang w:eastAsia="es-MX"/>
        </w:rPr>
        <w:t>moderat</w:t>
      </w:r>
      <w:r w:rsidR="00D45F07" w:rsidRPr="0071739A">
        <w:rPr>
          <w:rFonts w:ascii="Arial" w:hAnsi="Arial" w:cs="Arial"/>
          <w:b/>
          <w:sz w:val="24"/>
          <w:lang w:eastAsia="es-MX"/>
        </w:rPr>
        <w:t>ed</w:t>
      </w:r>
      <w:r w:rsidR="000813BE" w:rsidRPr="0071739A">
        <w:rPr>
          <w:rFonts w:ascii="Arial" w:hAnsi="Arial" w:cs="Arial"/>
          <w:b/>
          <w:sz w:val="24"/>
          <w:lang w:eastAsia="es-MX"/>
        </w:rPr>
        <w:t xml:space="preserve"> </w:t>
      </w:r>
      <w:r w:rsidR="00AE349A" w:rsidRPr="0071739A">
        <w:rPr>
          <w:rFonts w:ascii="Arial" w:hAnsi="Arial" w:cs="Arial"/>
          <w:b/>
          <w:sz w:val="24"/>
          <w:lang w:eastAsia="es-MX"/>
        </w:rPr>
        <w:t xml:space="preserve">1ADAT, a </w:t>
      </w:r>
      <w:r w:rsidR="000813BE" w:rsidRPr="0071739A">
        <w:rPr>
          <w:rFonts w:ascii="Arial" w:hAnsi="Arial" w:cs="Arial"/>
          <w:b/>
          <w:sz w:val="24"/>
          <w:lang w:eastAsia="es-MX"/>
        </w:rPr>
        <w:t>popular</w:t>
      </w:r>
      <w:r w:rsidR="00112F20" w:rsidRPr="0071739A">
        <w:rPr>
          <w:rFonts w:ascii="Arial" w:hAnsi="Arial" w:cs="Arial"/>
          <w:b/>
          <w:sz w:val="24"/>
          <w:lang w:eastAsia="es-MX"/>
        </w:rPr>
        <w:t xml:space="preserve"> Telegram </w:t>
      </w:r>
      <w:r w:rsidR="001420A7" w:rsidRPr="0071739A">
        <w:rPr>
          <w:rFonts w:ascii="Arial" w:hAnsi="Arial" w:cs="Arial"/>
          <w:b/>
          <w:sz w:val="24"/>
          <w:lang w:eastAsia="es-MX"/>
        </w:rPr>
        <w:t>channel</w:t>
      </w:r>
      <w:r w:rsidR="00112F20" w:rsidRPr="0071739A">
        <w:rPr>
          <w:rFonts w:ascii="Arial" w:hAnsi="Arial" w:cs="Arial"/>
          <w:b/>
          <w:sz w:val="24"/>
          <w:lang w:eastAsia="es-MX"/>
        </w:rPr>
        <w:t xml:space="preserve"> </w:t>
      </w:r>
      <w:r w:rsidR="00AE349A" w:rsidRPr="0071739A">
        <w:rPr>
          <w:rFonts w:ascii="Arial" w:hAnsi="Arial" w:cs="Arial"/>
          <w:b/>
          <w:sz w:val="24"/>
          <w:lang w:eastAsia="es-MX"/>
        </w:rPr>
        <w:t>critical of the Chechen authorities</w:t>
      </w:r>
      <w:r w:rsidR="00112F20" w:rsidRPr="0071739A">
        <w:rPr>
          <w:rFonts w:ascii="Arial" w:hAnsi="Arial" w:cs="Arial"/>
          <w:b/>
          <w:sz w:val="24"/>
          <w:lang w:eastAsia="es-MX"/>
        </w:rPr>
        <w:t xml:space="preserve">. </w:t>
      </w:r>
      <w:r w:rsidR="008516F1" w:rsidRPr="0071739A">
        <w:rPr>
          <w:rFonts w:ascii="Arial" w:hAnsi="Arial" w:cs="Arial"/>
          <w:b/>
          <w:sz w:val="24"/>
          <w:lang w:eastAsia="es-MX"/>
        </w:rPr>
        <w:t>Reports indicate</w:t>
      </w:r>
      <w:r w:rsidR="00112F20" w:rsidRPr="0071739A">
        <w:rPr>
          <w:rFonts w:ascii="Arial" w:hAnsi="Arial" w:cs="Arial"/>
          <w:b/>
          <w:sz w:val="24"/>
          <w:lang w:eastAsia="es-MX"/>
        </w:rPr>
        <w:t xml:space="preserve"> that he </w:t>
      </w:r>
      <w:r w:rsidR="006110D7" w:rsidRPr="0071739A">
        <w:rPr>
          <w:rFonts w:ascii="Arial" w:hAnsi="Arial" w:cs="Arial"/>
          <w:b/>
          <w:sz w:val="24"/>
          <w:lang w:eastAsia="es-MX"/>
        </w:rPr>
        <w:t xml:space="preserve">was taken to Chechnya and </w:t>
      </w:r>
      <w:r w:rsidR="00903E66" w:rsidRPr="0071739A">
        <w:rPr>
          <w:rFonts w:ascii="Arial" w:hAnsi="Arial" w:cs="Arial"/>
          <w:b/>
          <w:sz w:val="24"/>
          <w:lang w:eastAsia="es-MX"/>
        </w:rPr>
        <w:t xml:space="preserve">may </w:t>
      </w:r>
      <w:r w:rsidR="00AA19B0" w:rsidRPr="0071739A">
        <w:rPr>
          <w:rFonts w:ascii="Arial" w:hAnsi="Arial" w:cs="Arial"/>
          <w:b/>
          <w:sz w:val="24"/>
          <w:lang w:eastAsia="es-MX"/>
        </w:rPr>
        <w:t>be</w:t>
      </w:r>
      <w:r w:rsidR="00112F20" w:rsidRPr="0071739A">
        <w:rPr>
          <w:rFonts w:ascii="Arial" w:hAnsi="Arial" w:cs="Arial"/>
          <w:b/>
          <w:sz w:val="24"/>
          <w:lang w:eastAsia="es-MX"/>
        </w:rPr>
        <w:t xml:space="preserve"> </w:t>
      </w:r>
      <w:r w:rsidR="00B931C8" w:rsidRPr="0071739A">
        <w:rPr>
          <w:rFonts w:ascii="Arial" w:hAnsi="Arial" w:cs="Arial"/>
          <w:b/>
          <w:sz w:val="24"/>
          <w:lang w:eastAsia="es-MX"/>
        </w:rPr>
        <w:t xml:space="preserve">held </w:t>
      </w:r>
      <w:r w:rsidR="001D2E60" w:rsidRPr="0071739A">
        <w:rPr>
          <w:rFonts w:ascii="Arial" w:hAnsi="Arial" w:cs="Arial"/>
          <w:b/>
          <w:sz w:val="24"/>
          <w:lang w:eastAsia="es-MX"/>
        </w:rPr>
        <w:t xml:space="preserve">in secret </w:t>
      </w:r>
      <w:r w:rsidR="00B931C8" w:rsidRPr="0071739A">
        <w:rPr>
          <w:rFonts w:ascii="Arial" w:hAnsi="Arial" w:cs="Arial"/>
          <w:b/>
          <w:sz w:val="24"/>
          <w:lang w:eastAsia="es-MX"/>
        </w:rPr>
        <w:t xml:space="preserve">incommunicado </w:t>
      </w:r>
      <w:r w:rsidR="001D2E60" w:rsidRPr="0071739A">
        <w:rPr>
          <w:rFonts w:ascii="Arial" w:hAnsi="Arial" w:cs="Arial"/>
          <w:b/>
          <w:sz w:val="24"/>
          <w:lang w:eastAsia="es-MX"/>
        </w:rPr>
        <w:t xml:space="preserve">detention </w:t>
      </w:r>
      <w:r w:rsidR="00800C4A" w:rsidRPr="0071739A">
        <w:rPr>
          <w:rFonts w:ascii="Arial" w:hAnsi="Arial" w:cs="Arial"/>
          <w:b/>
          <w:sz w:val="24"/>
          <w:lang w:eastAsia="es-MX"/>
        </w:rPr>
        <w:t>by</w:t>
      </w:r>
      <w:r w:rsidR="00B931C8" w:rsidRPr="0071739A">
        <w:rPr>
          <w:rFonts w:ascii="Arial" w:hAnsi="Arial" w:cs="Arial"/>
          <w:b/>
          <w:sz w:val="24"/>
          <w:lang w:eastAsia="es-MX"/>
        </w:rPr>
        <w:t xml:space="preserve"> law enforcement </w:t>
      </w:r>
      <w:bookmarkEnd w:id="0"/>
      <w:r w:rsidR="00800C4A" w:rsidRPr="0071739A">
        <w:rPr>
          <w:rFonts w:ascii="Arial" w:hAnsi="Arial" w:cs="Arial"/>
          <w:b/>
          <w:sz w:val="24"/>
          <w:lang w:eastAsia="es-MX"/>
        </w:rPr>
        <w:t xml:space="preserve">officials </w:t>
      </w:r>
      <w:r w:rsidR="00B931C8" w:rsidRPr="0071739A">
        <w:rPr>
          <w:rFonts w:ascii="Arial" w:hAnsi="Arial" w:cs="Arial"/>
          <w:b/>
          <w:sz w:val="24"/>
          <w:lang w:eastAsia="es-MX"/>
        </w:rPr>
        <w:t xml:space="preserve">in </w:t>
      </w:r>
      <w:r w:rsidR="00800C4A" w:rsidRPr="0071739A">
        <w:rPr>
          <w:rFonts w:ascii="Arial" w:hAnsi="Arial" w:cs="Arial"/>
          <w:b/>
          <w:sz w:val="24"/>
          <w:lang w:eastAsia="es-MX"/>
        </w:rPr>
        <w:t xml:space="preserve">the </w:t>
      </w:r>
      <w:r w:rsidR="00B931C8" w:rsidRPr="0071739A">
        <w:rPr>
          <w:rFonts w:ascii="Arial" w:hAnsi="Arial" w:cs="Arial"/>
          <w:b/>
          <w:sz w:val="24"/>
          <w:lang w:eastAsia="es-MX"/>
        </w:rPr>
        <w:t xml:space="preserve">Chechen capital </w:t>
      </w:r>
      <w:r w:rsidR="008E3B51" w:rsidRPr="0071739A">
        <w:rPr>
          <w:rFonts w:ascii="Arial" w:hAnsi="Arial" w:cs="Arial"/>
          <w:b/>
          <w:sz w:val="24"/>
          <w:lang w:eastAsia="es-MX"/>
        </w:rPr>
        <w:t>Grozny</w:t>
      </w:r>
      <w:r w:rsidR="00AA19B0" w:rsidRPr="0071739A">
        <w:rPr>
          <w:rFonts w:ascii="Arial" w:hAnsi="Arial" w:cs="Arial"/>
          <w:b/>
          <w:sz w:val="24"/>
          <w:lang w:eastAsia="es-MX"/>
        </w:rPr>
        <w:t xml:space="preserve">. </w:t>
      </w:r>
      <w:r w:rsidR="003E6459" w:rsidRPr="0071739A">
        <w:rPr>
          <w:rFonts w:ascii="Arial" w:hAnsi="Arial" w:cs="Arial"/>
          <w:b/>
          <w:sz w:val="24"/>
          <w:lang w:eastAsia="es-MX"/>
        </w:rPr>
        <w:t xml:space="preserve">While Salman </w:t>
      </w:r>
      <w:proofErr w:type="spellStart"/>
      <w:r w:rsidR="003E6459" w:rsidRPr="0071739A">
        <w:rPr>
          <w:rFonts w:ascii="Arial" w:hAnsi="Arial" w:cs="Arial"/>
          <w:b/>
          <w:sz w:val="24"/>
          <w:lang w:eastAsia="es-MX"/>
        </w:rPr>
        <w:t>Tepsurkaev’s</w:t>
      </w:r>
      <w:proofErr w:type="spellEnd"/>
      <w:r w:rsidR="003E6459" w:rsidRPr="0071739A">
        <w:rPr>
          <w:rFonts w:ascii="Arial" w:hAnsi="Arial" w:cs="Arial"/>
          <w:b/>
          <w:sz w:val="24"/>
          <w:lang w:eastAsia="es-MX"/>
        </w:rPr>
        <w:t xml:space="preserve"> whereabouts remain unknown</w:t>
      </w:r>
      <w:r w:rsidR="00800C4A" w:rsidRPr="0071739A">
        <w:rPr>
          <w:rFonts w:ascii="Arial" w:hAnsi="Arial" w:cs="Arial"/>
          <w:b/>
          <w:sz w:val="24"/>
          <w:lang w:eastAsia="es-MX"/>
        </w:rPr>
        <w:t xml:space="preserve">, </w:t>
      </w:r>
      <w:r w:rsidR="003E6459" w:rsidRPr="0071739A">
        <w:rPr>
          <w:rFonts w:ascii="Arial" w:hAnsi="Arial" w:cs="Arial"/>
          <w:b/>
          <w:sz w:val="24"/>
          <w:lang w:eastAsia="es-MX"/>
        </w:rPr>
        <w:t xml:space="preserve">a </w:t>
      </w:r>
      <w:r w:rsidR="00800C4A" w:rsidRPr="0071739A">
        <w:rPr>
          <w:rFonts w:ascii="Arial" w:hAnsi="Arial" w:cs="Arial"/>
          <w:b/>
          <w:sz w:val="24"/>
          <w:lang w:eastAsia="es-MX"/>
        </w:rPr>
        <w:t>video ha</w:t>
      </w:r>
      <w:r w:rsidR="003E6459" w:rsidRPr="0071739A">
        <w:rPr>
          <w:rFonts w:ascii="Arial" w:hAnsi="Arial" w:cs="Arial"/>
          <w:b/>
          <w:sz w:val="24"/>
          <w:lang w:eastAsia="es-MX"/>
        </w:rPr>
        <w:t>s</w:t>
      </w:r>
      <w:r w:rsidR="00800C4A" w:rsidRPr="0071739A">
        <w:rPr>
          <w:rFonts w:ascii="Arial" w:hAnsi="Arial" w:cs="Arial"/>
          <w:b/>
          <w:sz w:val="24"/>
          <w:lang w:eastAsia="es-MX"/>
        </w:rPr>
        <w:t xml:space="preserve"> </w:t>
      </w:r>
      <w:r w:rsidR="003E6459" w:rsidRPr="0071739A">
        <w:rPr>
          <w:rFonts w:ascii="Arial" w:hAnsi="Arial" w:cs="Arial"/>
          <w:b/>
          <w:sz w:val="24"/>
          <w:lang w:eastAsia="es-MX"/>
        </w:rPr>
        <w:t xml:space="preserve">appeared </w:t>
      </w:r>
      <w:r w:rsidR="00800C4A" w:rsidRPr="0071739A">
        <w:rPr>
          <w:rFonts w:ascii="Arial" w:hAnsi="Arial" w:cs="Arial"/>
          <w:b/>
          <w:sz w:val="24"/>
          <w:lang w:eastAsia="es-MX"/>
        </w:rPr>
        <w:t xml:space="preserve">on social media </w:t>
      </w:r>
      <w:r w:rsidR="003E6459" w:rsidRPr="0071739A">
        <w:rPr>
          <w:rFonts w:ascii="Arial" w:hAnsi="Arial" w:cs="Arial"/>
          <w:b/>
          <w:sz w:val="24"/>
          <w:lang w:eastAsia="es-MX"/>
        </w:rPr>
        <w:t>where he is seen</w:t>
      </w:r>
      <w:r w:rsidR="00356848" w:rsidRPr="0071739A">
        <w:rPr>
          <w:rFonts w:ascii="Arial" w:hAnsi="Arial" w:cs="Arial"/>
          <w:b/>
          <w:sz w:val="24"/>
          <w:lang w:eastAsia="es-MX"/>
        </w:rPr>
        <w:t xml:space="preserve"> </w:t>
      </w:r>
      <w:r w:rsidR="00075E5F" w:rsidRPr="0071739A">
        <w:rPr>
          <w:rFonts w:ascii="Arial" w:hAnsi="Arial" w:cs="Arial"/>
          <w:b/>
          <w:sz w:val="24"/>
          <w:lang w:eastAsia="es-MX"/>
        </w:rPr>
        <w:t>being se</w:t>
      </w:r>
      <w:r w:rsidR="001F11C3" w:rsidRPr="0071739A">
        <w:rPr>
          <w:rFonts w:ascii="Arial" w:hAnsi="Arial" w:cs="Arial"/>
          <w:b/>
          <w:sz w:val="24"/>
          <w:lang w:eastAsia="es-MX"/>
        </w:rPr>
        <w:t xml:space="preserve">xually violated </w:t>
      </w:r>
      <w:r w:rsidR="003E6459" w:rsidRPr="0071739A">
        <w:rPr>
          <w:rFonts w:ascii="Arial" w:hAnsi="Arial" w:cs="Arial"/>
          <w:b/>
          <w:sz w:val="24"/>
          <w:lang w:eastAsia="es-MX"/>
        </w:rPr>
        <w:t>“in punishment” for cooperating with 1ADAT</w:t>
      </w:r>
      <w:r w:rsidR="00800C4A" w:rsidRPr="0071739A">
        <w:rPr>
          <w:rFonts w:ascii="Arial" w:hAnsi="Arial" w:cs="Arial"/>
          <w:b/>
          <w:sz w:val="24"/>
          <w:lang w:eastAsia="es-MX"/>
        </w:rPr>
        <w:t>.</w:t>
      </w:r>
      <w:r w:rsidR="00FB246C" w:rsidRPr="0071739A">
        <w:rPr>
          <w:rFonts w:ascii="Arial" w:hAnsi="Arial" w:cs="Arial"/>
          <w:b/>
          <w:sz w:val="24"/>
          <w:lang w:eastAsia="es-MX"/>
        </w:rPr>
        <w:t xml:space="preserve"> </w:t>
      </w:r>
    </w:p>
    <w:p w14:paraId="0314F283" w14:textId="77777777" w:rsidR="006C484A" w:rsidRPr="0071739A" w:rsidRDefault="006C484A" w:rsidP="0071739A">
      <w:pPr>
        <w:spacing w:after="0" w:line="240" w:lineRule="auto"/>
        <w:jc w:val="both"/>
        <w:rPr>
          <w:rFonts w:ascii="Arial" w:hAnsi="Arial" w:cs="Arial"/>
          <w:b/>
          <w:sz w:val="24"/>
          <w:lang w:eastAsia="es-MX"/>
        </w:rPr>
      </w:pPr>
    </w:p>
    <w:p w14:paraId="64409F7C" w14:textId="77777777" w:rsidR="0071739A" w:rsidRPr="0007751F" w:rsidRDefault="0071739A" w:rsidP="0071739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1E333A6E" w14:textId="77777777" w:rsidR="0071739A" w:rsidRPr="004D1533" w:rsidRDefault="0071739A" w:rsidP="0071739A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2E555465" w14:textId="36D92D49" w:rsidR="0071739A" w:rsidRPr="004D1533" w:rsidRDefault="00A00162" w:rsidP="0071739A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71739A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71739A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71739A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71739A">
        <w:rPr>
          <w:rFonts w:ascii="Arial" w:hAnsi="Arial" w:cs="Arial"/>
          <w:b/>
          <w:i/>
          <w:iCs/>
          <w:color w:val="000000"/>
          <w:sz w:val="20"/>
          <w:szCs w:val="20"/>
        </w:rPr>
        <w:t>142.20</w:t>
      </w:r>
      <w:r w:rsidR="0071739A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71739A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1E0DB352" w14:textId="481D7C41" w:rsidR="005D2C37" w:rsidRPr="0071739A" w:rsidRDefault="005D2C37" w:rsidP="0071739A">
      <w:pPr>
        <w:spacing w:after="0" w:line="240" w:lineRule="auto"/>
        <w:rPr>
          <w:rFonts w:ascii="Arial" w:hAnsi="Arial" w:cs="Arial"/>
          <w:lang w:eastAsia="es-MX"/>
        </w:rPr>
      </w:pPr>
    </w:p>
    <w:p w14:paraId="2D47C519" w14:textId="77777777" w:rsidR="0071739A" w:rsidRDefault="0071739A" w:rsidP="0071739A">
      <w:pPr>
        <w:spacing w:after="0" w:line="240" w:lineRule="auto"/>
        <w:rPr>
          <w:rFonts w:ascii="Arial" w:hAnsi="Arial" w:cs="Arial"/>
          <w:b/>
          <w:iCs/>
          <w:szCs w:val="18"/>
        </w:rPr>
        <w:sectPr w:rsidR="0071739A" w:rsidSect="0071739A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</w:p>
    <w:p w14:paraId="57CF3854" w14:textId="3897A954" w:rsidR="0071739A" w:rsidRPr="0071739A" w:rsidRDefault="0071739A" w:rsidP="0071739A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71739A">
        <w:rPr>
          <w:rFonts w:ascii="Arial" w:hAnsi="Arial" w:cs="Arial"/>
          <w:b/>
          <w:iCs/>
          <w:szCs w:val="18"/>
        </w:rPr>
        <w:t xml:space="preserve">Lt.-Gen. Vitaly </w:t>
      </w:r>
      <w:proofErr w:type="spellStart"/>
      <w:r w:rsidRPr="0071739A">
        <w:rPr>
          <w:rFonts w:ascii="Arial" w:hAnsi="Arial" w:cs="Arial"/>
          <w:b/>
          <w:iCs/>
          <w:szCs w:val="18"/>
        </w:rPr>
        <w:t>Gheorgievich</w:t>
      </w:r>
      <w:proofErr w:type="spellEnd"/>
      <w:r w:rsidRPr="0071739A">
        <w:rPr>
          <w:rFonts w:ascii="Arial" w:hAnsi="Arial" w:cs="Arial"/>
          <w:b/>
          <w:iCs/>
          <w:szCs w:val="18"/>
        </w:rPr>
        <w:t xml:space="preserve"> Volkov</w:t>
      </w:r>
    </w:p>
    <w:p w14:paraId="758D9955" w14:textId="77777777" w:rsidR="006C484A" w:rsidRPr="0071739A" w:rsidRDefault="001662CF" w:rsidP="0071739A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71739A">
        <w:rPr>
          <w:rFonts w:ascii="Arial" w:hAnsi="Arial" w:cs="Arial"/>
          <w:bCs/>
          <w:iCs/>
          <w:szCs w:val="18"/>
        </w:rPr>
        <w:t>Head of the I</w:t>
      </w:r>
      <w:r w:rsidR="006C484A" w:rsidRPr="0071739A">
        <w:rPr>
          <w:rFonts w:ascii="Arial" w:hAnsi="Arial" w:cs="Arial"/>
          <w:bCs/>
          <w:iCs/>
          <w:szCs w:val="18"/>
        </w:rPr>
        <w:t>nvestigative Directorate</w:t>
      </w:r>
    </w:p>
    <w:p w14:paraId="524DC342" w14:textId="53888FEB" w:rsidR="001662CF" w:rsidRPr="0071739A" w:rsidRDefault="001662CF" w:rsidP="0071739A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71739A">
        <w:rPr>
          <w:rFonts w:ascii="Arial" w:hAnsi="Arial" w:cs="Arial"/>
          <w:bCs/>
          <w:iCs/>
          <w:szCs w:val="18"/>
        </w:rPr>
        <w:t>Investigative</w:t>
      </w:r>
      <w:r w:rsidR="008E3B51" w:rsidRPr="0071739A">
        <w:rPr>
          <w:rFonts w:ascii="Arial" w:hAnsi="Arial" w:cs="Arial"/>
          <w:bCs/>
          <w:iCs/>
          <w:szCs w:val="18"/>
        </w:rPr>
        <w:t xml:space="preserve"> Committee of the Russian Federation</w:t>
      </w:r>
      <w:r w:rsidR="006C484A" w:rsidRPr="0071739A">
        <w:rPr>
          <w:rFonts w:ascii="Arial" w:hAnsi="Arial" w:cs="Arial"/>
          <w:bCs/>
          <w:iCs/>
          <w:szCs w:val="18"/>
        </w:rPr>
        <w:t xml:space="preserve"> for the Chechen Republic</w:t>
      </w:r>
    </w:p>
    <w:p w14:paraId="6BDDD3A8" w14:textId="2B685DC9" w:rsidR="005D2C37" w:rsidRPr="0071739A" w:rsidRDefault="001A3782" w:rsidP="0071739A">
      <w:pPr>
        <w:spacing w:after="0" w:line="240" w:lineRule="auto"/>
        <w:rPr>
          <w:rFonts w:ascii="Arial" w:hAnsi="Arial" w:cs="Arial"/>
          <w:iCs/>
          <w:szCs w:val="18"/>
        </w:rPr>
      </w:pPr>
      <w:r w:rsidRPr="0071739A">
        <w:rPr>
          <w:rFonts w:ascii="Arial" w:hAnsi="Arial" w:cs="Arial"/>
          <w:iCs/>
          <w:szCs w:val="18"/>
        </w:rPr>
        <w:t>Ul.</w:t>
      </w:r>
      <w:r w:rsidR="003E6459" w:rsidRPr="0071739A">
        <w:rPr>
          <w:rFonts w:ascii="Arial" w:hAnsi="Arial" w:cs="Arial"/>
          <w:iCs/>
          <w:szCs w:val="18"/>
        </w:rPr>
        <w:t xml:space="preserve"> </w:t>
      </w:r>
      <w:proofErr w:type="spellStart"/>
      <w:r w:rsidRPr="0071739A">
        <w:rPr>
          <w:rFonts w:ascii="Arial" w:hAnsi="Arial" w:cs="Arial"/>
          <w:iCs/>
          <w:szCs w:val="18"/>
        </w:rPr>
        <w:t>Altaiskaya</w:t>
      </w:r>
      <w:proofErr w:type="spellEnd"/>
      <w:r w:rsidRPr="0071739A">
        <w:rPr>
          <w:rFonts w:ascii="Arial" w:hAnsi="Arial" w:cs="Arial"/>
          <w:iCs/>
          <w:szCs w:val="18"/>
        </w:rPr>
        <w:t>, d.</w:t>
      </w:r>
      <w:r w:rsidR="003E6459" w:rsidRPr="0071739A">
        <w:rPr>
          <w:rFonts w:ascii="Arial" w:hAnsi="Arial" w:cs="Arial"/>
          <w:iCs/>
          <w:szCs w:val="18"/>
        </w:rPr>
        <w:t xml:space="preserve"> </w:t>
      </w:r>
      <w:r w:rsidRPr="0071739A">
        <w:rPr>
          <w:rFonts w:ascii="Arial" w:hAnsi="Arial" w:cs="Arial"/>
          <w:iCs/>
          <w:szCs w:val="18"/>
        </w:rPr>
        <w:t>3</w:t>
      </w:r>
    </w:p>
    <w:p w14:paraId="2B64C195" w14:textId="1F72ED73" w:rsidR="008E3B51" w:rsidRPr="0071739A" w:rsidRDefault="001A3782" w:rsidP="0071739A">
      <w:pPr>
        <w:spacing w:after="0" w:line="240" w:lineRule="auto"/>
        <w:rPr>
          <w:rFonts w:ascii="Arial" w:hAnsi="Arial" w:cs="Arial"/>
          <w:iCs/>
          <w:szCs w:val="18"/>
        </w:rPr>
      </w:pPr>
      <w:r w:rsidRPr="0071739A">
        <w:rPr>
          <w:rFonts w:ascii="Arial" w:hAnsi="Arial" w:cs="Arial"/>
          <w:iCs/>
          <w:szCs w:val="18"/>
        </w:rPr>
        <w:t>Grozny</w:t>
      </w:r>
      <w:r w:rsidR="003276AB" w:rsidRPr="0071739A">
        <w:rPr>
          <w:rFonts w:ascii="Arial" w:hAnsi="Arial" w:cs="Arial"/>
          <w:iCs/>
          <w:szCs w:val="18"/>
        </w:rPr>
        <w:t xml:space="preserve">, </w:t>
      </w:r>
      <w:r w:rsidR="001662CF" w:rsidRPr="0071739A">
        <w:rPr>
          <w:rFonts w:ascii="Arial" w:hAnsi="Arial" w:cs="Arial"/>
          <w:iCs/>
          <w:szCs w:val="18"/>
        </w:rPr>
        <w:t>Chechen Republic</w:t>
      </w:r>
    </w:p>
    <w:p w14:paraId="380DC9F8" w14:textId="4565E31C" w:rsidR="005D2C37" w:rsidRPr="0071739A" w:rsidRDefault="008E3B51" w:rsidP="0071739A">
      <w:pPr>
        <w:spacing w:after="0" w:line="240" w:lineRule="auto"/>
        <w:rPr>
          <w:rFonts w:ascii="Arial" w:hAnsi="Arial" w:cs="Arial"/>
          <w:iCs/>
          <w:szCs w:val="18"/>
        </w:rPr>
      </w:pPr>
      <w:r w:rsidRPr="0071739A">
        <w:rPr>
          <w:rFonts w:ascii="Arial" w:hAnsi="Arial" w:cs="Arial"/>
          <w:iCs/>
          <w:szCs w:val="18"/>
        </w:rPr>
        <w:t>Russian Federation</w:t>
      </w:r>
      <w:r w:rsidR="001662CF" w:rsidRPr="0071739A">
        <w:rPr>
          <w:rFonts w:ascii="Arial" w:hAnsi="Arial" w:cs="Arial"/>
          <w:iCs/>
          <w:szCs w:val="18"/>
        </w:rPr>
        <w:t xml:space="preserve"> 364000</w:t>
      </w:r>
    </w:p>
    <w:p w14:paraId="373B24C6" w14:textId="77777777" w:rsidR="00495873" w:rsidRDefault="001A3782" w:rsidP="0071739A">
      <w:pPr>
        <w:spacing w:after="0" w:line="240" w:lineRule="auto"/>
        <w:rPr>
          <w:rStyle w:val="Hyperlink"/>
          <w:rFonts w:ascii="Arial" w:hAnsi="Arial" w:cs="Arial"/>
          <w:iCs/>
          <w:szCs w:val="18"/>
        </w:rPr>
      </w:pPr>
      <w:r w:rsidRPr="0071739A">
        <w:rPr>
          <w:rFonts w:ascii="Arial" w:hAnsi="Arial" w:cs="Arial"/>
          <w:iCs/>
          <w:szCs w:val="18"/>
        </w:rPr>
        <w:t>Email</w:t>
      </w:r>
      <w:r w:rsidR="005D2C37" w:rsidRPr="0071739A">
        <w:rPr>
          <w:rFonts w:ascii="Arial" w:hAnsi="Arial" w:cs="Arial"/>
          <w:iCs/>
          <w:szCs w:val="18"/>
        </w:rPr>
        <w:t xml:space="preserve">: </w:t>
      </w:r>
      <w:hyperlink r:id="rId15" w:history="1">
        <w:r w:rsidR="0071739A" w:rsidRPr="0071739A">
          <w:rPr>
            <w:rStyle w:val="Hyperlink"/>
            <w:rFonts w:ascii="Arial" w:hAnsi="Arial" w:cs="Arial"/>
            <w:iCs/>
            <w:szCs w:val="18"/>
          </w:rPr>
          <w:t>ip-chechen@sledcom.ru</w:t>
        </w:r>
      </w:hyperlink>
    </w:p>
    <w:p w14:paraId="1D868E19" w14:textId="45BA1C42" w:rsidR="00495873" w:rsidRPr="00495873" w:rsidRDefault="00495873" w:rsidP="00495873">
      <w:pPr>
        <w:spacing w:after="0" w:line="240" w:lineRule="auto"/>
        <w:rPr>
          <w:rFonts w:ascii="Arial" w:hAnsi="Arial" w:cs="Arial"/>
          <w:iCs/>
          <w:szCs w:val="18"/>
        </w:rPr>
      </w:pPr>
      <w:bookmarkStart w:id="1" w:name="_GoBack"/>
      <w:r w:rsidRPr="00495873">
        <w:rPr>
          <w:rFonts w:ascii="Arial" w:hAnsi="Arial" w:cs="Arial"/>
          <w:iCs/>
          <w:szCs w:val="18"/>
        </w:rPr>
        <w:t xml:space="preserve">Twitter: </w:t>
      </w:r>
      <w:hyperlink r:id="rId16" w:history="1">
        <w:r w:rsidRPr="00F544E0">
          <w:rPr>
            <w:rStyle w:val="Hyperlink"/>
            <w:rFonts w:ascii="Arial" w:hAnsi="Arial" w:cs="Arial"/>
            <w:iCs/>
            <w:szCs w:val="18"/>
          </w:rPr>
          <w:t>@</w:t>
        </w:r>
        <w:proofErr w:type="spellStart"/>
        <w:r w:rsidRPr="00F544E0">
          <w:rPr>
            <w:rStyle w:val="Hyperlink"/>
            <w:rFonts w:ascii="Arial" w:hAnsi="Arial" w:cs="Arial"/>
            <w:iCs/>
            <w:szCs w:val="18"/>
          </w:rPr>
          <w:t>sledcom_rf</w:t>
        </w:r>
        <w:proofErr w:type="spellEnd"/>
      </w:hyperlink>
    </w:p>
    <w:p w14:paraId="34081689" w14:textId="30D43054" w:rsidR="005D2C37" w:rsidRPr="0071739A" w:rsidRDefault="00495873" w:rsidP="00495873">
      <w:pPr>
        <w:spacing w:after="0" w:line="240" w:lineRule="auto"/>
        <w:rPr>
          <w:rFonts w:ascii="Arial" w:hAnsi="Arial" w:cs="Arial"/>
          <w:iCs/>
          <w:szCs w:val="18"/>
        </w:rPr>
      </w:pPr>
      <w:r w:rsidRPr="00495873">
        <w:rPr>
          <w:rFonts w:ascii="Arial" w:hAnsi="Arial" w:cs="Arial"/>
          <w:iCs/>
          <w:szCs w:val="18"/>
        </w:rPr>
        <w:t>Facebook:</w:t>
      </w:r>
      <w:r w:rsidR="00F544E0">
        <w:rPr>
          <w:rFonts w:ascii="Arial" w:hAnsi="Arial" w:cs="Arial"/>
          <w:iCs/>
          <w:szCs w:val="18"/>
        </w:rPr>
        <w:t xml:space="preserve"> </w:t>
      </w:r>
      <w:hyperlink r:id="rId17" w:history="1">
        <w:r w:rsidR="00F544E0" w:rsidRPr="00F544E0">
          <w:rPr>
            <w:rStyle w:val="Hyperlink"/>
            <w:rFonts w:ascii="Arial" w:hAnsi="Arial" w:cs="Arial"/>
            <w:iCs/>
            <w:szCs w:val="18"/>
          </w:rPr>
          <w:t>@sledcomru</w:t>
        </w:r>
      </w:hyperlink>
      <w:r w:rsidRPr="00495873">
        <w:rPr>
          <w:rFonts w:ascii="Arial" w:hAnsi="Arial" w:cs="Arial"/>
          <w:iCs/>
          <w:szCs w:val="18"/>
        </w:rPr>
        <w:t xml:space="preserve"> </w:t>
      </w:r>
    </w:p>
    <w:bookmarkEnd w:id="1"/>
    <w:p w14:paraId="56D6D266" w14:textId="405D868D" w:rsidR="008E3B51" w:rsidRDefault="008E3B51" w:rsidP="007173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69149B" w14:textId="29948261" w:rsidR="0071739A" w:rsidRPr="00E8437C" w:rsidRDefault="0071739A" w:rsidP="0071739A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E8437C">
        <w:rPr>
          <w:rFonts w:ascii="Arial" w:hAnsi="Arial" w:cs="Arial"/>
          <w:b/>
          <w:bCs/>
          <w:iCs/>
          <w:sz w:val="18"/>
          <w:szCs w:val="18"/>
        </w:rPr>
        <w:t>Ambassador Anatoly Antonov</w:t>
      </w:r>
    </w:p>
    <w:p w14:paraId="1B483F0D" w14:textId="77777777" w:rsidR="0071739A" w:rsidRPr="00E8437C" w:rsidRDefault="0071739A" w:rsidP="0071739A">
      <w:pPr>
        <w:pStyle w:val="PlainText"/>
        <w:rPr>
          <w:rFonts w:ascii="Arial" w:hAnsi="Arial" w:cs="Arial"/>
          <w:iCs/>
          <w:sz w:val="18"/>
          <w:szCs w:val="18"/>
        </w:rPr>
      </w:pPr>
      <w:r w:rsidRPr="00E8437C">
        <w:rPr>
          <w:rFonts w:ascii="Arial" w:hAnsi="Arial" w:cs="Arial"/>
          <w:iCs/>
          <w:sz w:val="18"/>
          <w:szCs w:val="18"/>
        </w:rPr>
        <w:t>Embassy of the Russian Federation</w:t>
      </w:r>
    </w:p>
    <w:p w14:paraId="3DA79530" w14:textId="77777777" w:rsidR="0071739A" w:rsidRPr="00E8437C" w:rsidRDefault="0071739A" w:rsidP="0071739A">
      <w:pPr>
        <w:pStyle w:val="PlainText"/>
        <w:rPr>
          <w:rFonts w:ascii="Arial" w:hAnsi="Arial" w:cs="Arial"/>
          <w:iCs/>
          <w:sz w:val="18"/>
          <w:szCs w:val="18"/>
        </w:rPr>
      </w:pPr>
      <w:r w:rsidRPr="00E8437C">
        <w:rPr>
          <w:rFonts w:ascii="Arial" w:hAnsi="Arial" w:cs="Arial"/>
          <w:iCs/>
          <w:sz w:val="18"/>
          <w:szCs w:val="18"/>
        </w:rPr>
        <w:t>2650 Wisconsin Ave. NW, Washington DC 20007</w:t>
      </w:r>
    </w:p>
    <w:p w14:paraId="61132681" w14:textId="77777777" w:rsidR="0071739A" w:rsidRPr="00E8437C" w:rsidRDefault="0071739A" w:rsidP="0071739A">
      <w:pPr>
        <w:pStyle w:val="PlainText"/>
        <w:rPr>
          <w:rFonts w:ascii="Arial" w:hAnsi="Arial" w:cs="Arial"/>
          <w:iCs/>
          <w:sz w:val="18"/>
          <w:szCs w:val="18"/>
        </w:rPr>
      </w:pPr>
      <w:r w:rsidRPr="00E8437C">
        <w:rPr>
          <w:rFonts w:ascii="Arial" w:hAnsi="Arial" w:cs="Arial"/>
          <w:iCs/>
          <w:sz w:val="18"/>
          <w:szCs w:val="18"/>
        </w:rPr>
        <w:t>Phone: 202 298 5700 I Fax: 202 298 5735</w:t>
      </w:r>
    </w:p>
    <w:p w14:paraId="36B91B6C" w14:textId="77777777" w:rsidR="0071739A" w:rsidRPr="00E8437C" w:rsidRDefault="0071739A" w:rsidP="0071739A">
      <w:pPr>
        <w:pStyle w:val="PlainText"/>
        <w:rPr>
          <w:rFonts w:ascii="Arial" w:hAnsi="Arial" w:cs="Arial"/>
          <w:iCs/>
          <w:sz w:val="18"/>
          <w:szCs w:val="18"/>
        </w:rPr>
      </w:pPr>
      <w:r w:rsidRPr="00E8437C">
        <w:rPr>
          <w:rFonts w:ascii="Arial" w:hAnsi="Arial" w:cs="Arial"/>
          <w:iCs/>
          <w:sz w:val="18"/>
          <w:szCs w:val="18"/>
        </w:rPr>
        <w:t xml:space="preserve">Email: </w:t>
      </w:r>
      <w:hyperlink r:id="rId18" w:history="1">
        <w:r w:rsidRPr="00D1598B">
          <w:rPr>
            <w:rStyle w:val="Hyperlink"/>
            <w:rFonts w:ascii="Arial" w:hAnsi="Arial" w:cs="Arial"/>
            <w:iCs/>
            <w:sz w:val="18"/>
            <w:szCs w:val="18"/>
          </w:rPr>
          <w:t>rusembusa@mid.ru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765DE209" w14:textId="77777777" w:rsidR="0071739A" w:rsidRPr="00E8437C" w:rsidRDefault="0071739A" w:rsidP="0071739A">
      <w:pPr>
        <w:pStyle w:val="PlainText"/>
        <w:rPr>
          <w:rFonts w:ascii="Arial" w:hAnsi="Arial" w:cs="Arial"/>
          <w:iCs/>
          <w:sz w:val="18"/>
          <w:szCs w:val="18"/>
        </w:rPr>
      </w:pPr>
      <w:r w:rsidRPr="00E8437C">
        <w:rPr>
          <w:rFonts w:ascii="Arial" w:hAnsi="Arial" w:cs="Arial"/>
          <w:iCs/>
          <w:sz w:val="18"/>
          <w:szCs w:val="18"/>
        </w:rPr>
        <w:t xml:space="preserve">Twitter: </w:t>
      </w:r>
      <w:hyperlink r:id="rId19" w:history="1">
        <w:r w:rsidRPr="00E8437C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E8437C">
          <w:rPr>
            <w:rStyle w:val="Hyperlink"/>
            <w:rFonts w:ascii="Arial" w:hAnsi="Arial" w:cs="Arial"/>
            <w:iCs/>
            <w:sz w:val="18"/>
            <w:szCs w:val="18"/>
          </w:rPr>
          <w:t>RusEmbUSA</w:t>
        </w:r>
        <w:proofErr w:type="spellEnd"/>
      </w:hyperlink>
    </w:p>
    <w:p w14:paraId="0AB57161" w14:textId="77777777" w:rsidR="0071739A" w:rsidRPr="00E8437C" w:rsidRDefault="0071739A" w:rsidP="0071739A">
      <w:pPr>
        <w:pStyle w:val="PlainText"/>
        <w:rPr>
          <w:rFonts w:ascii="Arial" w:hAnsi="Arial" w:cs="Arial"/>
          <w:iCs/>
          <w:sz w:val="18"/>
          <w:szCs w:val="18"/>
        </w:rPr>
      </w:pPr>
      <w:r w:rsidRPr="00E8437C">
        <w:rPr>
          <w:rFonts w:ascii="Arial" w:hAnsi="Arial" w:cs="Arial"/>
          <w:iCs/>
          <w:sz w:val="18"/>
          <w:szCs w:val="18"/>
        </w:rPr>
        <w:t xml:space="preserve">Facebook: </w:t>
      </w:r>
      <w:hyperlink r:id="rId20" w:history="1">
        <w:r w:rsidRPr="00E8437C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E8437C">
          <w:rPr>
            <w:rStyle w:val="Hyperlink"/>
            <w:rFonts w:ascii="Arial" w:hAnsi="Arial" w:cs="Arial"/>
            <w:iCs/>
            <w:sz w:val="18"/>
            <w:szCs w:val="18"/>
          </w:rPr>
          <w:t>RusEmbUSA</w:t>
        </w:r>
        <w:proofErr w:type="spellEnd"/>
      </w:hyperlink>
    </w:p>
    <w:p w14:paraId="6DCB3E53" w14:textId="77777777" w:rsidR="0071739A" w:rsidRPr="00E8437C" w:rsidRDefault="0071739A" w:rsidP="0071739A">
      <w:pPr>
        <w:pStyle w:val="PlainText"/>
        <w:rPr>
          <w:rFonts w:ascii="Arial" w:hAnsi="Arial" w:cs="Arial"/>
          <w:iCs/>
          <w:sz w:val="18"/>
          <w:szCs w:val="18"/>
        </w:rPr>
      </w:pPr>
      <w:r w:rsidRPr="00E8437C">
        <w:rPr>
          <w:rFonts w:ascii="Arial" w:hAnsi="Arial" w:cs="Arial"/>
          <w:iCs/>
          <w:sz w:val="18"/>
          <w:szCs w:val="18"/>
        </w:rPr>
        <w:t xml:space="preserve">Instagram: </w:t>
      </w:r>
      <w:hyperlink r:id="rId21" w:history="1">
        <w:r w:rsidRPr="00E8437C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E8437C">
          <w:rPr>
            <w:rStyle w:val="Hyperlink"/>
            <w:rFonts w:ascii="Arial" w:hAnsi="Arial" w:cs="Arial"/>
            <w:iCs/>
            <w:sz w:val="18"/>
            <w:szCs w:val="18"/>
          </w:rPr>
          <w:t>RusEmbUSA</w:t>
        </w:r>
        <w:proofErr w:type="spellEnd"/>
      </w:hyperlink>
    </w:p>
    <w:p w14:paraId="67F47E0C" w14:textId="239EA928" w:rsidR="0071739A" w:rsidRPr="0071739A" w:rsidRDefault="0071739A" w:rsidP="0071739A">
      <w:pPr>
        <w:pStyle w:val="PlainText"/>
        <w:rPr>
          <w:rFonts w:ascii="Arial" w:hAnsi="Arial" w:cs="Arial"/>
          <w:iCs/>
          <w:sz w:val="18"/>
          <w:szCs w:val="18"/>
        </w:rPr>
        <w:sectPr w:rsidR="0071739A" w:rsidRPr="0071739A" w:rsidSect="0071739A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  <w:r w:rsidRPr="00E8437C">
        <w:rPr>
          <w:rFonts w:ascii="Arial" w:hAnsi="Arial" w:cs="Arial"/>
          <w:iCs/>
          <w:sz w:val="18"/>
          <w:szCs w:val="18"/>
        </w:rPr>
        <w:t>Salutation: Dear Ambassador</w:t>
      </w:r>
    </w:p>
    <w:p w14:paraId="3555611C" w14:textId="281F1469" w:rsidR="005D2C37" w:rsidRPr="0071739A" w:rsidRDefault="005D2C37" w:rsidP="0071739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1739A">
        <w:rPr>
          <w:rFonts w:ascii="Arial" w:hAnsi="Arial" w:cs="Arial"/>
          <w:iCs/>
          <w:sz w:val="20"/>
          <w:szCs w:val="20"/>
        </w:rPr>
        <w:t xml:space="preserve">Dear </w:t>
      </w:r>
      <w:r w:rsidR="001662CF" w:rsidRPr="0071739A">
        <w:rPr>
          <w:rFonts w:ascii="Arial" w:hAnsi="Arial" w:cs="Arial"/>
          <w:iCs/>
          <w:sz w:val="20"/>
          <w:szCs w:val="20"/>
        </w:rPr>
        <w:t>Head of the Investigative</w:t>
      </w:r>
      <w:r w:rsidR="00FB246C" w:rsidRPr="0071739A">
        <w:rPr>
          <w:rFonts w:ascii="Arial" w:hAnsi="Arial" w:cs="Arial"/>
          <w:iCs/>
          <w:sz w:val="20"/>
          <w:szCs w:val="20"/>
        </w:rPr>
        <w:t xml:space="preserve"> </w:t>
      </w:r>
      <w:r w:rsidR="001662CF" w:rsidRPr="0071739A">
        <w:rPr>
          <w:rFonts w:ascii="Arial" w:hAnsi="Arial" w:cs="Arial"/>
          <w:iCs/>
          <w:sz w:val="20"/>
          <w:szCs w:val="20"/>
        </w:rPr>
        <w:t>Directorate</w:t>
      </w:r>
      <w:r w:rsidRPr="0071739A">
        <w:rPr>
          <w:rFonts w:ascii="Arial" w:hAnsi="Arial" w:cs="Arial"/>
          <w:iCs/>
          <w:sz w:val="20"/>
          <w:szCs w:val="20"/>
        </w:rPr>
        <w:t>,</w:t>
      </w:r>
    </w:p>
    <w:p w14:paraId="277B32C2" w14:textId="77777777" w:rsidR="005D2C37" w:rsidRPr="0071739A" w:rsidRDefault="005D2C37" w:rsidP="0071739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FB25FD1" w14:textId="593D0430" w:rsidR="00986BCA" w:rsidRPr="0071739A" w:rsidRDefault="00FB246C" w:rsidP="0071739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1739A">
        <w:rPr>
          <w:rFonts w:ascii="Arial" w:hAnsi="Arial" w:cs="Arial"/>
          <w:iCs/>
          <w:sz w:val="20"/>
          <w:szCs w:val="20"/>
        </w:rPr>
        <w:t xml:space="preserve">I am </w:t>
      </w:r>
      <w:r w:rsidR="00C44B41" w:rsidRPr="0071739A">
        <w:rPr>
          <w:rFonts w:ascii="Arial" w:hAnsi="Arial" w:cs="Arial"/>
          <w:iCs/>
          <w:sz w:val="20"/>
          <w:szCs w:val="20"/>
        </w:rPr>
        <w:t xml:space="preserve">deeply dismayed by </w:t>
      </w:r>
      <w:r w:rsidRPr="0071739A">
        <w:rPr>
          <w:rFonts w:ascii="Arial" w:hAnsi="Arial" w:cs="Arial"/>
          <w:iCs/>
          <w:sz w:val="20"/>
          <w:szCs w:val="20"/>
        </w:rPr>
        <w:t xml:space="preserve">the </w:t>
      </w:r>
      <w:r w:rsidR="002003AC" w:rsidRPr="0071739A">
        <w:rPr>
          <w:rFonts w:ascii="Arial" w:hAnsi="Arial" w:cs="Arial"/>
          <w:iCs/>
          <w:sz w:val="20"/>
          <w:szCs w:val="20"/>
        </w:rPr>
        <w:t>reports</w:t>
      </w:r>
      <w:r w:rsidRPr="0071739A">
        <w:rPr>
          <w:rFonts w:ascii="Arial" w:hAnsi="Arial" w:cs="Arial"/>
          <w:iCs/>
          <w:sz w:val="20"/>
          <w:szCs w:val="20"/>
        </w:rPr>
        <w:t xml:space="preserve"> of abduction and torture, including sexual violence, of Salman </w:t>
      </w:r>
      <w:proofErr w:type="spellStart"/>
      <w:r w:rsidRPr="0071739A">
        <w:rPr>
          <w:rFonts w:ascii="Arial" w:hAnsi="Arial" w:cs="Arial"/>
          <w:iCs/>
          <w:sz w:val="20"/>
          <w:szCs w:val="20"/>
        </w:rPr>
        <w:t>Tepsurkaev</w:t>
      </w:r>
      <w:proofErr w:type="spellEnd"/>
      <w:r w:rsidRPr="0071739A">
        <w:rPr>
          <w:rFonts w:ascii="Arial" w:hAnsi="Arial" w:cs="Arial"/>
          <w:iCs/>
          <w:sz w:val="20"/>
          <w:szCs w:val="20"/>
        </w:rPr>
        <w:t xml:space="preserve">, </w:t>
      </w:r>
      <w:r w:rsidR="00AE349A" w:rsidRPr="0071739A">
        <w:rPr>
          <w:rFonts w:ascii="Arial" w:hAnsi="Arial" w:cs="Arial"/>
          <w:iCs/>
          <w:sz w:val="20"/>
          <w:szCs w:val="20"/>
        </w:rPr>
        <w:t xml:space="preserve">a </w:t>
      </w:r>
      <w:r w:rsidRPr="0071739A">
        <w:rPr>
          <w:rFonts w:ascii="Arial" w:hAnsi="Arial" w:cs="Arial"/>
          <w:iCs/>
          <w:sz w:val="20"/>
          <w:szCs w:val="20"/>
        </w:rPr>
        <w:t xml:space="preserve">19-year-old moderator of </w:t>
      </w:r>
      <w:r w:rsidR="00AE349A" w:rsidRPr="0071739A">
        <w:rPr>
          <w:rFonts w:ascii="Arial" w:hAnsi="Arial" w:cs="Arial"/>
          <w:iCs/>
          <w:sz w:val="20"/>
          <w:szCs w:val="20"/>
        </w:rPr>
        <w:t xml:space="preserve">the </w:t>
      </w:r>
      <w:r w:rsidRPr="0071739A">
        <w:rPr>
          <w:rFonts w:ascii="Arial" w:hAnsi="Arial" w:cs="Arial"/>
          <w:iCs/>
          <w:sz w:val="20"/>
          <w:szCs w:val="20"/>
        </w:rPr>
        <w:t xml:space="preserve">1ADAT </w:t>
      </w:r>
      <w:r w:rsidR="00A72B66" w:rsidRPr="0071739A">
        <w:rPr>
          <w:rFonts w:ascii="Arial" w:hAnsi="Arial" w:cs="Arial"/>
          <w:iCs/>
          <w:sz w:val="20"/>
          <w:szCs w:val="20"/>
        </w:rPr>
        <w:t xml:space="preserve">Telegram channel </w:t>
      </w:r>
      <w:r w:rsidR="00C44B41" w:rsidRPr="0071739A">
        <w:rPr>
          <w:rFonts w:ascii="Arial" w:hAnsi="Arial" w:cs="Arial"/>
          <w:iCs/>
          <w:sz w:val="20"/>
          <w:szCs w:val="20"/>
        </w:rPr>
        <w:t xml:space="preserve">known for its </w:t>
      </w:r>
      <w:r w:rsidR="00A72B66" w:rsidRPr="0071739A">
        <w:rPr>
          <w:rFonts w:ascii="Arial" w:hAnsi="Arial" w:cs="Arial"/>
          <w:iCs/>
          <w:sz w:val="20"/>
          <w:szCs w:val="20"/>
        </w:rPr>
        <w:t>critic</w:t>
      </w:r>
      <w:r w:rsidR="00C44B41" w:rsidRPr="0071739A">
        <w:rPr>
          <w:rFonts w:ascii="Arial" w:hAnsi="Arial" w:cs="Arial"/>
          <w:iCs/>
          <w:sz w:val="20"/>
          <w:szCs w:val="20"/>
        </w:rPr>
        <w:t>ism</w:t>
      </w:r>
      <w:r w:rsidR="00A72B66" w:rsidRPr="0071739A">
        <w:rPr>
          <w:rFonts w:ascii="Arial" w:hAnsi="Arial" w:cs="Arial"/>
          <w:iCs/>
          <w:sz w:val="20"/>
          <w:szCs w:val="20"/>
        </w:rPr>
        <w:t xml:space="preserve"> of the Chechen authorities and </w:t>
      </w:r>
      <w:r w:rsidR="00C44B41" w:rsidRPr="0071739A">
        <w:rPr>
          <w:rFonts w:ascii="Arial" w:hAnsi="Arial" w:cs="Arial"/>
          <w:iCs/>
          <w:sz w:val="20"/>
          <w:szCs w:val="20"/>
        </w:rPr>
        <w:t>dissemination of</w:t>
      </w:r>
      <w:r w:rsidR="00A72B66" w:rsidRPr="0071739A">
        <w:rPr>
          <w:rFonts w:ascii="Arial" w:hAnsi="Arial" w:cs="Arial"/>
          <w:iCs/>
          <w:sz w:val="20"/>
          <w:szCs w:val="20"/>
        </w:rPr>
        <w:t xml:space="preserve"> </w:t>
      </w:r>
      <w:r w:rsidR="001420A7" w:rsidRPr="0071739A">
        <w:rPr>
          <w:rFonts w:ascii="Arial" w:hAnsi="Arial" w:cs="Arial"/>
          <w:iCs/>
          <w:sz w:val="20"/>
          <w:szCs w:val="20"/>
        </w:rPr>
        <w:t xml:space="preserve">information on </w:t>
      </w:r>
      <w:r w:rsidR="00A72B66" w:rsidRPr="0071739A">
        <w:rPr>
          <w:rFonts w:ascii="Arial" w:hAnsi="Arial" w:cs="Arial"/>
          <w:iCs/>
          <w:sz w:val="20"/>
          <w:szCs w:val="20"/>
        </w:rPr>
        <w:t xml:space="preserve">human rights violations </w:t>
      </w:r>
      <w:r w:rsidR="00306694" w:rsidRPr="0071739A">
        <w:rPr>
          <w:rFonts w:ascii="Arial" w:hAnsi="Arial" w:cs="Arial"/>
          <w:iCs/>
          <w:sz w:val="20"/>
          <w:szCs w:val="20"/>
        </w:rPr>
        <w:t>committed</w:t>
      </w:r>
      <w:r w:rsidR="00A72B66" w:rsidRPr="0071739A">
        <w:rPr>
          <w:rFonts w:ascii="Arial" w:hAnsi="Arial" w:cs="Arial"/>
          <w:iCs/>
          <w:sz w:val="20"/>
          <w:szCs w:val="20"/>
        </w:rPr>
        <w:t xml:space="preserve"> in Chechnya. </w:t>
      </w:r>
      <w:r w:rsidR="00AE349A" w:rsidRPr="0071739A">
        <w:rPr>
          <w:rFonts w:ascii="Arial" w:hAnsi="Arial" w:cs="Arial"/>
          <w:iCs/>
          <w:sz w:val="20"/>
          <w:szCs w:val="20"/>
        </w:rPr>
        <w:t xml:space="preserve">As you </w:t>
      </w:r>
      <w:r w:rsidR="0071739A">
        <w:rPr>
          <w:rFonts w:ascii="Arial" w:hAnsi="Arial" w:cs="Arial"/>
          <w:iCs/>
          <w:sz w:val="20"/>
          <w:szCs w:val="20"/>
        </w:rPr>
        <w:t>are</w:t>
      </w:r>
      <w:r w:rsidR="00AE349A" w:rsidRPr="0071739A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AE349A" w:rsidRPr="0071739A">
        <w:rPr>
          <w:rFonts w:ascii="Arial" w:hAnsi="Arial" w:cs="Arial"/>
          <w:iCs/>
          <w:sz w:val="20"/>
          <w:szCs w:val="20"/>
        </w:rPr>
        <w:t>well aware</w:t>
      </w:r>
      <w:proofErr w:type="gramEnd"/>
      <w:r w:rsidR="00C44B41" w:rsidRPr="0071739A">
        <w:rPr>
          <w:rFonts w:ascii="Arial" w:hAnsi="Arial" w:cs="Arial"/>
          <w:iCs/>
          <w:sz w:val="20"/>
          <w:szCs w:val="20"/>
        </w:rPr>
        <w:t xml:space="preserve"> from numerous media publications, </w:t>
      </w:r>
      <w:r w:rsidR="001C4842" w:rsidRPr="0071739A">
        <w:rPr>
          <w:rFonts w:ascii="Arial" w:hAnsi="Arial" w:cs="Arial"/>
          <w:iCs/>
          <w:sz w:val="20"/>
          <w:szCs w:val="20"/>
        </w:rPr>
        <w:t xml:space="preserve">after </w:t>
      </w:r>
      <w:r w:rsidR="00B52473" w:rsidRPr="0071739A">
        <w:rPr>
          <w:rFonts w:ascii="Arial" w:hAnsi="Arial" w:cs="Arial"/>
          <w:iCs/>
          <w:sz w:val="20"/>
          <w:szCs w:val="20"/>
        </w:rPr>
        <w:t xml:space="preserve">Salman </w:t>
      </w:r>
      <w:proofErr w:type="spellStart"/>
      <w:r w:rsidR="00B52473" w:rsidRPr="0071739A">
        <w:rPr>
          <w:rFonts w:ascii="Arial" w:hAnsi="Arial" w:cs="Arial"/>
          <w:iCs/>
          <w:sz w:val="20"/>
          <w:szCs w:val="20"/>
        </w:rPr>
        <w:t>Tepsurkaev</w:t>
      </w:r>
      <w:proofErr w:type="spellEnd"/>
      <w:r w:rsidR="00B52473" w:rsidRPr="0071739A">
        <w:rPr>
          <w:rFonts w:ascii="Arial" w:hAnsi="Arial" w:cs="Arial"/>
          <w:iCs/>
          <w:sz w:val="20"/>
          <w:szCs w:val="20"/>
        </w:rPr>
        <w:t xml:space="preserve"> </w:t>
      </w:r>
      <w:r w:rsidR="001C4842" w:rsidRPr="0071739A">
        <w:rPr>
          <w:rFonts w:ascii="Arial" w:hAnsi="Arial" w:cs="Arial"/>
          <w:iCs/>
          <w:sz w:val="20"/>
          <w:szCs w:val="20"/>
        </w:rPr>
        <w:t xml:space="preserve">went </w:t>
      </w:r>
      <w:r w:rsidR="00B52473" w:rsidRPr="0071739A">
        <w:rPr>
          <w:rFonts w:ascii="Arial" w:hAnsi="Arial" w:cs="Arial"/>
          <w:iCs/>
          <w:sz w:val="20"/>
          <w:szCs w:val="20"/>
        </w:rPr>
        <w:t xml:space="preserve">missing </w:t>
      </w:r>
      <w:r w:rsidR="001C4842" w:rsidRPr="0071739A">
        <w:rPr>
          <w:rFonts w:ascii="Arial" w:hAnsi="Arial" w:cs="Arial"/>
          <w:iCs/>
          <w:sz w:val="20"/>
          <w:szCs w:val="20"/>
        </w:rPr>
        <w:t>on 5 September</w:t>
      </w:r>
      <w:r w:rsidR="00B52473" w:rsidRPr="0071739A">
        <w:rPr>
          <w:rFonts w:ascii="Arial" w:hAnsi="Arial" w:cs="Arial"/>
          <w:iCs/>
          <w:sz w:val="20"/>
          <w:szCs w:val="20"/>
        </w:rPr>
        <w:t xml:space="preserve"> in </w:t>
      </w:r>
      <w:proofErr w:type="spellStart"/>
      <w:r w:rsidR="00F221C8" w:rsidRPr="0071739A">
        <w:rPr>
          <w:rFonts w:ascii="Arial" w:hAnsi="Arial" w:cs="Arial"/>
          <w:iCs/>
          <w:sz w:val="20"/>
          <w:szCs w:val="20"/>
        </w:rPr>
        <w:t>Gelendzhik</w:t>
      </w:r>
      <w:proofErr w:type="spellEnd"/>
      <w:r w:rsidR="00F221C8" w:rsidRPr="0071739A">
        <w:rPr>
          <w:rFonts w:ascii="Arial" w:hAnsi="Arial" w:cs="Arial"/>
          <w:iCs/>
          <w:sz w:val="20"/>
          <w:szCs w:val="20"/>
        </w:rPr>
        <w:t xml:space="preserve">, </w:t>
      </w:r>
      <w:r w:rsidR="00B52473" w:rsidRPr="0071739A">
        <w:rPr>
          <w:rFonts w:ascii="Arial" w:hAnsi="Arial" w:cs="Arial"/>
          <w:iCs/>
          <w:sz w:val="20"/>
          <w:szCs w:val="20"/>
        </w:rPr>
        <w:t>Krasnodar region</w:t>
      </w:r>
      <w:r w:rsidR="00A72B66" w:rsidRPr="0071739A">
        <w:rPr>
          <w:rFonts w:ascii="Arial" w:hAnsi="Arial" w:cs="Arial"/>
          <w:iCs/>
          <w:sz w:val="20"/>
          <w:szCs w:val="20"/>
        </w:rPr>
        <w:t xml:space="preserve">, a video </w:t>
      </w:r>
      <w:r w:rsidR="00C44B41" w:rsidRPr="0071739A">
        <w:rPr>
          <w:rFonts w:ascii="Arial" w:hAnsi="Arial" w:cs="Arial"/>
          <w:iCs/>
          <w:sz w:val="20"/>
          <w:szCs w:val="20"/>
        </w:rPr>
        <w:t xml:space="preserve">appeared </w:t>
      </w:r>
      <w:r w:rsidR="00182B01" w:rsidRPr="0071739A">
        <w:rPr>
          <w:rFonts w:ascii="Arial" w:hAnsi="Arial" w:cs="Arial"/>
          <w:iCs/>
          <w:sz w:val="20"/>
          <w:szCs w:val="20"/>
        </w:rPr>
        <w:t>o</w:t>
      </w:r>
      <w:r w:rsidR="002003AC" w:rsidRPr="0071739A">
        <w:rPr>
          <w:rFonts w:ascii="Arial" w:hAnsi="Arial" w:cs="Arial"/>
          <w:iCs/>
          <w:sz w:val="20"/>
          <w:szCs w:val="20"/>
        </w:rPr>
        <w:t xml:space="preserve">n social </w:t>
      </w:r>
      <w:r w:rsidR="00182B01" w:rsidRPr="0071739A">
        <w:rPr>
          <w:rFonts w:ascii="Arial" w:hAnsi="Arial" w:cs="Arial"/>
          <w:iCs/>
          <w:sz w:val="20"/>
          <w:szCs w:val="20"/>
        </w:rPr>
        <w:t>media</w:t>
      </w:r>
      <w:r w:rsidR="001C4842" w:rsidRPr="0071739A">
        <w:rPr>
          <w:rFonts w:ascii="Arial" w:hAnsi="Arial" w:cs="Arial"/>
          <w:iCs/>
          <w:sz w:val="20"/>
          <w:szCs w:val="20"/>
        </w:rPr>
        <w:t xml:space="preserve">, on 7 September, </w:t>
      </w:r>
      <w:r w:rsidR="00B52473" w:rsidRPr="0071739A">
        <w:rPr>
          <w:rFonts w:ascii="Arial" w:hAnsi="Arial" w:cs="Arial"/>
          <w:iCs/>
          <w:sz w:val="20"/>
          <w:szCs w:val="20"/>
        </w:rPr>
        <w:t xml:space="preserve">in which he </w:t>
      </w:r>
      <w:r w:rsidR="00752CC8" w:rsidRPr="0071739A">
        <w:rPr>
          <w:rFonts w:ascii="Arial" w:hAnsi="Arial" w:cs="Arial"/>
          <w:iCs/>
          <w:sz w:val="20"/>
          <w:szCs w:val="20"/>
        </w:rPr>
        <w:t>is seen</w:t>
      </w:r>
      <w:r w:rsidR="00EA7683" w:rsidRPr="0071739A">
        <w:rPr>
          <w:rFonts w:ascii="Arial" w:hAnsi="Arial" w:cs="Arial"/>
          <w:iCs/>
          <w:sz w:val="20"/>
          <w:szCs w:val="20"/>
        </w:rPr>
        <w:t xml:space="preserve"> being subjected to sexual violence</w:t>
      </w:r>
      <w:r w:rsidR="00F221C8" w:rsidRPr="0071739A">
        <w:rPr>
          <w:rFonts w:ascii="Arial" w:hAnsi="Arial" w:cs="Arial"/>
          <w:iCs/>
          <w:sz w:val="20"/>
          <w:szCs w:val="20"/>
        </w:rPr>
        <w:t xml:space="preserve">. </w:t>
      </w:r>
      <w:r w:rsidR="00976BE0" w:rsidRPr="0071739A">
        <w:rPr>
          <w:rFonts w:ascii="Arial" w:hAnsi="Arial" w:cs="Arial"/>
          <w:iCs/>
          <w:sz w:val="20"/>
          <w:szCs w:val="20"/>
        </w:rPr>
        <w:t xml:space="preserve">The video ends with Salman </w:t>
      </w:r>
      <w:proofErr w:type="spellStart"/>
      <w:r w:rsidR="00976BE0" w:rsidRPr="0071739A">
        <w:rPr>
          <w:rFonts w:ascii="Arial" w:hAnsi="Arial" w:cs="Arial"/>
          <w:iCs/>
          <w:sz w:val="20"/>
          <w:szCs w:val="20"/>
        </w:rPr>
        <w:t>Tepsurkaev</w:t>
      </w:r>
      <w:proofErr w:type="spellEnd"/>
      <w:r w:rsidR="00976BE0" w:rsidRPr="0071739A">
        <w:rPr>
          <w:rFonts w:ascii="Arial" w:hAnsi="Arial" w:cs="Arial"/>
          <w:iCs/>
          <w:sz w:val="20"/>
          <w:szCs w:val="20"/>
        </w:rPr>
        <w:t xml:space="preserve"> </w:t>
      </w:r>
      <w:r w:rsidR="002003AC" w:rsidRPr="0071739A">
        <w:rPr>
          <w:rFonts w:ascii="Arial" w:hAnsi="Arial" w:cs="Arial"/>
          <w:iCs/>
          <w:sz w:val="20"/>
          <w:szCs w:val="20"/>
        </w:rPr>
        <w:t xml:space="preserve">saying </w:t>
      </w:r>
      <w:r w:rsidR="00AE349A" w:rsidRPr="0071739A">
        <w:rPr>
          <w:rFonts w:ascii="Arial" w:hAnsi="Arial" w:cs="Arial"/>
          <w:iCs/>
          <w:sz w:val="20"/>
          <w:szCs w:val="20"/>
        </w:rPr>
        <w:t>this was</w:t>
      </w:r>
      <w:r w:rsidR="002003AC" w:rsidRPr="0071739A">
        <w:rPr>
          <w:rFonts w:ascii="Arial" w:hAnsi="Arial" w:cs="Arial"/>
          <w:iCs/>
          <w:sz w:val="20"/>
          <w:szCs w:val="20"/>
        </w:rPr>
        <w:t xml:space="preserve"> punishment for </w:t>
      </w:r>
      <w:r w:rsidR="00D547AB" w:rsidRPr="0071739A">
        <w:rPr>
          <w:rFonts w:ascii="Arial" w:hAnsi="Arial" w:cs="Arial"/>
          <w:iCs/>
          <w:sz w:val="20"/>
          <w:szCs w:val="20"/>
        </w:rPr>
        <w:t xml:space="preserve">cooperating </w:t>
      </w:r>
      <w:r w:rsidR="002003AC" w:rsidRPr="0071739A">
        <w:rPr>
          <w:rFonts w:ascii="Arial" w:hAnsi="Arial" w:cs="Arial"/>
          <w:iCs/>
          <w:sz w:val="20"/>
          <w:szCs w:val="20"/>
        </w:rPr>
        <w:t xml:space="preserve">with 1ADAT. </w:t>
      </w:r>
      <w:bookmarkStart w:id="2" w:name="_Hlk51240460"/>
      <w:r w:rsidR="002003AC" w:rsidRPr="0071739A">
        <w:rPr>
          <w:rFonts w:ascii="Arial" w:hAnsi="Arial" w:cs="Arial"/>
          <w:iCs/>
          <w:sz w:val="20"/>
          <w:szCs w:val="20"/>
        </w:rPr>
        <w:t>1ADAT</w:t>
      </w:r>
      <w:r w:rsidR="001C4842" w:rsidRPr="0071739A">
        <w:rPr>
          <w:rFonts w:ascii="Arial" w:hAnsi="Arial" w:cs="Arial"/>
          <w:iCs/>
          <w:sz w:val="20"/>
          <w:szCs w:val="20"/>
        </w:rPr>
        <w:t xml:space="preserve">, independent Russian </w:t>
      </w:r>
      <w:r w:rsidR="00A72B66" w:rsidRPr="0071739A">
        <w:rPr>
          <w:rFonts w:ascii="Arial" w:hAnsi="Arial" w:cs="Arial"/>
          <w:iCs/>
          <w:sz w:val="20"/>
          <w:szCs w:val="20"/>
        </w:rPr>
        <w:t>media</w:t>
      </w:r>
      <w:r w:rsidR="001C4842" w:rsidRPr="0071739A">
        <w:rPr>
          <w:rFonts w:ascii="Arial" w:hAnsi="Arial" w:cs="Arial"/>
          <w:iCs/>
          <w:sz w:val="20"/>
          <w:szCs w:val="20"/>
        </w:rPr>
        <w:t xml:space="preserve"> and human rights organi</w:t>
      </w:r>
      <w:r w:rsidR="0043430D">
        <w:rPr>
          <w:rFonts w:ascii="Arial" w:hAnsi="Arial" w:cs="Arial"/>
          <w:iCs/>
          <w:sz w:val="20"/>
          <w:szCs w:val="20"/>
        </w:rPr>
        <w:t>z</w:t>
      </w:r>
      <w:r w:rsidR="001C4842" w:rsidRPr="0071739A">
        <w:rPr>
          <w:rFonts w:ascii="Arial" w:hAnsi="Arial" w:cs="Arial"/>
          <w:iCs/>
          <w:sz w:val="20"/>
          <w:szCs w:val="20"/>
        </w:rPr>
        <w:t>ations</w:t>
      </w:r>
      <w:r w:rsidR="00A72B66" w:rsidRPr="0071739A">
        <w:rPr>
          <w:rFonts w:ascii="Arial" w:hAnsi="Arial" w:cs="Arial"/>
          <w:iCs/>
          <w:sz w:val="20"/>
          <w:szCs w:val="20"/>
        </w:rPr>
        <w:t xml:space="preserve"> </w:t>
      </w:r>
      <w:r w:rsidR="001C4842" w:rsidRPr="0071739A">
        <w:rPr>
          <w:rFonts w:ascii="Arial" w:hAnsi="Arial" w:cs="Arial"/>
          <w:iCs/>
          <w:sz w:val="20"/>
          <w:szCs w:val="20"/>
        </w:rPr>
        <w:t xml:space="preserve">have since published </w:t>
      </w:r>
      <w:r w:rsidR="00F221C8" w:rsidRPr="0071739A">
        <w:rPr>
          <w:rFonts w:ascii="Arial" w:hAnsi="Arial" w:cs="Arial"/>
          <w:iCs/>
          <w:sz w:val="20"/>
          <w:szCs w:val="20"/>
        </w:rPr>
        <w:t xml:space="preserve">new </w:t>
      </w:r>
      <w:r w:rsidR="001C4842" w:rsidRPr="0071739A">
        <w:rPr>
          <w:rFonts w:ascii="Arial" w:hAnsi="Arial" w:cs="Arial"/>
          <w:iCs/>
          <w:sz w:val="20"/>
          <w:szCs w:val="20"/>
        </w:rPr>
        <w:t>video</w:t>
      </w:r>
      <w:r w:rsidR="00F221C8" w:rsidRPr="0071739A">
        <w:rPr>
          <w:rFonts w:ascii="Arial" w:hAnsi="Arial" w:cs="Arial"/>
          <w:iCs/>
          <w:sz w:val="20"/>
          <w:szCs w:val="20"/>
        </w:rPr>
        <w:t xml:space="preserve"> footage</w:t>
      </w:r>
      <w:r w:rsidR="001C4842" w:rsidRPr="0071739A">
        <w:rPr>
          <w:rFonts w:ascii="Arial" w:hAnsi="Arial" w:cs="Arial"/>
          <w:iCs/>
          <w:sz w:val="20"/>
          <w:szCs w:val="20"/>
        </w:rPr>
        <w:t xml:space="preserve"> and other evidence which suggest that </w:t>
      </w:r>
      <w:r w:rsidR="00976BE0" w:rsidRPr="0071739A">
        <w:rPr>
          <w:rFonts w:ascii="Arial" w:hAnsi="Arial" w:cs="Arial"/>
          <w:iCs/>
          <w:sz w:val="20"/>
          <w:szCs w:val="20"/>
        </w:rPr>
        <w:t xml:space="preserve">Salman </w:t>
      </w:r>
      <w:proofErr w:type="spellStart"/>
      <w:r w:rsidR="00976BE0" w:rsidRPr="0071739A">
        <w:rPr>
          <w:rFonts w:ascii="Arial" w:hAnsi="Arial" w:cs="Arial"/>
          <w:iCs/>
          <w:sz w:val="20"/>
          <w:szCs w:val="20"/>
        </w:rPr>
        <w:t>Tepsurkaev</w:t>
      </w:r>
      <w:proofErr w:type="spellEnd"/>
      <w:r w:rsidR="00976BE0" w:rsidRPr="0071739A">
        <w:rPr>
          <w:rFonts w:ascii="Arial" w:hAnsi="Arial" w:cs="Arial"/>
          <w:iCs/>
          <w:sz w:val="20"/>
          <w:szCs w:val="20"/>
        </w:rPr>
        <w:t xml:space="preserve"> </w:t>
      </w:r>
      <w:r w:rsidR="00F32C9F" w:rsidRPr="0071739A">
        <w:rPr>
          <w:rFonts w:ascii="Arial" w:hAnsi="Arial" w:cs="Arial"/>
          <w:iCs/>
          <w:sz w:val="20"/>
          <w:szCs w:val="20"/>
        </w:rPr>
        <w:t xml:space="preserve">was abducted by members of Chechen </w:t>
      </w:r>
      <w:r w:rsidR="00AE574E" w:rsidRPr="0071739A">
        <w:rPr>
          <w:rFonts w:ascii="Arial" w:hAnsi="Arial" w:cs="Arial"/>
          <w:iCs/>
          <w:sz w:val="20"/>
          <w:szCs w:val="20"/>
        </w:rPr>
        <w:t xml:space="preserve">security </w:t>
      </w:r>
      <w:r w:rsidR="002003AC" w:rsidRPr="0071739A">
        <w:rPr>
          <w:rFonts w:ascii="Arial" w:hAnsi="Arial" w:cs="Arial"/>
          <w:iCs/>
          <w:sz w:val="20"/>
          <w:szCs w:val="20"/>
        </w:rPr>
        <w:t>forces</w:t>
      </w:r>
      <w:r w:rsidR="00AE574E" w:rsidRPr="0071739A">
        <w:rPr>
          <w:rFonts w:ascii="Arial" w:hAnsi="Arial" w:cs="Arial"/>
          <w:iCs/>
          <w:sz w:val="20"/>
          <w:szCs w:val="20"/>
        </w:rPr>
        <w:t xml:space="preserve"> and </w:t>
      </w:r>
      <w:r w:rsidR="00F32C9F" w:rsidRPr="0071739A">
        <w:rPr>
          <w:rFonts w:ascii="Arial" w:hAnsi="Arial" w:cs="Arial"/>
          <w:iCs/>
          <w:sz w:val="20"/>
          <w:szCs w:val="20"/>
        </w:rPr>
        <w:t>taken to Chechnya where he has been unlawfully detained since</w:t>
      </w:r>
      <w:r w:rsidR="00DE3E65" w:rsidRPr="0071739A">
        <w:rPr>
          <w:rFonts w:ascii="Arial" w:hAnsi="Arial" w:cs="Arial"/>
          <w:iCs/>
          <w:sz w:val="20"/>
          <w:szCs w:val="20"/>
        </w:rPr>
        <w:t>. These sources have also named the location of law enforcement premises in Grozny where he has likely been unlawfully detained, a</w:t>
      </w:r>
      <w:r w:rsidR="00306B7D" w:rsidRPr="0071739A">
        <w:rPr>
          <w:rFonts w:ascii="Arial" w:hAnsi="Arial" w:cs="Arial"/>
          <w:iCs/>
          <w:sz w:val="20"/>
          <w:szCs w:val="20"/>
        </w:rPr>
        <w:t>nd held incommunicado</w:t>
      </w:r>
      <w:r w:rsidR="00DE3E65" w:rsidRPr="0071739A">
        <w:rPr>
          <w:rFonts w:ascii="Arial" w:hAnsi="Arial" w:cs="Arial"/>
          <w:iCs/>
          <w:sz w:val="20"/>
          <w:szCs w:val="20"/>
        </w:rPr>
        <w:t xml:space="preserve">, which substantially increases </w:t>
      </w:r>
      <w:r w:rsidR="0043430D">
        <w:rPr>
          <w:rFonts w:ascii="Arial" w:hAnsi="Arial" w:cs="Arial"/>
          <w:iCs/>
          <w:sz w:val="20"/>
          <w:szCs w:val="20"/>
        </w:rPr>
        <w:t>his</w:t>
      </w:r>
      <w:r w:rsidR="00DE3E65" w:rsidRPr="0071739A">
        <w:rPr>
          <w:rFonts w:ascii="Arial" w:hAnsi="Arial" w:cs="Arial"/>
          <w:iCs/>
          <w:sz w:val="20"/>
          <w:szCs w:val="20"/>
        </w:rPr>
        <w:t xml:space="preserve"> risk of further torture or other ill-treatment</w:t>
      </w:r>
      <w:r w:rsidR="003276AB" w:rsidRPr="0071739A">
        <w:rPr>
          <w:rFonts w:ascii="Arial" w:hAnsi="Arial" w:cs="Arial"/>
          <w:iCs/>
          <w:sz w:val="20"/>
          <w:szCs w:val="20"/>
        </w:rPr>
        <w:t xml:space="preserve">. </w:t>
      </w:r>
    </w:p>
    <w:bookmarkEnd w:id="2"/>
    <w:p w14:paraId="2F815405" w14:textId="77777777" w:rsidR="00976BE0" w:rsidRPr="0071739A" w:rsidRDefault="00976BE0" w:rsidP="0071739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8D6988C" w14:textId="03F8A0C5" w:rsidR="00AE349A" w:rsidRDefault="008516F1" w:rsidP="0071739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1739A">
        <w:rPr>
          <w:rFonts w:ascii="Arial" w:hAnsi="Arial" w:cs="Arial"/>
          <w:iCs/>
          <w:sz w:val="20"/>
          <w:szCs w:val="20"/>
        </w:rPr>
        <w:t>I</w:t>
      </w:r>
      <w:r w:rsidR="003276AB" w:rsidRPr="0071739A">
        <w:rPr>
          <w:rFonts w:ascii="Arial" w:hAnsi="Arial" w:cs="Arial"/>
          <w:iCs/>
          <w:sz w:val="20"/>
          <w:szCs w:val="20"/>
        </w:rPr>
        <w:t xml:space="preserve"> </w:t>
      </w:r>
      <w:r w:rsidRPr="0071739A">
        <w:rPr>
          <w:rFonts w:ascii="Arial" w:hAnsi="Arial" w:cs="Arial"/>
          <w:iCs/>
          <w:sz w:val="20"/>
          <w:szCs w:val="20"/>
        </w:rPr>
        <w:t xml:space="preserve">urge </w:t>
      </w:r>
      <w:r w:rsidR="003276AB" w:rsidRPr="0071739A">
        <w:rPr>
          <w:rFonts w:ascii="Arial" w:hAnsi="Arial" w:cs="Arial"/>
          <w:iCs/>
          <w:sz w:val="20"/>
          <w:szCs w:val="20"/>
        </w:rPr>
        <w:t>you to</w:t>
      </w:r>
      <w:r w:rsidR="0043430D">
        <w:rPr>
          <w:rFonts w:ascii="Arial" w:hAnsi="Arial" w:cs="Arial"/>
          <w:iCs/>
          <w:sz w:val="20"/>
          <w:szCs w:val="20"/>
        </w:rPr>
        <w:t xml:space="preserve"> t</w:t>
      </w:r>
      <w:r w:rsidR="00F32C9F" w:rsidRPr="0071739A">
        <w:rPr>
          <w:rFonts w:ascii="Arial" w:hAnsi="Arial" w:cs="Arial"/>
          <w:iCs/>
          <w:sz w:val="20"/>
          <w:szCs w:val="20"/>
        </w:rPr>
        <w:t xml:space="preserve">ake swift </w:t>
      </w:r>
      <w:r w:rsidR="00A54C5E" w:rsidRPr="0071739A">
        <w:rPr>
          <w:rFonts w:ascii="Arial" w:hAnsi="Arial" w:cs="Arial"/>
          <w:iCs/>
          <w:sz w:val="20"/>
          <w:szCs w:val="20"/>
        </w:rPr>
        <w:t>action</w:t>
      </w:r>
      <w:r w:rsidR="00F32C9F" w:rsidRPr="0071739A">
        <w:rPr>
          <w:rFonts w:ascii="Arial" w:hAnsi="Arial" w:cs="Arial"/>
          <w:iCs/>
          <w:sz w:val="20"/>
          <w:szCs w:val="20"/>
        </w:rPr>
        <w:t xml:space="preserve"> to establish </w:t>
      </w:r>
      <w:r w:rsidRPr="0071739A">
        <w:rPr>
          <w:rFonts w:ascii="Arial" w:hAnsi="Arial" w:cs="Arial"/>
          <w:iCs/>
          <w:sz w:val="20"/>
          <w:szCs w:val="20"/>
        </w:rPr>
        <w:t xml:space="preserve">Salman </w:t>
      </w:r>
      <w:proofErr w:type="spellStart"/>
      <w:r w:rsidRPr="0071739A">
        <w:rPr>
          <w:rFonts w:ascii="Arial" w:hAnsi="Arial" w:cs="Arial"/>
          <w:iCs/>
          <w:sz w:val="20"/>
          <w:szCs w:val="20"/>
        </w:rPr>
        <w:t>Tepsurkaev</w:t>
      </w:r>
      <w:r w:rsidR="00F32C9F" w:rsidRPr="0071739A">
        <w:rPr>
          <w:rFonts w:ascii="Arial" w:hAnsi="Arial" w:cs="Arial"/>
          <w:iCs/>
          <w:sz w:val="20"/>
          <w:szCs w:val="20"/>
        </w:rPr>
        <w:t>’s</w:t>
      </w:r>
      <w:proofErr w:type="spellEnd"/>
      <w:r w:rsidRPr="0071739A">
        <w:rPr>
          <w:rFonts w:ascii="Arial" w:hAnsi="Arial" w:cs="Arial"/>
          <w:iCs/>
          <w:sz w:val="20"/>
          <w:szCs w:val="20"/>
        </w:rPr>
        <w:t xml:space="preserve"> </w:t>
      </w:r>
      <w:r w:rsidR="00F32C9F" w:rsidRPr="0071739A">
        <w:rPr>
          <w:rFonts w:ascii="Arial" w:hAnsi="Arial" w:cs="Arial"/>
          <w:iCs/>
          <w:sz w:val="20"/>
          <w:szCs w:val="20"/>
        </w:rPr>
        <w:t>fate and whereabouts, and ensure his</w:t>
      </w:r>
      <w:r w:rsidRPr="0071739A">
        <w:rPr>
          <w:rFonts w:ascii="Arial" w:hAnsi="Arial" w:cs="Arial"/>
          <w:iCs/>
          <w:sz w:val="20"/>
          <w:szCs w:val="20"/>
        </w:rPr>
        <w:t xml:space="preserve"> </w:t>
      </w:r>
      <w:r w:rsidR="00A70333" w:rsidRPr="0071739A">
        <w:rPr>
          <w:rFonts w:ascii="Arial" w:hAnsi="Arial" w:cs="Arial"/>
          <w:iCs/>
          <w:sz w:val="20"/>
          <w:szCs w:val="20"/>
        </w:rPr>
        <w:t>immediate</w:t>
      </w:r>
      <w:r w:rsidR="0043632A" w:rsidRPr="0071739A">
        <w:rPr>
          <w:rFonts w:ascii="Arial" w:hAnsi="Arial" w:cs="Arial"/>
          <w:iCs/>
          <w:sz w:val="20"/>
          <w:szCs w:val="20"/>
        </w:rPr>
        <w:t xml:space="preserve"> and unconditional</w:t>
      </w:r>
      <w:r w:rsidR="003276AB" w:rsidRPr="0071739A">
        <w:rPr>
          <w:rFonts w:ascii="Arial" w:hAnsi="Arial" w:cs="Arial"/>
          <w:iCs/>
          <w:sz w:val="20"/>
          <w:szCs w:val="20"/>
        </w:rPr>
        <w:t xml:space="preserve"> </w:t>
      </w:r>
      <w:r w:rsidRPr="0071739A">
        <w:rPr>
          <w:rFonts w:ascii="Arial" w:hAnsi="Arial" w:cs="Arial"/>
          <w:iCs/>
          <w:sz w:val="20"/>
          <w:szCs w:val="20"/>
        </w:rPr>
        <w:t>release</w:t>
      </w:r>
      <w:r w:rsidR="00F221C8" w:rsidRPr="0071739A">
        <w:rPr>
          <w:rFonts w:ascii="Arial" w:hAnsi="Arial" w:cs="Arial"/>
          <w:iCs/>
          <w:sz w:val="20"/>
          <w:szCs w:val="20"/>
        </w:rPr>
        <w:t>, and ensure he has access to justice and effective remedies</w:t>
      </w:r>
      <w:r w:rsidRPr="0071739A">
        <w:rPr>
          <w:rFonts w:ascii="Arial" w:hAnsi="Arial" w:cs="Arial"/>
          <w:iCs/>
          <w:sz w:val="20"/>
          <w:szCs w:val="20"/>
        </w:rPr>
        <w:t>;</w:t>
      </w:r>
      <w:r w:rsidR="0043430D">
        <w:rPr>
          <w:rFonts w:ascii="Arial" w:hAnsi="Arial" w:cs="Arial"/>
          <w:iCs/>
          <w:sz w:val="20"/>
          <w:szCs w:val="20"/>
        </w:rPr>
        <w:t xml:space="preserve"> c</w:t>
      </w:r>
      <w:r w:rsidR="00F32C9F" w:rsidRPr="0071739A">
        <w:rPr>
          <w:rFonts w:ascii="Arial" w:hAnsi="Arial" w:cs="Arial"/>
          <w:iCs/>
          <w:sz w:val="20"/>
          <w:szCs w:val="20"/>
        </w:rPr>
        <w:t>onduct</w:t>
      </w:r>
      <w:r w:rsidRPr="0071739A">
        <w:rPr>
          <w:rFonts w:ascii="Arial" w:hAnsi="Arial" w:cs="Arial"/>
          <w:iCs/>
          <w:sz w:val="20"/>
          <w:szCs w:val="20"/>
        </w:rPr>
        <w:t xml:space="preserve"> a </w:t>
      </w:r>
      <w:r w:rsidR="00A54C5E" w:rsidRPr="0071739A">
        <w:rPr>
          <w:rFonts w:ascii="Arial" w:hAnsi="Arial" w:cs="Arial"/>
          <w:iCs/>
          <w:sz w:val="20"/>
          <w:szCs w:val="20"/>
        </w:rPr>
        <w:t>full</w:t>
      </w:r>
      <w:r w:rsidRPr="0071739A">
        <w:rPr>
          <w:rFonts w:ascii="Arial" w:hAnsi="Arial" w:cs="Arial"/>
          <w:iCs/>
          <w:sz w:val="20"/>
          <w:szCs w:val="20"/>
        </w:rPr>
        <w:t xml:space="preserve">, </w:t>
      </w:r>
      <w:r w:rsidR="00F32C9F" w:rsidRPr="0071739A">
        <w:rPr>
          <w:rFonts w:ascii="Arial" w:hAnsi="Arial" w:cs="Arial"/>
          <w:iCs/>
          <w:sz w:val="20"/>
          <w:szCs w:val="20"/>
        </w:rPr>
        <w:t xml:space="preserve">effective, </w:t>
      </w:r>
      <w:r w:rsidRPr="0071739A">
        <w:rPr>
          <w:rFonts w:ascii="Arial" w:hAnsi="Arial" w:cs="Arial"/>
          <w:iCs/>
          <w:sz w:val="20"/>
          <w:szCs w:val="20"/>
        </w:rPr>
        <w:t>independent and impartial</w:t>
      </w:r>
      <w:r w:rsidR="003276AB" w:rsidRPr="0071739A">
        <w:rPr>
          <w:rFonts w:ascii="Arial" w:hAnsi="Arial" w:cs="Arial"/>
          <w:iCs/>
          <w:sz w:val="20"/>
          <w:szCs w:val="20"/>
        </w:rPr>
        <w:t xml:space="preserve"> investigation into </w:t>
      </w:r>
      <w:r w:rsidR="00A54C5E" w:rsidRPr="0071739A">
        <w:rPr>
          <w:rFonts w:ascii="Arial" w:hAnsi="Arial" w:cs="Arial"/>
          <w:iCs/>
          <w:sz w:val="20"/>
          <w:szCs w:val="20"/>
        </w:rPr>
        <w:t xml:space="preserve">the reported circumstances of </w:t>
      </w:r>
      <w:r w:rsidR="003276AB" w:rsidRPr="0071739A">
        <w:rPr>
          <w:rFonts w:ascii="Arial" w:hAnsi="Arial" w:cs="Arial"/>
          <w:iCs/>
          <w:sz w:val="20"/>
          <w:szCs w:val="20"/>
        </w:rPr>
        <w:t xml:space="preserve">Salman </w:t>
      </w:r>
      <w:proofErr w:type="spellStart"/>
      <w:r w:rsidR="003276AB" w:rsidRPr="0071739A">
        <w:rPr>
          <w:rFonts w:ascii="Arial" w:hAnsi="Arial" w:cs="Arial"/>
          <w:iCs/>
          <w:sz w:val="20"/>
          <w:szCs w:val="20"/>
        </w:rPr>
        <w:t>Tepsurkaev’s</w:t>
      </w:r>
      <w:proofErr w:type="spellEnd"/>
      <w:r w:rsidR="003276AB" w:rsidRPr="0071739A">
        <w:rPr>
          <w:rFonts w:ascii="Arial" w:hAnsi="Arial" w:cs="Arial"/>
          <w:iCs/>
          <w:sz w:val="20"/>
          <w:szCs w:val="20"/>
        </w:rPr>
        <w:t xml:space="preserve"> abduction,</w:t>
      </w:r>
      <w:r w:rsidR="0097601F" w:rsidRPr="0071739A">
        <w:rPr>
          <w:rFonts w:ascii="Arial" w:hAnsi="Arial" w:cs="Arial"/>
          <w:iCs/>
          <w:sz w:val="20"/>
          <w:szCs w:val="20"/>
        </w:rPr>
        <w:t xml:space="preserve"> and into all allegations of sexual assault</w:t>
      </w:r>
      <w:r w:rsidR="00627E00" w:rsidRPr="0071739A">
        <w:rPr>
          <w:rFonts w:ascii="Arial" w:hAnsi="Arial" w:cs="Arial"/>
          <w:iCs/>
          <w:sz w:val="20"/>
          <w:szCs w:val="20"/>
        </w:rPr>
        <w:t xml:space="preserve">, </w:t>
      </w:r>
      <w:r w:rsidR="003276AB" w:rsidRPr="0071739A">
        <w:rPr>
          <w:rFonts w:ascii="Arial" w:hAnsi="Arial" w:cs="Arial"/>
          <w:iCs/>
          <w:sz w:val="20"/>
          <w:szCs w:val="20"/>
        </w:rPr>
        <w:t>torture and other ill-treatment</w:t>
      </w:r>
      <w:r w:rsidR="00F32C9F" w:rsidRPr="0071739A">
        <w:rPr>
          <w:rFonts w:ascii="Arial" w:hAnsi="Arial" w:cs="Arial"/>
          <w:iCs/>
          <w:sz w:val="20"/>
          <w:szCs w:val="20"/>
        </w:rPr>
        <w:t>,</w:t>
      </w:r>
      <w:r w:rsidR="003276AB" w:rsidRPr="0071739A">
        <w:rPr>
          <w:rFonts w:ascii="Arial" w:hAnsi="Arial" w:cs="Arial"/>
          <w:iCs/>
          <w:sz w:val="20"/>
          <w:szCs w:val="20"/>
        </w:rPr>
        <w:t xml:space="preserve"> </w:t>
      </w:r>
      <w:r w:rsidR="00A70333" w:rsidRPr="0071739A">
        <w:rPr>
          <w:rFonts w:ascii="Arial" w:hAnsi="Arial" w:cs="Arial"/>
          <w:iCs/>
          <w:sz w:val="20"/>
          <w:szCs w:val="20"/>
        </w:rPr>
        <w:t xml:space="preserve">and </w:t>
      </w:r>
      <w:r w:rsidRPr="0071739A">
        <w:rPr>
          <w:rFonts w:ascii="Arial" w:hAnsi="Arial" w:cs="Arial"/>
          <w:iCs/>
          <w:sz w:val="20"/>
          <w:szCs w:val="20"/>
        </w:rPr>
        <w:t xml:space="preserve">ensure </w:t>
      </w:r>
      <w:r w:rsidR="00A70333" w:rsidRPr="0071739A">
        <w:rPr>
          <w:rFonts w:ascii="Arial" w:hAnsi="Arial" w:cs="Arial"/>
          <w:iCs/>
          <w:sz w:val="20"/>
          <w:szCs w:val="20"/>
        </w:rPr>
        <w:t xml:space="preserve">that </w:t>
      </w:r>
      <w:r w:rsidR="001D2E60" w:rsidRPr="0071739A">
        <w:rPr>
          <w:rFonts w:ascii="Arial" w:hAnsi="Arial" w:cs="Arial"/>
          <w:iCs/>
          <w:sz w:val="20"/>
          <w:szCs w:val="20"/>
        </w:rPr>
        <w:t>all those suspected of responsibility</w:t>
      </w:r>
      <w:r w:rsidR="00A70333" w:rsidRPr="0071739A">
        <w:rPr>
          <w:rFonts w:ascii="Arial" w:hAnsi="Arial" w:cs="Arial"/>
          <w:iCs/>
          <w:sz w:val="20"/>
          <w:szCs w:val="20"/>
        </w:rPr>
        <w:t xml:space="preserve"> are </w:t>
      </w:r>
      <w:r w:rsidR="00F32C9F" w:rsidRPr="0071739A">
        <w:rPr>
          <w:rFonts w:ascii="Arial" w:hAnsi="Arial" w:cs="Arial"/>
          <w:iCs/>
          <w:sz w:val="20"/>
          <w:szCs w:val="20"/>
        </w:rPr>
        <w:t xml:space="preserve">identified and </w:t>
      </w:r>
      <w:r w:rsidR="00A70333" w:rsidRPr="0071739A">
        <w:rPr>
          <w:rFonts w:ascii="Arial" w:hAnsi="Arial" w:cs="Arial"/>
          <w:iCs/>
          <w:sz w:val="20"/>
          <w:szCs w:val="20"/>
        </w:rPr>
        <w:t>brought to justice</w:t>
      </w:r>
      <w:r w:rsidR="00F32C9F" w:rsidRPr="0071739A">
        <w:rPr>
          <w:rFonts w:ascii="Arial" w:hAnsi="Arial" w:cs="Arial"/>
          <w:iCs/>
          <w:sz w:val="20"/>
          <w:szCs w:val="20"/>
        </w:rPr>
        <w:t xml:space="preserve"> in fair trial proceedings</w:t>
      </w:r>
      <w:r w:rsidR="00AE349A" w:rsidRPr="0071739A">
        <w:rPr>
          <w:rFonts w:ascii="Arial" w:hAnsi="Arial" w:cs="Arial"/>
          <w:iCs/>
          <w:sz w:val="20"/>
          <w:szCs w:val="20"/>
        </w:rPr>
        <w:t>.</w:t>
      </w:r>
    </w:p>
    <w:p w14:paraId="743C45C8" w14:textId="77777777" w:rsidR="00F544E0" w:rsidRPr="0071739A" w:rsidRDefault="00F544E0" w:rsidP="0071739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A70B64A" w14:textId="5A50144F" w:rsidR="006C484A" w:rsidRPr="0043430D" w:rsidRDefault="005D2C37" w:rsidP="0043430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1739A">
        <w:rPr>
          <w:rFonts w:ascii="Arial" w:hAnsi="Arial" w:cs="Arial"/>
          <w:iCs/>
          <w:sz w:val="20"/>
          <w:szCs w:val="20"/>
        </w:rPr>
        <w:t>Yours sincerely,</w:t>
      </w:r>
      <w:r w:rsidR="006C484A" w:rsidRPr="0071739A">
        <w:rPr>
          <w:rFonts w:ascii="Arial" w:hAnsi="Arial" w:cs="Arial"/>
          <w:iCs/>
          <w:sz w:val="32"/>
          <w:szCs w:val="32"/>
        </w:rPr>
        <w:br w:type="page"/>
      </w:r>
    </w:p>
    <w:p w14:paraId="32CE0D28" w14:textId="1B94E70E" w:rsidR="0082127B" w:rsidRPr="0071739A" w:rsidRDefault="0082127B" w:rsidP="0071739A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71739A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21466E4A" w14:textId="4D27F3F0" w:rsidR="00DC74BB" w:rsidRPr="0043430D" w:rsidRDefault="0043430D" w:rsidP="007173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="00DC74BB" w:rsidRPr="0043430D">
        <w:rPr>
          <w:rFonts w:ascii="Arial" w:hAnsi="Arial" w:cs="Arial"/>
          <w:sz w:val="20"/>
          <w:szCs w:val="20"/>
        </w:rPr>
        <w:t>Telegram channel</w:t>
      </w:r>
      <w:r w:rsidR="003C6A17" w:rsidRPr="0043430D">
        <w:rPr>
          <w:rFonts w:ascii="Arial" w:hAnsi="Arial" w:cs="Arial"/>
          <w:sz w:val="20"/>
          <w:szCs w:val="20"/>
        </w:rPr>
        <w:t xml:space="preserve"> (chat)</w:t>
      </w:r>
      <w:r w:rsidR="00DC74BB" w:rsidRPr="0043430D">
        <w:rPr>
          <w:rFonts w:ascii="Arial" w:hAnsi="Arial" w:cs="Arial"/>
          <w:sz w:val="20"/>
          <w:szCs w:val="20"/>
        </w:rPr>
        <w:t xml:space="preserve"> 1ADAT was set up in early March 2020 </w:t>
      </w:r>
      <w:r w:rsidR="00E72FB8" w:rsidRPr="0043430D">
        <w:rPr>
          <w:rFonts w:ascii="Arial" w:hAnsi="Arial" w:cs="Arial"/>
          <w:sz w:val="20"/>
          <w:szCs w:val="20"/>
        </w:rPr>
        <w:t xml:space="preserve">and </w:t>
      </w:r>
      <w:r w:rsidR="003C6A17" w:rsidRPr="0043430D">
        <w:rPr>
          <w:rFonts w:ascii="Arial" w:hAnsi="Arial" w:cs="Arial"/>
          <w:sz w:val="20"/>
          <w:szCs w:val="20"/>
        </w:rPr>
        <w:t xml:space="preserve">the number of its </w:t>
      </w:r>
      <w:r w:rsidR="00DC74BB" w:rsidRPr="0043430D">
        <w:rPr>
          <w:rFonts w:ascii="Arial" w:hAnsi="Arial" w:cs="Arial"/>
          <w:sz w:val="20"/>
          <w:szCs w:val="20"/>
        </w:rPr>
        <w:t>subscribers</w:t>
      </w:r>
      <w:r w:rsidR="003C6A17" w:rsidRPr="0043430D">
        <w:rPr>
          <w:rFonts w:ascii="Arial" w:hAnsi="Arial" w:cs="Arial"/>
          <w:sz w:val="20"/>
          <w:szCs w:val="20"/>
        </w:rPr>
        <w:t xml:space="preserve"> rapidly grew </w:t>
      </w:r>
      <w:r w:rsidR="006110D7" w:rsidRPr="0043430D">
        <w:rPr>
          <w:rFonts w:ascii="Arial" w:hAnsi="Arial" w:cs="Arial"/>
          <w:sz w:val="20"/>
          <w:szCs w:val="20"/>
        </w:rPr>
        <w:t xml:space="preserve">to </w:t>
      </w:r>
      <w:r w:rsidR="003C6A17" w:rsidRPr="0043430D">
        <w:rPr>
          <w:rFonts w:ascii="Arial" w:hAnsi="Arial" w:cs="Arial"/>
          <w:sz w:val="20"/>
          <w:szCs w:val="20"/>
        </w:rPr>
        <w:t>several thousand</w:t>
      </w:r>
      <w:r w:rsidR="00DC74BB" w:rsidRPr="0043430D">
        <w:rPr>
          <w:rFonts w:ascii="Arial" w:hAnsi="Arial" w:cs="Arial"/>
          <w:sz w:val="20"/>
          <w:szCs w:val="20"/>
        </w:rPr>
        <w:t xml:space="preserve">. It </w:t>
      </w:r>
      <w:r w:rsidR="00E72FB8" w:rsidRPr="0043430D">
        <w:rPr>
          <w:rFonts w:ascii="Arial" w:hAnsi="Arial" w:cs="Arial"/>
          <w:sz w:val="20"/>
          <w:szCs w:val="20"/>
        </w:rPr>
        <w:t>publishes</w:t>
      </w:r>
      <w:r w:rsidR="00DC74BB" w:rsidRPr="0043430D">
        <w:rPr>
          <w:rFonts w:ascii="Arial" w:hAnsi="Arial" w:cs="Arial"/>
          <w:sz w:val="20"/>
          <w:szCs w:val="20"/>
        </w:rPr>
        <w:t xml:space="preserve"> information about human rights violations, including abductions and unlawful detentions, in Chechnya, as well as satirical sketches about Chechen officials. </w:t>
      </w:r>
      <w:r w:rsidR="00562A91" w:rsidRPr="0043430D">
        <w:rPr>
          <w:rFonts w:ascii="Arial" w:hAnsi="Arial" w:cs="Arial"/>
          <w:sz w:val="20"/>
          <w:szCs w:val="20"/>
        </w:rPr>
        <w:t xml:space="preserve">The </w:t>
      </w:r>
      <w:r w:rsidR="00DC74BB" w:rsidRPr="0043430D">
        <w:rPr>
          <w:rFonts w:ascii="Arial" w:hAnsi="Arial" w:cs="Arial"/>
          <w:sz w:val="20"/>
          <w:szCs w:val="20"/>
        </w:rPr>
        <w:t>cha</w:t>
      </w:r>
      <w:r w:rsidR="006C484A" w:rsidRPr="0043430D">
        <w:rPr>
          <w:rFonts w:ascii="Arial" w:hAnsi="Arial" w:cs="Arial"/>
          <w:sz w:val="20"/>
          <w:szCs w:val="20"/>
        </w:rPr>
        <w:t>nnel</w:t>
      </w:r>
      <w:r w:rsidR="003C6A17" w:rsidRPr="0043430D">
        <w:rPr>
          <w:rFonts w:ascii="Arial" w:hAnsi="Arial" w:cs="Arial"/>
          <w:sz w:val="20"/>
          <w:szCs w:val="20"/>
        </w:rPr>
        <w:t xml:space="preserve"> has several</w:t>
      </w:r>
      <w:r w:rsidR="006C484A" w:rsidRPr="0043430D">
        <w:rPr>
          <w:rFonts w:ascii="Arial" w:hAnsi="Arial" w:cs="Arial"/>
          <w:sz w:val="20"/>
          <w:szCs w:val="20"/>
        </w:rPr>
        <w:t xml:space="preserve"> administrators </w:t>
      </w:r>
      <w:r w:rsidR="003C6A17" w:rsidRPr="0043430D">
        <w:rPr>
          <w:rFonts w:ascii="Arial" w:hAnsi="Arial" w:cs="Arial"/>
          <w:sz w:val="20"/>
          <w:szCs w:val="20"/>
        </w:rPr>
        <w:t>who remain</w:t>
      </w:r>
      <w:r w:rsidR="00562A91" w:rsidRPr="0043430D">
        <w:rPr>
          <w:rFonts w:ascii="Arial" w:hAnsi="Arial" w:cs="Arial"/>
          <w:sz w:val="20"/>
          <w:szCs w:val="20"/>
        </w:rPr>
        <w:t xml:space="preserve"> anonymous and </w:t>
      </w:r>
      <w:r w:rsidR="006C484A" w:rsidRPr="0043430D">
        <w:rPr>
          <w:rFonts w:ascii="Arial" w:hAnsi="Arial" w:cs="Arial"/>
          <w:sz w:val="20"/>
          <w:szCs w:val="20"/>
        </w:rPr>
        <w:t xml:space="preserve">call </w:t>
      </w:r>
      <w:r w:rsidR="003C6A17" w:rsidRPr="0043430D">
        <w:rPr>
          <w:rFonts w:ascii="Arial" w:hAnsi="Arial" w:cs="Arial"/>
          <w:sz w:val="20"/>
          <w:szCs w:val="20"/>
        </w:rPr>
        <w:t xml:space="preserve">themselves </w:t>
      </w:r>
      <w:r w:rsidR="006C484A" w:rsidRPr="0043430D">
        <w:rPr>
          <w:rFonts w:ascii="Arial" w:hAnsi="Arial" w:cs="Arial"/>
          <w:sz w:val="20"/>
          <w:szCs w:val="20"/>
        </w:rPr>
        <w:t>a “</w:t>
      </w:r>
      <w:r w:rsidR="00DC74BB" w:rsidRPr="0043430D">
        <w:rPr>
          <w:rFonts w:ascii="Arial" w:hAnsi="Arial" w:cs="Arial"/>
          <w:sz w:val="20"/>
          <w:szCs w:val="20"/>
        </w:rPr>
        <w:t xml:space="preserve">people’s movement” and </w:t>
      </w:r>
      <w:r w:rsidR="00562A91" w:rsidRPr="0043430D">
        <w:rPr>
          <w:rFonts w:ascii="Arial" w:hAnsi="Arial" w:cs="Arial"/>
          <w:sz w:val="20"/>
          <w:szCs w:val="20"/>
        </w:rPr>
        <w:t>“</w:t>
      </w:r>
      <w:r w:rsidR="00DC74BB" w:rsidRPr="0043430D">
        <w:rPr>
          <w:rFonts w:ascii="Arial" w:hAnsi="Arial" w:cs="Arial"/>
          <w:sz w:val="20"/>
          <w:szCs w:val="20"/>
        </w:rPr>
        <w:t>warriors against Ramzan Kadyrov’s regime</w:t>
      </w:r>
      <w:r w:rsidR="00562A91" w:rsidRPr="0043430D">
        <w:rPr>
          <w:rFonts w:ascii="Arial" w:hAnsi="Arial" w:cs="Arial"/>
          <w:sz w:val="20"/>
          <w:szCs w:val="20"/>
        </w:rPr>
        <w:t>”</w:t>
      </w:r>
      <w:r w:rsidR="00DC74BB" w:rsidRPr="0043430D">
        <w:rPr>
          <w:rFonts w:ascii="Arial" w:hAnsi="Arial" w:cs="Arial"/>
          <w:sz w:val="20"/>
          <w:szCs w:val="20"/>
        </w:rPr>
        <w:t xml:space="preserve">. </w:t>
      </w:r>
    </w:p>
    <w:p w14:paraId="55F86A87" w14:textId="7BC9D718" w:rsidR="007E168C" w:rsidRPr="0043430D" w:rsidRDefault="00DC74BB" w:rsidP="007173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3430D">
        <w:rPr>
          <w:rFonts w:ascii="Arial" w:hAnsi="Arial" w:cs="Arial"/>
          <w:sz w:val="20"/>
          <w:szCs w:val="20"/>
        </w:rPr>
        <w:t xml:space="preserve">According to </w:t>
      </w:r>
      <w:r w:rsidR="00562A91" w:rsidRPr="0043430D">
        <w:rPr>
          <w:rFonts w:ascii="Arial" w:hAnsi="Arial" w:cs="Arial"/>
          <w:sz w:val="20"/>
          <w:szCs w:val="20"/>
        </w:rPr>
        <w:t xml:space="preserve">the </w:t>
      </w:r>
      <w:r w:rsidR="003C6A17" w:rsidRPr="0043430D">
        <w:rPr>
          <w:rFonts w:ascii="Arial" w:hAnsi="Arial" w:cs="Arial"/>
          <w:sz w:val="20"/>
          <w:szCs w:val="20"/>
        </w:rPr>
        <w:t xml:space="preserve">independent </w:t>
      </w:r>
      <w:r w:rsidRPr="0043430D">
        <w:rPr>
          <w:rFonts w:ascii="Arial" w:hAnsi="Arial" w:cs="Arial"/>
          <w:sz w:val="20"/>
          <w:szCs w:val="20"/>
        </w:rPr>
        <w:t xml:space="preserve">Russian </w:t>
      </w:r>
      <w:r w:rsidRPr="0043430D">
        <w:rPr>
          <w:rFonts w:ascii="Arial" w:hAnsi="Arial" w:cs="Arial"/>
          <w:i/>
          <w:sz w:val="20"/>
          <w:szCs w:val="20"/>
        </w:rPr>
        <w:t>Novaya Gazeta</w:t>
      </w:r>
      <w:r w:rsidRPr="0043430D">
        <w:rPr>
          <w:rFonts w:ascii="Arial" w:hAnsi="Arial" w:cs="Arial"/>
          <w:sz w:val="20"/>
          <w:szCs w:val="20"/>
        </w:rPr>
        <w:t xml:space="preserve"> newspaper, the Chechen authorities </w:t>
      </w:r>
      <w:r w:rsidR="007E168C" w:rsidRPr="0043430D">
        <w:rPr>
          <w:rFonts w:ascii="Arial" w:hAnsi="Arial" w:cs="Arial"/>
          <w:sz w:val="20"/>
          <w:szCs w:val="20"/>
        </w:rPr>
        <w:t xml:space="preserve">have been attempting to </w:t>
      </w:r>
      <w:r w:rsidR="00562A91" w:rsidRPr="0043430D">
        <w:rPr>
          <w:rFonts w:ascii="Arial" w:hAnsi="Arial" w:cs="Arial"/>
          <w:sz w:val="20"/>
          <w:szCs w:val="20"/>
        </w:rPr>
        <w:t xml:space="preserve">identify </w:t>
      </w:r>
      <w:r w:rsidR="007E168C" w:rsidRPr="0043430D">
        <w:rPr>
          <w:rFonts w:ascii="Arial" w:hAnsi="Arial" w:cs="Arial"/>
          <w:sz w:val="20"/>
          <w:szCs w:val="20"/>
        </w:rPr>
        <w:t xml:space="preserve">the </w:t>
      </w:r>
      <w:r w:rsidR="003C6A17" w:rsidRPr="0043430D">
        <w:rPr>
          <w:rFonts w:ascii="Arial" w:hAnsi="Arial" w:cs="Arial"/>
          <w:sz w:val="20"/>
          <w:szCs w:val="20"/>
        </w:rPr>
        <w:t>channel’s creators, administrators</w:t>
      </w:r>
      <w:r w:rsidR="007E168C" w:rsidRPr="0043430D">
        <w:rPr>
          <w:rFonts w:ascii="Arial" w:hAnsi="Arial" w:cs="Arial"/>
          <w:sz w:val="20"/>
          <w:szCs w:val="20"/>
        </w:rPr>
        <w:t xml:space="preserve"> and contribut</w:t>
      </w:r>
      <w:r w:rsidR="003C6A17" w:rsidRPr="0043430D">
        <w:rPr>
          <w:rFonts w:ascii="Arial" w:hAnsi="Arial" w:cs="Arial"/>
          <w:sz w:val="20"/>
          <w:szCs w:val="20"/>
        </w:rPr>
        <w:t xml:space="preserve">ing authors – </w:t>
      </w:r>
      <w:r w:rsidR="007E168C" w:rsidRPr="0043430D">
        <w:rPr>
          <w:rFonts w:ascii="Arial" w:hAnsi="Arial" w:cs="Arial"/>
          <w:sz w:val="20"/>
          <w:szCs w:val="20"/>
        </w:rPr>
        <w:t>most</w:t>
      </w:r>
      <w:r w:rsidR="003C6A17" w:rsidRPr="0043430D">
        <w:rPr>
          <w:rFonts w:ascii="Arial" w:hAnsi="Arial" w:cs="Arial"/>
          <w:sz w:val="20"/>
          <w:szCs w:val="20"/>
        </w:rPr>
        <w:t xml:space="preserve"> of whom are believed to </w:t>
      </w:r>
      <w:proofErr w:type="gramStart"/>
      <w:r w:rsidR="003C6A17" w:rsidRPr="0043430D">
        <w:rPr>
          <w:rFonts w:ascii="Arial" w:hAnsi="Arial" w:cs="Arial"/>
          <w:sz w:val="20"/>
          <w:szCs w:val="20"/>
        </w:rPr>
        <w:t>be</w:t>
      </w:r>
      <w:r w:rsidR="007E168C" w:rsidRPr="0043430D">
        <w:rPr>
          <w:rFonts w:ascii="Arial" w:hAnsi="Arial" w:cs="Arial"/>
          <w:sz w:val="20"/>
          <w:szCs w:val="20"/>
        </w:rPr>
        <w:t xml:space="preserve"> located in</w:t>
      </w:r>
      <w:proofErr w:type="gramEnd"/>
      <w:r w:rsidR="007E168C" w:rsidRPr="0043430D">
        <w:rPr>
          <w:rFonts w:ascii="Arial" w:hAnsi="Arial" w:cs="Arial"/>
          <w:sz w:val="20"/>
          <w:szCs w:val="20"/>
        </w:rPr>
        <w:t xml:space="preserve"> Chechnya</w:t>
      </w:r>
      <w:r w:rsidR="003C6A17" w:rsidRPr="0043430D">
        <w:rPr>
          <w:rFonts w:ascii="Arial" w:hAnsi="Arial" w:cs="Arial"/>
          <w:sz w:val="20"/>
          <w:szCs w:val="20"/>
        </w:rPr>
        <w:t xml:space="preserve"> –</w:t>
      </w:r>
      <w:r w:rsidR="007E168C" w:rsidRPr="0043430D">
        <w:rPr>
          <w:rFonts w:ascii="Arial" w:hAnsi="Arial" w:cs="Arial"/>
          <w:sz w:val="20"/>
          <w:szCs w:val="20"/>
        </w:rPr>
        <w:t xml:space="preserve"> since May. </w:t>
      </w:r>
      <w:r w:rsidR="003C6A17" w:rsidRPr="0043430D">
        <w:rPr>
          <w:rFonts w:ascii="Arial" w:hAnsi="Arial" w:cs="Arial"/>
          <w:sz w:val="20"/>
          <w:szCs w:val="20"/>
        </w:rPr>
        <w:t>D</w:t>
      </w:r>
      <w:r w:rsidR="007E168C" w:rsidRPr="0043430D">
        <w:rPr>
          <w:rFonts w:ascii="Arial" w:hAnsi="Arial" w:cs="Arial"/>
          <w:sz w:val="20"/>
          <w:szCs w:val="20"/>
        </w:rPr>
        <w:t xml:space="preserve">ue to </w:t>
      </w:r>
      <w:r w:rsidR="00562A91" w:rsidRPr="0043430D">
        <w:rPr>
          <w:rFonts w:ascii="Arial" w:hAnsi="Arial" w:cs="Arial"/>
          <w:sz w:val="20"/>
          <w:szCs w:val="20"/>
        </w:rPr>
        <w:t xml:space="preserve">the </w:t>
      </w:r>
      <w:r w:rsidR="007E168C" w:rsidRPr="0043430D">
        <w:rPr>
          <w:rFonts w:ascii="Arial" w:hAnsi="Arial" w:cs="Arial"/>
          <w:sz w:val="20"/>
          <w:szCs w:val="20"/>
        </w:rPr>
        <w:t xml:space="preserve">security measures taken by the </w:t>
      </w:r>
      <w:r w:rsidR="00562A91" w:rsidRPr="0043430D">
        <w:rPr>
          <w:rFonts w:ascii="Arial" w:hAnsi="Arial" w:cs="Arial"/>
          <w:sz w:val="20"/>
          <w:szCs w:val="20"/>
        </w:rPr>
        <w:t xml:space="preserve">channel </w:t>
      </w:r>
      <w:r w:rsidR="007E168C" w:rsidRPr="0043430D">
        <w:rPr>
          <w:rFonts w:ascii="Arial" w:hAnsi="Arial" w:cs="Arial"/>
          <w:sz w:val="20"/>
          <w:szCs w:val="20"/>
        </w:rPr>
        <w:t>admin</w:t>
      </w:r>
      <w:r w:rsidR="00562A91" w:rsidRPr="0043430D">
        <w:rPr>
          <w:rFonts w:ascii="Arial" w:hAnsi="Arial" w:cs="Arial"/>
          <w:sz w:val="20"/>
          <w:szCs w:val="20"/>
        </w:rPr>
        <w:t>istrators</w:t>
      </w:r>
      <w:r w:rsidR="007E168C" w:rsidRPr="0043430D">
        <w:rPr>
          <w:rFonts w:ascii="Arial" w:hAnsi="Arial" w:cs="Arial"/>
          <w:sz w:val="20"/>
          <w:szCs w:val="20"/>
        </w:rPr>
        <w:t xml:space="preserve">, the authorities’ attempts </w:t>
      </w:r>
      <w:r w:rsidR="003C6A17" w:rsidRPr="0043430D">
        <w:rPr>
          <w:rFonts w:ascii="Arial" w:hAnsi="Arial" w:cs="Arial"/>
          <w:sz w:val="20"/>
          <w:szCs w:val="20"/>
        </w:rPr>
        <w:t xml:space="preserve">were </w:t>
      </w:r>
      <w:r w:rsidR="007E168C" w:rsidRPr="0043430D">
        <w:rPr>
          <w:rFonts w:ascii="Arial" w:hAnsi="Arial" w:cs="Arial"/>
          <w:sz w:val="20"/>
          <w:szCs w:val="20"/>
        </w:rPr>
        <w:t>unsuccessful</w:t>
      </w:r>
      <w:r w:rsidR="003C6A17" w:rsidRPr="0043430D">
        <w:rPr>
          <w:rFonts w:ascii="Arial" w:hAnsi="Arial" w:cs="Arial"/>
          <w:sz w:val="20"/>
          <w:szCs w:val="20"/>
        </w:rPr>
        <w:t xml:space="preserve"> until Salman </w:t>
      </w:r>
      <w:proofErr w:type="spellStart"/>
      <w:r w:rsidR="003C6A17" w:rsidRPr="0043430D">
        <w:rPr>
          <w:rFonts w:ascii="Arial" w:hAnsi="Arial" w:cs="Arial"/>
          <w:sz w:val="20"/>
          <w:szCs w:val="20"/>
        </w:rPr>
        <w:t>Tepsurkaev</w:t>
      </w:r>
      <w:proofErr w:type="spellEnd"/>
      <w:r w:rsidR="003C6A17" w:rsidRPr="0043430D">
        <w:rPr>
          <w:rFonts w:ascii="Arial" w:hAnsi="Arial" w:cs="Arial"/>
          <w:sz w:val="20"/>
          <w:szCs w:val="20"/>
        </w:rPr>
        <w:t xml:space="preserve"> compromised</w:t>
      </w:r>
      <w:r w:rsidR="002827B5" w:rsidRPr="0043430D">
        <w:rPr>
          <w:rFonts w:ascii="Arial" w:hAnsi="Arial" w:cs="Arial"/>
          <w:sz w:val="20"/>
          <w:szCs w:val="20"/>
        </w:rPr>
        <w:t xml:space="preserve"> his anonymity by disclosing </w:t>
      </w:r>
      <w:r w:rsidR="003C6A17" w:rsidRPr="0043430D">
        <w:rPr>
          <w:rFonts w:ascii="Arial" w:hAnsi="Arial" w:cs="Arial"/>
          <w:sz w:val="20"/>
          <w:szCs w:val="20"/>
        </w:rPr>
        <w:t>his personal details</w:t>
      </w:r>
      <w:r w:rsidR="002827B5" w:rsidRPr="0043430D">
        <w:rPr>
          <w:rFonts w:ascii="Arial" w:hAnsi="Arial" w:cs="Arial"/>
          <w:sz w:val="20"/>
          <w:szCs w:val="20"/>
        </w:rPr>
        <w:t xml:space="preserve"> to a likely undercover law enforcement official</w:t>
      </w:r>
      <w:r w:rsidR="007E168C" w:rsidRPr="0043430D">
        <w:rPr>
          <w:rFonts w:ascii="Arial" w:hAnsi="Arial" w:cs="Arial"/>
          <w:sz w:val="20"/>
          <w:szCs w:val="20"/>
        </w:rPr>
        <w:t xml:space="preserve">. </w:t>
      </w:r>
    </w:p>
    <w:p w14:paraId="202D3751" w14:textId="03CE6DFA" w:rsidR="00550049" w:rsidRPr="0043430D" w:rsidRDefault="002827B5" w:rsidP="007173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3430D">
        <w:rPr>
          <w:rFonts w:ascii="Arial" w:hAnsi="Arial" w:cs="Arial"/>
          <w:sz w:val="20"/>
          <w:szCs w:val="20"/>
        </w:rPr>
        <w:t xml:space="preserve">Under the leadership of Kremlin-appointed </w:t>
      </w:r>
      <w:r w:rsidR="007E168C" w:rsidRPr="0043430D">
        <w:rPr>
          <w:rFonts w:ascii="Arial" w:hAnsi="Arial" w:cs="Arial"/>
          <w:sz w:val="20"/>
          <w:szCs w:val="20"/>
        </w:rPr>
        <w:t>Ramzan Kadyrov</w:t>
      </w:r>
      <w:r w:rsidRPr="0043430D">
        <w:rPr>
          <w:rFonts w:ascii="Arial" w:hAnsi="Arial" w:cs="Arial"/>
          <w:sz w:val="20"/>
          <w:szCs w:val="20"/>
        </w:rPr>
        <w:t>,</w:t>
      </w:r>
      <w:r w:rsidR="007E168C" w:rsidRPr="0043430D">
        <w:rPr>
          <w:rFonts w:ascii="Arial" w:hAnsi="Arial" w:cs="Arial"/>
          <w:sz w:val="20"/>
          <w:szCs w:val="20"/>
        </w:rPr>
        <w:t xml:space="preserve"> Chechnya is the place where </w:t>
      </w:r>
      <w:r w:rsidRPr="0043430D">
        <w:rPr>
          <w:rFonts w:ascii="Arial" w:hAnsi="Arial" w:cs="Arial"/>
          <w:sz w:val="20"/>
          <w:szCs w:val="20"/>
        </w:rPr>
        <w:t xml:space="preserve">numerous </w:t>
      </w:r>
      <w:r w:rsidR="007E168C" w:rsidRPr="0043430D">
        <w:rPr>
          <w:rFonts w:ascii="Arial" w:hAnsi="Arial" w:cs="Arial"/>
          <w:sz w:val="20"/>
          <w:szCs w:val="20"/>
        </w:rPr>
        <w:t>human rights violations are being committed</w:t>
      </w:r>
      <w:r w:rsidRPr="0043430D">
        <w:rPr>
          <w:rFonts w:ascii="Arial" w:hAnsi="Arial" w:cs="Arial"/>
          <w:sz w:val="20"/>
          <w:szCs w:val="20"/>
        </w:rPr>
        <w:t>,</w:t>
      </w:r>
      <w:r w:rsidR="007E168C" w:rsidRPr="0043430D">
        <w:rPr>
          <w:rFonts w:ascii="Arial" w:hAnsi="Arial" w:cs="Arial"/>
          <w:sz w:val="20"/>
          <w:szCs w:val="20"/>
        </w:rPr>
        <w:t xml:space="preserve"> with </w:t>
      </w:r>
      <w:r w:rsidRPr="0043430D">
        <w:rPr>
          <w:rFonts w:ascii="Arial" w:hAnsi="Arial" w:cs="Arial"/>
          <w:sz w:val="20"/>
          <w:szCs w:val="20"/>
        </w:rPr>
        <w:t xml:space="preserve">virtually total </w:t>
      </w:r>
      <w:r w:rsidR="007E168C" w:rsidRPr="0043430D">
        <w:rPr>
          <w:rFonts w:ascii="Arial" w:hAnsi="Arial" w:cs="Arial"/>
          <w:sz w:val="20"/>
          <w:szCs w:val="20"/>
        </w:rPr>
        <w:t xml:space="preserve">impunity </w:t>
      </w:r>
      <w:r w:rsidRPr="0043430D">
        <w:rPr>
          <w:rFonts w:ascii="Arial" w:hAnsi="Arial" w:cs="Arial"/>
          <w:sz w:val="20"/>
          <w:szCs w:val="20"/>
        </w:rPr>
        <w:t xml:space="preserve">for their perpetrators, </w:t>
      </w:r>
      <w:r w:rsidR="007E168C" w:rsidRPr="0043430D">
        <w:rPr>
          <w:rFonts w:ascii="Arial" w:hAnsi="Arial" w:cs="Arial"/>
          <w:sz w:val="20"/>
          <w:szCs w:val="20"/>
        </w:rPr>
        <w:t>and free</w:t>
      </w:r>
      <w:r w:rsidRPr="0043430D">
        <w:rPr>
          <w:rFonts w:ascii="Arial" w:hAnsi="Arial" w:cs="Arial"/>
          <w:sz w:val="20"/>
          <w:szCs w:val="20"/>
        </w:rPr>
        <w:t xml:space="preserve"> speech has been brutally suppressed for years</w:t>
      </w:r>
      <w:r w:rsidR="007E168C" w:rsidRPr="0043430D">
        <w:rPr>
          <w:rFonts w:ascii="Arial" w:hAnsi="Arial" w:cs="Arial"/>
          <w:sz w:val="20"/>
          <w:szCs w:val="20"/>
        </w:rPr>
        <w:t xml:space="preserve">. </w:t>
      </w:r>
      <w:r w:rsidR="00E03644" w:rsidRPr="0043430D">
        <w:rPr>
          <w:rFonts w:ascii="Arial" w:hAnsi="Arial" w:cs="Arial"/>
          <w:sz w:val="20"/>
          <w:szCs w:val="20"/>
        </w:rPr>
        <w:t>Am</w:t>
      </w:r>
      <w:r w:rsidR="007E168C" w:rsidRPr="0043430D">
        <w:rPr>
          <w:rFonts w:ascii="Arial" w:hAnsi="Arial" w:cs="Arial"/>
          <w:sz w:val="20"/>
          <w:szCs w:val="20"/>
        </w:rPr>
        <w:t xml:space="preserve">nesty International and other </w:t>
      </w:r>
      <w:r w:rsidR="00E03644" w:rsidRPr="0043430D">
        <w:rPr>
          <w:rFonts w:ascii="Arial" w:hAnsi="Arial" w:cs="Arial"/>
          <w:sz w:val="20"/>
          <w:szCs w:val="20"/>
        </w:rPr>
        <w:t xml:space="preserve">human rights </w:t>
      </w:r>
      <w:r w:rsidR="007E168C" w:rsidRPr="0043430D">
        <w:rPr>
          <w:rFonts w:ascii="Arial" w:hAnsi="Arial" w:cs="Arial"/>
          <w:sz w:val="20"/>
          <w:szCs w:val="20"/>
        </w:rPr>
        <w:t xml:space="preserve">organizations </w:t>
      </w:r>
      <w:r w:rsidRPr="0043430D">
        <w:rPr>
          <w:rFonts w:ascii="Arial" w:hAnsi="Arial" w:cs="Arial"/>
          <w:sz w:val="20"/>
          <w:szCs w:val="20"/>
        </w:rPr>
        <w:t xml:space="preserve">have </w:t>
      </w:r>
      <w:r w:rsidR="007E168C" w:rsidRPr="0043430D">
        <w:rPr>
          <w:rFonts w:ascii="Arial" w:hAnsi="Arial" w:cs="Arial"/>
          <w:sz w:val="20"/>
          <w:szCs w:val="20"/>
        </w:rPr>
        <w:t xml:space="preserve">documented </w:t>
      </w:r>
      <w:r w:rsidRPr="0043430D">
        <w:rPr>
          <w:rFonts w:ascii="Arial" w:hAnsi="Arial" w:cs="Arial"/>
          <w:sz w:val="20"/>
          <w:szCs w:val="20"/>
        </w:rPr>
        <w:t xml:space="preserve">multiple instances </w:t>
      </w:r>
      <w:r w:rsidR="007E168C" w:rsidRPr="0043430D">
        <w:rPr>
          <w:rFonts w:ascii="Arial" w:hAnsi="Arial" w:cs="Arial"/>
          <w:sz w:val="20"/>
          <w:szCs w:val="20"/>
        </w:rPr>
        <w:t>whe</w:t>
      </w:r>
      <w:r w:rsidRPr="0043430D">
        <w:rPr>
          <w:rFonts w:ascii="Arial" w:hAnsi="Arial" w:cs="Arial"/>
          <w:sz w:val="20"/>
          <w:szCs w:val="20"/>
        </w:rPr>
        <w:t>n</w:t>
      </w:r>
      <w:r w:rsidR="007E168C" w:rsidRPr="0043430D">
        <w:rPr>
          <w:rFonts w:ascii="Arial" w:hAnsi="Arial" w:cs="Arial"/>
          <w:sz w:val="20"/>
          <w:szCs w:val="20"/>
        </w:rPr>
        <w:t xml:space="preserve"> critics of the regime, including human rights defenders, journalists and bloggers, have been prosecuted </w:t>
      </w:r>
      <w:r w:rsidRPr="0043430D">
        <w:rPr>
          <w:rFonts w:ascii="Arial" w:hAnsi="Arial" w:cs="Arial"/>
          <w:sz w:val="20"/>
          <w:szCs w:val="20"/>
        </w:rPr>
        <w:t xml:space="preserve">and imprisoned </w:t>
      </w:r>
      <w:r w:rsidR="007E168C" w:rsidRPr="0043430D">
        <w:rPr>
          <w:rFonts w:ascii="Arial" w:hAnsi="Arial" w:cs="Arial"/>
          <w:sz w:val="20"/>
          <w:szCs w:val="20"/>
        </w:rPr>
        <w:t>under fabricated criminal charges</w:t>
      </w:r>
      <w:r w:rsidRPr="0043430D">
        <w:rPr>
          <w:rFonts w:ascii="Arial" w:hAnsi="Arial" w:cs="Arial"/>
          <w:sz w:val="20"/>
          <w:szCs w:val="20"/>
        </w:rPr>
        <w:t>,</w:t>
      </w:r>
      <w:r w:rsidR="007E168C" w:rsidRPr="0043430D">
        <w:rPr>
          <w:rFonts w:ascii="Arial" w:hAnsi="Arial" w:cs="Arial"/>
          <w:sz w:val="20"/>
          <w:szCs w:val="20"/>
        </w:rPr>
        <w:t xml:space="preserve"> or abducted and </w:t>
      </w:r>
      <w:r w:rsidRPr="0043430D">
        <w:rPr>
          <w:rFonts w:ascii="Arial" w:hAnsi="Arial" w:cs="Arial"/>
          <w:sz w:val="20"/>
          <w:szCs w:val="20"/>
        </w:rPr>
        <w:t>killed</w:t>
      </w:r>
      <w:r w:rsidR="007E168C" w:rsidRPr="0043430D">
        <w:rPr>
          <w:rFonts w:ascii="Arial" w:hAnsi="Arial" w:cs="Arial"/>
          <w:sz w:val="20"/>
          <w:szCs w:val="20"/>
        </w:rPr>
        <w:t xml:space="preserve">. Members of </w:t>
      </w:r>
      <w:r w:rsidR="00E03644" w:rsidRPr="0043430D">
        <w:rPr>
          <w:rFonts w:ascii="Arial" w:hAnsi="Arial" w:cs="Arial"/>
          <w:sz w:val="20"/>
          <w:szCs w:val="20"/>
        </w:rPr>
        <w:t xml:space="preserve">the </w:t>
      </w:r>
      <w:r w:rsidR="007E168C" w:rsidRPr="0043430D">
        <w:rPr>
          <w:rFonts w:ascii="Arial" w:hAnsi="Arial" w:cs="Arial"/>
          <w:sz w:val="20"/>
          <w:szCs w:val="20"/>
        </w:rPr>
        <w:t xml:space="preserve">general public who dare to </w:t>
      </w:r>
      <w:r w:rsidRPr="0043430D">
        <w:rPr>
          <w:rFonts w:ascii="Arial" w:hAnsi="Arial" w:cs="Arial"/>
          <w:sz w:val="20"/>
          <w:szCs w:val="20"/>
        </w:rPr>
        <w:t>criticise</w:t>
      </w:r>
      <w:r w:rsidR="00E03644" w:rsidRPr="0043430D">
        <w:rPr>
          <w:rFonts w:ascii="Arial" w:hAnsi="Arial" w:cs="Arial"/>
          <w:sz w:val="20"/>
          <w:szCs w:val="20"/>
        </w:rPr>
        <w:t xml:space="preserve"> Ramzan Kadyrov</w:t>
      </w:r>
      <w:r w:rsidRPr="0043430D">
        <w:rPr>
          <w:rFonts w:ascii="Arial" w:hAnsi="Arial" w:cs="Arial"/>
          <w:sz w:val="20"/>
          <w:szCs w:val="20"/>
        </w:rPr>
        <w:t>,</w:t>
      </w:r>
      <w:r w:rsidR="00E03644" w:rsidRPr="0043430D">
        <w:rPr>
          <w:rFonts w:ascii="Arial" w:hAnsi="Arial" w:cs="Arial"/>
          <w:sz w:val="20"/>
          <w:szCs w:val="20"/>
        </w:rPr>
        <w:t xml:space="preserve"> </w:t>
      </w:r>
      <w:r w:rsidRPr="0043430D">
        <w:rPr>
          <w:rFonts w:ascii="Arial" w:hAnsi="Arial" w:cs="Arial"/>
          <w:sz w:val="20"/>
          <w:szCs w:val="20"/>
        </w:rPr>
        <w:t>members of his administration, his relatives or associates</w:t>
      </w:r>
      <w:r w:rsidR="004D06DC" w:rsidRPr="0043430D">
        <w:rPr>
          <w:rFonts w:ascii="Arial" w:hAnsi="Arial" w:cs="Arial"/>
          <w:sz w:val="20"/>
          <w:szCs w:val="20"/>
        </w:rPr>
        <w:t xml:space="preserve">, </w:t>
      </w:r>
      <w:r w:rsidRPr="0043430D">
        <w:rPr>
          <w:rFonts w:ascii="Arial" w:hAnsi="Arial" w:cs="Arial"/>
          <w:sz w:val="20"/>
          <w:szCs w:val="20"/>
        </w:rPr>
        <w:t xml:space="preserve">or </w:t>
      </w:r>
      <w:r w:rsidR="00E03644" w:rsidRPr="0043430D">
        <w:rPr>
          <w:rFonts w:ascii="Arial" w:hAnsi="Arial" w:cs="Arial"/>
          <w:sz w:val="20"/>
          <w:szCs w:val="20"/>
        </w:rPr>
        <w:t xml:space="preserve">complain about </w:t>
      </w:r>
      <w:r w:rsidR="004D06DC" w:rsidRPr="0043430D">
        <w:rPr>
          <w:rFonts w:ascii="Arial" w:hAnsi="Arial" w:cs="Arial"/>
          <w:sz w:val="20"/>
          <w:szCs w:val="20"/>
        </w:rPr>
        <w:t xml:space="preserve">local </w:t>
      </w:r>
      <w:r w:rsidRPr="0043430D">
        <w:rPr>
          <w:rFonts w:ascii="Arial" w:hAnsi="Arial" w:cs="Arial"/>
          <w:sz w:val="20"/>
          <w:szCs w:val="20"/>
        </w:rPr>
        <w:t xml:space="preserve">problems such as the closure of a </w:t>
      </w:r>
      <w:r w:rsidR="004D06DC" w:rsidRPr="0043430D">
        <w:rPr>
          <w:rFonts w:ascii="Arial" w:hAnsi="Arial" w:cs="Arial"/>
          <w:sz w:val="20"/>
          <w:szCs w:val="20"/>
        </w:rPr>
        <w:t>hospital, or even ask for help</w:t>
      </w:r>
      <w:r w:rsidRPr="0043430D">
        <w:rPr>
          <w:rFonts w:ascii="Arial" w:hAnsi="Arial" w:cs="Arial"/>
          <w:sz w:val="20"/>
          <w:szCs w:val="20"/>
        </w:rPr>
        <w:t xml:space="preserve"> in ways which reflect negatively on Chechnya</w:t>
      </w:r>
      <w:r w:rsidR="00055E11" w:rsidRPr="0043430D">
        <w:rPr>
          <w:rFonts w:ascii="Arial" w:hAnsi="Arial" w:cs="Arial"/>
          <w:sz w:val="20"/>
          <w:szCs w:val="20"/>
        </w:rPr>
        <w:t xml:space="preserve"> (</w:t>
      </w:r>
      <w:r w:rsidR="004D06DC" w:rsidRPr="0043430D">
        <w:rPr>
          <w:rFonts w:ascii="Arial" w:hAnsi="Arial" w:cs="Arial"/>
          <w:sz w:val="20"/>
          <w:szCs w:val="20"/>
        </w:rPr>
        <w:t xml:space="preserve">for instance, </w:t>
      </w:r>
      <w:r w:rsidR="00055E11" w:rsidRPr="0043430D">
        <w:rPr>
          <w:rFonts w:ascii="Arial" w:hAnsi="Arial" w:cs="Arial"/>
          <w:sz w:val="20"/>
          <w:szCs w:val="20"/>
        </w:rPr>
        <w:t xml:space="preserve">ask for help to </w:t>
      </w:r>
      <w:r w:rsidR="004D06DC" w:rsidRPr="0043430D">
        <w:rPr>
          <w:rFonts w:ascii="Arial" w:hAnsi="Arial" w:cs="Arial"/>
          <w:sz w:val="20"/>
          <w:szCs w:val="20"/>
        </w:rPr>
        <w:t>provide for a large family</w:t>
      </w:r>
      <w:r w:rsidR="00055E11" w:rsidRPr="0043430D">
        <w:rPr>
          <w:rFonts w:ascii="Arial" w:hAnsi="Arial" w:cs="Arial"/>
          <w:sz w:val="20"/>
          <w:szCs w:val="20"/>
        </w:rPr>
        <w:t>)</w:t>
      </w:r>
      <w:r w:rsidR="004D06DC" w:rsidRPr="0043430D">
        <w:rPr>
          <w:rFonts w:ascii="Arial" w:hAnsi="Arial" w:cs="Arial"/>
          <w:sz w:val="20"/>
          <w:szCs w:val="20"/>
        </w:rPr>
        <w:t xml:space="preserve">, </w:t>
      </w:r>
      <w:r w:rsidR="00E03644" w:rsidRPr="0043430D">
        <w:rPr>
          <w:rFonts w:ascii="Arial" w:hAnsi="Arial" w:cs="Arial"/>
          <w:sz w:val="20"/>
          <w:szCs w:val="20"/>
        </w:rPr>
        <w:t xml:space="preserve">are </w:t>
      </w:r>
      <w:r w:rsidR="007E168C" w:rsidRPr="0043430D">
        <w:rPr>
          <w:rFonts w:ascii="Arial" w:hAnsi="Arial" w:cs="Arial"/>
          <w:sz w:val="20"/>
          <w:szCs w:val="20"/>
        </w:rPr>
        <w:t xml:space="preserve">often being </w:t>
      </w:r>
      <w:r w:rsidR="00055E11" w:rsidRPr="0043430D">
        <w:rPr>
          <w:rFonts w:ascii="Arial" w:hAnsi="Arial" w:cs="Arial"/>
          <w:sz w:val="20"/>
          <w:szCs w:val="20"/>
        </w:rPr>
        <w:t xml:space="preserve">forced </w:t>
      </w:r>
      <w:r w:rsidR="007E168C" w:rsidRPr="0043430D">
        <w:rPr>
          <w:rFonts w:ascii="Arial" w:hAnsi="Arial" w:cs="Arial"/>
          <w:sz w:val="20"/>
          <w:szCs w:val="20"/>
        </w:rPr>
        <w:t>to humiliat</w:t>
      </w:r>
      <w:r w:rsidR="00055E11" w:rsidRPr="0043430D">
        <w:rPr>
          <w:rFonts w:ascii="Arial" w:hAnsi="Arial" w:cs="Arial"/>
          <w:sz w:val="20"/>
          <w:szCs w:val="20"/>
        </w:rPr>
        <w:t xml:space="preserve">e themselves in front of a camera and </w:t>
      </w:r>
      <w:r w:rsidR="007E168C" w:rsidRPr="0043430D">
        <w:rPr>
          <w:rFonts w:ascii="Arial" w:hAnsi="Arial" w:cs="Arial"/>
          <w:sz w:val="20"/>
          <w:szCs w:val="20"/>
        </w:rPr>
        <w:t>public</w:t>
      </w:r>
      <w:r w:rsidR="00055E11" w:rsidRPr="0043430D">
        <w:rPr>
          <w:rFonts w:ascii="Arial" w:hAnsi="Arial" w:cs="Arial"/>
          <w:sz w:val="20"/>
          <w:szCs w:val="20"/>
        </w:rPr>
        <w:t>ly</w:t>
      </w:r>
      <w:r w:rsidR="007E168C" w:rsidRPr="0043430D">
        <w:rPr>
          <w:rFonts w:ascii="Arial" w:hAnsi="Arial" w:cs="Arial"/>
          <w:sz w:val="20"/>
          <w:szCs w:val="20"/>
        </w:rPr>
        <w:t xml:space="preserve"> “apologi</w:t>
      </w:r>
      <w:r w:rsidR="00055E11" w:rsidRPr="0043430D">
        <w:rPr>
          <w:rFonts w:ascii="Arial" w:hAnsi="Arial" w:cs="Arial"/>
          <w:sz w:val="20"/>
          <w:szCs w:val="20"/>
        </w:rPr>
        <w:t>s</w:t>
      </w:r>
      <w:r w:rsidR="007E168C" w:rsidRPr="0043430D">
        <w:rPr>
          <w:rFonts w:ascii="Arial" w:hAnsi="Arial" w:cs="Arial"/>
          <w:sz w:val="20"/>
          <w:szCs w:val="20"/>
        </w:rPr>
        <w:t>e</w:t>
      </w:r>
      <w:r w:rsidR="004D06DC" w:rsidRPr="0043430D">
        <w:rPr>
          <w:rFonts w:ascii="Arial" w:hAnsi="Arial" w:cs="Arial"/>
          <w:sz w:val="20"/>
          <w:szCs w:val="20"/>
        </w:rPr>
        <w:t>”</w:t>
      </w:r>
      <w:r w:rsidR="00055E11" w:rsidRPr="0043430D">
        <w:rPr>
          <w:rFonts w:ascii="Arial" w:hAnsi="Arial" w:cs="Arial"/>
          <w:sz w:val="20"/>
          <w:szCs w:val="20"/>
        </w:rPr>
        <w:t xml:space="preserve"> for their actions</w:t>
      </w:r>
      <w:r w:rsidR="004D06DC" w:rsidRPr="0043430D">
        <w:rPr>
          <w:rFonts w:ascii="Arial" w:hAnsi="Arial" w:cs="Arial"/>
          <w:sz w:val="20"/>
          <w:szCs w:val="20"/>
        </w:rPr>
        <w:t xml:space="preserve">, </w:t>
      </w:r>
      <w:r w:rsidR="00055E11" w:rsidRPr="0043430D">
        <w:rPr>
          <w:rFonts w:ascii="Arial" w:hAnsi="Arial" w:cs="Arial"/>
          <w:sz w:val="20"/>
          <w:szCs w:val="20"/>
        </w:rPr>
        <w:t xml:space="preserve">which is </w:t>
      </w:r>
      <w:r w:rsidR="004D06DC" w:rsidRPr="0043430D">
        <w:rPr>
          <w:rFonts w:ascii="Arial" w:hAnsi="Arial" w:cs="Arial"/>
          <w:sz w:val="20"/>
          <w:szCs w:val="20"/>
        </w:rPr>
        <w:t xml:space="preserve">recorded and </w:t>
      </w:r>
      <w:r w:rsidR="00055E11" w:rsidRPr="0043430D">
        <w:rPr>
          <w:rFonts w:ascii="Arial" w:hAnsi="Arial" w:cs="Arial"/>
          <w:sz w:val="20"/>
          <w:szCs w:val="20"/>
        </w:rPr>
        <w:t xml:space="preserve">then </w:t>
      </w:r>
      <w:r w:rsidR="004D06DC" w:rsidRPr="0043430D">
        <w:rPr>
          <w:rFonts w:ascii="Arial" w:hAnsi="Arial" w:cs="Arial"/>
          <w:sz w:val="20"/>
          <w:szCs w:val="20"/>
        </w:rPr>
        <w:t xml:space="preserve">broadcast on the </w:t>
      </w:r>
      <w:r w:rsidR="00055E11" w:rsidRPr="0043430D">
        <w:rPr>
          <w:rFonts w:ascii="Arial" w:hAnsi="Arial" w:cs="Arial"/>
          <w:sz w:val="20"/>
          <w:szCs w:val="20"/>
        </w:rPr>
        <w:t xml:space="preserve">local television </w:t>
      </w:r>
      <w:r w:rsidR="004D06DC" w:rsidRPr="0043430D">
        <w:rPr>
          <w:rFonts w:ascii="Arial" w:hAnsi="Arial" w:cs="Arial"/>
          <w:sz w:val="20"/>
          <w:szCs w:val="20"/>
        </w:rPr>
        <w:t xml:space="preserve">or </w:t>
      </w:r>
      <w:r w:rsidR="00055E11" w:rsidRPr="0043430D">
        <w:rPr>
          <w:rFonts w:ascii="Arial" w:hAnsi="Arial" w:cs="Arial"/>
          <w:sz w:val="20"/>
          <w:szCs w:val="20"/>
        </w:rPr>
        <w:t xml:space="preserve">via </w:t>
      </w:r>
      <w:r w:rsidR="004D06DC" w:rsidRPr="0043430D">
        <w:rPr>
          <w:rFonts w:ascii="Arial" w:hAnsi="Arial" w:cs="Arial"/>
          <w:sz w:val="20"/>
          <w:szCs w:val="20"/>
        </w:rPr>
        <w:t xml:space="preserve">social </w:t>
      </w:r>
      <w:r w:rsidR="00055E11" w:rsidRPr="0043430D">
        <w:rPr>
          <w:rFonts w:ascii="Arial" w:hAnsi="Arial" w:cs="Arial"/>
          <w:sz w:val="20"/>
          <w:szCs w:val="20"/>
        </w:rPr>
        <w:t>media</w:t>
      </w:r>
      <w:r w:rsidR="004D06DC" w:rsidRPr="0043430D">
        <w:rPr>
          <w:rFonts w:ascii="Arial" w:hAnsi="Arial" w:cs="Arial"/>
          <w:sz w:val="20"/>
          <w:szCs w:val="20"/>
        </w:rPr>
        <w:t xml:space="preserve">. This practice </w:t>
      </w:r>
      <w:r w:rsidR="00055E11" w:rsidRPr="0043430D">
        <w:rPr>
          <w:rFonts w:ascii="Arial" w:hAnsi="Arial" w:cs="Arial"/>
          <w:sz w:val="20"/>
          <w:szCs w:val="20"/>
        </w:rPr>
        <w:t xml:space="preserve">has been </w:t>
      </w:r>
      <w:r w:rsidR="004D06DC" w:rsidRPr="0043430D">
        <w:rPr>
          <w:rFonts w:ascii="Arial" w:hAnsi="Arial" w:cs="Arial"/>
          <w:sz w:val="20"/>
          <w:szCs w:val="20"/>
        </w:rPr>
        <w:t xml:space="preserve">widely used since 2015. </w:t>
      </w:r>
      <w:r w:rsidR="00055E11" w:rsidRPr="0043430D">
        <w:rPr>
          <w:rFonts w:ascii="Arial" w:hAnsi="Arial" w:cs="Arial"/>
          <w:sz w:val="20"/>
          <w:szCs w:val="20"/>
        </w:rPr>
        <w:t xml:space="preserve">Thus, </w:t>
      </w:r>
      <w:r w:rsidR="004D06DC" w:rsidRPr="0043430D">
        <w:rPr>
          <w:rFonts w:ascii="Arial" w:hAnsi="Arial" w:cs="Arial"/>
          <w:sz w:val="20"/>
          <w:szCs w:val="20"/>
        </w:rPr>
        <w:t xml:space="preserve">in December 2015 a </w:t>
      </w:r>
      <w:r w:rsidR="00055E11" w:rsidRPr="0043430D">
        <w:rPr>
          <w:rFonts w:ascii="Arial" w:hAnsi="Arial" w:cs="Arial"/>
          <w:sz w:val="20"/>
          <w:szCs w:val="20"/>
        </w:rPr>
        <w:t xml:space="preserve">local </w:t>
      </w:r>
      <w:r w:rsidR="004D06DC" w:rsidRPr="0043430D">
        <w:rPr>
          <w:rFonts w:ascii="Arial" w:hAnsi="Arial" w:cs="Arial"/>
          <w:sz w:val="20"/>
          <w:szCs w:val="20"/>
        </w:rPr>
        <w:t xml:space="preserve">man was filmed apologising for </w:t>
      </w:r>
      <w:r w:rsidR="00055E11" w:rsidRPr="0043430D">
        <w:rPr>
          <w:rFonts w:ascii="Arial" w:hAnsi="Arial" w:cs="Arial"/>
          <w:sz w:val="20"/>
          <w:szCs w:val="20"/>
        </w:rPr>
        <w:t xml:space="preserve">having </w:t>
      </w:r>
      <w:r w:rsidR="004D06DC" w:rsidRPr="0043430D">
        <w:rPr>
          <w:rFonts w:ascii="Arial" w:hAnsi="Arial" w:cs="Arial"/>
          <w:sz w:val="20"/>
          <w:szCs w:val="20"/>
        </w:rPr>
        <w:t>criticis</w:t>
      </w:r>
      <w:r w:rsidR="00055E11" w:rsidRPr="0043430D">
        <w:rPr>
          <w:rFonts w:ascii="Arial" w:hAnsi="Arial" w:cs="Arial"/>
          <w:sz w:val="20"/>
          <w:szCs w:val="20"/>
        </w:rPr>
        <w:t>ed</w:t>
      </w:r>
      <w:r w:rsidR="004D06DC" w:rsidRPr="0043430D">
        <w:rPr>
          <w:rFonts w:ascii="Arial" w:hAnsi="Arial" w:cs="Arial"/>
          <w:sz w:val="20"/>
          <w:szCs w:val="20"/>
        </w:rPr>
        <w:t xml:space="preserve"> Ramzan Kadyrov and </w:t>
      </w:r>
      <w:r w:rsidR="00055E11" w:rsidRPr="0043430D">
        <w:rPr>
          <w:rFonts w:ascii="Arial" w:hAnsi="Arial" w:cs="Arial"/>
          <w:sz w:val="20"/>
          <w:szCs w:val="20"/>
        </w:rPr>
        <w:t>pledging loyalty</w:t>
      </w:r>
      <w:r w:rsidR="004D06DC" w:rsidRPr="0043430D">
        <w:rPr>
          <w:rFonts w:ascii="Arial" w:hAnsi="Arial" w:cs="Arial"/>
          <w:sz w:val="20"/>
          <w:szCs w:val="20"/>
        </w:rPr>
        <w:t xml:space="preserve"> to </w:t>
      </w:r>
      <w:r w:rsidR="00055E11" w:rsidRPr="0043430D">
        <w:rPr>
          <w:rFonts w:ascii="Arial" w:hAnsi="Arial" w:cs="Arial"/>
          <w:sz w:val="20"/>
          <w:szCs w:val="20"/>
        </w:rPr>
        <w:t xml:space="preserve">the </w:t>
      </w:r>
      <w:r w:rsidR="004D06DC" w:rsidRPr="0043430D">
        <w:rPr>
          <w:rFonts w:ascii="Arial" w:hAnsi="Arial" w:cs="Arial"/>
          <w:sz w:val="20"/>
          <w:szCs w:val="20"/>
        </w:rPr>
        <w:t>Chechen authorities</w:t>
      </w:r>
      <w:r w:rsidR="00055E11" w:rsidRPr="0043430D">
        <w:rPr>
          <w:rFonts w:ascii="Arial" w:hAnsi="Arial" w:cs="Arial"/>
          <w:sz w:val="20"/>
          <w:szCs w:val="20"/>
        </w:rPr>
        <w:t>,</w:t>
      </w:r>
      <w:r w:rsidR="004D06DC" w:rsidRPr="0043430D">
        <w:rPr>
          <w:rFonts w:ascii="Arial" w:hAnsi="Arial" w:cs="Arial"/>
          <w:sz w:val="20"/>
          <w:szCs w:val="20"/>
        </w:rPr>
        <w:t xml:space="preserve"> with his </w:t>
      </w:r>
      <w:r w:rsidR="00055E11" w:rsidRPr="0043430D">
        <w:rPr>
          <w:rFonts w:ascii="Arial" w:hAnsi="Arial" w:cs="Arial"/>
          <w:sz w:val="20"/>
          <w:szCs w:val="20"/>
        </w:rPr>
        <w:t xml:space="preserve">trousers </w:t>
      </w:r>
      <w:r w:rsidR="004D06DC" w:rsidRPr="0043430D">
        <w:rPr>
          <w:rFonts w:ascii="Arial" w:hAnsi="Arial" w:cs="Arial"/>
          <w:sz w:val="20"/>
          <w:szCs w:val="20"/>
        </w:rPr>
        <w:t>dropped</w:t>
      </w:r>
      <w:r w:rsidR="006110D7" w:rsidRPr="0043430D">
        <w:rPr>
          <w:rFonts w:ascii="Arial" w:hAnsi="Arial" w:cs="Arial"/>
          <w:sz w:val="20"/>
          <w:szCs w:val="20"/>
        </w:rPr>
        <w:t xml:space="preserve"> down</w:t>
      </w:r>
      <w:r w:rsidR="004D06DC" w:rsidRPr="0043430D">
        <w:rPr>
          <w:rFonts w:ascii="Arial" w:hAnsi="Arial" w:cs="Arial"/>
          <w:sz w:val="20"/>
          <w:szCs w:val="20"/>
        </w:rPr>
        <w:t xml:space="preserve">. </w:t>
      </w:r>
    </w:p>
    <w:p w14:paraId="0AC99143" w14:textId="1F889997" w:rsidR="00D23D90" w:rsidRDefault="00084B1F" w:rsidP="007173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3430D">
        <w:rPr>
          <w:rFonts w:ascii="Arial" w:hAnsi="Arial" w:cs="Arial"/>
          <w:sz w:val="20"/>
          <w:szCs w:val="20"/>
        </w:rPr>
        <w:t>Ramzan Kadyrov’s critics are not safe abroad either</w:t>
      </w:r>
      <w:r w:rsidR="00C30C46" w:rsidRPr="0043430D">
        <w:rPr>
          <w:rFonts w:ascii="Arial" w:hAnsi="Arial" w:cs="Arial"/>
          <w:sz w:val="20"/>
          <w:szCs w:val="20"/>
        </w:rPr>
        <w:t>, and numerous suspicious attacks and assassinations which appear to have been instigated from Chechnya, have been reported</w:t>
      </w:r>
      <w:r w:rsidRPr="0043430D">
        <w:rPr>
          <w:rFonts w:ascii="Arial" w:hAnsi="Arial" w:cs="Arial"/>
          <w:sz w:val="20"/>
          <w:szCs w:val="20"/>
        </w:rPr>
        <w:t xml:space="preserve">. For instance, on 13 January 2009, former Ramzan Kadyrov’s bodyguard </w:t>
      </w:r>
      <w:r w:rsidR="00055E11" w:rsidRPr="0043430D">
        <w:rPr>
          <w:rFonts w:ascii="Arial" w:hAnsi="Arial" w:cs="Arial"/>
          <w:sz w:val="20"/>
          <w:szCs w:val="20"/>
        </w:rPr>
        <w:t xml:space="preserve">and later public critic, </w:t>
      </w:r>
      <w:r w:rsidRPr="0043430D">
        <w:rPr>
          <w:rFonts w:ascii="Arial" w:hAnsi="Arial" w:cs="Arial"/>
          <w:sz w:val="20"/>
          <w:szCs w:val="20"/>
        </w:rPr>
        <w:t xml:space="preserve">Umar </w:t>
      </w:r>
      <w:proofErr w:type="spellStart"/>
      <w:r w:rsidRPr="0043430D">
        <w:rPr>
          <w:rFonts w:ascii="Arial" w:hAnsi="Arial" w:cs="Arial"/>
          <w:sz w:val="20"/>
          <w:szCs w:val="20"/>
        </w:rPr>
        <w:t>Israilov</w:t>
      </w:r>
      <w:proofErr w:type="spellEnd"/>
      <w:r w:rsidR="00055E11" w:rsidRPr="0043430D">
        <w:rPr>
          <w:rFonts w:ascii="Arial" w:hAnsi="Arial" w:cs="Arial"/>
          <w:sz w:val="20"/>
          <w:szCs w:val="20"/>
        </w:rPr>
        <w:t>,</w:t>
      </w:r>
      <w:r w:rsidRPr="0043430D">
        <w:rPr>
          <w:rFonts w:ascii="Arial" w:hAnsi="Arial" w:cs="Arial"/>
          <w:sz w:val="20"/>
          <w:szCs w:val="20"/>
        </w:rPr>
        <w:t xml:space="preserve"> who</w:t>
      </w:r>
      <w:r w:rsidR="00055E11" w:rsidRPr="0043430D">
        <w:rPr>
          <w:rFonts w:ascii="Arial" w:hAnsi="Arial" w:cs="Arial"/>
          <w:sz w:val="20"/>
          <w:szCs w:val="20"/>
        </w:rPr>
        <w:t xml:space="preserve">se testimony directly implicated the Chechen leader in torture and other </w:t>
      </w:r>
      <w:r w:rsidRPr="0043430D">
        <w:rPr>
          <w:rFonts w:ascii="Arial" w:hAnsi="Arial" w:cs="Arial"/>
          <w:sz w:val="20"/>
          <w:szCs w:val="20"/>
        </w:rPr>
        <w:t xml:space="preserve">human rights violations, was </w:t>
      </w:r>
      <w:r w:rsidR="00C30C46" w:rsidRPr="0043430D">
        <w:rPr>
          <w:rFonts w:ascii="Arial" w:hAnsi="Arial" w:cs="Arial"/>
          <w:sz w:val="20"/>
          <w:szCs w:val="20"/>
        </w:rPr>
        <w:t xml:space="preserve">shot and killed </w:t>
      </w:r>
      <w:r w:rsidRPr="0043430D">
        <w:rPr>
          <w:rFonts w:ascii="Arial" w:hAnsi="Arial" w:cs="Arial"/>
          <w:sz w:val="20"/>
          <w:szCs w:val="20"/>
        </w:rPr>
        <w:t xml:space="preserve">in Vienna, Austria. On 1 February 2020, </w:t>
      </w:r>
      <w:r w:rsidR="00C30C46" w:rsidRPr="0043430D">
        <w:rPr>
          <w:rFonts w:ascii="Arial" w:hAnsi="Arial" w:cs="Arial"/>
          <w:sz w:val="20"/>
          <w:szCs w:val="20"/>
        </w:rPr>
        <w:t xml:space="preserve">the </w:t>
      </w:r>
      <w:r w:rsidRPr="0043430D">
        <w:rPr>
          <w:rFonts w:ascii="Arial" w:hAnsi="Arial" w:cs="Arial"/>
          <w:sz w:val="20"/>
          <w:szCs w:val="20"/>
        </w:rPr>
        <w:t xml:space="preserve">body of Chechen blogger Imran </w:t>
      </w:r>
      <w:proofErr w:type="spellStart"/>
      <w:r w:rsidRPr="0043430D">
        <w:rPr>
          <w:rFonts w:ascii="Arial" w:hAnsi="Arial" w:cs="Arial"/>
          <w:sz w:val="20"/>
          <w:szCs w:val="20"/>
        </w:rPr>
        <w:t>Aliev</w:t>
      </w:r>
      <w:proofErr w:type="spellEnd"/>
      <w:r w:rsidR="00C30C46" w:rsidRPr="0043430D">
        <w:rPr>
          <w:rFonts w:ascii="Arial" w:hAnsi="Arial" w:cs="Arial"/>
          <w:sz w:val="20"/>
          <w:szCs w:val="20"/>
        </w:rPr>
        <w:t xml:space="preserve"> (alias </w:t>
      </w:r>
      <w:r w:rsidRPr="0043430D">
        <w:rPr>
          <w:rFonts w:ascii="Arial" w:hAnsi="Arial" w:cs="Arial"/>
          <w:sz w:val="20"/>
          <w:szCs w:val="20"/>
        </w:rPr>
        <w:t>“Mansur the Old”</w:t>
      </w:r>
      <w:r w:rsidR="00C30C46" w:rsidRPr="0043430D">
        <w:rPr>
          <w:rFonts w:ascii="Arial" w:hAnsi="Arial" w:cs="Arial"/>
          <w:sz w:val="20"/>
          <w:szCs w:val="20"/>
        </w:rPr>
        <w:t>)</w:t>
      </w:r>
      <w:r w:rsidRPr="0043430D">
        <w:rPr>
          <w:rFonts w:ascii="Arial" w:hAnsi="Arial" w:cs="Arial"/>
          <w:sz w:val="20"/>
          <w:szCs w:val="20"/>
        </w:rPr>
        <w:t xml:space="preserve">, was found in Lille, France. On 4 July 2020, blogger </w:t>
      </w:r>
      <w:proofErr w:type="spellStart"/>
      <w:r w:rsidRPr="0043430D">
        <w:rPr>
          <w:rFonts w:ascii="Arial" w:hAnsi="Arial" w:cs="Arial"/>
          <w:sz w:val="20"/>
          <w:szCs w:val="20"/>
        </w:rPr>
        <w:t>Mamikhan</w:t>
      </w:r>
      <w:proofErr w:type="spellEnd"/>
      <w:r w:rsidRPr="0043430D">
        <w:rPr>
          <w:rFonts w:ascii="Arial" w:hAnsi="Arial" w:cs="Arial"/>
          <w:sz w:val="20"/>
          <w:szCs w:val="20"/>
        </w:rPr>
        <w:t xml:space="preserve"> Umarov was shot dead in</w:t>
      </w:r>
      <w:r w:rsidR="00C30C46" w:rsidRPr="0043430D">
        <w:rPr>
          <w:rFonts w:ascii="Arial" w:hAnsi="Arial" w:cs="Arial"/>
          <w:sz w:val="20"/>
          <w:szCs w:val="20"/>
        </w:rPr>
        <w:t xml:space="preserve"> the</w:t>
      </w:r>
      <w:r w:rsidRPr="0043430D">
        <w:rPr>
          <w:rFonts w:ascii="Arial" w:hAnsi="Arial" w:cs="Arial"/>
          <w:sz w:val="20"/>
          <w:szCs w:val="20"/>
        </w:rPr>
        <w:t xml:space="preserve"> suburbs of Vienna. Both bloggers were ardent </w:t>
      </w:r>
      <w:r w:rsidR="002355FE" w:rsidRPr="0043430D">
        <w:rPr>
          <w:rFonts w:ascii="Arial" w:hAnsi="Arial" w:cs="Arial"/>
          <w:sz w:val="20"/>
          <w:szCs w:val="20"/>
        </w:rPr>
        <w:t>critics</w:t>
      </w:r>
      <w:r w:rsidRPr="0043430D">
        <w:rPr>
          <w:rFonts w:ascii="Arial" w:hAnsi="Arial" w:cs="Arial"/>
          <w:sz w:val="20"/>
          <w:szCs w:val="20"/>
        </w:rPr>
        <w:t xml:space="preserve"> of Kadyrov and his regime. On 26 February 2020, another popular blogger and critic of Kadyrov’s regime, </w:t>
      </w:r>
      <w:proofErr w:type="spellStart"/>
      <w:r w:rsidRPr="0043430D">
        <w:rPr>
          <w:rFonts w:ascii="Arial" w:hAnsi="Arial" w:cs="Arial"/>
          <w:sz w:val="20"/>
          <w:szCs w:val="20"/>
        </w:rPr>
        <w:t>Tumso</w:t>
      </w:r>
      <w:proofErr w:type="spellEnd"/>
      <w:r w:rsidRPr="004343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30D">
        <w:rPr>
          <w:rFonts w:ascii="Arial" w:hAnsi="Arial" w:cs="Arial"/>
          <w:sz w:val="20"/>
          <w:szCs w:val="20"/>
        </w:rPr>
        <w:t>Abdurakhmanov</w:t>
      </w:r>
      <w:proofErr w:type="spellEnd"/>
      <w:r w:rsidR="006110D7" w:rsidRPr="0043430D">
        <w:rPr>
          <w:rFonts w:ascii="Arial" w:hAnsi="Arial" w:cs="Arial"/>
          <w:sz w:val="20"/>
          <w:szCs w:val="20"/>
        </w:rPr>
        <w:t xml:space="preserve"> who lives in exile in one of the European countries</w:t>
      </w:r>
      <w:r w:rsidRPr="0043430D">
        <w:rPr>
          <w:rFonts w:ascii="Arial" w:hAnsi="Arial" w:cs="Arial"/>
          <w:sz w:val="20"/>
          <w:szCs w:val="20"/>
        </w:rPr>
        <w:t xml:space="preserve">, </w:t>
      </w:r>
      <w:r w:rsidR="00425D37" w:rsidRPr="0043430D">
        <w:rPr>
          <w:rFonts w:ascii="Arial" w:hAnsi="Arial" w:cs="Arial"/>
          <w:sz w:val="20"/>
          <w:szCs w:val="20"/>
        </w:rPr>
        <w:t xml:space="preserve">was attacked with a hammer </w:t>
      </w:r>
      <w:r w:rsidR="00C30C46" w:rsidRPr="0043430D">
        <w:rPr>
          <w:rFonts w:ascii="Arial" w:hAnsi="Arial" w:cs="Arial"/>
          <w:sz w:val="20"/>
          <w:szCs w:val="20"/>
        </w:rPr>
        <w:t xml:space="preserve">by an intruder </w:t>
      </w:r>
      <w:r w:rsidR="00425D37" w:rsidRPr="0043430D">
        <w:rPr>
          <w:rFonts w:ascii="Arial" w:hAnsi="Arial" w:cs="Arial"/>
          <w:sz w:val="20"/>
          <w:szCs w:val="20"/>
        </w:rPr>
        <w:t>while sleeping in his flat. He managed to overpow</w:t>
      </w:r>
      <w:r w:rsidR="006C484A" w:rsidRPr="0043430D">
        <w:rPr>
          <w:rFonts w:ascii="Arial" w:hAnsi="Arial" w:cs="Arial"/>
          <w:sz w:val="20"/>
          <w:szCs w:val="20"/>
        </w:rPr>
        <w:t>er his attacker and survived</w:t>
      </w:r>
      <w:r w:rsidR="0043430D">
        <w:rPr>
          <w:rFonts w:ascii="Arial" w:hAnsi="Arial" w:cs="Arial"/>
          <w:sz w:val="20"/>
          <w:szCs w:val="20"/>
        </w:rPr>
        <w:t xml:space="preserve">. </w:t>
      </w:r>
    </w:p>
    <w:p w14:paraId="5678E85B" w14:textId="7776D53B" w:rsidR="0043430D" w:rsidRDefault="0043430D" w:rsidP="0071739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4DF2109" w14:textId="77777777" w:rsidR="0043430D" w:rsidRPr="0043430D" w:rsidRDefault="0043430D" w:rsidP="0071739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1D6724E" w14:textId="2CC0CCE2" w:rsidR="005D2C37" w:rsidRPr="0071739A" w:rsidRDefault="005D2C37" w:rsidP="0071739A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71739A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71739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B01F3" w:rsidRPr="0071739A">
        <w:rPr>
          <w:rFonts w:ascii="Arial" w:hAnsi="Arial" w:cs="Arial"/>
          <w:color w:val="auto"/>
          <w:sz w:val="20"/>
          <w:szCs w:val="20"/>
        </w:rPr>
        <w:t>Russian.</w:t>
      </w:r>
    </w:p>
    <w:p w14:paraId="4AEC18AA" w14:textId="77777777" w:rsidR="005D2C37" w:rsidRPr="0071739A" w:rsidRDefault="005D2C37" w:rsidP="0071739A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1739A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71739A" w:rsidRDefault="005D2C37" w:rsidP="0071739A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360F97AC" w:rsidR="005D2C37" w:rsidRPr="0071739A" w:rsidRDefault="005D2C37" w:rsidP="0071739A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1739A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3B01F3" w:rsidRPr="0071739A">
        <w:rPr>
          <w:rFonts w:ascii="Arial" w:hAnsi="Arial" w:cs="Arial"/>
          <w:b/>
          <w:color w:val="auto"/>
          <w:sz w:val="20"/>
          <w:szCs w:val="20"/>
        </w:rPr>
        <w:t>12 November 2020</w:t>
      </w:r>
    </w:p>
    <w:p w14:paraId="235C8F02" w14:textId="77777777" w:rsidR="005D2C37" w:rsidRPr="0071739A" w:rsidRDefault="005D2C37" w:rsidP="0071739A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1739A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30E7178B" w14:textId="77777777" w:rsidR="005D2C37" w:rsidRPr="0071739A" w:rsidRDefault="005D2C37" w:rsidP="0071739A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C7F04D7" w14:textId="1F031FA0" w:rsidR="005D2C37" w:rsidRPr="0071739A" w:rsidRDefault="005D2C37" w:rsidP="0071739A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71739A">
        <w:rPr>
          <w:rFonts w:ascii="Arial" w:hAnsi="Arial" w:cs="Arial"/>
          <w:b/>
          <w:color w:val="auto"/>
          <w:sz w:val="20"/>
          <w:szCs w:val="20"/>
        </w:rPr>
        <w:t xml:space="preserve">NAME AND PRONOUN: </w:t>
      </w:r>
      <w:r w:rsidR="003B01F3" w:rsidRPr="0071739A">
        <w:rPr>
          <w:rFonts w:ascii="Arial" w:hAnsi="Arial" w:cs="Arial"/>
          <w:b/>
          <w:color w:val="auto"/>
          <w:sz w:val="20"/>
          <w:szCs w:val="20"/>
        </w:rPr>
        <w:t xml:space="preserve">Salman </w:t>
      </w:r>
      <w:proofErr w:type="spellStart"/>
      <w:r w:rsidR="003B01F3" w:rsidRPr="0071739A">
        <w:rPr>
          <w:rFonts w:ascii="Arial" w:hAnsi="Arial" w:cs="Arial"/>
          <w:b/>
          <w:color w:val="auto"/>
          <w:sz w:val="20"/>
          <w:szCs w:val="20"/>
        </w:rPr>
        <w:t>Tepsurkaev</w:t>
      </w:r>
      <w:proofErr w:type="spellEnd"/>
      <w:r w:rsidR="003B01F3" w:rsidRPr="0071739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1739A">
        <w:rPr>
          <w:rFonts w:ascii="Arial" w:hAnsi="Arial" w:cs="Arial"/>
          <w:color w:val="auto"/>
          <w:sz w:val="20"/>
          <w:szCs w:val="20"/>
        </w:rPr>
        <w:t>(</w:t>
      </w:r>
      <w:r w:rsidR="003B01F3" w:rsidRPr="0071739A">
        <w:rPr>
          <w:rFonts w:ascii="Arial" w:hAnsi="Arial" w:cs="Arial"/>
          <w:color w:val="auto"/>
          <w:sz w:val="20"/>
          <w:szCs w:val="20"/>
        </w:rPr>
        <w:t>he/him</w:t>
      </w:r>
      <w:r w:rsidRPr="0071739A">
        <w:rPr>
          <w:rFonts w:ascii="Arial" w:hAnsi="Arial" w:cs="Arial"/>
          <w:color w:val="auto"/>
          <w:sz w:val="20"/>
          <w:szCs w:val="20"/>
        </w:rPr>
        <w:t>)</w:t>
      </w:r>
    </w:p>
    <w:p w14:paraId="58E33B6F" w14:textId="77777777" w:rsidR="003B01F3" w:rsidRPr="0071739A" w:rsidRDefault="003B01F3" w:rsidP="0071739A">
      <w:pPr>
        <w:spacing w:line="240" w:lineRule="auto"/>
        <w:rPr>
          <w:rFonts w:ascii="Arial" w:hAnsi="Arial" w:cs="Arial"/>
        </w:rPr>
      </w:pPr>
    </w:p>
    <w:p w14:paraId="0CF057A5" w14:textId="463E2376" w:rsidR="00B92AEC" w:rsidRPr="0071739A" w:rsidRDefault="000C6196" w:rsidP="0071739A">
      <w:pPr>
        <w:spacing w:line="240" w:lineRule="auto"/>
        <w:rPr>
          <w:rFonts w:ascii="Arial" w:hAnsi="Arial" w:cs="Arial"/>
        </w:rPr>
      </w:pPr>
      <w:r w:rsidRPr="0071739A">
        <w:rPr>
          <w:rFonts w:ascii="Arial" w:hAnsi="Arial" w:cs="Arial"/>
        </w:rPr>
        <w:softHyphen/>
      </w:r>
      <w:r w:rsidRPr="0071739A">
        <w:rPr>
          <w:rFonts w:ascii="Arial" w:hAnsi="Arial" w:cs="Arial"/>
        </w:rPr>
        <w:softHyphen/>
      </w:r>
      <w:r w:rsidRPr="0071739A">
        <w:rPr>
          <w:rFonts w:ascii="Arial" w:hAnsi="Arial" w:cs="Arial"/>
        </w:rPr>
        <w:softHyphen/>
      </w:r>
      <w:r w:rsidRPr="0071739A">
        <w:rPr>
          <w:rFonts w:ascii="Arial" w:hAnsi="Arial" w:cs="Arial"/>
        </w:rPr>
        <w:softHyphen/>
      </w:r>
      <w:r w:rsidRPr="0071739A">
        <w:rPr>
          <w:rFonts w:ascii="Arial" w:hAnsi="Arial" w:cs="Arial"/>
        </w:rPr>
        <w:softHyphen/>
      </w:r>
    </w:p>
    <w:sectPr w:rsidR="00B92AEC" w:rsidRPr="0071739A" w:rsidSect="0071739A">
      <w:footerReference w:type="default" r:id="rId22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2F286" w14:textId="77777777" w:rsidR="00A00162" w:rsidRDefault="00A00162">
      <w:r>
        <w:separator/>
      </w:r>
    </w:p>
  </w:endnote>
  <w:endnote w:type="continuationSeparator" w:id="0">
    <w:p w14:paraId="6F3DE200" w14:textId="77777777" w:rsidR="00A00162" w:rsidRDefault="00A0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6BB9" w14:textId="1E8DA8D0" w:rsidR="0071739A" w:rsidRDefault="0071739A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B9205D6" wp14:editId="6BF6A726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7CB9" w14:textId="77777777" w:rsidR="0043430D" w:rsidRPr="004D1533" w:rsidRDefault="0043430D" w:rsidP="0043430D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7E5375D5" w14:textId="77777777" w:rsidR="0043430D" w:rsidRPr="004D1533" w:rsidRDefault="0043430D" w:rsidP="0043430D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0CC4BCD9" w14:textId="2B0FF09D" w:rsidR="0043430D" w:rsidRDefault="00434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D16E" w14:textId="77777777" w:rsidR="00A00162" w:rsidRDefault="00A00162">
      <w:r>
        <w:separator/>
      </w:r>
    </w:p>
  </w:footnote>
  <w:footnote w:type="continuationSeparator" w:id="0">
    <w:p w14:paraId="1CD1AA91" w14:textId="77777777" w:rsidR="00A00162" w:rsidRDefault="00A0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1525" w14:textId="4EFC0ED4" w:rsidR="00055E11" w:rsidRPr="00533061" w:rsidRDefault="00FA3F7D" w:rsidP="0082127B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r w:rsidRPr="00533061">
      <w:rPr>
        <w:rFonts w:ascii="Arial" w:hAnsi="Arial" w:cs="Arial"/>
        <w:sz w:val="16"/>
        <w:szCs w:val="16"/>
      </w:rPr>
      <w:t>First</w:t>
    </w:r>
    <w:r w:rsidR="00055E11" w:rsidRPr="00533061">
      <w:rPr>
        <w:rFonts w:ascii="Arial" w:hAnsi="Arial" w:cs="Arial"/>
        <w:sz w:val="16"/>
        <w:szCs w:val="16"/>
      </w:rPr>
      <w:t xml:space="preserve"> UA: </w:t>
    </w:r>
    <w:r w:rsidRPr="00533061">
      <w:rPr>
        <w:rFonts w:ascii="Arial" w:hAnsi="Arial" w:cs="Arial"/>
        <w:sz w:val="16"/>
        <w:szCs w:val="16"/>
      </w:rPr>
      <w:t>142/20</w:t>
    </w:r>
    <w:r w:rsidR="00055E11" w:rsidRPr="00533061">
      <w:rPr>
        <w:rFonts w:ascii="Arial" w:hAnsi="Arial" w:cs="Arial"/>
        <w:sz w:val="16"/>
        <w:szCs w:val="16"/>
      </w:rPr>
      <w:t xml:space="preserve"> Index: </w:t>
    </w:r>
    <w:r w:rsidRPr="00533061">
      <w:rPr>
        <w:rFonts w:ascii="Arial" w:hAnsi="Arial" w:cs="Arial"/>
        <w:sz w:val="16"/>
        <w:szCs w:val="16"/>
      </w:rPr>
      <w:t>EUR 46/3072/2020 Russian Federation</w:t>
    </w:r>
    <w:r w:rsidR="00055E11" w:rsidRPr="00533061">
      <w:rPr>
        <w:rFonts w:ascii="Arial" w:hAnsi="Arial" w:cs="Arial"/>
        <w:sz w:val="16"/>
        <w:szCs w:val="16"/>
      </w:rPr>
      <w:tab/>
    </w:r>
    <w:r w:rsidR="00055E11" w:rsidRPr="00533061">
      <w:rPr>
        <w:rFonts w:ascii="Arial" w:hAnsi="Arial" w:cs="Arial"/>
        <w:sz w:val="16"/>
        <w:szCs w:val="16"/>
      </w:rPr>
      <w:tab/>
      <w:t xml:space="preserve">Date: </w:t>
    </w:r>
    <w:r w:rsidRPr="00533061">
      <w:rPr>
        <w:rFonts w:ascii="Arial" w:hAnsi="Arial" w:cs="Arial"/>
        <w:sz w:val="16"/>
        <w:szCs w:val="16"/>
      </w:rPr>
      <w:t>17 September 2020</w:t>
    </w:r>
  </w:p>
  <w:p w14:paraId="6B1C2872" w14:textId="77777777" w:rsidR="00055E11" w:rsidRPr="00FA3F7D" w:rsidRDefault="00055E11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41B3" w14:textId="77777777" w:rsidR="00055E11" w:rsidRDefault="00055E11" w:rsidP="00D35879">
    <w:pPr>
      <w:pStyle w:val="Header"/>
    </w:pPr>
  </w:p>
  <w:p w14:paraId="3FEE3736" w14:textId="77777777" w:rsidR="00055E11" w:rsidRDefault="00055E11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pt;height:1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5003153"/>
    <w:multiLevelType w:val="multilevel"/>
    <w:tmpl w:val="CF2A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461FB"/>
    <w:multiLevelType w:val="multilevel"/>
    <w:tmpl w:val="5B58B218"/>
    <w:numStyleLink w:val="AIBulletList"/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1"/>
  </w:num>
  <w:num w:numId="5">
    <w:abstractNumId w:val="5"/>
  </w:num>
  <w:num w:numId="6">
    <w:abstractNumId w:val="20"/>
  </w:num>
  <w:num w:numId="7">
    <w:abstractNumId w:val="18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9"/>
  </w:num>
  <w:num w:numId="16">
    <w:abstractNumId w:val="12"/>
  </w:num>
  <w:num w:numId="17">
    <w:abstractNumId w:val="13"/>
  </w:num>
  <w:num w:numId="18">
    <w:abstractNumId w:val="6"/>
  </w:num>
  <w:num w:numId="19">
    <w:abstractNumId w:val="8"/>
  </w:num>
  <w:num w:numId="20">
    <w:abstractNumId w:val="17"/>
  </w:num>
  <w:num w:numId="21">
    <w:abstractNumId w:val="4"/>
  </w:num>
  <w:num w:numId="22">
    <w:abstractNumId w:val="23"/>
  </w:num>
  <w:num w:numId="23">
    <w:abstractNumId w:val="3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5EFC"/>
    <w:rsid w:val="00006629"/>
    <w:rsid w:val="0002386F"/>
    <w:rsid w:val="00043D8E"/>
    <w:rsid w:val="000448E3"/>
    <w:rsid w:val="00054CF4"/>
    <w:rsid w:val="00055E11"/>
    <w:rsid w:val="00057A7E"/>
    <w:rsid w:val="00075E5F"/>
    <w:rsid w:val="00076037"/>
    <w:rsid w:val="000813BE"/>
    <w:rsid w:val="00083462"/>
    <w:rsid w:val="00084187"/>
    <w:rsid w:val="00084B1F"/>
    <w:rsid w:val="00087E2B"/>
    <w:rsid w:val="0009130D"/>
    <w:rsid w:val="00092DFA"/>
    <w:rsid w:val="000957C5"/>
    <w:rsid w:val="000A1F14"/>
    <w:rsid w:val="000A3ABF"/>
    <w:rsid w:val="000B02B4"/>
    <w:rsid w:val="000B4A38"/>
    <w:rsid w:val="000B5133"/>
    <w:rsid w:val="000C2A0D"/>
    <w:rsid w:val="000C4242"/>
    <w:rsid w:val="000C6196"/>
    <w:rsid w:val="000D0ABB"/>
    <w:rsid w:val="000D43C5"/>
    <w:rsid w:val="000D5C8A"/>
    <w:rsid w:val="000D70C1"/>
    <w:rsid w:val="000E0D61"/>
    <w:rsid w:val="000E57D4"/>
    <w:rsid w:val="000F3012"/>
    <w:rsid w:val="00100FE4"/>
    <w:rsid w:val="0010425E"/>
    <w:rsid w:val="00106837"/>
    <w:rsid w:val="00106D61"/>
    <w:rsid w:val="00112F20"/>
    <w:rsid w:val="00114556"/>
    <w:rsid w:val="0012544D"/>
    <w:rsid w:val="001300C3"/>
    <w:rsid w:val="00130B8A"/>
    <w:rsid w:val="001346F4"/>
    <w:rsid w:val="001420A7"/>
    <w:rsid w:val="0014617E"/>
    <w:rsid w:val="001526C3"/>
    <w:rsid w:val="001561F4"/>
    <w:rsid w:val="0016118D"/>
    <w:rsid w:val="001648DB"/>
    <w:rsid w:val="001662CF"/>
    <w:rsid w:val="00167A55"/>
    <w:rsid w:val="00174398"/>
    <w:rsid w:val="00176678"/>
    <w:rsid w:val="001773D1"/>
    <w:rsid w:val="00177779"/>
    <w:rsid w:val="00182B01"/>
    <w:rsid w:val="0019118D"/>
    <w:rsid w:val="0019395F"/>
    <w:rsid w:val="00194CD5"/>
    <w:rsid w:val="001A3782"/>
    <w:rsid w:val="001A635D"/>
    <w:rsid w:val="001A6AC9"/>
    <w:rsid w:val="001C4842"/>
    <w:rsid w:val="001D2E60"/>
    <w:rsid w:val="001D52A5"/>
    <w:rsid w:val="001E2045"/>
    <w:rsid w:val="001F11C3"/>
    <w:rsid w:val="001F68D2"/>
    <w:rsid w:val="002003AC"/>
    <w:rsid w:val="00201189"/>
    <w:rsid w:val="002036C0"/>
    <w:rsid w:val="00215C3E"/>
    <w:rsid w:val="00215E33"/>
    <w:rsid w:val="00225A11"/>
    <w:rsid w:val="002355FE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822CF"/>
    <w:rsid w:val="002827B5"/>
    <w:rsid w:val="00294D45"/>
    <w:rsid w:val="002A0F11"/>
    <w:rsid w:val="002A2F36"/>
    <w:rsid w:val="002B2E9B"/>
    <w:rsid w:val="002B6444"/>
    <w:rsid w:val="002C06A6"/>
    <w:rsid w:val="002C5FE4"/>
    <w:rsid w:val="002C7F1F"/>
    <w:rsid w:val="002D2E00"/>
    <w:rsid w:val="002D48CD"/>
    <w:rsid w:val="002D5454"/>
    <w:rsid w:val="002E3658"/>
    <w:rsid w:val="002F3C80"/>
    <w:rsid w:val="00306694"/>
    <w:rsid w:val="00306B7D"/>
    <w:rsid w:val="00312133"/>
    <w:rsid w:val="0031230A"/>
    <w:rsid w:val="00313E8B"/>
    <w:rsid w:val="00320461"/>
    <w:rsid w:val="003276AB"/>
    <w:rsid w:val="0033624A"/>
    <w:rsid w:val="003373A5"/>
    <w:rsid w:val="00337826"/>
    <w:rsid w:val="0034128A"/>
    <w:rsid w:val="0034205D"/>
    <w:rsid w:val="0034324D"/>
    <w:rsid w:val="0035329F"/>
    <w:rsid w:val="00355617"/>
    <w:rsid w:val="00356848"/>
    <w:rsid w:val="00376EF4"/>
    <w:rsid w:val="00384B4C"/>
    <w:rsid w:val="003904F0"/>
    <w:rsid w:val="003975C9"/>
    <w:rsid w:val="003B01F3"/>
    <w:rsid w:val="003B294A"/>
    <w:rsid w:val="003B5483"/>
    <w:rsid w:val="003C3210"/>
    <w:rsid w:val="003C5EEA"/>
    <w:rsid w:val="003C6A17"/>
    <w:rsid w:val="003C7CB6"/>
    <w:rsid w:val="003D2A33"/>
    <w:rsid w:val="003E366A"/>
    <w:rsid w:val="003E6459"/>
    <w:rsid w:val="003F3D5D"/>
    <w:rsid w:val="0042210F"/>
    <w:rsid w:val="00425D37"/>
    <w:rsid w:val="004334BF"/>
    <w:rsid w:val="0043430D"/>
    <w:rsid w:val="0043632A"/>
    <w:rsid w:val="004408A1"/>
    <w:rsid w:val="00442E5B"/>
    <w:rsid w:val="0044379B"/>
    <w:rsid w:val="00445D50"/>
    <w:rsid w:val="00453538"/>
    <w:rsid w:val="004603A2"/>
    <w:rsid w:val="00486088"/>
    <w:rsid w:val="00492FA8"/>
    <w:rsid w:val="00495873"/>
    <w:rsid w:val="004A1BDD"/>
    <w:rsid w:val="004B1E15"/>
    <w:rsid w:val="004B2367"/>
    <w:rsid w:val="004B381D"/>
    <w:rsid w:val="004C265C"/>
    <w:rsid w:val="004C71F5"/>
    <w:rsid w:val="004D06DC"/>
    <w:rsid w:val="004D41DC"/>
    <w:rsid w:val="004E395D"/>
    <w:rsid w:val="00504FBC"/>
    <w:rsid w:val="00506A30"/>
    <w:rsid w:val="00517E88"/>
    <w:rsid w:val="00533061"/>
    <w:rsid w:val="005363CA"/>
    <w:rsid w:val="005363F5"/>
    <w:rsid w:val="00542F58"/>
    <w:rsid w:val="00545423"/>
    <w:rsid w:val="00545D58"/>
    <w:rsid w:val="00547E71"/>
    <w:rsid w:val="00550049"/>
    <w:rsid w:val="00550A0A"/>
    <w:rsid w:val="00562222"/>
    <w:rsid w:val="00562A91"/>
    <w:rsid w:val="005631F2"/>
    <w:rsid w:val="00565462"/>
    <w:rsid w:val="005655D2"/>
    <w:rsid w:val="005668D0"/>
    <w:rsid w:val="00572CCD"/>
    <w:rsid w:val="0057440A"/>
    <w:rsid w:val="00581A12"/>
    <w:rsid w:val="00592C3E"/>
    <w:rsid w:val="00596449"/>
    <w:rsid w:val="005A3E28"/>
    <w:rsid w:val="005A4321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E6A22"/>
    <w:rsid w:val="005F0355"/>
    <w:rsid w:val="005F5E43"/>
    <w:rsid w:val="00606108"/>
    <w:rsid w:val="006110D7"/>
    <w:rsid w:val="006201FC"/>
    <w:rsid w:val="00620ADD"/>
    <w:rsid w:val="0062530B"/>
    <w:rsid w:val="00627E00"/>
    <w:rsid w:val="00640EF2"/>
    <w:rsid w:val="0064718C"/>
    <w:rsid w:val="0065049B"/>
    <w:rsid w:val="00650D73"/>
    <w:rsid w:val="00653956"/>
    <w:rsid w:val="006558EE"/>
    <w:rsid w:val="00657231"/>
    <w:rsid w:val="00657469"/>
    <w:rsid w:val="00667FBC"/>
    <w:rsid w:val="006703C4"/>
    <w:rsid w:val="00683345"/>
    <w:rsid w:val="0069571A"/>
    <w:rsid w:val="006A0BB9"/>
    <w:rsid w:val="006B12FA"/>
    <w:rsid w:val="006B461E"/>
    <w:rsid w:val="006C2D44"/>
    <w:rsid w:val="006C3C21"/>
    <w:rsid w:val="006C484A"/>
    <w:rsid w:val="006C7A31"/>
    <w:rsid w:val="006F4C28"/>
    <w:rsid w:val="0070364E"/>
    <w:rsid w:val="007104E8"/>
    <w:rsid w:val="007156FC"/>
    <w:rsid w:val="00716942"/>
    <w:rsid w:val="0071739A"/>
    <w:rsid w:val="007173E9"/>
    <w:rsid w:val="00727519"/>
    <w:rsid w:val="00727CA7"/>
    <w:rsid w:val="0073431C"/>
    <w:rsid w:val="00752CC8"/>
    <w:rsid w:val="00761D55"/>
    <w:rsid w:val="00762084"/>
    <w:rsid w:val="007656E7"/>
    <w:rsid w:val="007666A4"/>
    <w:rsid w:val="00773365"/>
    <w:rsid w:val="00781624"/>
    <w:rsid w:val="00781E3C"/>
    <w:rsid w:val="007858BA"/>
    <w:rsid w:val="00794A16"/>
    <w:rsid w:val="007A2ABA"/>
    <w:rsid w:val="007A3AEA"/>
    <w:rsid w:val="007A7F97"/>
    <w:rsid w:val="007B4F3E"/>
    <w:rsid w:val="007B7197"/>
    <w:rsid w:val="007C6CD0"/>
    <w:rsid w:val="007C7EEC"/>
    <w:rsid w:val="007D2D9E"/>
    <w:rsid w:val="007E168C"/>
    <w:rsid w:val="007E3D30"/>
    <w:rsid w:val="007F72FF"/>
    <w:rsid w:val="007F7B5E"/>
    <w:rsid w:val="00800C4A"/>
    <w:rsid w:val="008056E9"/>
    <w:rsid w:val="0081049F"/>
    <w:rsid w:val="00814632"/>
    <w:rsid w:val="0082127B"/>
    <w:rsid w:val="00827A40"/>
    <w:rsid w:val="00844F48"/>
    <w:rsid w:val="008455C2"/>
    <w:rsid w:val="00846E45"/>
    <w:rsid w:val="008516F1"/>
    <w:rsid w:val="00864035"/>
    <w:rsid w:val="00866873"/>
    <w:rsid w:val="0087258C"/>
    <w:rsid w:val="008763F4"/>
    <w:rsid w:val="008849EA"/>
    <w:rsid w:val="00891FE8"/>
    <w:rsid w:val="00894AB5"/>
    <w:rsid w:val="008D16ED"/>
    <w:rsid w:val="008D2A6B"/>
    <w:rsid w:val="008D49A5"/>
    <w:rsid w:val="008E0B66"/>
    <w:rsid w:val="008E172D"/>
    <w:rsid w:val="008E3B51"/>
    <w:rsid w:val="00902730"/>
    <w:rsid w:val="00903E66"/>
    <w:rsid w:val="00906C9F"/>
    <w:rsid w:val="00921577"/>
    <w:rsid w:val="009259E1"/>
    <w:rsid w:val="0095188F"/>
    <w:rsid w:val="009550A0"/>
    <w:rsid w:val="00960C64"/>
    <w:rsid w:val="00963D4F"/>
    <w:rsid w:val="0097218E"/>
    <w:rsid w:val="0097601F"/>
    <w:rsid w:val="00976BE0"/>
    <w:rsid w:val="009770FD"/>
    <w:rsid w:val="00980425"/>
    <w:rsid w:val="00986BCA"/>
    <w:rsid w:val="00991C69"/>
    <w:rsid w:val="009923C0"/>
    <w:rsid w:val="009B78FE"/>
    <w:rsid w:val="009C3521"/>
    <w:rsid w:val="009C4461"/>
    <w:rsid w:val="009C6B5A"/>
    <w:rsid w:val="009E097D"/>
    <w:rsid w:val="009E7E6E"/>
    <w:rsid w:val="00A00162"/>
    <w:rsid w:val="00A07E67"/>
    <w:rsid w:val="00A31F72"/>
    <w:rsid w:val="00A41FC6"/>
    <w:rsid w:val="00A44B1B"/>
    <w:rsid w:val="00A4583A"/>
    <w:rsid w:val="00A46793"/>
    <w:rsid w:val="00A4712F"/>
    <w:rsid w:val="00A51701"/>
    <w:rsid w:val="00A54C5E"/>
    <w:rsid w:val="00A70333"/>
    <w:rsid w:val="00A70D9D"/>
    <w:rsid w:val="00A72B66"/>
    <w:rsid w:val="00A7548F"/>
    <w:rsid w:val="00A81673"/>
    <w:rsid w:val="00A90EA6"/>
    <w:rsid w:val="00AA19B0"/>
    <w:rsid w:val="00AA4658"/>
    <w:rsid w:val="00AB5744"/>
    <w:rsid w:val="00AB5C6E"/>
    <w:rsid w:val="00AB7E5D"/>
    <w:rsid w:val="00AC068C"/>
    <w:rsid w:val="00AC15B7"/>
    <w:rsid w:val="00AC367F"/>
    <w:rsid w:val="00AE349A"/>
    <w:rsid w:val="00AE4214"/>
    <w:rsid w:val="00AE574E"/>
    <w:rsid w:val="00AE68EA"/>
    <w:rsid w:val="00AF0FCD"/>
    <w:rsid w:val="00AF5FF0"/>
    <w:rsid w:val="00B206A8"/>
    <w:rsid w:val="00B27341"/>
    <w:rsid w:val="00B408D4"/>
    <w:rsid w:val="00B52473"/>
    <w:rsid w:val="00B52B01"/>
    <w:rsid w:val="00B6690B"/>
    <w:rsid w:val="00B7545C"/>
    <w:rsid w:val="00B92AEC"/>
    <w:rsid w:val="00B931C8"/>
    <w:rsid w:val="00B957E6"/>
    <w:rsid w:val="00B97626"/>
    <w:rsid w:val="00BA0E81"/>
    <w:rsid w:val="00BA10B3"/>
    <w:rsid w:val="00BA6913"/>
    <w:rsid w:val="00BB0B3B"/>
    <w:rsid w:val="00BC2A22"/>
    <w:rsid w:val="00BC7111"/>
    <w:rsid w:val="00BD0B43"/>
    <w:rsid w:val="00BD4CF8"/>
    <w:rsid w:val="00BE0D92"/>
    <w:rsid w:val="00BE1A37"/>
    <w:rsid w:val="00BE4685"/>
    <w:rsid w:val="00BE6035"/>
    <w:rsid w:val="00BF2DAC"/>
    <w:rsid w:val="00BF4778"/>
    <w:rsid w:val="00BF7136"/>
    <w:rsid w:val="00C11D09"/>
    <w:rsid w:val="00C13B0E"/>
    <w:rsid w:val="00C13FEE"/>
    <w:rsid w:val="00C15522"/>
    <w:rsid w:val="00C162AD"/>
    <w:rsid w:val="00C17D6F"/>
    <w:rsid w:val="00C229EA"/>
    <w:rsid w:val="00C22A5D"/>
    <w:rsid w:val="00C30C46"/>
    <w:rsid w:val="00C359CF"/>
    <w:rsid w:val="00C370BB"/>
    <w:rsid w:val="00C415B8"/>
    <w:rsid w:val="00C41724"/>
    <w:rsid w:val="00C44B41"/>
    <w:rsid w:val="00C460DB"/>
    <w:rsid w:val="00C50CEC"/>
    <w:rsid w:val="00C538D1"/>
    <w:rsid w:val="00C57ED1"/>
    <w:rsid w:val="00C607FB"/>
    <w:rsid w:val="00C76EE0"/>
    <w:rsid w:val="00C82E8A"/>
    <w:rsid w:val="00C8330C"/>
    <w:rsid w:val="00C85BFA"/>
    <w:rsid w:val="00C85EFE"/>
    <w:rsid w:val="00C934DE"/>
    <w:rsid w:val="00C93CB2"/>
    <w:rsid w:val="00CA13A3"/>
    <w:rsid w:val="00CA51AF"/>
    <w:rsid w:val="00CA5CB1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5F07"/>
    <w:rsid w:val="00D47210"/>
    <w:rsid w:val="00D54217"/>
    <w:rsid w:val="00D547AB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9158F"/>
    <w:rsid w:val="00DB7D74"/>
    <w:rsid w:val="00DC65A4"/>
    <w:rsid w:val="00DC74BB"/>
    <w:rsid w:val="00DD1D0C"/>
    <w:rsid w:val="00DD346F"/>
    <w:rsid w:val="00DE3E65"/>
    <w:rsid w:val="00DF1141"/>
    <w:rsid w:val="00DF2D60"/>
    <w:rsid w:val="00DF3644"/>
    <w:rsid w:val="00DF3DF5"/>
    <w:rsid w:val="00DF63A6"/>
    <w:rsid w:val="00E01ABF"/>
    <w:rsid w:val="00E03644"/>
    <w:rsid w:val="00E04AF0"/>
    <w:rsid w:val="00E12FD3"/>
    <w:rsid w:val="00E22AAE"/>
    <w:rsid w:val="00E37B98"/>
    <w:rsid w:val="00E406B4"/>
    <w:rsid w:val="00E40EAA"/>
    <w:rsid w:val="00E420C1"/>
    <w:rsid w:val="00E43F3A"/>
    <w:rsid w:val="00E45B15"/>
    <w:rsid w:val="00E52296"/>
    <w:rsid w:val="00E63CEF"/>
    <w:rsid w:val="00E65D5E"/>
    <w:rsid w:val="00E67C6B"/>
    <w:rsid w:val="00E707D9"/>
    <w:rsid w:val="00E72FB8"/>
    <w:rsid w:val="00E7569C"/>
    <w:rsid w:val="00E76516"/>
    <w:rsid w:val="00E778FE"/>
    <w:rsid w:val="00E8599F"/>
    <w:rsid w:val="00EA1562"/>
    <w:rsid w:val="00EA523E"/>
    <w:rsid w:val="00EA68CE"/>
    <w:rsid w:val="00EA7683"/>
    <w:rsid w:val="00EB1C45"/>
    <w:rsid w:val="00EB3B79"/>
    <w:rsid w:val="00EB51EB"/>
    <w:rsid w:val="00EB5377"/>
    <w:rsid w:val="00EC677A"/>
    <w:rsid w:val="00ED1861"/>
    <w:rsid w:val="00ED686F"/>
    <w:rsid w:val="00ED708B"/>
    <w:rsid w:val="00EF284E"/>
    <w:rsid w:val="00F221C8"/>
    <w:rsid w:val="00F25445"/>
    <w:rsid w:val="00F322A8"/>
    <w:rsid w:val="00F32C9F"/>
    <w:rsid w:val="00F3436F"/>
    <w:rsid w:val="00F45927"/>
    <w:rsid w:val="00F463F4"/>
    <w:rsid w:val="00F544E0"/>
    <w:rsid w:val="00F57C3D"/>
    <w:rsid w:val="00F65D4B"/>
    <w:rsid w:val="00F7577A"/>
    <w:rsid w:val="00F771BD"/>
    <w:rsid w:val="00F83EDB"/>
    <w:rsid w:val="00F91619"/>
    <w:rsid w:val="00F93094"/>
    <w:rsid w:val="00F9400E"/>
    <w:rsid w:val="00FA1C07"/>
    <w:rsid w:val="00FA3F7D"/>
    <w:rsid w:val="00FA48E3"/>
    <w:rsid w:val="00FA4E88"/>
    <w:rsid w:val="00FA6C20"/>
    <w:rsid w:val="00FA7368"/>
    <w:rsid w:val="00FA76A6"/>
    <w:rsid w:val="00FB246C"/>
    <w:rsid w:val="00FB2CBD"/>
    <w:rsid w:val="00FB54DD"/>
    <w:rsid w:val="00FB6A97"/>
    <w:rsid w:val="00FC01A6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1739A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739A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rusembusa@mid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rusembusa/?hl=en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facebook.com/sledco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sledcom_rf?lang=en" TargetMode="External"/><Relationship Id="rId20" Type="http://schemas.openxmlformats.org/officeDocument/2006/relationships/hyperlink" Target="https://www.facebook.com/RusEmbUS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p-chechen@sledcom.r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RusEmbUSA?ref_src=twsrc%5Egoogle%7Ctwcamp%5Eserp%7Ctwgr%5Eautho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D0A4-FB67-46E1-B5DA-D3EE9374E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9C701-ED2D-42BA-85F7-6D4327C60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3A5C3-1DEF-4E84-9C01-E7FD16377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D8EAB6-0DCE-4958-B556-DBDD2029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Rebassa</dc:creator>
  <cp:lastModifiedBy>Laura Galeano</cp:lastModifiedBy>
  <cp:revision>5</cp:revision>
  <cp:lastPrinted>2019-01-25T20:51:00Z</cp:lastPrinted>
  <dcterms:created xsi:type="dcterms:W3CDTF">2020-09-17T14:37:00Z</dcterms:created>
  <dcterms:modified xsi:type="dcterms:W3CDTF">2020-09-17T15:10:00Z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