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267605F4" w:rsidR="0034128A" w:rsidRPr="00C90A3F" w:rsidRDefault="0034128A" w:rsidP="00C90A3F">
      <w:pPr>
        <w:pStyle w:val="AIUrgentActionTopHeading"/>
        <w:tabs>
          <w:tab w:val="clear" w:pos="567"/>
        </w:tabs>
        <w:spacing w:line="240" w:lineRule="auto"/>
        <w:rPr>
          <w:rFonts w:cs="Arial"/>
          <w:sz w:val="80"/>
          <w:szCs w:val="80"/>
        </w:rPr>
      </w:pPr>
      <w:r w:rsidRPr="00C90A3F">
        <w:rPr>
          <w:rFonts w:cs="Arial"/>
          <w:sz w:val="80"/>
          <w:szCs w:val="80"/>
          <w:highlight w:val="yellow"/>
        </w:rPr>
        <w:t>URGENT ACTION</w:t>
      </w:r>
    </w:p>
    <w:p w14:paraId="36A43202" w14:textId="77777777" w:rsidR="005D2C37" w:rsidRPr="00C90A3F" w:rsidRDefault="005D2C37" w:rsidP="00C90A3F">
      <w:pPr>
        <w:pStyle w:val="Default"/>
        <w:rPr>
          <w:b/>
          <w:sz w:val="20"/>
          <w:szCs w:val="20"/>
        </w:rPr>
      </w:pPr>
    </w:p>
    <w:p w14:paraId="541F4F11" w14:textId="4C3F6DF0" w:rsidR="0034128A" w:rsidRPr="00C90A3F" w:rsidRDefault="001E22E4" w:rsidP="00C90A3F">
      <w:pPr>
        <w:spacing w:after="0" w:line="240" w:lineRule="auto"/>
        <w:rPr>
          <w:rFonts w:ascii="Arial" w:hAnsi="Arial" w:cs="Arial"/>
          <w:b/>
          <w:i/>
          <w:sz w:val="34"/>
          <w:szCs w:val="34"/>
          <w:lang w:eastAsia="es-MX"/>
        </w:rPr>
      </w:pPr>
      <w:r w:rsidRPr="00C90A3F">
        <w:rPr>
          <w:rFonts w:ascii="Arial" w:hAnsi="Arial" w:cs="Arial"/>
          <w:b/>
          <w:sz w:val="34"/>
          <w:szCs w:val="34"/>
          <w:lang w:eastAsia="es-MX"/>
        </w:rPr>
        <w:t>WOMEN’</w:t>
      </w:r>
      <w:r w:rsidR="006F27CD" w:rsidRPr="00C90A3F">
        <w:rPr>
          <w:rFonts w:ascii="Arial" w:hAnsi="Arial" w:cs="Arial"/>
          <w:b/>
          <w:sz w:val="34"/>
          <w:szCs w:val="34"/>
          <w:lang w:eastAsia="es-MX"/>
        </w:rPr>
        <w:t>S ACCESS</w:t>
      </w:r>
      <w:r w:rsidRPr="00C90A3F">
        <w:rPr>
          <w:rFonts w:ascii="Arial" w:hAnsi="Arial" w:cs="Arial"/>
          <w:b/>
          <w:sz w:val="34"/>
          <w:szCs w:val="34"/>
          <w:lang w:eastAsia="es-MX"/>
        </w:rPr>
        <w:t xml:space="preserve"> TO SAFE </w:t>
      </w:r>
      <w:r w:rsidR="00367841" w:rsidRPr="00C90A3F">
        <w:rPr>
          <w:rFonts w:ascii="Arial" w:hAnsi="Arial" w:cs="Arial"/>
          <w:b/>
          <w:sz w:val="34"/>
          <w:szCs w:val="34"/>
          <w:lang w:eastAsia="es-MX"/>
        </w:rPr>
        <w:t>ABORTION AT R</w:t>
      </w:r>
      <w:r w:rsidR="006F27CD" w:rsidRPr="00C90A3F">
        <w:rPr>
          <w:rFonts w:ascii="Arial" w:hAnsi="Arial" w:cs="Arial"/>
          <w:b/>
          <w:sz w:val="34"/>
          <w:szCs w:val="34"/>
          <w:lang w:eastAsia="es-MX"/>
        </w:rPr>
        <w:t>ISK</w:t>
      </w:r>
    </w:p>
    <w:p w14:paraId="50291EEF" w14:textId="352C8B11" w:rsidR="00D23D90" w:rsidRPr="00C90A3F" w:rsidRDefault="00A971EA" w:rsidP="00C90A3F">
      <w:pPr>
        <w:spacing w:after="0" w:line="240" w:lineRule="auto"/>
        <w:jc w:val="both"/>
        <w:rPr>
          <w:rFonts w:ascii="Arial" w:hAnsi="Arial" w:cs="Arial"/>
          <w:b/>
          <w:sz w:val="22"/>
          <w:szCs w:val="22"/>
          <w:lang w:val="en-US" w:eastAsia="es-MX"/>
        </w:rPr>
      </w:pPr>
      <w:r w:rsidRPr="00C90A3F">
        <w:rPr>
          <w:rFonts w:ascii="Arial" w:hAnsi="Arial" w:cs="Arial"/>
          <w:b/>
          <w:sz w:val="22"/>
          <w:szCs w:val="22"/>
          <w:lang w:eastAsia="es-MX"/>
        </w:rPr>
        <w:t xml:space="preserve">The </w:t>
      </w:r>
      <w:r w:rsidR="00EB7295" w:rsidRPr="00C90A3F">
        <w:rPr>
          <w:rFonts w:ascii="Arial" w:hAnsi="Arial" w:cs="Arial"/>
          <w:b/>
          <w:sz w:val="22"/>
          <w:szCs w:val="22"/>
          <w:lang w:eastAsia="es-MX"/>
        </w:rPr>
        <w:t xml:space="preserve">Slovak </w:t>
      </w:r>
      <w:r w:rsidR="0002092D" w:rsidRPr="00C90A3F">
        <w:rPr>
          <w:rFonts w:ascii="Arial" w:hAnsi="Arial" w:cs="Arial"/>
          <w:b/>
          <w:sz w:val="22"/>
          <w:szCs w:val="22"/>
          <w:lang w:eastAsia="es-MX"/>
        </w:rPr>
        <w:t xml:space="preserve">Parliament is </w:t>
      </w:r>
      <w:r w:rsidR="004D1AE3" w:rsidRPr="00C90A3F">
        <w:rPr>
          <w:rFonts w:ascii="Arial" w:hAnsi="Arial" w:cs="Arial"/>
          <w:b/>
          <w:sz w:val="22"/>
          <w:szCs w:val="22"/>
          <w:lang w:eastAsia="es-MX"/>
        </w:rPr>
        <w:t xml:space="preserve">currently </w:t>
      </w:r>
      <w:r w:rsidR="0002092D" w:rsidRPr="00C90A3F">
        <w:rPr>
          <w:rFonts w:ascii="Arial" w:hAnsi="Arial" w:cs="Arial"/>
          <w:b/>
          <w:sz w:val="22"/>
          <w:szCs w:val="22"/>
          <w:lang w:eastAsia="es-MX"/>
        </w:rPr>
        <w:t xml:space="preserve">debating </w:t>
      </w:r>
      <w:r w:rsidR="00EB7295" w:rsidRPr="00C90A3F">
        <w:rPr>
          <w:rFonts w:ascii="Arial" w:hAnsi="Arial" w:cs="Arial"/>
          <w:b/>
          <w:sz w:val="22"/>
          <w:szCs w:val="22"/>
          <w:lang w:eastAsia="es-MX"/>
        </w:rPr>
        <w:t>a</w:t>
      </w:r>
      <w:r w:rsidRPr="00C90A3F">
        <w:rPr>
          <w:rFonts w:ascii="Arial" w:hAnsi="Arial" w:cs="Arial"/>
          <w:b/>
          <w:sz w:val="22"/>
          <w:szCs w:val="22"/>
          <w:lang w:eastAsia="es-MX"/>
        </w:rPr>
        <w:t xml:space="preserve"> </w:t>
      </w:r>
      <w:r w:rsidR="0088575E" w:rsidRPr="00C90A3F">
        <w:rPr>
          <w:rFonts w:ascii="Arial" w:hAnsi="Arial" w:cs="Arial"/>
          <w:b/>
          <w:sz w:val="22"/>
          <w:szCs w:val="22"/>
          <w:lang w:eastAsia="es-MX"/>
        </w:rPr>
        <w:t>bill</w:t>
      </w:r>
      <w:r w:rsidR="00EB7295" w:rsidRPr="00C90A3F">
        <w:rPr>
          <w:rFonts w:ascii="Arial" w:hAnsi="Arial" w:cs="Arial"/>
          <w:b/>
          <w:sz w:val="22"/>
          <w:szCs w:val="22"/>
          <w:lang w:eastAsia="es-MX"/>
        </w:rPr>
        <w:t xml:space="preserve"> that</w:t>
      </w:r>
      <w:r w:rsidR="00C90A3F">
        <w:rPr>
          <w:rFonts w:ascii="Arial" w:hAnsi="Arial" w:cs="Arial"/>
          <w:b/>
          <w:sz w:val="22"/>
          <w:szCs w:val="22"/>
          <w:lang w:eastAsia="es-MX"/>
        </w:rPr>
        <w:t>,</w:t>
      </w:r>
      <w:r w:rsidR="00EB7295" w:rsidRPr="00C90A3F">
        <w:rPr>
          <w:rFonts w:ascii="Arial" w:hAnsi="Arial" w:cs="Arial"/>
          <w:b/>
          <w:sz w:val="22"/>
          <w:szCs w:val="22"/>
          <w:lang w:eastAsia="es-MX"/>
        </w:rPr>
        <w:t xml:space="preserve"> </w:t>
      </w:r>
      <w:r w:rsidRPr="00C90A3F">
        <w:rPr>
          <w:rFonts w:ascii="Arial" w:hAnsi="Arial" w:cs="Arial"/>
          <w:b/>
          <w:sz w:val="22"/>
          <w:szCs w:val="22"/>
          <w:lang w:eastAsia="es-MX"/>
        </w:rPr>
        <w:t>if passed</w:t>
      </w:r>
      <w:r w:rsidR="00C90A3F">
        <w:rPr>
          <w:rFonts w:ascii="Arial" w:hAnsi="Arial" w:cs="Arial"/>
          <w:b/>
          <w:sz w:val="22"/>
          <w:szCs w:val="22"/>
          <w:lang w:eastAsia="es-MX"/>
        </w:rPr>
        <w:t>,</w:t>
      </w:r>
      <w:r w:rsidRPr="00C90A3F">
        <w:rPr>
          <w:rFonts w:ascii="Arial" w:hAnsi="Arial" w:cs="Arial"/>
          <w:b/>
          <w:sz w:val="22"/>
          <w:szCs w:val="22"/>
          <w:lang w:eastAsia="es-MX"/>
        </w:rPr>
        <w:t xml:space="preserve"> will </w:t>
      </w:r>
      <w:r w:rsidR="006B5B0A" w:rsidRPr="00C90A3F">
        <w:rPr>
          <w:rFonts w:ascii="Arial" w:hAnsi="Arial" w:cs="Arial"/>
          <w:b/>
          <w:sz w:val="22"/>
          <w:szCs w:val="22"/>
          <w:lang w:eastAsia="es-MX"/>
        </w:rPr>
        <w:t>impose new barriers on abortion care</w:t>
      </w:r>
      <w:r w:rsidR="001B5CC4" w:rsidRPr="00C90A3F">
        <w:rPr>
          <w:rFonts w:ascii="Arial" w:hAnsi="Arial" w:cs="Arial"/>
          <w:b/>
          <w:sz w:val="22"/>
          <w:szCs w:val="22"/>
          <w:lang w:eastAsia="es-MX"/>
        </w:rPr>
        <w:t>,</w:t>
      </w:r>
      <w:r w:rsidR="00C7662F" w:rsidRPr="00C90A3F">
        <w:rPr>
          <w:rFonts w:ascii="Arial" w:hAnsi="Arial" w:cs="Arial"/>
          <w:b/>
          <w:sz w:val="22"/>
          <w:szCs w:val="22"/>
          <w:lang w:eastAsia="es-MX"/>
        </w:rPr>
        <w:t xml:space="preserve"> endangering </w:t>
      </w:r>
      <w:r w:rsidRPr="00C90A3F">
        <w:rPr>
          <w:rFonts w:ascii="Arial" w:hAnsi="Arial" w:cs="Arial"/>
          <w:b/>
          <w:sz w:val="22"/>
          <w:szCs w:val="22"/>
          <w:lang w:eastAsia="es-MX"/>
        </w:rPr>
        <w:t>the health and wellbeing of women and girls</w:t>
      </w:r>
      <w:r w:rsidR="005F1B87" w:rsidRPr="00C90A3F">
        <w:rPr>
          <w:rFonts w:ascii="Arial" w:hAnsi="Arial" w:cs="Arial"/>
          <w:b/>
          <w:sz w:val="22"/>
          <w:szCs w:val="22"/>
          <w:lang w:eastAsia="es-MX"/>
        </w:rPr>
        <w:t xml:space="preserve">, and all </w:t>
      </w:r>
      <w:r w:rsidRPr="00C90A3F">
        <w:rPr>
          <w:rFonts w:ascii="Arial" w:hAnsi="Arial" w:cs="Arial"/>
          <w:b/>
          <w:sz w:val="22"/>
          <w:szCs w:val="22"/>
          <w:lang w:eastAsia="es-MX"/>
        </w:rPr>
        <w:t xml:space="preserve">people </w:t>
      </w:r>
      <w:r w:rsidR="00174D9F" w:rsidRPr="00C90A3F">
        <w:rPr>
          <w:rFonts w:ascii="Arial" w:hAnsi="Arial" w:cs="Arial"/>
          <w:b/>
          <w:sz w:val="22"/>
          <w:szCs w:val="22"/>
          <w:lang w:eastAsia="es-MX"/>
        </w:rPr>
        <w:t xml:space="preserve">who could be </w:t>
      </w:r>
      <w:r w:rsidRPr="00C90A3F">
        <w:rPr>
          <w:rFonts w:ascii="Arial" w:hAnsi="Arial" w:cs="Arial"/>
          <w:b/>
          <w:sz w:val="22"/>
          <w:szCs w:val="22"/>
          <w:lang w:eastAsia="es-MX"/>
        </w:rPr>
        <w:t>seeking an abortion</w:t>
      </w:r>
      <w:r w:rsidR="00586B30" w:rsidRPr="00C90A3F">
        <w:rPr>
          <w:rFonts w:ascii="Arial" w:hAnsi="Arial" w:cs="Arial"/>
          <w:b/>
          <w:sz w:val="22"/>
          <w:szCs w:val="22"/>
          <w:lang w:eastAsia="es-MX"/>
        </w:rPr>
        <w:t>,</w:t>
      </w:r>
      <w:r w:rsidR="005E4506" w:rsidRPr="00C90A3F">
        <w:rPr>
          <w:rFonts w:ascii="Arial" w:hAnsi="Arial" w:cs="Arial"/>
          <w:b/>
          <w:sz w:val="22"/>
          <w:szCs w:val="22"/>
          <w:lang w:eastAsia="es-MX"/>
        </w:rPr>
        <w:t xml:space="preserve"> and</w:t>
      </w:r>
      <w:r w:rsidR="00C7662F" w:rsidRPr="00C90A3F">
        <w:rPr>
          <w:rFonts w:ascii="Arial" w:hAnsi="Arial" w:cs="Arial"/>
          <w:b/>
          <w:sz w:val="22"/>
          <w:szCs w:val="22"/>
          <w:lang w:eastAsia="es-MX"/>
        </w:rPr>
        <w:t xml:space="preserve"> </w:t>
      </w:r>
      <w:r w:rsidR="000A3D9B" w:rsidRPr="00C90A3F">
        <w:rPr>
          <w:rFonts w:ascii="Arial" w:hAnsi="Arial" w:cs="Arial"/>
          <w:b/>
          <w:sz w:val="22"/>
          <w:szCs w:val="22"/>
          <w:lang w:eastAsia="es-MX"/>
        </w:rPr>
        <w:t>violat</w:t>
      </w:r>
      <w:r w:rsidR="001B5CC4" w:rsidRPr="00C90A3F">
        <w:rPr>
          <w:rFonts w:ascii="Arial" w:hAnsi="Arial" w:cs="Arial"/>
          <w:b/>
          <w:sz w:val="22"/>
          <w:szCs w:val="22"/>
          <w:lang w:eastAsia="es-MX"/>
        </w:rPr>
        <w:t>ing</w:t>
      </w:r>
      <w:r w:rsidR="000A3D9B" w:rsidRPr="00C90A3F">
        <w:rPr>
          <w:rFonts w:ascii="Arial" w:hAnsi="Arial" w:cs="Arial"/>
          <w:b/>
          <w:sz w:val="22"/>
          <w:szCs w:val="22"/>
          <w:lang w:eastAsia="es-MX"/>
        </w:rPr>
        <w:t xml:space="preserve"> </w:t>
      </w:r>
      <w:r w:rsidR="00C7662F" w:rsidRPr="00C90A3F">
        <w:rPr>
          <w:rFonts w:ascii="Arial" w:hAnsi="Arial" w:cs="Arial"/>
          <w:b/>
          <w:sz w:val="22"/>
          <w:szCs w:val="22"/>
          <w:lang w:eastAsia="es-MX"/>
        </w:rPr>
        <w:t>their human rights</w:t>
      </w:r>
      <w:r w:rsidRPr="00C90A3F">
        <w:rPr>
          <w:rFonts w:ascii="Arial" w:hAnsi="Arial" w:cs="Arial"/>
          <w:b/>
          <w:sz w:val="22"/>
          <w:szCs w:val="22"/>
          <w:lang w:eastAsia="es-MX"/>
        </w:rPr>
        <w:t xml:space="preserve">. </w:t>
      </w:r>
      <w:r w:rsidR="00EB628F" w:rsidRPr="00C90A3F">
        <w:rPr>
          <w:rFonts w:ascii="Arial" w:hAnsi="Arial" w:cs="Arial"/>
          <w:b/>
          <w:sz w:val="22"/>
          <w:szCs w:val="22"/>
          <w:lang w:eastAsia="es-MX"/>
        </w:rPr>
        <w:t xml:space="preserve">If enacted, the bill </w:t>
      </w:r>
      <w:r w:rsidR="00D6549F" w:rsidRPr="00C90A3F">
        <w:rPr>
          <w:rFonts w:ascii="Arial" w:hAnsi="Arial" w:cs="Arial"/>
          <w:b/>
          <w:sz w:val="22"/>
          <w:szCs w:val="22"/>
          <w:lang w:val="en-US" w:eastAsia="es-MX"/>
        </w:rPr>
        <w:t xml:space="preserve">will create </w:t>
      </w:r>
      <w:r w:rsidR="00174D9F" w:rsidRPr="00C90A3F">
        <w:rPr>
          <w:rFonts w:ascii="Arial" w:hAnsi="Arial" w:cs="Arial"/>
          <w:b/>
          <w:sz w:val="22"/>
          <w:szCs w:val="22"/>
          <w:lang w:val="en-US" w:eastAsia="es-MX"/>
        </w:rPr>
        <w:t>a</w:t>
      </w:r>
      <w:r w:rsidR="001B5CC4" w:rsidRPr="00C90A3F">
        <w:rPr>
          <w:rFonts w:ascii="Arial" w:hAnsi="Arial" w:cs="Arial"/>
          <w:b/>
          <w:sz w:val="22"/>
          <w:szCs w:val="22"/>
          <w:lang w:val="en-US" w:eastAsia="es-MX"/>
        </w:rPr>
        <w:t xml:space="preserve"> </w:t>
      </w:r>
      <w:r w:rsidR="00D6549F" w:rsidRPr="00C90A3F">
        <w:rPr>
          <w:rFonts w:ascii="Arial" w:hAnsi="Arial" w:cs="Arial"/>
          <w:b/>
          <w:sz w:val="22"/>
          <w:szCs w:val="22"/>
          <w:lang w:val="en-US" w:eastAsia="es-MX"/>
        </w:rPr>
        <w:t>dangerous</w:t>
      </w:r>
      <w:r w:rsidR="00C90A3F">
        <w:rPr>
          <w:rFonts w:ascii="Arial" w:hAnsi="Arial" w:cs="Arial"/>
          <w:b/>
          <w:sz w:val="22"/>
          <w:szCs w:val="22"/>
          <w:lang w:val="en-US" w:eastAsia="es-MX"/>
        </w:rPr>
        <w:t xml:space="preserve"> and</w:t>
      </w:r>
      <w:r w:rsidR="00D6549F" w:rsidRPr="00C90A3F">
        <w:rPr>
          <w:rFonts w:ascii="Arial" w:hAnsi="Arial" w:cs="Arial"/>
          <w:b/>
          <w:sz w:val="22"/>
          <w:szCs w:val="22"/>
          <w:lang w:val="en-US" w:eastAsia="es-MX"/>
        </w:rPr>
        <w:t xml:space="preserve"> chilling effect on the provision of lawful abortion care in Slovakia, and increase the harmful stigma surrounding abortion. </w:t>
      </w:r>
      <w:r w:rsidR="00EB628F" w:rsidRPr="00C90A3F">
        <w:rPr>
          <w:rFonts w:ascii="Arial" w:hAnsi="Arial" w:cs="Arial"/>
          <w:b/>
          <w:sz w:val="22"/>
          <w:szCs w:val="22"/>
          <w:lang w:val="en-US" w:eastAsia="es-MX"/>
        </w:rPr>
        <w:t xml:space="preserve">The </w:t>
      </w:r>
      <w:r w:rsidR="00053474" w:rsidRPr="00C90A3F">
        <w:rPr>
          <w:rFonts w:ascii="Arial" w:hAnsi="Arial" w:cs="Arial"/>
          <w:b/>
          <w:sz w:val="22"/>
          <w:szCs w:val="22"/>
          <w:lang w:eastAsia="es-MX"/>
        </w:rPr>
        <w:t xml:space="preserve">Slovak Parliament must </w:t>
      </w:r>
      <w:r w:rsidR="00F6020C" w:rsidRPr="00C90A3F">
        <w:rPr>
          <w:rFonts w:ascii="Arial" w:hAnsi="Arial" w:cs="Arial"/>
          <w:b/>
          <w:sz w:val="22"/>
          <w:szCs w:val="22"/>
          <w:lang w:eastAsia="es-MX"/>
        </w:rPr>
        <w:t xml:space="preserve">urgently </w:t>
      </w:r>
      <w:r w:rsidR="00053474" w:rsidRPr="00C90A3F">
        <w:rPr>
          <w:rFonts w:ascii="Arial" w:hAnsi="Arial" w:cs="Arial"/>
          <w:b/>
          <w:sz w:val="22"/>
          <w:szCs w:val="22"/>
          <w:lang w:eastAsia="es-MX"/>
        </w:rPr>
        <w:t xml:space="preserve">reject this </w:t>
      </w:r>
      <w:r w:rsidR="00F6020C" w:rsidRPr="00C90A3F">
        <w:rPr>
          <w:rFonts w:ascii="Arial" w:hAnsi="Arial" w:cs="Arial"/>
          <w:b/>
          <w:sz w:val="22"/>
          <w:szCs w:val="22"/>
          <w:lang w:eastAsia="es-MX"/>
        </w:rPr>
        <w:t>bill</w:t>
      </w:r>
      <w:r w:rsidR="00053474" w:rsidRPr="00C90A3F">
        <w:rPr>
          <w:rFonts w:ascii="Arial" w:hAnsi="Arial" w:cs="Arial"/>
          <w:b/>
          <w:sz w:val="22"/>
          <w:szCs w:val="22"/>
          <w:lang w:eastAsia="es-MX"/>
        </w:rPr>
        <w:t>.</w:t>
      </w:r>
    </w:p>
    <w:p w14:paraId="6347D260" w14:textId="77777777" w:rsidR="005D2C37" w:rsidRPr="00C90A3F" w:rsidRDefault="005D2C37" w:rsidP="00C90A3F">
      <w:pPr>
        <w:spacing w:after="0" w:line="240" w:lineRule="auto"/>
        <w:rPr>
          <w:rFonts w:ascii="Arial" w:hAnsi="Arial" w:cs="Arial"/>
          <w:b/>
          <w:lang w:eastAsia="es-MX"/>
        </w:rPr>
      </w:pPr>
    </w:p>
    <w:p w14:paraId="418A064C" w14:textId="77777777" w:rsidR="00C90A3F" w:rsidRPr="0007751F" w:rsidRDefault="00C90A3F" w:rsidP="00C90A3F">
      <w:pPr>
        <w:spacing w:line="240" w:lineRule="auto"/>
        <w:rPr>
          <w:rFonts w:ascii="Arial" w:hAnsi="Arial" w:cs="Arial"/>
          <w:b/>
          <w:sz w:val="20"/>
          <w:szCs w:val="20"/>
        </w:rPr>
      </w:pPr>
      <w:r w:rsidRPr="0007751F">
        <w:rPr>
          <w:rFonts w:ascii="Arial" w:hAnsi="Arial" w:cs="Arial"/>
          <w:b/>
          <w:sz w:val="20"/>
          <w:szCs w:val="20"/>
        </w:rPr>
        <w:t xml:space="preserve">TAKE ACTION: </w:t>
      </w:r>
    </w:p>
    <w:p w14:paraId="672065D4" w14:textId="77777777" w:rsidR="00C90A3F" w:rsidRPr="004D1533" w:rsidRDefault="00C90A3F" w:rsidP="00C90A3F">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EF5626" w14:textId="32267EB7" w:rsidR="00C90A3F" w:rsidRPr="004D1533" w:rsidRDefault="00C90A3F" w:rsidP="00C90A3F">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0A7BCD" w14:textId="77777777" w:rsidR="006423BE" w:rsidRPr="00C90A3F" w:rsidRDefault="006423BE" w:rsidP="00C90A3F">
      <w:pPr>
        <w:spacing w:after="0" w:line="240" w:lineRule="auto"/>
        <w:rPr>
          <w:rFonts w:ascii="Arial" w:hAnsi="Arial" w:cs="Arial"/>
          <w:b/>
          <w:color w:val="FF0000"/>
          <w:sz w:val="22"/>
          <w:lang w:eastAsia="es-MX"/>
        </w:rPr>
      </w:pPr>
    </w:p>
    <w:p w14:paraId="34ACD614" w14:textId="77777777" w:rsidR="00854D48" w:rsidRPr="00C90A3F" w:rsidRDefault="00854D48" w:rsidP="00C90A3F">
      <w:pPr>
        <w:autoSpaceDE w:val="0"/>
        <w:autoSpaceDN w:val="0"/>
        <w:adjustRightInd w:val="0"/>
        <w:spacing w:after="0" w:line="240" w:lineRule="auto"/>
        <w:jc w:val="right"/>
        <w:rPr>
          <w:rFonts w:ascii="Arial" w:hAnsi="Arial" w:cs="Arial"/>
          <w:b/>
          <w:i/>
          <w:szCs w:val="18"/>
        </w:rPr>
        <w:sectPr w:rsidR="00854D48" w:rsidRPr="00C90A3F" w:rsidSect="00C90A3F">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30738ED" w14:textId="30B7E274" w:rsidR="00854D48" w:rsidRPr="00C90A3F" w:rsidRDefault="00854D48" w:rsidP="00C90A3F">
      <w:pPr>
        <w:autoSpaceDE w:val="0"/>
        <w:autoSpaceDN w:val="0"/>
        <w:adjustRightInd w:val="0"/>
        <w:spacing w:after="0" w:line="240" w:lineRule="auto"/>
        <w:rPr>
          <w:rFonts w:ascii="Arial" w:hAnsi="Arial" w:cs="Arial"/>
          <w:b/>
          <w:iCs/>
          <w:sz w:val="16"/>
          <w:szCs w:val="16"/>
        </w:rPr>
      </w:pPr>
      <w:r w:rsidRPr="00C90A3F">
        <w:rPr>
          <w:rFonts w:ascii="Arial" w:hAnsi="Arial" w:cs="Arial"/>
          <w:b/>
          <w:iCs/>
          <w:sz w:val="16"/>
          <w:szCs w:val="16"/>
        </w:rPr>
        <w:t>Mr</w:t>
      </w:r>
      <w:r w:rsidR="00C90A3F">
        <w:rPr>
          <w:rFonts w:ascii="Arial" w:hAnsi="Arial" w:cs="Arial"/>
          <w:b/>
          <w:iCs/>
          <w:sz w:val="16"/>
          <w:szCs w:val="16"/>
        </w:rPr>
        <w:t>.</w:t>
      </w:r>
      <w:r w:rsidRPr="00C90A3F">
        <w:rPr>
          <w:rFonts w:ascii="Arial" w:eastAsiaTheme="minorHAnsi" w:hAnsi="Arial" w:cs="Arial"/>
          <w:b/>
          <w:iCs/>
          <w:sz w:val="16"/>
          <w:szCs w:val="16"/>
          <w:bdr w:val="none" w:sz="0" w:space="0" w:color="auto" w:frame="1"/>
          <w:lang w:eastAsia="es-ES"/>
        </w:rPr>
        <w:t xml:space="preserve"> </w:t>
      </w:r>
      <w:r w:rsidRPr="00C90A3F">
        <w:rPr>
          <w:rFonts w:ascii="Arial" w:hAnsi="Arial" w:cs="Arial"/>
          <w:b/>
          <w:iCs/>
          <w:sz w:val="16"/>
          <w:szCs w:val="16"/>
        </w:rPr>
        <w:t xml:space="preserve">Michal </w:t>
      </w:r>
      <w:proofErr w:type="spellStart"/>
      <w:r w:rsidRPr="00C90A3F">
        <w:rPr>
          <w:rFonts w:ascii="Arial" w:hAnsi="Arial" w:cs="Arial"/>
          <w:b/>
          <w:iCs/>
          <w:sz w:val="16"/>
          <w:szCs w:val="16"/>
        </w:rPr>
        <w:t>Šipoš</w:t>
      </w:r>
      <w:proofErr w:type="spellEnd"/>
    </w:p>
    <w:p w14:paraId="7DF9FA3C" w14:textId="77777777" w:rsidR="00586B30" w:rsidRPr="00C90A3F" w:rsidRDefault="00C15AF6" w:rsidP="00C90A3F">
      <w:pPr>
        <w:autoSpaceDE w:val="0"/>
        <w:autoSpaceDN w:val="0"/>
        <w:adjustRightInd w:val="0"/>
        <w:spacing w:after="0" w:line="240" w:lineRule="auto"/>
        <w:rPr>
          <w:rFonts w:ascii="Arial" w:hAnsi="Arial" w:cs="Arial"/>
          <w:bCs/>
          <w:iCs/>
          <w:sz w:val="16"/>
          <w:szCs w:val="16"/>
        </w:rPr>
      </w:pPr>
      <w:r w:rsidRPr="00C90A3F">
        <w:rPr>
          <w:rFonts w:ascii="Arial" w:hAnsi="Arial" w:cs="Arial"/>
          <w:bCs/>
          <w:iCs/>
          <w:sz w:val="16"/>
          <w:szCs w:val="16"/>
        </w:rPr>
        <w:t>M</w:t>
      </w:r>
      <w:r w:rsidR="000F376B" w:rsidRPr="00C90A3F">
        <w:rPr>
          <w:rFonts w:ascii="Arial" w:hAnsi="Arial" w:cs="Arial"/>
          <w:bCs/>
          <w:iCs/>
          <w:sz w:val="16"/>
          <w:szCs w:val="16"/>
        </w:rPr>
        <w:t>P</w:t>
      </w:r>
      <w:r w:rsidR="00053474" w:rsidRPr="00C90A3F">
        <w:rPr>
          <w:rFonts w:ascii="Arial" w:hAnsi="Arial" w:cs="Arial"/>
          <w:bCs/>
          <w:iCs/>
          <w:sz w:val="16"/>
          <w:szCs w:val="16"/>
        </w:rPr>
        <w:t xml:space="preserve"> and</w:t>
      </w:r>
      <w:r w:rsidRPr="00C90A3F">
        <w:rPr>
          <w:rFonts w:ascii="Arial" w:hAnsi="Arial" w:cs="Arial"/>
          <w:bCs/>
          <w:iCs/>
          <w:sz w:val="16"/>
          <w:szCs w:val="16"/>
        </w:rPr>
        <w:t xml:space="preserve"> </w:t>
      </w:r>
      <w:r w:rsidR="00854D48" w:rsidRPr="00C90A3F">
        <w:rPr>
          <w:rFonts w:ascii="Arial" w:hAnsi="Arial" w:cs="Arial"/>
          <w:bCs/>
          <w:iCs/>
          <w:sz w:val="16"/>
          <w:szCs w:val="16"/>
        </w:rPr>
        <w:t>Chairman parliamentary grou</w:t>
      </w:r>
      <w:r w:rsidR="00330FBB" w:rsidRPr="00C90A3F">
        <w:rPr>
          <w:rFonts w:ascii="Arial" w:hAnsi="Arial" w:cs="Arial"/>
          <w:bCs/>
          <w:iCs/>
          <w:sz w:val="16"/>
          <w:szCs w:val="16"/>
        </w:rPr>
        <w:t>p of OLANO</w:t>
      </w:r>
    </w:p>
    <w:p w14:paraId="4A146FA5" w14:textId="14DAB73F" w:rsidR="00854D48" w:rsidRPr="00C90A3F" w:rsidRDefault="00586B30" w:rsidP="00C90A3F">
      <w:pPr>
        <w:autoSpaceDE w:val="0"/>
        <w:autoSpaceDN w:val="0"/>
        <w:adjustRightInd w:val="0"/>
        <w:spacing w:after="0" w:line="240" w:lineRule="auto"/>
        <w:rPr>
          <w:rFonts w:ascii="Arial" w:hAnsi="Arial" w:cs="Arial"/>
          <w:bCs/>
          <w:iCs/>
          <w:sz w:val="16"/>
          <w:szCs w:val="16"/>
        </w:rPr>
      </w:pPr>
      <w:r w:rsidRPr="00C90A3F">
        <w:rPr>
          <w:rFonts w:ascii="Arial" w:hAnsi="Arial" w:cs="Arial"/>
          <w:bCs/>
          <w:iCs/>
          <w:sz w:val="16"/>
          <w:szCs w:val="16"/>
        </w:rPr>
        <w:t>(Ordinary People and Independent Personalities)</w:t>
      </w:r>
    </w:p>
    <w:p w14:paraId="41D4894C" w14:textId="25B4A0B7" w:rsidR="005E4506" w:rsidRPr="00C90A3F" w:rsidRDefault="00C15AF6" w:rsidP="00C90A3F">
      <w:pPr>
        <w:autoSpaceDE w:val="0"/>
        <w:autoSpaceDN w:val="0"/>
        <w:adjustRightInd w:val="0"/>
        <w:spacing w:after="0" w:line="240" w:lineRule="auto"/>
        <w:rPr>
          <w:rFonts w:ascii="Arial" w:hAnsi="Arial" w:cs="Arial"/>
          <w:iCs/>
          <w:sz w:val="16"/>
          <w:szCs w:val="16"/>
        </w:rPr>
      </w:pPr>
      <w:r w:rsidRPr="00C90A3F">
        <w:rPr>
          <w:rFonts w:ascii="Arial" w:hAnsi="Arial" w:cs="Arial"/>
          <w:iCs/>
          <w:sz w:val="16"/>
          <w:szCs w:val="16"/>
        </w:rPr>
        <w:t>Email:</w:t>
      </w:r>
      <w:r w:rsidR="005E4506" w:rsidRPr="00C90A3F">
        <w:rPr>
          <w:rFonts w:ascii="Arial" w:eastAsiaTheme="minorHAnsi" w:hAnsi="Arial" w:cs="Arial"/>
          <w:b/>
          <w:iCs/>
          <w:sz w:val="16"/>
          <w:szCs w:val="16"/>
          <w:lang w:val="en-US" w:eastAsia="es-ES"/>
        </w:rPr>
        <w:t xml:space="preserve"> </w:t>
      </w:r>
      <w:hyperlink r:id="rId15" w:tgtFrame="_blank" w:history="1">
        <w:r w:rsidR="005E4506" w:rsidRPr="00C90A3F">
          <w:rPr>
            <w:rStyle w:val="Hyperlink"/>
            <w:rFonts w:ascii="Arial" w:hAnsi="Arial" w:cs="Arial"/>
            <w:bCs/>
            <w:iCs/>
            <w:sz w:val="16"/>
            <w:szCs w:val="16"/>
            <w:lang w:val="sk-SK"/>
          </w:rPr>
          <w:t>michal.sipos@nrsr.sk</w:t>
        </w:r>
      </w:hyperlink>
    </w:p>
    <w:p w14:paraId="2EBC206B" w14:textId="77777777" w:rsidR="00C15AF6" w:rsidRPr="00C90A3F" w:rsidRDefault="00C15AF6" w:rsidP="00C90A3F">
      <w:pPr>
        <w:spacing w:after="0" w:line="240" w:lineRule="auto"/>
        <w:rPr>
          <w:rFonts w:ascii="Arial" w:hAnsi="Arial" w:cs="Arial"/>
          <w:b/>
          <w:iCs/>
          <w:sz w:val="16"/>
          <w:szCs w:val="16"/>
        </w:rPr>
      </w:pPr>
    </w:p>
    <w:p w14:paraId="18E527BB" w14:textId="41428A13" w:rsidR="00854D48" w:rsidRPr="00C90A3F" w:rsidRDefault="00854D48" w:rsidP="00C90A3F">
      <w:pPr>
        <w:spacing w:after="0" w:line="240" w:lineRule="auto"/>
        <w:rPr>
          <w:rFonts w:ascii="Arial" w:hAnsi="Arial" w:cs="Arial"/>
          <w:b/>
          <w:iCs/>
          <w:sz w:val="16"/>
          <w:szCs w:val="16"/>
          <w:lang w:val="en-US"/>
        </w:rPr>
      </w:pPr>
      <w:r w:rsidRPr="00C90A3F">
        <w:rPr>
          <w:rFonts w:ascii="Arial" w:hAnsi="Arial" w:cs="Arial"/>
          <w:b/>
          <w:iCs/>
          <w:sz w:val="16"/>
          <w:szCs w:val="16"/>
          <w:lang w:val="en-US"/>
        </w:rPr>
        <w:t>Mr</w:t>
      </w:r>
      <w:r w:rsidR="00C90A3F">
        <w:rPr>
          <w:rFonts w:ascii="Arial" w:hAnsi="Arial" w:cs="Arial"/>
          <w:b/>
          <w:iCs/>
          <w:sz w:val="16"/>
          <w:szCs w:val="16"/>
          <w:lang w:val="en-US"/>
        </w:rPr>
        <w:t>.</w:t>
      </w:r>
      <w:r w:rsidRPr="00C90A3F">
        <w:rPr>
          <w:rFonts w:ascii="Arial" w:hAnsi="Arial" w:cs="Arial"/>
          <w:b/>
          <w:iCs/>
          <w:sz w:val="16"/>
          <w:szCs w:val="16"/>
          <w:lang w:val="en-US"/>
        </w:rPr>
        <w:t xml:space="preserve"> Peter </w:t>
      </w:r>
      <w:proofErr w:type="spellStart"/>
      <w:r w:rsidRPr="00C90A3F">
        <w:rPr>
          <w:rFonts w:ascii="Arial" w:hAnsi="Arial" w:cs="Arial"/>
          <w:b/>
          <w:iCs/>
          <w:sz w:val="16"/>
          <w:szCs w:val="16"/>
          <w:lang w:val="en-US"/>
        </w:rPr>
        <w:t>Pčolinský</w:t>
      </w:r>
      <w:proofErr w:type="spellEnd"/>
    </w:p>
    <w:p w14:paraId="6A065D77" w14:textId="2AB8AB1C" w:rsidR="00586B30" w:rsidRPr="00C90A3F" w:rsidRDefault="00854D48" w:rsidP="00C90A3F">
      <w:pPr>
        <w:spacing w:after="0" w:line="240" w:lineRule="auto"/>
        <w:rPr>
          <w:rFonts w:ascii="Arial" w:hAnsi="Arial" w:cs="Arial"/>
          <w:bCs/>
          <w:iCs/>
          <w:sz w:val="16"/>
          <w:szCs w:val="16"/>
          <w:lang w:val="en-US"/>
        </w:rPr>
      </w:pPr>
      <w:r w:rsidRPr="00C90A3F">
        <w:rPr>
          <w:rFonts w:ascii="Arial" w:hAnsi="Arial" w:cs="Arial"/>
          <w:bCs/>
          <w:iCs/>
          <w:sz w:val="16"/>
          <w:szCs w:val="16"/>
          <w:lang w:val="en-US"/>
        </w:rPr>
        <w:t>MP and Chairman parliamentary group </w:t>
      </w:r>
      <w:r w:rsidR="00330FBB" w:rsidRPr="00C90A3F">
        <w:rPr>
          <w:rFonts w:ascii="Arial" w:hAnsi="Arial" w:cs="Arial"/>
          <w:bCs/>
          <w:iCs/>
          <w:sz w:val="16"/>
          <w:szCs w:val="16"/>
          <w:lang w:val="en-US"/>
        </w:rPr>
        <w:t>SME</w:t>
      </w:r>
    </w:p>
    <w:p w14:paraId="3694E54E" w14:textId="393CBC08" w:rsidR="00854D48" w:rsidRPr="00C90A3F" w:rsidRDefault="00330FBB" w:rsidP="00C90A3F">
      <w:pPr>
        <w:spacing w:after="0" w:line="240" w:lineRule="auto"/>
        <w:rPr>
          <w:rFonts w:ascii="Arial" w:hAnsi="Arial" w:cs="Arial"/>
          <w:bCs/>
          <w:iCs/>
          <w:sz w:val="16"/>
          <w:szCs w:val="16"/>
        </w:rPr>
      </w:pPr>
      <w:r w:rsidRPr="00C90A3F">
        <w:rPr>
          <w:rFonts w:ascii="Arial" w:hAnsi="Arial" w:cs="Arial"/>
          <w:bCs/>
          <w:iCs/>
          <w:sz w:val="16"/>
          <w:szCs w:val="16"/>
          <w:lang w:val="en-US"/>
        </w:rPr>
        <w:t>(We are Family)</w:t>
      </w:r>
    </w:p>
    <w:p w14:paraId="17336548" w14:textId="09891BBB" w:rsidR="00854D48" w:rsidRPr="00C90A3F" w:rsidRDefault="00C15AF6" w:rsidP="00C90A3F">
      <w:pPr>
        <w:spacing w:after="0" w:line="240" w:lineRule="auto"/>
        <w:rPr>
          <w:rFonts w:ascii="Arial" w:hAnsi="Arial" w:cs="Arial"/>
          <w:iCs/>
          <w:sz w:val="16"/>
          <w:szCs w:val="16"/>
        </w:rPr>
      </w:pPr>
      <w:r w:rsidRPr="00C90A3F">
        <w:rPr>
          <w:rFonts w:ascii="Arial" w:hAnsi="Arial" w:cs="Arial"/>
          <w:iCs/>
          <w:sz w:val="16"/>
          <w:szCs w:val="16"/>
        </w:rPr>
        <w:t>Email:</w:t>
      </w:r>
      <w:r w:rsidR="00DA7B8F" w:rsidRPr="00C90A3F">
        <w:rPr>
          <w:rFonts w:ascii="Arial" w:hAnsi="Arial" w:cs="Arial"/>
          <w:iCs/>
          <w:sz w:val="16"/>
          <w:szCs w:val="16"/>
        </w:rPr>
        <w:t xml:space="preserve"> </w:t>
      </w:r>
      <w:hyperlink r:id="rId16" w:tgtFrame="_blank" w:history="1">
        <w:r w:rsidR="00854D48" w:rsidRPr="00C90A3F">
          <w:rPr>
            <w:rStyle w:val="Hyperlink"/>
            <w:rFonts w:ascii="Arial" w:hAnsi="Arial" w:cs="Arial"/>
            <w:bCs/>
            <w:iCs/>
            <w:sz w:val="16"/>
            <w:szCs w:val="16"/>
          </w:rPr>
          <w:t>peter.pcolinsky@nrsr.sk</w:t>
        </w:r>
      </w:hyperlink>
    </w:p>
    <w:p w14:paraId="591A7D6A" w14:textId="77777777" w:rsidR="00053474" w:rsidRPr="00C90A3F" w:rsidRDefault="00053474" w:rsidP="00C90A3F">
      <w:pPr>
        <w:spacing w:after="0" w:line="240" w:lineRule="auto"/>
        <w:rPr>
          <w:rFonts w:ascii="Arial" w:hAnsi="Arial" w:cs="Arial"/>
          <w:iCs/>
          <w:sz w:val="16"/>
          <w:szCs w:val="16"/>
        </w:rPr>
      </w:pPr>
    </w:p>
    <w:p w14:paraId="0A4EE4F7" w14:textId="5F184601" w:rsidR="00854D48" w:rsidRPr="00C90A3F" w:rsidRDefault="00854D48" w:rsidP="00C90A3F">
      <w:pPr>
        <w:spacing w:after="0" w:line="240" w:lineRule="auto"/>
        <w:rPr>
          <w:rFonts w:ascii="Arial" w:hAnsi="Arial" w:cs="Arial"/>
          <w:b/>
          <w:iCs/>
          <w:sz w:val="16"/>
          <w:szCs w:val="16"/>
        </w:rPr>
      </w:pPr>
      <w:r w:rsidRPr="00C90A3F">
        <w:rPr>
          <w:rFonts w:ascii="Arial" w:hAnsi="Arial" w:cs="Arial"/>
          <w:b/>
          <w:iCs/>
          <w:sz w:val="16"/>
          <w:szCs w:val="16"/>
          <w:lang w:val="en-US"/>
        </w:rPr>
        <w:t>Ms</w:t>
      </w:r>
      <w:r w:rsidR="00C90A3F">
        <w:rPr>
          <w:rFonts w:ascii="Arial" w:hAnsi="Arial" w:cs="Arial"/>
          <w:b/>
          <w:iCs/>
          <w:sz w:val="16"/>
          <w:szCs w:val="16"/>
          <w:lang w:val="en-US"/>
        </w:rPr>
        <w:t>.</w:t>
      </w:r>
      <w:r w:rsidRPr="00C90A3F">
        <w:rPr>
          <w:rFonts w:ascii="Arial" w:hAnsi="Arial" w:cs="Arial"/>
          <w:b/>
          <w:iCs/>
          <w:sz w:val="16"/>
          <w:szCs w:val="16"/>
          <w:lang w:val="en-US"/>
        </w:rPr>
        <w:t xml:space="preserve"> Anna </w:t>
      </w:r>
      <w:proofErr w:type="spellStart"/>
      <w:r w:rsidRPr="00C90A3F">
        <w:rPr>
          <w:rFonts w:ascii="Arial" w:hAnsi="Arial" w:cs="Arial"/>
          <w:b/>
          <w:iCs/>
          <w:sz w:val="16"/>
          <w:szCs w:val="16"/>
          <w:lang w:val="en-US"/>
        </w:rPr>
        <w:t>Zemanová</w:t>
      </w:r>
      <w:proofErr w:type="spellEnd"/>
    </w:p>
    <w:p w14:paraId="0A56A676" w14:textId="77777777" w:rsidR="00586B30" w:rsidRPr="00C90A3F" w:rsidRDefault="00B80D12" w:rsidP="00C90A3F">
      <w:pPr>
        <w:spacing w:after="0" w:line="240" w:lineRule="auto"/>
        <w:rPr>
          <w:rFonts w:ascii="Arial" w:hAnsi="Arial" w:cs="Arial"/>
          <w:bCs/>
          <w:iCs/>
          <w:sz w:val="16"/>
          <w:szCs w:val="16"/>
        </w:rPr>
      </w:pPr>
      <w:r w:rsidRPr="00C90A3F">
        <w:rPr>
          <w:rFonts w:ascii="Arial" w:hAnsi="Arial" w:cs="Arial"/>
          <w:bCs/>
          <w:iCs/>
          <w:sz w:val="16"/>
          <w:szCs w:val="16"/>
        </w:rPr>
        <w:t xml:space="preserve">MP </w:t>
      </w:r>
      <w:r w:rsidR="00854D48" w:rsidRPr="00C90A3F">
        <w:rPr>
          <w:rFonts w:ascii="Arial" w:hAnsi="Arial" w:cs="Arial"/>
          <w:bCs/>
          <w:iCs/>
          <w:sz w:val="16"/>
          <w:szCs w:val="16"/>
        </w:rPr>
        <w:t>and Chairman parliamentary group</w:t>
      </w:r>
      <w:r w:rsidR="00330FBB" w:rsidRPr="00C90A3F">
        <w:rPr>
          <w:rFonts w:ascii="Arial" w:hAnsi="Arial" w:cs="Arial"/>
          <w:bCs/>
          <w:iCs/>
          <w:sz w:val="16"/>
          <w:szCs w:val="16"/>
        </w:rPr>
        <w:t xml:space="preserve"> </w:t>
      </w:r>
      <w:proofErr w:type="spellStart"/>
      <w:r w:rsidR="00330FBB" w:rsidRPr="00C90A3F">
        <w:rPr>
          <w:rFonts w:ascii="Arial" w:hAnsi="Arial" w:cs="Arial"/>
          <w:bCs/>
          <w:iCs/>
          <w:sz w:val="16"/>
          <w:szCs w:val="16"/>
        </w:rPr>
        <w:t>SaS</w:t>
      </w:r>
      <w:proofErr w:type="spellEnd"/>
    </w:p>
    <w:p w14:paraId="142AC314" w14:textId="165AC817" w:rsidR="00854D48" w:rsidRPr="00C90A3F" w:rsidRDefault="00330FBB" w:rsidP="00C90A3F">
      <w:pPr>
        <w:spacing w:after="0" w:line="240" w:lineRule="auto"/>
        <w:rPr>
          <w:rFonts w:ascii="Arial" w:hAnsi="Arial" w:cs="Arial"/>
          <w:bCs/>
          <w:iCs/>
          <w:sz w:val="16"/>
          <w:szCs w:val="16"/>
        </w:rPr>
      </w:pPr>
      <w:r w:rsidRPr="00C90A3F">
        <w:rPr>
          <w:rFonts w:ascii="Arial" w:hAnsi="Arial" w:cs="Arial"/>
          <w:bCs/>
          <w:iCs/>
          <w:sz w:val="16"/>
          <w:szCs w:val="16"/>
        </w:rPr>
        <w:t>(Freedom and Solidarity)</w:t>
      </w:r>
    </w:p>
    <w:p w14:paraId="00C65613" w14:textId="28C213C3" w:rsidR="00854D48" w:rsidRPr="00C90A3F" w:rsidRDefault="00053474" w:rsidP="00C90A3F">
      <w:pPr>
        <w:spacing w:after="0" w:line="240" w:lineRule="auto"/>
        <w:rPr>
          <w:rFonts w:ascii="Arial" w:hAnsi="Arial" w:cs="Arial"/>
          <w:iCs/>
          <w:sz w:val="16"/>
          <w:szCs w:val="16"/>
        </w:rPr>
      </w:pPr>
      <w:r w:rsidRPr="00C90A3F">
        <w:rPr>
          <w:rFonts w:ascii="Arial" w:hAnsi="Arial" w:cs="Arial"/>
          <w:iCs/>
          <w:sz w:val="16"/>
          <w:szCs w:val="16"/>
        </w:rPr>
        <w:t>Email:</w:t>
      </w:r>
      <w:r w:rsidR="00854D48" w:rsidRPr="00C90A3F">
        <w:rPr>
          <w:rFonts w:ascii="Arial" w:eastAsiaTheme="minorHAnsi" w:hAnsi="Arial" w:cs="Arial"/>
          <w:b/>
          <w:iCs/>
          <w:sz w:val="16"/>
          <w:szCs w:val="16"/>
          <w:lang w:val="en-US" w:eastAsia="es-ES"/>
        </w:rPr>
        <w:t xml:space="preserve"> </w:t>
      </w:r>
      <w:hyperlink r:id="rId17" w:tgtFrame="_blank" w:history="1">
        <w:r w:rsidR="00854D48" w:rsidRPr="00C90A3F">
          <w:rPr>
            <w:rStyle w:val="Hyperlink"/>
            <w:rFonts w:ascii="Arial" w:hAnsi="Arial" w:cs="Arial"/>
            <w:bCs/>
            <w:iCs/>
            <w:sz w:val="16"/>
            <w:szCs w:val="16"/>
            <w:lang w:val="en-US"/>
          </w:rPr>
          <w:t>anna.zemanova@nrsr.sk</w:t>
        </w:r>
      </w:hyperlink>
    </w:p>
    <w:p w14:paraId="27761299" w14:textId="1E27498F" w:rsidR="00330FBB" w:rsidRPr="00C90A3F" w:rsidRDefault="00330FBB" w:rsidP="00C90A3F">
      <w:pPr>
        <w:spacing w:after="0" w:line="240" w:lineRule="auto"/>
        <w:rPr>
          <w:rFonts w:ascii="Arial" w:hAnsi="Arial" w:cs="Arial"/>
          <w:iCs/>
          <w:sz w:val="16"/>
          <w:szCs w:val="16"/>
          <w:lang w:val="en-US"/>
        </w:rPr>
      </w:pPr>
    </w:p>
    <w:p w14:paraId="75C215CB" w14:textId="770CFC17" w:rsidR="00330FBB" w:rsidRPr="00C90A3F" w:rsidRDefault="00330FBB" w:rsidP="00C90A3F">
      <w:pPr>
        <w:spacing w:after="0" w:line="240" w:lineRule="auto"/>
        <w:rPr>
          <w:rFonts w:ascii="Arial" w:hAnsi="Arial" w:cs="Arial"/>
          <w:b/>
          <w:bCs/>
          <w:iCs/>
          <w:sz w:val="16"/>
          <w:szCs w:val="16"/>
          <w:lang w:val="en-US"/>
        </w:rPr>
      </w:pPr>
      <w:r w:rsidRPr="00C90A3F">
        <w:rPr>
          <w:rFonts w:ascii="Arial" w:hAnsi="Arial" w:cs="Arial"/>
          <w:b/>
          <w:bCs/>
          <w:iCs/>
          <w:sz w:val="16"/>
          <w:szCs w:val="16"/>
          <w:lang w:val="en-US"/>
        </w:rPr>
        <w:t>Ms</w:t>
      </w:r>
      <w:r w:rsidR="00C90A3F">
        <w:rPr>
          <w:rFonts w:ascii="Arial" w:hAnsi="Arial" w:cs="Arial"/>
          <w:b/>
          <w:bCs/>
          <w:iCs/>
          <w:sz w:val="16"/>
          <w:szCs w:val="16"/>
          <w:lang w:val="en-US"/>
        </w:rPr>
        <w:t>.</w:t>
      </w:r>
      <w:r w:rsidR="003167AA" w:rsidRPr="00C90A3F">
        <w:rPr>
          <w:rFonts w:ascii="Arial" w:hAnsi="Arial" w:cs="Arial"/>
          <w:b/>
          <w:bCs/>
          <w:iCs/>
          <w:sz w:val="16"/>
          <w:szCs w:val="16"/>
          <w:lang w:val="en-US"/>
        </w:rPr>
        <w:t xml:space="preserve"> Jana </w:t>
      </w:r>
      <w:proofErr w:type="spellStart"/>
      <w:r w:rsidRPr="00C90A3F">
        <w:rPr>
          <w:rFonts w:ascii="Arial" w:hAnsi="Arial" w:cs="Arial"/>
          <w:b/>
          <w:bCs/>
          <w:iCs/>
          <w:sz w:val="16"/>
          <w:szCs w:val="16"/>
          <w:lang w:val="en-US"/>
        </w:rPr>
        <w:t>Žitňanská</w:t>
      </w:r>
      <w:proofErr w:type="spellEnd"/>
    </w:p>
    <w:p w14:paraId="3E2C9BE1" w14:textId="4749E75A" w:rsidR="00586B30" w:rsidRPr="00C90A3F" w:rsidRDefault="00330FBB" w:rsidP="00C90A3F">
      <w:pPr>
        <w:spacing w:after="0" w:line="240" w:lineRule="auto"/>
        <w:rPr>
          <w:rFonts w:ascii="Arial" w:hAnsi="Arial" w:cs="Arial"/>
          <w:iCs/>
          <w:sz w:val="16"/>
          <w:szCs w:val="16"/>
          <w:lang w:val="en-US"/>
        </w:rPr>
      </w:pPr>
      <w:r w:rsidRPr="00C90A3F">
        <w:rPr>
          <w:rFonts w:ascii="Arial" w:hAnsi="Arial" w:cs="Arial"/>
          <w:iCs/>
          <w:sz w:val="16"/>
          <w:szCs w:val="16"/>
          <w:lang w:val="en-US"/>
        </w:rPr>
        <w:t>MP and Chairman parliamentary group of Za</w:t>
      </w:r>
      <w:r w:rsidR="00586B30" w:rsidRPr="00C90A3F">
        <w:rPr>
          <w:rFonts w:ascii="Arial" w:hAnsi="Arial" w:cs="Arial"/>
          <w:iCs/>
          <w:sz w:val="16"/>
          <w:szCs w:val="16"/>
          <w:lang w:val="en-US"/>
        </w:rPr>
        <w:t xml:space="preserve"> </w:t>
      </w:r>
      <w:proofErr w:type="spellStart"/>
      <w:r w:rsidRPr="00C90A3F">
        <w:rPr>
          <w:rFonts w:ascii="Arial" w:hAnsi="Arial" w:cs="Arial"/>
          <w:iCs/>
          <w:sz w:val="16"/>
          <w:szCs w:val="16"/>
          <w:lang w:val="en-US"/>
        </w:rPr>
        <w:t>Ľudí</w:t>
      </w:r>
      <w:proofErr w:type="spellEnd"/>
    </w:p>
    <w:p w14:paraId="4A862BA3" w14:textId="793D3C83" w:rsidR="00330FBB" w:rsidRPr="00C90A3F" w:rsidRDefault="00330FBB" w:rsidP="00C90A3F">
      <w:pPr>
        <w:spacing w:after="0" w:line="240" w:lineRule="auto"/>
        <w:rPr>
          <w:rFonts w:ascii="Arial" w:hAnsi="Arial" w:cs="Arial"/>
          <w:iCs/>
          <w:sz w:val="16"/>
          <w:szCs w:val="16"/>
          <w:lang w:val="en-US"/>
        </w:rPr>
      </w:pPr>
      <w:r w:rsidRPr="00C90A3F">
        <w:rPr>
          <w:rFonts w:ascii="Arial" w:hAnsi="Arial" w:cs="Arial"/>
          <w:iCs/>
          <w:sz w:val="16"/>
          <w:szCs w:val="16"/>
          <w:lang w:val="en-US"/>
        </w:rPr>
        <w:t>(For the People)</w:t>
      </w:r>
    </w:p>
    <w:p w14:paraId="37C702D3" w14:textId="3D475F1B" w:rsidR="00330FBB" w:rsidRPr="00C90A3F" w:rsidRDefault="00330FBB" w:rsidP="00C90A3F">
      <w:pPr>
        <w:spacing w:after="0" w:line="240" w:lineRule="auto"/>
        <w:rPr>
          <w:rFonts w:ascii="Arial" w:hAnsi="Arial" w:cs="Arial"/>
          <w:iCs/>
          <w:sz w:val="16"/>
          <w:szCs w:val="16"/>
        </w:rPr>
      </w:pPr>
      <w:r w:rsidRPr="00C90A3F">
        <w:rPr>
          <w:rFonts w:ascii="Arial" w:hAnsi="Arial" w:cs="Arial"/>
          <w:iCs/>
          <w:sz w:val="16"/>
          <w:szCs w:val="16"/>
        </w:rPr>
        <w:t>Email:</w:t>
      </w:r>
      <w:r w:rsidRPr="00C90A3F">
        <w:rPr>
          <w:rFonts w:ascii="Arial" w:eastAsiaTheme="minorHAnsi" w:hAnsi="Arial" w:cs="Arial"/>
          <w:b/>
          <w:iCs/>
          <w:sz w:val="16"/>
          <w:szCs w:val="16"/>
          <w:lang w:eastAsia="es-ES"/>
        </w:rPr>
        <w:t xml:space="preserve"> </w:t>
      </w:r>
      <w:hyperlink r:id="rId18" w:tgtFrame="_blank" w:history="1">
        <w:r w:rsidRPr="00C90A3F">
          <w:rPr>
            <w:rStyle w:val="Hyperlink"/>
            <w:rFonts w:ascii="Arial" w:hAnsi="Arial" w:cs="Arial"/>
            <w:bCs/>
            <w:iCs/>
            <w:sz w:val="16"/>
            <w:szCs w:val="16"/>
          </w:rPr>
          <w:t>jana.zitnanska@nrsr.sk</w:t>
        </w:r>
      </w:hyperlink>
    </w:p>
    <w:p w14:paraId="53A316C4" w14:textId="32AD32FF" w:rsidR="00330FBB" w:rsidRPr="00C90A3F" w:rsidRDefault="00330FBB" w:rsidP="00C90A3F">
      <w:pPr>
        <w:spacing w:after="0" w:line="240" w:lineRule="auto"/>
        <w:rPr>
          <w:rFonts w:ascii="Arial" w:hAnsi="Arial" w:cs="Arial"/>
          <w:b/>
          <w:bCs/>
          <w:iCs/>
          <w:sz w:val="16"/>
          <w:szCs w:val="16"/>
        </w:rPr>
      </w:pPr>
    </w:p>
    <w:p w14:paraId="263FF3F7" w14:textId="48300813" w:rsidR="00330FBB" w:rsidRPr="00C90A3F" w:rsidRDefault="003167AA" w:rsidP="00C90A3F">
      <w:pPr>
        <w:spacing w:after="0" w:line="240" w:lineRule="auto"/>
        <w:rPr>
          <w:rFonts w:ascii="Arial" w:hAnsi="Arial" w:cs="Arial"/>
          <w:b/>
          <w:bCs/>
          <w:iCs/>
          <w:sz w:val="16"/>
          <w:szCs w:val="16"/>
        </w:rPr>
      </w:pPr>
      <w:r w:rsidRPr="00C90A3F">
        <w:rPr>
          <w:rFonts w:ascii="Arial" w:hAnsi="Arial" w:cs="Arial"/>
          <w:b/>
          <w:bCs/>
          <w:iCs/>
          <w:sz w:val="16"/>
          <w:szCs w:val="16"/>
        </w:rPr>
        <w:t>Mr</w:t>
      </w:r>
      <w:r w:rsidR="00C90A3F">
        <w:rPr>
          <w:rFonts w:ascii="Arial" w:hAnsi="Arial" w:cs="Arial"/>
          <w:b/>
          <w:bCs/>
          <w:iCs/>
          <w:sz w:val="16"/>
          <w:szCs w:val="16"/>
        </w:rPr>
        <w:t>.</w:t>
      </w:r>
      <w:r w:rsidR="009F7056" w:rsidRPr="00C90A3F">
        <w:rPr>
          <w:rFonts w:ascii="Arial" w:hAnsi="Arial" w:cs="Arial"/>
          <w:b/>
          <w:bCs/>
          <w:iCs/>
          <w:sz w:val="16"/>
          <w:szCs w:val="16"/>
        </w:rPr>
        <w:t xml:space="preserve"> </w:t>
      </w:r>
      <w:r w:rsidR="00FB2087" w:rsidRPr="00C90A3F">
        <w:rPr>
          <w:rFonts w:ascii="Arial" w:hAnsi="Arial" w:cs="Arial"/>
          <w:b/>
          <w:bCs/>
          <w:iCs/>
          <w:sz w:val="16"/>
          <w:szCs w:val="16"/>
        </w:rPr>
        <w:t>Robert Figo</w:t>
      </w:r>
    </w:p>
    <w:p w14:paraId="6B545AAB" w14:textId="7BDECA0C" w:rsidR="00586B30" w:rsidRPr="00C90A3F" w:rsidRDefault="009F7056" w:rsidP="00C90A3F">
      <w:pPr>
        <w:spacing w:after="0" w:line="240" w:lineRule="auto"/>
        <w:rPr>
          <w:rFonts w:ascii="Arial" w:hAnsi="Arial" w:cs="Arial"/>
          <w:iCs/>
          <w:sz w:val="16"/>
          <w:szCs w:val="16"/>
        </w:rPr>
      </w:pPr>
      <w:r w:rsidRPr="00C90A3F">
        <w:rPr>
          <w:rFonts w:ascii="Arial" w:hAnsi="Arial" w:cs="Arial"/>
          <w:iCs/>
          <w:sz w:val="16"/>
          <w:szCs w:val="16"/>
        </w:rPr>
        <w:t>MP and Chairman parliamentary group of SMER-SD</w:t>
      </w:r>
    </w:p>
    <w:p w14:paraId="21E59B8D" w14:textId="3F8BA561" w:rsidR="009F7056" w:rsidRPr="00C90A3F" w:rsidRDefault="009F7056" w:rsidP="00C90A3F">
      <w:pPr>
        <w:spacing w:after="0" w:line="240" w:lineRule="auto"/>
        <w:rPr>
          <w:rFonts w:ascii="Arial" w:hAnsi="Arial" w:cs="Arial"/>
          <w:iCs/>
          <w:sz w:val="16"/>
          <w:szCs w:val="16"/>
        </w:rPr>
      </w:pPr>
      <w:r w:rsidRPr="00C90A3F">
        <w:rPr>
          <w:rFonts w:ascii="Arial" w:hAnsi="Arial" w:cs="Arial"/>
          <w:iCs/>
          <w:sz w:val="16"/>
          <w:szCs w:val="16"/>
        </w:rPr>
        <w:t>(Direction-Social Democracy)</w:t>
      </w:r>
    </w:p>
    <w:p w14:paraId="296EC168" w14:textId="6486BDE4" w:rsidR="009F7056" w:rsidRPr="00C90A3F" w:rsidRDefault="009F7056" w:rsidP="00C90A3F">
      <w:pPr>
        <w:spacing w:after="0" w:line="240" w:lineRule="auto"/>
        <w:rPr>
          <w:rFonts w:ascii="Arial" w:hAnsi="Arial" w:cs="Arial"/>
          <w:iCs/>
          <w:sz w:val="16"/>
          <w:szCs w:val="16"/>
        </w:rPr>
      </w:pPr>
      <w:r w:rsidRPr="00C90A3F">
        <w:rPr>
          <w:rFonts w:ascii="Arial" w:hAnsi="Arial" w:cs="Arial"/>
          <w:iCs/>
          <w:sz w:val="16"/>
          <w:szCs w:val="16"/>
        </w:rPr>
        <w:t xml:space="preserve">Email: </w:t>
      </w:r>
      <w:hyperlink r:id="rId19" w:tgtFrame="_blank" w:history="1">
        <w:r w:rsidR="00FB2087" w:rsidRPr="00C90A3F">
          <w:rPr>
            <w:rStyle w:val="Hyperlink"/>
            <w:rFonts w:ascii="Arial" w:hAnsi="Arial" w:cs="Arial"/>
            <w:iCs/>
            <w:sz w:val="16"/>
            <w:szCs w:val="16"/>
            <w:lang w:val="sk-SK"/>
          </w:rPr>
          <w:t>robert.fico@nrsr.sk</w:t>
        </w:r>
      </w:hyperlink>
    </w:p>
    <w:p w14:paraId="22E18924" w14:textId="4156E678" w:rsidR="009F7056" w:rsidRPr="00C90A3F" w:rsidRDefault="009F7056" w:rsidP="00C90A3F">
      <w:pPr>
        <w:spacing w:after="0" w:line="240" w:lineRule="auto"/>
        <w:rPr>
          <w:rFonts w:ascii="Arial" w:hAnsi="Arial" w:cs="Arial"/>
          <w:iCs/>
          <w:sz w:val="16"/>
          <w:szCs w:val="16"/>
        </w:rPr>
      </w:pPr>
    </w:p>
    <w:p w14:paraId="3DD472DE" w14:textId="75B29558" w:rsidR="009F7056" w:rsidRPr="00C90A3F" w:rsidRDefault="009F7056" w:rsidP="00C90A3F">
      <w:pPr>
        <w:spacing w:after="0" w:line="240" w:lineRule="auto"/>
        <w:rPr>
          <w:rFonts w:ascii="Arial" w:hAnsi="Arial" w:cs="Arial"/>
          <w:b/>
          <w:bCs/>
          <w:iCs/>
          <w:sz w:val="16"/>
          <w:szCs w:val="16"/>
        </w:rPr>
      </w:pPr>
      <w:r w:rsidRPr="00C90A3F">
        <w:rPr>
          <w:rFonts w:ascii="Arial" w:hAnsi="Arial" w:cs="Arial"/>
          <w:b/>
          <w:bCs/>
          <w:iCs/>
          <w:sz w:val="16"/>
          <w:szCs w:val="16"/>
        </w:rPr>
        <w:t>Mr</w:t>
      </w:r>
      <w:r w:rsidR="00C90A3F">
        <w:rPr>
          <w:rFonts w:ascii="Arial" w:hAnsi="Arial" w:cs="Arial"/>
          <w:b/>
          <w:bCs/>
          <w:iCs/>
          <w:sz w:val="16"/>
          <w:szCs w:val="16"/>
        </w:rPr>
        <w:t>.</w:t>
      </w:r>
      <w:r w:rsidRPr="00C90A3F">
        <w:rPr>
          <w:rFonts w:ascii="Arial" w:hAnsi="Arial" w:cs="Arial"/>
          <w:b/>
          <w:bCs/>
          <w:iCs/>
          <w:color w:val="0D0D0D"/>
          <w:sz w:val="16"/>
          <w:szCs w:val="16"/>
          <w:shd w:val="clear" w:color="auto" w:fill="FFFFFF"/>
        </w:rPr>
        <w:t xml:space="preserve"> </w:t>
      </w:r>
      <w:r w:rsidRPr="00C90A3F">
        <w:rPr>
          <w:rFonts w:ascii="Arial" w:hAnsi="Arial" w:cs="Arial"/>
          <w:b/>
          <w:bCs/>
          <w:iCs/>
          <w:sz w:val="16"/>
          <w:szCs w:val="16"/>
        </w:rPr>
        <w:t>Peter Pellegrini</w:t>
      </w:r>
    </w:p>
    <w:p w14:paraId="712D49CE" w14:textId="084726B4" w:rsidR="00586B30" w:rsidRPr="00C90A3F" w:rsidRDefault="009F7056" w:rsidP="00C90A3F">
      <w:pPr>
        <w:spacing w:after="0" w:line="240" w:lineRule="auto"/>
        <w:rPr>
          <w:rFonts w:ascii="Arial" w:hAnsi="Arial" w:cs="Arial"/>
          <w:iCs/>
          <w:color w:val="0D0D0D"/>
          <w:sz w:val="16"/>
          <w:szCs w:val="16"/>
          <w:shd w:val="clear" w:color="auto" w:fill="FFFFFF"/>
        </w:rPr>
      </w:pPr>
      <w:r w:rsidRPr="00C90A3F">
        <w:rPr>
          <w:rFonts w:ascii="Arial" w:hAnsi="Arial" w:cs="Arial"/>
          <w:iCs/>
          <w:sz w:val="16"/>
          <w:szCs w:val="16"/>
        </w:rPr>
        <w:t xml:space="preserve">MP and </w:t>
      </w:r>
      <w:r w:rsidR="00586B30" w:rsidRPr="00C90A3F">
        <w:rPr>
          <w:rFonts w:ascii="Arial" w:hAnsi="Arial" w:cs="Arial"/>
          <w:iCs/>
          <w:sz w:val="16"/>
          <w:szCs w:val="16"/>
        </w:rPr>
        <w:t>leader</w:t>
      </w:r>
      <w:r w:rsidRPr="00C90A3F">
        <w:rPr>
          <w:rFonts w:ascii="Arial" w:hAnsi="Arial" w:cs="Arial"/>
          <w:iCs/>
          <w:sz w:val="16"/>
          <w:szCs w:val="16"/>
        </w:rPr>
        <w:t xml:space="preserve"> of </w:t>
      </w:r>
      <w:r w:rsidRPr="00C90A3F">
        <w:rPr>
          <w:rFonts w:ascii="Arial" w:hAnsi="Arial" w:cs="Arial"/>
          <w:iCs/>
          <w:color w:val="0D0D0D"/>
          <w:sz w:val="16"/>
          <w:szCs w:val="16"/>
          <w:shd w:val="clear" w:color="auto" w:fill="FFFFFF"/>
        </w:rPr>
        <w:t>HLAS-SD</w:t>
      </w:r>
    </w:p>
    <w:p w14:paraId="22AE6263" w14:textId="70ED3803" w:rsidR="009F7056" w:rsidRPr="00C90A3F" w:rsidRDefault="009F7056" w:rsidP="00C90A3F">
      <w:pPr>
        <w:spacing w:after="0" w:line="240" w:lineRule="auto"/>
        <w:rPr>
          <w:rFonts w:ascii="Arial" w:hAnsi="Arial" w:cs="Arial"/>
          <w:iCs/>
          <w:color w:val="0D0D0D"/>
          <w:sz w:val="16"/>
          <w:szCs w:val="16"/>
          <w:shd w:val="clear" w:color="auto" w:fill="FFFFFF"/>
        </w:rPr>
      </w:pPr>
      <w:r w:rsidRPr="00C90A3F">
        <w:rPr>
          <w:rFonts w:ascii="Arial" w:hAnsi="Arial" w:cs="Arial"/>
          <w:iCs/>
          <w:color w:val="0D0D0D"/>
          <w:sz w:val="16"/>
          <w:szCs w:val="16"/>
          <w:shd w:val="clear" w:color="auto" w:fill="FFFFFF"/>
        </w:rPr>
        <w:t>(Voice-Social Democracy)</w:t>
      </w:r>
    </w:p>
    <w:p w14:paraId="66A77DD5" w14:textId="790CFE9F" w:rsidR="009F7056" w:rsidRPr="00C90A3F" w:rsidRDefault="009F7056" w:rsidP="00C90A3F">
      <w:pPr>
        <w:spacing w:after="0" w:line="240" w:lineRule="auto"/>
        <w:rPr>
          <w:rFonts w:ascii="Arial" w:hAnsi="Arial" w:cs="Arial"/>
          <w:iCs/>
          <w:szCs w:val="18"/>
        </w:rPr>
      </w:pPr>
      <w:r w:rsidRPr="00C90A3F">
        <w:rPr>
          <w:rFonts w:ascii="Arial" w:hAnsi="Arial" w:cs="Arial"/>
          <w:iCs/>
          <w:color w:val="0D0D0D"/>
          <w:sz w:val="16"/>
          <w:szCs w:val="16"/>
          <w:shd w:val="clear" w:color="auto" w:fill="FFFFFF"/>
        </w:rPr>
        <w:t>Email:</w:t>
      </w:r>
      <w:r w:rsidRPr="00C90A3F">
        <w:rPr>
          <w:rFonts w:ascii="Arial" w:hAnsi="Arial" w:cs="Arial"/>
          <w:iCs/>
          <w:sz w:val="16"/>
          <w:szCs w:val="16"/>
        </w:rPr>
        <w:t xml:space="preserve"> </w:t>
      </w:r>
      <w:hyperlink r:id="rId20" w:tgtFrame="_blank" w:history="1">
        <w:r w:rsidRPr="00C90A3F">
          <w:rPr>
            <w:rStyle w:val="Hyperlink"/>
            <w:rFonts w:ascii="Arial" w:hAnsi="Arial" w:cs="Arial"/>
            <w:iCs/>
            <w:sz w:val="16"/>
            <w:szCs w:val="16"/>
            <w:shd w:val="clear" w:color="auto" w:fill="FFFFFF"/>
            <w:lang w:val="en-US"/>
          </w:rPr>
          <w:t>peter.pellegrini@nrsr.sk</w:t>
        </w:r>
      </w:hyperlink>
    </w:p>
    <w:p w14:paraId="3C030544" w14:textId="2445AA36" w:rsidR="00330FBB" w:rsidRPr="00C90A3F" w:rsidRDefault="00330FBB" w:rsidP="00C90A3F">
      <w:pPr>
        <w:spacing w:after="0" w:line="240" w:lineRule="auto"/>
        <w:jc w:val="right"/>
        <w:rPr>
          <w:rFonts w:ascii="Arial" w:hAnsi="Arial" w:cs="Arial"/>
          <w:iCs/>
          <w:szCs w:val="18"/>
        </w:rPr>
        <w:sectPr w:rsidR="00330FBB" w:rsidRPr="00C90A3F" w:rsidSect="00C90A3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125F9D50" w14:textId="77777777" w:rsidR="00C15AF6" w:rsidRPr="00C90A3F" w:rsidRDefault="00C15AF6" w:rsidP="00C90A3F">
      <w:pPr>
        <w:spacing w:after="0" w:line="240" w:lineRule="auto"/>
        <w:jc w:val="both"/>
        <w:rPr>
          <w:rFonts w:ascii="Arial" w:hAnsi="Arial" w:cs="Arial"/>
          <w:iCs/>
          <w:sz w:val="20"/>
          <w:szCs w:val="20"/>
        </w:rPr>
      </w:pPr>
      <w:r w:rsidRPr="00C90A3F">
        <w:rPr>
          <w:rFonts w:ascii="Arial" w:hAnsi="Arial" w:cs="Arial"/>
          <w:iCs/>
          <w:sz w:val="20"/>
          <w:szCs w:val="20"/>
        </w:rPr>
        <w:t>Dear Member of the Slovak Parliament,</w:t>
      </w:r>
    </w:p>
    <w:p w14:paraId="7922D2F0" w14:textId="77777777" w:rsidR="00C15AF6" w:rsidRPr="00C90A3F" w:rsidRDefault="00C15AF6" w:rsidP="00C90A3F">
      <w:pPr>
        <w:spacing w:after="0" w:line="240" w:lineRule="auto"/>
        <w:jc w:val="both"/>
        <w:rPr>
          <w:rFonts w:ascii="Arial" w:hAnsi="Arial" w:cs="Arial"/>
          <w:iCs/>
          <w:sz w:val="20"/>
          <w:szCs w:val="20"/>
        </w:rPr>
      </w:pPr>
    </w:p>
    <w:p w14:paraId="5EA67AF3" w14:textId="16A4C9D7" w:rsidR="009A7897" w:rsidRPr="00C90A3F" w:rsidRDefault="00C15AF6" w:rsidP="00C90A3F">
      <w:pPr>
        <w:spacing w:after="0" w:line="240" w:lineRule="auto"/>
        <w:jc w:val="both"/>
        <w:rPr>
          <w:rFonts w:ascii="Arial" w:hAnsi="Arial" w:cs="Arial"/>
          <w:iCs/>
          <w:sz w:val="20"/>
          <w:szCs w:val="20"/>
        </w:rPr>
      </w:pPr>
      <w:r w:rsidRPr="00C90A3F">
        <w:rPr>
          <w:rFonts w:ascii="Arial" w:hAnsi="Arial" w:cs="Arial"/>
          <w:iCs/>
          <w:sz w:val="20"/>
          <w:szCs w:val="20"/>
        </w:rPr>
        <w:t xml:space="preserve">I am </w:t>
      </w:r>
      <w:r w:rsidR="00C22319" w:rsidRPr="00C90A3F">
        <w:rPr>
          <w:rFonts w:ascii="Arial" w:hAnsi="Arial" w:cs="Arial"/>
          <w:iCs/>
          <w:sz w:val="20"/>
          <w:szCs w:val="20"/>
        </w:rPr>
        <w:t>extremely concerned</w:t>
      </w:r>
      <w:r w:rsidRPr="00C90A3F">
        <w:rPr>
          <w:rFonts w:ascii="Arial" w:hAnsi="Arial" w:cs="Arial"/>
          <w:iCs/>
          <w:sz w:val="20"/>
          <w:szCs w:val="20"/>
        </w:rPr>
        <w:t xml:space="preserve"> about </w:t>
      </w:r>
      <w:r w:rsidR="004F0DA1" w:rsidRPr="00C90A3F">
        <w:rPr>
          <w:rFonts w:ascii="Arial" w:hAnsi="Arial" w:cs="Arial"/>
          <w:iCs/>
          <w:sz w:val="20"/>
          <w:szCs w:val="20"/>
        </w:rPr>
        <w:t>the</w:t>
      </w:r>
      <w:r w:rsidR="00583880" w:rsidRPr="00C90A3F">
        <w:rPr>
          <w:rFonts w:ascii="Arial" w:hAnsi="Arial" w:cs="Arial"/>
          <w:iCs/>
          <w:sz w:val="20"/>
          <w:szCs w:val="20"/>
        </w:rPr>
        <w:t xml:space="preserve"> ren</w:t>
      </w:r>
      <w:r w:rsidR="004F0DA1" w:rsidRPr="00C90A3F">
        <w:rPr>
          <w:rFonts w:ascii="Arial" w:hAnsi="Arial" w:cs="Arial"/>
          <w:iCs/>
          <w:sz w:val="20"/>
          <w:szCs w:val="20"/>
        </w:rPr>
        <w:t>ewed</w:t>
      </w:r>
      <w:r w:rsidR="00583880" w:rsidRPr="00C90A3F">
        <w:rPr>
          <w:rFonts w:ascii="Arial" w:hAnsi="Arial" w:cs="Arial"/>
          <w:iCs/>
          <w:sz w:val="20"/>
          <w:szCs w:val="20"/>
        </w:rPr>
        <w:t xml:space="preserve"> attempts to</w:t>
      </w:r>
      <w:r w:rsidRPr="00C90A3F">
        <w:rPr>
          <w:rFonts w:ascii="Arial" w:hAnsi="Arial" w:cs="Arial"/>
          <w:iCs/>
          <w:sz w:val="20"/>
          <w:szCs w:val="20"/>
        </w:rPr>
        <w:t xml:space="preserve"> vote on a </w:t>
      </w:r>
      <w:r w:rsidR="00DE0508" w:rsidRPr="00C90A3F">
        <w:rPr>
          <w:rFonts w:ascii="Arial" w:hAnsi="Arial" w:cs="Arial"/>
          <w:iCs/>
          <w:sz w:val="20"/>
          <w:szCs w:val="20"/>
        </w:rPr>
        <w:t xml:space="preserve">harmful </w:t>
      </w:r>
      <w:r w:rsidR="00B80D12" w:rsidRPr="00C90A3F">
        <w:rPr>
          <w:rFonts w:ascii="Arial" w:hAnsi="Arial" w:cs="Arial"/>
          <w:iCs/>
          <w:sz w:val="20"/>
          <w:szCs w:val="20"/>
        </w:rPr>
        <w:t>bill</w:t>
      </w:r>
      <w:r w:rsidRPr="00C90A3F">
        <w:rPr>
          <w:rFonts w:ascii="Arial" w:hAnsi="Arial" w:cs="Arial"/>
          <w:iCs/>
          <w:sz w:val="20"/>
          <w:szCs w:val="20"/>
        </w:rPr>
        <w:t xml:space="preserve"> that </w:t>
      </w:r>
      <w:r w:rsidR="004F0DA1" w:rsidRPr="00C90A3F">
        <w:rPr>
          <w:rFonts w:ascii="Arial" w:hAnsi="Arial" w:cs="Arial"/>
          <w:iCs/>
          <w:sz w:val="20"/>
          <w:szCs w:val="20"/>
        </w:rPr>
        <w:t xml:space="preserve">will </w:t>
      </w:r>
      <w:r w:rsidR="00AA788F" w:rsidRPr="00C90A3F">
        <w:rPr>
          <w:rFonts w:ascii="Arial" w:hAnsi="Arial" w:cs="Arial"/>
          <w:iCs/>
          <w:sz w:val="20"/>
          <w:szCs w:val="20"/>
        </w:rPr>
        <w:t xml:space="preserve">further </w:t>
      </w:r>
      <w:r w:rsidR="004F0DA1" w:rsidRPr="00C90A3F">
        <w:rPr>
          <w:rFonts w:ascii="Arial" w:hAnsi="Arial" w:cs="Arial"/>
          <w:iCs/>
          <w:sz w:val="20"/>
          <w:szCs w:val="20"/>
        </w:rPr>
        <w:t xml:space="preserve">obstruct access to safe abortion care </w:t>
      </w:r>
      <w:r w:rsidRPr="00C90A3F">
        <w:rPr>
          <w:rFonts w:ascii="Arial" w:hAnsi="Arial" w:cs="Arial"/>
          <w:iCs/>
          <w:sz w:val="20"/>
          <w:szCs w:val="20"/>
        </w:rPr>
        <w:t xml:space="preserve">in Slovakia. </w:t>
      </w:r>
      <w:r w:rsidR="004F0DA1" w:rsidRPr="00C90A3F">
        <w:rPr>
          <w:rFonts w:ascii="Arial" w:hAnsi="Arial" w:cs="Arial"/>
          <w:iCs/>
          <w:sz w:val="20"/>
          <w:szCs w:val="20"/>
        </w:rPr>
        <w:t xml:space="preserve">Measures included in the bill such </w:t>
      </w:r>
      <w:r w:rsidR="00174D9F" w:rsidRPr="00C90A3F">
        <w:rPr>
          <w:rFonts w:ascii="Arial" w:hAnsi="Arial" w:cs="Arial"/>
          <w:iCs/>
          <w:sz w:val="20"/>
          <w:szCs w:val="20"/>
        </w:rPr>
        <w:t xml:space="preserve">as </w:t>
      </w:r>
      <w:r w:rsidR="004F0DA1" w:rsidRPr="00C90A3F">
        <w:rPr>
          <w:rFonts w:ascii="Arial" w:hAnsi="Arial" w:cs="Arial"/>
          <w:iCs/>
          <w:sz w:val="20"/>
          <w:szCs w:val="20"/>
        </w:rPr>
        <w:t xml:space="preserve">doubling the mandatory </w:t>
      </w:r>
      <w:r w:rsidR="00174D9F" w:rsidRPr="00C90A3F">
        <w:rPr>
          <w:rFonts w:ascii="Arial" w:hAnsi="Arial" w:cs="Arial"/>
          <w:iCs/>
          <w:sz w:val="20"/>
          <w:szCs w:val="20"/>
        </w:rPr>
        <w:t xml:space="preserve">waiting </w:t>
      </w:r>
      <w:r w:rsidR="004F0DA1" w:rsidRPr="00C90A3F">
        <w:rPr>
          <w:rFonts w:ascii="Arial" w:hAnsi="Arial" w:cs="Arial"/>
          <w:iCs/>
          <w:sz w:val="20"/>
          <w:szCs w:val="20"/>
        </w:rPr>
        <w:t>period and extending its application before accessing an abortion</w:t>
      </w:r>
      <w:r w:rsidR="00174D9F" w:rsidRPr="00C90A3F">
        <w:rPr>
          <w:rFonts w:ascii="Arial" w:hAnsi="Arial" w:cs="Arial"/>
          <w:iCs/>
          <w:sz w:val="20"/>
          <w:szCs w:val="20"/>
        </w:rPr>
        <w:t>;</w:t>
      </w:r>
      <w:r w:rsidR="004F0DA1" w:rsidRPr="00C90A3F">
        <w:rPr>
          <w:rFonts w:ascii="Arial" w:hAnsi="Arial" w:cs="Arial"/>
          <w:iCs/>
          <w:sz w:val="20"/>
          <w:szCs w:val="20"/>
        </w:rPr>
        <w:t xml:space="preserve"> the</w:t>
      </w:r>
      <w:r w:rsidR="0054667D" w:rsidRPr="00C90A3F">
        <w:rPr>
          <w:rFonts w:ascii="Arial" w:hAnsi="Arial" w:cs="Arial"/>
          <w:iCs/>
          <w:sz w:val="20"/>
          <w:szCs w:val="20"/>
        </w:rPr>
        <w:t xml:space="preserve"> imposition of a</w:t>
      </w:r>
      <w:r w:rsidR="004F0DA1" w:rsidRPr="00C90A3F">
        <w:rPr>
          <w:rFonts w:ascii="Arial" w:hAnsi="Arial" w:cs="Arial"/>
          <w:iCs/>
          <w:sz w:val="20"/>
          <w:szCs w:val="20"/>
        </w:rPr>
        <w:t xml:space="preserve"> requirement of a second medical authori</w:t>
      </w:r>
      <w:r w:rsidR="00C90A3F">
        <w:rPr>
          <w:rFonts w:ascii="Arial" w:hAnsi="Arial" w:cs="Arial"/>
          <w:iCs/>
          <w:sz w:val="20"/>
          <w:szCs w:val="20"/>
        </w:rPr>
        <w:t>z</w:t>
      </w:r>
      <w:r w:rsidR="004F0DA1" w:rsidRPr="00C90A3F">
        <w:rPr>
          <w:rFonts w:ascii="Arial" w:hAnsi="Arial" w:cs="Arial"/>
          <w:iCs/>
          <w:sz w:val="20"/>
          <w:szCs w:val="20"/>
        </w:rPr>
        <w:t>ation for abortions on health reasons</w:t>
      </w:r>
      <w:r w:rsidR="00174D9F" w:rsidRPr="00C90A3F">
        <w:rPr>
          <w:rFonts w:ascii="Arial" w:hAnsi="Arial" w:cs="Arial"/>
          <w:iCs/>
          <w:sz w:val="20"/>
          <w:szCs w:val="20"/>
        </w:rPr>
        <w:t>;</w:t>
      </w:r>
      <w:r w:rsidR="004F0DA1" w:rsidRPr="00C90A3F">
        <w:rPr>
          <w:rFonts w:ascii="Arial" w:hAnsi="Arial" w:cs="Arial"/>
          <w:iCs/>
          <w:sz w:val="20"/>
          <w:szCs w:val="20"/>
        </w:rPr>
        <w:t xml:space="preserve"> and the obligation to </w:t>
      </w:r>
      <w:r w:rsidR="00174D9F" w:rsidRPr="00C90A3F">
        <w:rPr>
          <w:rFonts w:ascii="Arial" w:hAnsi="Arial" w:cs="Arial"/>
          <w:iCs/>
          <w:sz w:val="20"/>
          <w:szCs w:val="20"/>
        </w:rPr>
        <w:t xml:space="preserve">state </w:t>
      </w:r>
      <w:r w:rsidR="004F0DA1" w:rsidRPr="00C90A3F">
        <w:rPr>
          <w:rFonts w:ascii="Arial" w:hAnsi="Arial" w:cs="Arial"/>
          <w:iCs/>
          <w:sz w:val="20"/>
          <w:szCs w:val="20"/>
        </w:rPr>
        <w:t>the reasons for seeking an abortion</w:t>
      </w:r>
      <w:r w:rsidR="00B94C56" w:rsidRPr="00C90A3F">
        <w:rPr>
          <w:rFonts w:ascii="Arial" w:hAnsi="Arial" w:cs="Arial"/>
          <w:iCs/>
          <w:sz w:val="20"/>
          <w:szCs w:val="20"/>
        </w:rPr>
        <w:t>,</w:t>
      </w:r>
      <w:r w:rsidR="004F0DA1" w:rsidRPr="00C90A3F">
        <w:rPr>
          <w:rFonts w:ascii="Arial" w:hAnsi="Arial" w:cs="Arial"/>
          <w:iCs/>
          <w:sz w:val="20"/>
          <w:szCs w:val="20"/>
        </w:rPr>
        <w:t xml:space="preserve"> are unjustified </w:t>
      </w:r>
      <w:r w:rsidR="009A7897" w:rsidRPr="00C90A3F">
        <w:rPr>
          <w:rFonts w:ascii="Arial" w:hAnsi="Arial" w:cs="Arial"/>
          <w:iCs/>
          <w:sz w:val="20"/>
          <w:szCs w:val="20"/>
        </w:rPr>
        <w:t xml:space="preserve">and do not </w:t>
      </w:r>
      <w:proofErr w:type="spellStart"/>
      <w:r w:rsidR="00C90A3F">
        <w:rPr>
          <w:rFonts w:ascii="Arial" w:hAnsi="Arial" w:cs="Arial"/>
          <w:iCs/>
          <w:sz w:val="20"/>
          <w:szCs w:val="20"/>
        </w:rPr>
        <w:t>fulfill</w:t>
      </w:r>
      <w:proofErr w:type="spellEnd"/>
      <w:r w:rsidR="00C90A3F">
        <w:rPr>
          <w:rFonts w:ascii="Arial" w:hAnsi="Arial" w:cs="Arial"/>
          <w:iCs/>
          <w:sz w:val="20"/>
          <w:szCs w:val="20"/>
        </w:rPr>
        <w:t xml:space="preserve"> </w:t>
      </w:r>
      <w:r w:rsidR="009A7897" w:rsidRPr="00C90A3F">
        <w:rPr>
          <w:rFonts w:ascii="Arial" w:hAnsi="Arial" w:cs="Arial"/>
          <w:iCs/>
          <w:sz w:val="20"/>
          <w:szCs w:val="20"/>
        </w:rPr>
        <w:t xml:space="preserve">a medical purpose. Instead, they </w:t>
      </w:r>
      <w:r w:rsidR="00AA788F" w:rsidRPr="00C90A3F">
        <w:rPr>
          <w:rFonts w:ascii="Arial" w:hAnsi="Arial" w:cs="Arial"/>
          <w:iCs/>
          <w:sz w:val="20"/>
          <w:szCs w:val="20"/>
        </w:rPr>
        <w:t xml:space="preserve">violate the human rights of those seeking an abortion and </w:t>
      </w:r>
      <w:r w:rsidR="009A7897" w:rsidRPr="00C90A3F">
        <w:rPr>
          <w:rFonts w:ascii="Arial" w:hAnsi="Arial" w:cs="Arial"/>
          <w:iCs/>
          <w:sz w:val="20"/>
          <w:szCs w:val="20"/>
        </w:rPr>
        <w:t>delay access to timely legal abortion care thereby placing health and lives at risk.</w:t>
      </w:r>
    </w:p>
    <w:p w14:paraId="5E57EA10" w14:textId="6DBB4CF7" w:rsidR="00746321" w:rsidRPr="00C90A3F" w:rsidRDefault="00746321" w:rsidP="00C90A3F">
      <w:pPr>
        <w:spacing w:after="0" w:line="240" w:lineRule="auto"/>
        <w:jc w:val="both"/>
        <w:rPr>
          <w:rFonts w:ascii="Arial" w:hAnsi="Arial" w:cs="Arial"/>
          <w:iCs/>
          <w:sz w:val="20"/>
          <w:szCs w:val="20"/>
        </w:rPr>
      </w:pPr>
    </w:p>
    <w:p w14:paraId="7FA1C2D5" w14:textId="4AE004D0" w:rsidR="00746321" w:rsidRPr="00C90A3F" w:rsidRDefault="00746321" w:rsidP="00C90A3F">
      <w:pPr>
        <w:spacing w:after="0" w:line="240" w:lineRule="auto"/>
        <w:jc w:val="both"/>
        <w:rPr>
          <w:rFonts w:ascii="Arial" w:hAnsi="Arial" w:cs="Arial"/>
          <w:iCs/>
          <w:sz w:val="20"/>
          <w:szCs w:val="20"/>
        </w:rPr>
      </w:pPr>
      <w:r w:rsidRPr="00C90A3F">
        <w:rPr>
          <w:rFonts w:ascii="Arial" w:hAnsi="Arial" w:cs="Arial"/>
          <w:iCs/>
          <w:sz w:val="20"/>
          <w:szCs w:val="20"/>
        </w:rPr>
        <w:t xml:space="preserve">It is also deeply worrying </w:t>
      </w:r>
      <w:r w:rsidR="00B94C56" w:rsidRPr="00C90A3F">
        <w:rPr>
          <w:rFonts w:ascii="Arial" w:hAnsi="Arial" w:cs="Arial"/>
          <w:iCs/>
          <w:sz w:val="20"/>
          <w:szCs w:val="20"/>
        </w:rPr>
        <w:t>that</w:t>
      </w:r>
      <w:r w:rsidR="001249E2" w:rsidRPr="00C90A3F">
        <w:rPr>
          <w:rFonts w:ascii="Arial" w:hAnsi="Arial" w:cs="Arial"/>
          <w:iCs/>
          <w:sz w:val="20"/>
          <w:szCs w:val="20"/>
        </w:rPr>
        <w:t xml:space="preserve"> the bill </w:t>
      </w:r>
      <w:r w:rsidR="00B94C56" w:rsidRPr="00C90A3F">
        <w:rPr>
          <w:rFonts w:ascii="Arial" w:hAnsi="Arial" w:cs="Arial"/>
          <w:iCs/>
          <w:sz w:val="20"/>
          <w:szCs w:val="20"/>
        </w:rPr>
        <w:t xml:space="preserve">intends to </w:t>
      </w:r>
      <w:r w:rsidR="00CD685C" w:rsidRPr="00C90A3F">
        <w:rPr>
          <w:rFonts w:ascii="Arial" w:hAnsi="Arial" w:cs="Arial"/>
          <w:iCs/>
          <w:sz w:val="20"/>
          <w:szCs w:val="20"/>
        </w:rPr>
        <w:t>prohibit</w:t>
      </w:r>
      <w:r w:rsidR="001249E2" w:rsidRPr="00C90A3F">
        <w:rPr>
          <w:rFonts w:ascii="Arial" w:hAnsi="Arial" w:cs="Arial"/>
          <w:iCs/>
          <w:sz w:val="20"/>
          <w:szCs w:val="20"/>
        </w:rPr>
        <w:t xml:space="preserve"> the so-called “advertising” of abortion</w:t>
      </w:r>
      <w:r w:rsidR="00CD685C" w:rsidRPr="00C90A3F">
        <w:rPr>
          <w:rFonts w:ascii="Arial" w:hAnsi="Arial" w:cs="Arial"/>
          <w:iCs/>
          <w:sz w:val="20"/>
          <w:szCs w:val="20"/>
        </w:rPr>
        <w:t>,</w:t>
      </w:r>
      <w:r w:rsidR="001249E2" w:rsidRPr="00C90A3F">
        <w:rPr>
          <w:rFonts w:ascii="Arial" w:hAnsi="Arial" w:cs="Arial"/>
          <w:iCs/>
          <w:sz w:val="20"/>
          <w:szCs w:val="20"/>
        </w:rPr>
        <w:t xml:space="preserve"> </w:t>
      </w:r>
      <w:r w:rsidR="0054667D" w:rsidRPr="00C90A3F">
        <w:rPr>
          <w:rFonts w:ascii="Arial" w:hAnsi="Arial" w:cs="Arial"/>
          <w:iCs/>
          <w:sz w:val="20"/>
          <w:szCs w:val="20"/>
        </w:rPr>
        <w:t xml:space="preserve">which </w:t>
      </w:r>
      <w:r w:rsidR="001249E2" w:rsidRPr="00C90A3F">
        <w:rPr>
          <w:rFonts w:ascii="Arial" w:hAnsi="Arial" w:cs="Arial"/>
          <w:iCs/>
          <w:sz w:val="20"/>
          <w:szCs w:val="20"/>
        </w:rPr>
        <w:t>w</w:t>
      </w:r>
      <w:r w:rsidR="0054667D" w:rsidRPr="00C90A3F">
        <w:rPr>
          <w:rFonts w:ascii="Arial" w:hAnsi="Arial" w:cs="Arial"/>
          <w:iCs/>
          <w:sz w:val="20"/>
          <w:szCs w:val="20"/>
        </w:rPr>
        <w:t>ill</w:t>
      </w:r>
      <w:r w:rsidR="001249E2" w:rsidRPr="00C90A3F">
        <w:rPr>
          <w:rFonts w:ascii="Arial" w:hAnsi="Arial" w:cs="Arial"/>
          <w:iCs/>
          <w:sz w:val="20"/>
          <w:szCs w:val="20"/>
        </w:rPr>
        <w:t xml:space="preserve"> restrict doctors’ ability to provide evidence-based information</w:t>
      </w:r>
      <w:r w:rsidR="00627561" w:rsidRPr="00C90A3F">
        <w:rPr>
          <w:rFonts w:ascii="Arial" w:hAnsi="Arial" w:cs="Arial"/>
          <w:iCs/>
          <w:sz w:val="20"/>
          <w:szCs w:val="20"/>
        </w:rPr>
        <w:t xml:space="preserve"> to women</w:t>
      </w:r>
      <w:r w:rsidR="001249E2" w:rsidRPr="00C90A3F">
        <w:rPr>
          <w:rFonts w:ascii="Arial" w:hAnsi="Arial" w:cs="Arial"/>
          <w:iCs/>
          <w:sz w:val="20"/>
          <w:szCs w:val="20"/>
        </w:rPr>
        <w:t xml:space="preserve"> </w:t>
      </w:r>
      <w:r w:rsidR="00836874" w:rsidRPr="00C90A3F">
        <w:rPr>
          <w:rFonts w:ascii="Arial" w:hAnsi="Arial" w:cs="Arial"/>
          <w:iCs/>
          <w:sz w:val="20"/>
          <w:szCs w:val="20"/>
        </w:rPr>
        <w:t xml:space="preserve">about </w:t>
      </w:r>
      <w:r w:rsidR="001249E2" w:rsidRPr="00C90A3F">
        <w:rPr>
          <w:rFonts w:ascii="Arial" w:hAnsi="Arial" w:cs="Arial"/>
          <w:iCs/>
          <w:sz w:val="20"/>
          <w:szCs w:val="20"/>
        </w:rPr>
        <w:t>abortion care and</w:t>
      </w:r>
      <w:r w:rsidR="00836874" w:rsidRPr="00C90A3F">
        <w:rPr>
          <w:rFonts w:ascii="Arial" w:hAnsi="Arial" w:cs="Arial"/>
          <w:iCs/>
          <w:sz w:val="20"/>
          <w:szCs w:val="20"/>
        </w:rPr>
        <w:t xml:space="preserve"> </w:t>
      </w:r>
      <w:r w:rsidR="001249E2" w:rsidRPr="00C90A3F">
        <w:rPr>
          <w:rFonts w:ascii="Arial" w:hAnsi="Arial" w:cs="Arial"/>
          <w:iCs/>
          <w:sz w:val="20"/>
          <w:szCs w:val="20"/>
        </w:rPr>
        <w:t>where to access lawful abortions in Slovakia</w:t>
      </w:r>
      <w:r w:rsidR="00174D9F" w:rsidRPr="00C90A3F">
        <w:rPr>
          <w:rFonts w:ascii="Arial" w:hAnsi="Arial" w:cs="Arial"/>
          <w:iCs/>
          <w:sz w:val="20"/>
          <w:szCs w:val="20"/>
        </w:rPr>
        <w:t xml:space="preserve">. </w:t>
      </w:r>
      <w:r w:rsidR="00CD685C" w:rsidRPr="00C90A3F">
        <w:rPr>
          <w:rFonts w:ascii="Arial" w:hAnsi="Arial" w:cs="Arial"/>
          <w:iCs/>
          <w:sz w:val="20"/>
          <w:szCs w:val="20"/>
        </w:rPr>
        <w:t>T</w:t>
      </w:r>
      <w:r w:rsidR="009A7897" w:rsidRPr="00C90A3F">
        <w:rPr>
          <w:rFonts w:ascii="Arial" w:hAnsi="Arial" w:cs="Arial"/>
          <w:iCs/>
          <w:sz w:val="20"/>
          <w:szCs w:val="20"/>
        </w:rPr>
        <w:t xml:space="preserve">he </w:t>
      </w:r>
      <w:r w:rsidR="00CD685C" w:rsidRPr="00C90A3F">
        <w:rPr>
          <w:rFonts w:ascii="Arial" w:hAnsi="Arial" w:cs="Arial"/>
          <w:iCs/>
          <w:sz w:val="20"/>
          <w:szCs w:val="20"/>
        </w:rPr>
        <w:t xml:space="preserve">proposed </w:t>
      </w:r>
      <w:r w:rsidR="009A7897" w:rsidRPr="00C90A3F">
        <w:rPr>
          <w:rFonts w:ascii="Arial" w:hAnsi="Arial" w:cs="Arial"/>
          <w:iCs/>
          <w:sz w:val="20"/>
          <w:szCs w:val="20"/>
        </w:rPr>
        <w:t xml:space="preserve">bill </w:t>
      </w:r>
      <w:r w:rsidR="00627561" w:rsidRPr="00C90A3F">
        <w:rPr>
          <w:rFonts w:ascii="Arial" w:hAnsi="Arial" w:cs="Arial"/>
          <w:iCs/>
          <w:sz w:val="20"/>
          <w:szCs w:val="20"/>
        </w:rPr>
        <w:t xml:space="preserve">is harmful to women and girls, and </w:t>
      </w:r>
      <w:r w:rsidR="00CD685C" w:rsidRPr="00C90A3F">
        <w:rPr>
          <w:rFonts w:ascii="Arial" w:hAnsi="Arial" w:cs="Arial"/>
          <w:iCs/>
          <w:sz w:val="20"/>
          <w:szCs w:val="20"/>
        </w:rPr>
        <w:t>breaches Slovakia’s international human rights obligation</w:t>
      </w:r>
      <w:r w:rsidR="0054667D" w:rsidRPr="00C90A3F">
        <w:rPr>
          <w:rFonts w:ascii="Arial" w:hAnsi="Arial" w:cs="Arial"/>
          <w:iCs/>
          <w:sz w:val="20"/>
          <w:szCs w:val="20"/>
        </w:rPr>
        <w:t>s to respect and protect</w:t>
      </w:r>
      <w:r w:rsidR="00CD685C" w:rsidRPr="00C90A3F">
        <w:rPr>
          <w:rFonts w:ascii="Arial" w:hAnsi="Arial" w:cs="Arial"/>
          <w:iCs/>
          <w:sz w:val="20"/>
          <w:szCs w:val="20"/>
          <w:lang w:val="en-US"/>
        </w:rPr>
        <w:t xml:space="preserve"> the right to health, privacy, information, the right to be free from inhuman or degrading treatment and the principles of non-discrimination and equality in the enjoyment of rights</w:t>
      </w:r>
      <w:r w:rsidR="00FD1E58" w:rsidRPr="00C90A3F">
        <w:rPr>
          <w:rFonts w:ascii="Arial" w:hAnsi="Arial" w:cs="Arial"/>
          <w:iCs/>
          <w:sz w:val="20"/>
          <w:szCs w:val="20"/>
          <w:lang w:val="en-US"/>
        </w:rPr>
        <w:t>,</w:t>
      </w:r>
      <w:r w:rsidR="00CD685C" w:rsidRPr="00C90A3F">
        <w:rPr>
          <w:rFonts w:ascii="Arial" w:hAnsi="Arial" w:cs="Arial"/>
          <w:iCs/>
          <w:sz w:val="20"/>
          <w:szCs w:val="20"/>
          <w:lang w:val="en-US"/>
        </w:rPr>
        <w:t xml:space="preserve"> and </w:t>
      </w:r>
      <w:r w:rsidR="0002092D" w:rsidRPr="00C90A3F">
        <w:rPr>
          <w:rFonts w:ascii="Arial" w:hAnsi="Arial" w:cs="Arial"/>
          <w:iCs/>
          <w:sz w:val="20"/>
          <w:szCs w:val="20"/>
          <w:lang w:val="en-US"/>
        </w:rPr>
        <w:t>contradicts the World Health Organization guidelines and clinical best practices</w:t>
      </w:r>
      <w:r w:rsidRPr="00C90A3F">
        <w:rPr>
          <w:rFonts w:ascii="Arial" w:hAnsi="Arial" w:cs="Arial"/>
          <w:iCs/>
          <w:sz w:val="20"/>
          <w:szCs w:val="20"/>
          <w:lang w:val="en-US"/>
        </w:rPr>
        <w:t xml:space="preserve">. </w:t>
      </w:r>
    </w:p>
    <w:p w14:paraId="094B47BE" w14:textId="77777777" w:rsidR="00174D9F" w:rsidRPr="00C90A3F" w:rsidRDefault="00174D9F" w:rsidP="00C90A3F">
      <w:pPr>
        <w:spacing w:after="0" w:line="240" w:lineRule="auto"/>
        <w:jc w:val="both"/>
        <w:rPr>
          <w:rFonts w:ascii="Arial" w:hAnsi="Arial" w:cs="Arial"/>
          <w:iCs/>
          <w:sz w:val="20"/>
          <w:szCs w:val="20"/>
        </w:rPr>
      </w:pPr>
    </w:p>
    <w:p w14:paraId="4CBECF74" w14:textId="4A37F3D8" w:rsidR="00EB628F" w:rsidRPr="00C90A3F" w:rsidRDefault="00C15AF6" w:rsidP="00C90A3F">
      <w:pPr>
        <w:spacing w:after="0" w:line="240" w:lineRule="auto"/>
        <w:jc w:val="both"/>
        <w:rPr>
          <w:rFonts w:ascii="Arial" w:hAnsi="Arial" w:cs="Arial"/>
          <w:bCs/>
          <w:iCs/>
          <w:sz w:val="20"/>
          <w:szCs w:val="20"/>
        </w:rPr>
      </w:pPr>
      <w:r w:rsidRPr="00C90A3F">
        <w:rPr>
          <w:rFonts w:ascii="Arial" w:hAnsi="Arial" w:cs="Arial"/>
          <w:bCs/>
          <w:iCs/>
          <w:sz w:val="20"/>
          <w:szCs w:val="20"/>
        </w:rPr>
        <w:t>I urge</w:t>
      </w:r>
      <w:r w:rsidR="001249E2" w:rsidRPr="00C90A3F">
        <w:rPr>
          <w:rFonts w:ascii="Arial" w:hAnsi="Arial" w:cs="Arial"/>
          <w:bCs/>
          <w:iCs/>
          <w:sz w:val="20"/>
          <w:szCs w:val="20"/>
        </w:rPr>
        <w:t xml:space="preserve"> you</w:t>
      </w:r>
      <w:r w:rsidRPr="00C90A3F">
        <w:rPr>
          <w:rFonts w:ascii="Arial" w:hAnsi="Arial" w:cs="Arial"/>
          <w:bCs/>
          <w:iCs/>
          <w:sz w:val="20"/>
          <w:szCs w:val="20"/>
        </w:rPr>
        <w:t xml:space="preserve"> </w:t>
      </w:r>
      <w:r w:rsidR="00746321" w:rsidRPr="00C90A3F">
        <w:rPr>
          <w:rFonts w:ascii="Arial" w:hAnsi="Arial" w:cs="Arial"/>
          <w:bCs/>
          <w:iCs/>
          <w:sz w:val="20"/>
          <w:szCs w:val="20"/>
        </w:rPr>
        <w:t xml:space="preserve">to </w:t>
      </w:r>
      <w:proofErr w:type="gramStart"/>
      <w:r w:rsidR="00746321" w:rsidRPr="00C90A3F">
        <w:rPr>
          <w:rFonts w:ascii="Arial" w:hAnsi="Arial" w:cs="Arial"/>
          <w:bCs/>
          <w:iCs/>
          <w:sz w:val="20"/>
          <w:szCs w:val="20"/>
        </w:rPr>
        <w:t>take into account</w:t>
      </w:r>
      <w:proofErr w:type="gramEnd"/>
      <w:r w:rsidR="00746321" w:rsidRPr="00C90A3F">
        <w:rPr>
          <w:rFonts w:ascii="Arial" w:hAnsi="Arial" w:cs="Arial"/>
          <w:bCs/>
          <w:iCs/>
          <w:sz w:val="20"/>
          <w:szCs w:val="20"/>
        </w:rPr>
        <w:t xml:space="preserve"> the </w:t>
      </w:r>
      <w:r w:rsidR="001249E2" w:rsidRPr="00C90A3F">
        <w:rPr>
          <w:rFonts w:ascii="Arial" w:hAnsi="Arial" w:cs="Arial"/>
          <w:bCs/>
          <w:iCs/>
          <w:sz w:val="20"/>
          <w:szCs w:val="20"/>
        </w:rPr>
        <w:t>content of the</w:t>
      </w:r>
      <w:r w:rsidR="00C22319" w:rsidRPr="00C90A3F">
        <w:rPr>
          <w:rFonts w:ascii="Arial" w:hAnsi="Arial" w:cs="Arial"/>
          <w:bCs/>
          <w:iCs/>
          <w:sz w:val="20"/>
          <w:szCs w:val="20"/>
        </w:rPr>
        <w:t xml:space="preserve"> </w:t>
      </w:r>
      <w:r w:rsidR="00017239" w:rsidRPr="00C90A3F">
        <w:rPr>
          <w:rFonts w:ascii="Arial" w:hAnsi="Arial" w:cs="Arial"/>
          <w:bCs/>
          <w:iCs/>
          <w:sz w:val="20"/>
          <w:szCs w:val="20"/>
        </w:rPr>
        <w:t>above-mentioned</w:t>
      </w:r>
      <w:r w:rsidR="001249E2" w:rsidRPr="00C90A3F">
        <w:rPr>
          <w:rFonts w:ascii="Arial" w:hAnsi="Arial" w:cs="Arial"/>
          <w:bCs/>
          <w:iCs/>
          <w:sz w:val="20"/>
          <w:szCs w:val="20"/>
        </w:rPr>
        <w:t xml:space="preserve"> letter and </w:t>
      </w:r>
      <w:r w:rsidRPr="00C90A3F">
        <w:rPr>
          <w:rFonts w:ascii="Arial" w:hAnsi="Arial" w:cs="Arial"/>
          <w:bCs/>
          <w:iCs/>
          <w:sz w:val="20"/>
          <w:szCs w:val="20"/>
        </w:rPr>
        <w:t>to take all necessary steps to ensure the Slovak Parliament rejects this re</w:t>
      </w:r>
      <w:r w:rsidR="00627561" w:rsidRPr="00C90A3F">
        <w:rPr>
          <w:rFonts w:ascii="Arial" w:hAnsi="Arial" w:cs="Arial"/>
          <w:bCs/>
          <w:iCs/>
          <w:sz w:val="20"/>
          <w:szCs w:val="20"/>
        </w:rPr>
        <w:t>tro</w:t>
      </w:r>
      <w:r w:rsidRPr="00C90A3F">
        <w:rPr>
          <w:rFonts w:ascii="Arial" w:hAnsi="Arial" w:cs="Arial"/>
          <w:bCs/>
          <w:iCs/>
          <w:sz w:val="20"/>
          <w:szCs w:val="20"/>
        </w:rPr>
        <w:t xml:space="preserve">gressive </w:t>
      </w:r>
      <w:r w:rsidR="00C22319" w:rsidRPr="00C90A3F">
        <w:rPr>
          <w:rFonts w:ascii="Arial" w:hAnsi="Arial" w:cs="Arial"/>
          <w:bCs/>
          <w:iCs/>
          <w:sz w:val="20"/>
          <w:szCs w:val="20"/>
        </w:rPr>
        <w:t>bill</w:t>
      </w:r>
      <w:r w:rsidR="009A7897" w:rsidRPr="00C90A3F">
        <w:rPr>
          <w:rFonts w:ascii="Arial" w:hAnsi="Arial" w:cs="Arial"/>
          <w:bCs/>
          <w:iCs/>
          <w:sz w:val="20"/>
          <w:szCs w:val="20"/>
        </w:rPr>
        <w:t xml:space="preserve"> </w:t>
      </w:r>
      <w:r w:rsidRPr="00C90A3F">
        <w:rPr>
          <w:rFonts w:ascii="Arial" w:hAnsi="Arial" w:cs="Arial"/>
          <w:bCs/>
          <w:iCs/>
          <w:sz w:val="20"/>
          <w:szCs w:val="20"/>
        </w:rPr>
        <w:t xml:space="preserve">and </w:t>
      </w:r>
      <w:r w:rsidR="00CD685C" w:rsidRPr="00C90A3F">
        <w:rPr>
          <w:rFonts w:ascii="Arial" w:hAnsi="Arial" w:cs="Arial"/>
          <w:bCs/>
          <w:iCs/>
          <w:sz w:val="20"/>
          <w:szCs w:val="20"/>
        </w:rPr>
        <w:t>refrains</w:t>
      </w:r>
      <w:r w:rsidRPr="00C90A3F">
        <w:rPr>
          <w:rFonts w:ascii="Arial" w:hAnsi="Arial" w:cs="Arial"/>
          <w:bCs/>
          <w:iCs/>
          <w:sz w:val="20"/>
          <w:szCs w:val="20"/>
        </w:rPr>
        <w:t xml:space="preserve"> from further attempts to restrict reproductive rights in Slovakia</w:t>
      </w:r>
      <w:r w:rsidR="009A7897" w:rsidRPr="00C90A3F">
        <w:rPr>
          <w:rFonts w:ascii="Arial" w:hAnsi="Arial" w:cs="Arial"/>
          <w:bCs/>
          <w:iCs/>
          <w:sz w:val="20"/>
          <w:szCs w:val="20"/>
        </w:rPr>
        <w:t>.</w:t>
      </w:r>
    </w:p>
    <w:p w14:paraId="13825198" w14:textId="77777777" w:rsidR="00583880" w:rsidRPr="00C90A3F" w:rsidRDefault="00583880" w:rsidP="00C90A3F">
      <w:pPr>
        <w:spacing w:after="0" w:line="240" w:lineRule="auto"/>
        <w:jc w:val="both"/>
        <w:rPr>
          <w:rFonts w:ascii="Arial" w:hAnsi="Arial" w:cs="Arial"/>
          <w:iCs/>
          <w:sz w:val="20"/>
          <w:szCs w:val="20"/>
        </w:rPr>
      </w:pPr>
    </w:p>
    <w:p w14:paraId="5CB3CB51" w14:textId="2FF3A429" w:rsidR="00053474" w:rsidRPr="00C90A3F" w:rsidRDefault="00C15AF6" w:rsidP="00C90A3F">
      <w:pPr>
        <w:spacing w:after="0" w:line="240" w:lineRule="auto"/>
        <w:jc w:val="both"/>
        <w:rPr>
          <w:rFonts w:ascii="Arial" w:eastAsia="Arial Unicode MS" w:hAnsi="Arial" w:cs="Arial"/>
          <w:b/>
          <w:caps/>
          <w:sz w:val="32"/>
          <w:szCs w:val="32"/>
        </w:rPr>
      </w:pPr>
      <w:r w:rsidRPr="00C90A3F">
        <w:rPr>
          <w:rFonts w:ascii="Arial" w:hAnsi="Arial" w:cs="Arial"/>
          <w:iCs/>
          <w:sz w:val="20"/>
          <w:szCs w:val="20"/>
        </w:rPr>
        <w:t>Yours sincerely,</w:t>
      </w:r>
      <w:r w:rsidR="00053474" w:rsidRPr="00C90A3F">
        <w:rPr>
          <w:rFonts w:ascii="Arial" w:hAnsi="Arial" w:cs="Arial"/>
          <w:b/>
          <w:sz w:val="32"/>
          <w:szCs w:val="32"/>
        </w:rPr>
        <w:br w:type="page"/>
      </w:r>
    </w:p>
    <w:p w14:paraId="7C9A8FEA" w14:textId="1059B650" w:rsidR="00C15AF6" w:rsidRPr="00C90A3F" w:rsidRDefault="00C15AF6" w:rsidP="00C90A3F">
      <w:pPr>
        <w:pStyle w:val="AIBoxHeading"/>
        <w:shd w:val="clear" w:color="auto" w:fill="D9D9D9" w:themeFill="background1" w:themeFillShade="D9"/>
        <w:spacing w:line="240" w:lineRule="auto"/>
        <w:rPr>
          <w:rFonts w:ascii="Arial" w:hAnsi="Arial" w:cs="Arial"/>
          <w:b/>
          <w:sz w:val="32"/>
          <w:szCs w:val="32"/>
        </w:rPr>
      </w:pPr>
      <w:r w:rsidRPr="00C90A3F">
        <w:rPr>
          <w:rFonts w:ascii="Arial" w:hAnsi="Arial" w:cs="Arial"/>
          <w:b/>
          <w:sz w:val="32"/>
          <w:szCs w:val="32"/>
        </w:rPr>
        <w:lastRenderedPageBreak/>
        <w:t>Additional information</w:t>
      </w:r>
    </w:p>
    <w:p w14:paraId="46BD589E" w14:textId="0F2572E3" w:rsidR="00B80D12" w:rsidRPr="00C90A3F" w:rsidRDefault="00C90A3F" w:rsidP="00C90A3F">
      <w:pPr>
        <w:spacing w:after="0" w:line="240" w:lineRule="auto"/>
        <w:jc w:val="both"/>
        <w:rPr>
          <w:rFonts w:ascii="Arial" w:hAnsi="Arial" w:cs="Arial"/>
          <w:sz w:val="20"/>
          <w:szCs w:val="20"/>
        </w:rPr>
      </w:pPr>
      <w:r>
        <w:rPr>
          <w:rFonts w:ascii="Arial" w:hAnsi="Arial" w:cs="Arial"/>
          <w:szCs w:val="18"/>
        </w:rPr>
        <w:br/>
      </w:r>
      <w:r w:rsidR="003939C3" w:rsidRPr="00C90A3F">
        <w:rPr>
          <w:rFonts w:ascii="Arial" w:hAnsi="Arial" w:cs="Arial"/>
          <w:sz w:val="20"/>
          <w:szCs w:val="20"/>
        </w:rPr>
        <w:t xml:space="preserve">The Draft </w:t>
      </w:r>
      <w:r w:rsidR="003939C3" w:rsidRPr="00C90A3F">
        <w:rPr>
          <w:rFonts w:ascii="Arial" w:hAnsi="Arial" w:cs="Arial"/>
          <w:i/>
          <w:iCs/>
          <w:sz w:val="20"/>
          <w:szCs w:val="20"/>
        </w:rPr>
        <w:t>Law which Amends and Supplements Act No. 576/2004 Coll. of Laws on Healthcare, Healthcare-related Services, and on Amending and Supplementing Certain Acts As Amended, and which Amends and Supplements Certain Acts (Print no. 154, 19.06.2020),</w:t>
      </w:r>
      <w:r w:rsidR="003939C3" w:rsidRPr="00C90A3F">
        <w:rPr>
          <w:rFonts w:ascii="Arial" w:hAnsi="Arial" w:cs="Arial"/>
          <w:sz w:val="20"/>
          <w:szCs w:val="20"/>
        </w:rPr>
        <w:t xml:space="preserve"> </w:t>
      </w:r>
      <w:r w:rsidR="00C15AF6" w:rsidRPr="00C90A3F">
        <w:rPr>
          <w:rFonts w:ascii="Arial" w:hAnsi="Arial" w:cs="Arial"/>
          <w:sz w:val="20"/>
          <w:szCs w:val="20"/>
        </w:rPr>
        <w:t xml:space="preserve">was first tabled in the Slovak Parliament (National Council) </w:t>
      </w:r>
      <w:r w:rsidR="00BF2F6F" w:rsidRPr="00C90A3F">
        <w:rPr>
          <w:rFonts w:ascii="Arial" w:hAnsi="Arial" w:cs="Arial"/>
          <w:sz w:val="20"/>
          <w:szCs w:val="20"/>
        </w:rPr>
        <w:t xml:space="preserve">in </w:t>
      </w:r>
      <w:r w:rsidR="003939C3" w:rsidRPr="00C90A3F">
        <w:rPr>
          <w:rFonts w:ascii="Arial" w:hAnsi="Arial" w:cs="Arial"/>
          <w:sz w:val="20"/>
          <w:szCs w:val="20"/>
        </w:rPr>
        <w:t>July</w:t>
      </w:r>
      <w:r w:rsidR="007404E3" w:rsidRPr="00C90A3F">
        <w:rPr>
          <w:rFonts w:ascii="Arial" w:hAnsi="Arial" w:cs="Arial"/>
          <w:sz w:val="20"/>
          <w:szCs w:val="20"/>
        </w:rPr>
        <w:t xml:space="preserve"> </w:t>
      </w:r>
      <w:r w:rsidR="00BF2F6F" w:rsidRPr="00C90A3F">
        <w:rPr>
          <w:rFonts w:ascii="Arial" w:hAnsi="Arial" w:cs="Arial"/>
          <w:sz w:val="20"/>
          <w:szCs w:val="20"/>
        </w:rPr>
        <w:t xml:space="preserve">2020 </w:t>
      </w:r>
      <w:r w:rsidR="007404E3" w:rsidRPr="00C90A3F">
        <w:rPr>
          <w:rFonts w:ascii="Arial" w:hAnsi="Arial" w:cs="Arial"/>
          <w:sz w:val="20"/>
          <w:szCs w:val="20"/>
        </w:rPr>
        <w:t>by OLANO</w:t>
      </w:r>
      <w:r w:rsidR="00C7662F" w:rsidRPr="00C90A3F">
        <w:rPr>
          <w:rFonts w:ascii="Arial" w:hAnsi="Arial" w:cs="Arial"/>
          <w:sz w:val="20"/>
          <w:szCs w:val="20"/>
        </w:rPr>
        <w:t xml:space="preserve"> (Ordinary People and Independent Personalities)</w:t>
      </w:r>
      <w:r w:rsidR="007404E3" w:rsidRPr="00C90A3F">
        <w:rPr>
          <w:rFonts w:ascii="Arial" w:hAnsi="Arial" w:cs="Arial"/>
          <w:sz w:val="20"/>
          <w:szCs w:val="20"/>
        </w:rPr>
        <w:t xml:space="preserve">, the biggest party of the government coalition. </w:t>
      </w:r>
    </w:p>
    <w:p w14:paraId="5D6F16B4" w14:textId="77777777" w:rsidR="00B80D12" w:rsidRPr="00C90A3F" w:rsidRDefault="00B80D12" w:rsidP="00C90A3F">
      <w:pPr>
        <w:spacing w:after="0" w:line="240" w:lineRule="auto"/>
        <w:jc w:val="both"/>
        <w:rPr>
          <w:rFonts w:ascii="Arial" w:hAnsi="Arial" w:cs="Arial"/>
          <w:sz w:val="20"/>
          <w:szCs w:val="20"/>
        </w:rPr>
      </w:pPr>
    </w:p>
    <w:p w14:paraId="3EE1CA18" w14:textId="3649CD93" w:rsidR="00C15AF6" w:rsidRPr="00C90A3F" w:rsidRDefault="00B80D12" w:rsidP="00C90A3F">
      <w:pPr>
        <w:spacing w:after="0" w:line="240" w:lineRule="auto"/>
        <w:jc w:val="both"/>
        <w:rPr>
          <w:rFonts w:ascii="Arial" w:hAnsi="Arial" w:cs="Arial"/>
          <w:sz w:val="20"/>
          <w:szCs w:val="20"/>
        </w:rPr>
      </w:pPr>
      <w:r w:rsidRPr="00C90A3F">
        <w:rPr>
          <w:rFonts w:ascii="Arial" w:hAnsi="Arial" w:cs="Arial"/>
          <w:sz w:val="20"/>
          <w:szCs w:val="20"/>
        </w:rPr>
        <w:t>T</w:t>
      </w:r>
      <w:r w:rsidR="007404E3" w:rsidRPr="00C90A3F">
        <w:rPr>
          <w:rFonts w:ascii="Arial" w:hAnsi="Arial" w:cs="Arial"/>
          <w:sz w:val="20"/>
          <w:szCs w:val="20"/>
        </w:rPr>
        <w:t>he bill was passed in</w:t>
      </w:r>
      <w:r w:rsidR="00D6549F" w:rsidRPr="00C90A3F">
        <w:rPr>
          <w:rFonts w:ascii="Arial" w:hAnsi="Arial" w:cs="Arial"/>
          <w:sz w:val="20"/>
          <w:szCs w:val="20"/>
        </w:rPr>
        <w:t xml:space="preserve"> first reading </w:t>
      </w:r>
      <w:r w:rsidRPr="00C90A3F">
        <w:rPr>
          <w:rFonts w:ascii="Arial" w:hAnsi="Arial" w:cs="Arial"/>
          <w:sz w:val="20"/>
          <w:szCs w:val="20"/>
        </w:rPr>
        <w:t xml:space="preserve">in August </w:t>
      </w:r>
      <w:r w:rsidR="00D6549F" w:rsidRPr="00C90A3F">
        <w:rPr>
          <w:rFonts w:ascii="Arial" w:hAnsi="Arial" w:cs="Arial"/>
          <w:sz w:val="20"/>
          <w:szCs w:val="20"/>
        </w:rPr>
        <w:t>and sent to three different committees for further debate in September.</w:t>
      </w:r>
      <w:r w:rsidR="00CE2C3E" w:rsidRPr="00C90A3F">
        <w:rPr>
          <w:rFonts w:ascii="Arial" w:hAnsi="Arial" w:cs="Arial"/>
          <w:sz w:val="20"/>
          <w:szCs w:val="20"/>
        </w:rPr>
        <w:t xml:space="preserve"> As of 9 September, the Constitutional and Legal Affairs Committee has supported the proposed bill and recommended for the legislation to be approved by parliament.</w:t>
      </w:r>
      <w:r w:rsidR="00CE2C3E" w:rsidRPr="00C90A3F">
        <w:rPr>
          <w:rFonts w:ascii="Arial" w:hAnsi="Arial" w:cs="Arial"/>
          <w:b/>
          <w:bCs/>
          <w:sz w:val="20"/>
          <w:szCs w:val="20"/>
        </w:rPr>
        <w:t xml:space="preserve"> </w:t>
      </w:r>
      <w:r w:rsidR="00CE2C3E" w:rsidRPr="00C90A3F">
        <w:rPr>
          <w:rFonts w:ascii="Arial" w:hAnsi="Arial" w:cs="Arial"/>
          <w:sz w:val="20"/>
          <w:szCs w:val="20"/>
        </w:rPr>
        <w:t>The other two committees (Social Affairs Committee and Health Committee) should deliver their opinion in the upcoming days.</w:t>
      </w:r>
      <w:r w:rsidR="00CE2C3E" w:rsidRPr="00C90A3F">
        <w:rPr>
          <w:rFonts w:ascii="Arial" w:hAnsi="Arial" w:cs="Arial"/>
          <w:b/>
          <w:bCs/>
          <w:sz w:val="20"/>
          <w:szCs w:val="20"/>
        </w:rPr>
        <w:t xml:space="preserve"> </w:t>
      </w:r>
      <w:r w:rsidR="00CE2C3E" w:rsidRPr="00C90A3F">
        <w:rPr>
          <w:rFonts w:ascii="Arial" w:hAnsi="Arial" w:cs="Arial"/>
          <w:sz w:val="20"/>
          <w:szCs w:val="20"/>
          <w:lang w:val="en-US"/>
        </w:rPr>
        <w:t>The bill</w:t>
      </w:r>
      <w:r w:rsidRPr="00C90A3F">
        <w:rPr>
          <w:rFonts w:ascii="Arial" w:hAnsi="Arial" w:cs="Arial"/>
          <w:sz w:val="20"/>
          <w:szCs w:val="20"/>
        </w:rPr>
        <w:t xml:space="preserve"> is expected to be voted in </w:t>
      </w:r>
      <w:r w:rsidR="00D6549F" w:rsidRPr="00C90A3F">
        <w:rPr>
          <w:rFonts w:ascii="Arial" w:hAnsi="Arial" w:cs="Arial"/>
          <w:sz w:val="20"/>
          <w:szCs w:val="20"/>
        </w:rPr>
        <w:t xml:space="preserve">second reading during the </w:t>
      </w:r>
      <w:r w:rsidR="00C15AF6" w:rsidRPr="00C90A3F">
        <w:rPr>
          <w:rFonts w:ascii="Arial" w:hAnsi="Arial" w:cs="Arial"/>
          <w:sz w:val="20"/>
          <w:szCs w:val="20"/>
        </w:rPr>
        <w:t>plenary session</w:t>
      </w:r>
      <w:r w:rsidRPr="00C90A3F">
        <w:rPr>
          <w:rFonts w:ascii="Arial" w:hAnsi="Arial" w:cs="Arial"/>
          <w:sz w:val="20"/>
          <w:szCs w:val="20"/>
        </w:rPr>
        <w:t xml:space="preserve"> starting from</w:t>
      </w:r>
      <w:r w:rsidR="00D6549F" w:rsidRPr="00C90A3F">
        <w:rPr>
          <w:rFonts w:ascii="Arial" w:hAnsi="Arial" w:cs="Arial"/>
          <w:sz w:val="20"/>
          <w:szCs w:val="20"/>
        </w:rPr>
        <w:t xml:space="preserve"> 16 September</w:t>
      </w:r>
      <w:r w:rsidR="00C15AF6" w:rsidRPr="00C90A3F">
        <w:rPr>
          <w:rFonts w:ascii="Arial" w:hAnsi="Arial" w:cs="Arial"/>
          <w:sz w:val="20"/>
          <w:szCs w:val="20"/>
        </w:rPr>
        <w:t>.</w:t>
      </w:r>
      <w:r w:rsidR="00D6549F" w:rsidRPr="00C90A3F">
        <w:rPr>
          <w:rFonts w:ascii="Arial" w:hAnsi="Arial" w:cs="Arial"/>
          <w:sz w:val="20"/>
          <w:szCs w:val="20"/>
        </w:rPr>
        <w:t xml:space="preserve"> If passed, it will be voted</w:t>
      </w:r>
      <w:r w:rsidR="00A72D69" w:rsidRPr="00C90A3F">
        <w:rPr>
          <w:rFonts w:ascii="Arial" w:hAnsi="Arial" w:cs="Arial"/>
          <w:sz w:val="20"/>
          <w:szCs w:val="20"/>
        </w:rPr>
        <w:t xml:space="preserve"> on</w:t>
      </w:r>
      <w:r w:rsidR="00D6549F" w:rsidRPr="00C90A3F">
        <w:rPr>
          <w:rFonts w:ascii="Arial" w:hAnsi="Arial" w:cs="Arial"/>
          <w:sz w:val="20"/>
          <w:szCs w:val="20"/>
        </w:rPr>
        <w:t xml:space="preserve"> in </w:t>
      </w:r>
      <w:r w:rsidRPr="00C90A3F">
        <w:rPr>
          <w:rFonts w:ascii="Arial" w:hAnsi="Arial" w:cs="Arial"/>
          <w:sz w:val="20"/>
          <w:szCs w:val="20"/>
        </w:rPr>
        <w:t>a</w:t>
      </w:r>
      <w:r w:rsidR="00D6549F" w:rsidRPr="00C90A3F">
        <w:rPr>
          <w:rFonts w:ascii="Arial" w:hAnsi="Arial" w:cs="Arial"/>
          <w:sz w:val="20"/>
          <w:szCs w:val="20"/>
        </w:rPr>
        <w:t xml:space="preserve"> third and final reading. </w:t>
      </w:r>
    </w:p>
    <w:p w14:paraId="0313E9BE" w14:textId="77777777" w:rsidR="00D6549F" w:rsidRPr="00C90A3F" w:rsidRDefault="00D6549F" w:rsidP="00C90A3F">
      <w:pPr>
        <w:spacing w:after="0" w:line="240" w:lineRule="auto"/>
        <w:jc w:val="both"/>
        <w:rPr>
          <w:rFonts w:ascii="Arial" w:hAnsi="Arial" w:cs="Arial"/>
          <w:sz w:val="20"/>
          <w:szCs w:val="20"/>
          <w:lang w:val="en-US"/>
        </w:rPr>
      </w:pPr>
    </w:p>
    <w:p w14:paraId="3F2BB151" w14:textId="171DD4F2" w:rsidR="00D6549F" w:rsidRPr="00C90A3F" w:rsidRDefault="00D6549F" w:rsidP="00C90A3F">
      <w:pPr>
        <w:spacing w:after="0" w:line="240" w:lineRule="auto"/>
        <w:jc w:val="both"/>
        <w:rPr>
          <w:rFonts w:ascii="Arial" w:hAnsi="Arial" w:cs="Arial"/>
          <w:sz w:val="20"/>
          <w:szCs w:val="20"/>
          <w:lang w:val="en-US"/>
        </w:rPr>
      </w:pPr>
      <w:r w:rsidRPr="00C90A3F">
        <w:rPr>
          <w:rFonts w:ascii="Arial" w:hAnsi="Arial" w:cs="Arial"/>
          <w:sz w:val="20"/>
          <w:szCs w:val="20"/>
        </w:rPr>
        <w:t xml:space="preserve">Abortions are permitted in Slovakia in the first 12 weeks of pregnancy. However, over the last few years, the country has introduced laws and policies to make access to timely and safe and legal abortion services more burdensome. On 18 October 2019, the </w:t>
      </w:r>
      <w:hyperlink r:id="rId21" w:history="1">
        <w:r w:rsidRPr="00C90A3F">
          <w:rPr>
            <w:rStyle w:val="Hyperlink"/>
            <w:rFonts w:ascii="Arial" w:hAnsi="Arial" w:cs="Arial"/>
            <w:sz w:val="20"/>
            <w:szCs w:val="20"/>
          </w:rPr>
          <w:t>UN Committee on Economic, Social and Cultural Rights</w:t>
        </w:r>
      </w:hyperlink>
      <w:r w:rsidRPr="00C90A3F">
        <w:rPr>
          <w:rFonts w:ascii="Arial" w:hAnsi="Arial" w:cs="Arial"/>
          <w:sz w:val="20"/>
          <w:szCs w:val="20"/>
        </w:rPr>
        <w:t xml:space="preserve"> noted that women in the Slovak Republic already face multiple barriers to sexual and reproductive health services, including access to safe abortion and contraceptives.</w:t>
      </w:r>
      <w:r w:rsidR="00B80D12" w:rsidRPr="00C90A3F">
        <w:rPr>
          <w:rFonts w:ascii="Arial" w:hAnsi="Arial" w:cs="Arial"/>
          <w:sz w:val="20"/>
          <w:szCs w:val="20"/>
        </w:rPr>
        <w:t xml:space="preserve"> This new bill will create additional barriers to health </w:t>
      </w:r>
      <w:r w:rsidR="00A72D69" w:rsidRPr="00C90A3F">
        <w:rPr>
          <w:rFonts w:ascii="Arial" w:hAnsi="Arial" w:cs="Arial"/>
          <w:sz w:val="20"/>
          <w:szCs w:val="20"/>
        </w:rPr>
        <w:t>care and will</w:t>
      </w:r>
      <w:r w:rsidR="00B80D12" w:rsidRPr="00C90A3F">
        <w:rPr>
          <w:rFonts w:ascii="Arial" w:hAnsi="Arial" w:cs="Arial"/>
          <w:sz w:val="20"/>
          <w:szCs w:val="20"/>
        </w:rPr>
        <w:t xml:space="preserve"> hav</w:t>
      </w:r>
      <w:r w:rsidR="00A72D69" w:rsidRPr="00C90A3F">
        <w:rPr>
          <w:rFonts w:ascii="Arial" w:hAnsi="Arial" w:cs="Arial"/>
          <w:sz w:val="20"/>
          <w:szCs w:val="20"/>
        </w:rPr>
        <w:t>e</w:t>
      </w:r>
      <w:r w:rsidR="00B80D12" w:rsidRPr="00C90A3F">
        <w:rPr>
          <w:rFonts w:ascii="Arial" w:hAnsi="Arial" w:cs="Arial"/>
          <w:sz w:val="20"/>
          <w:szCs w:val="20"/>
        </w:rPr>
        <w:t xml:space="preserve"> a heightened impact on women </w:t>
      </w:r>
      <w:r w:rsidR="00017239" w:rsidRPr="00C90A3F">
        <w:rPr>
          <w:rFonts w:ascii="Arial" w:hAnsi="Arial" w:cs="Arial"/>
          <w:sz w:val="20"/>
          <w:szCs w:val="20"/>
        </w:rPr>
        <w:t xml:space="preserve">and girls </w:t>
      </w:r>
      <w:r w:rsidR="00B80D12" w:rsidRPr="00C90A3F">
        <w:rPr>
          <w:rFonts w:ascii="Arial" w:hAnsi="Arial" w:cs="Arial"/>
          <w:sz w:val="20"/>
          <w:szCs w:val="20"/>
        </w:rPr>
        <w:t>from rural areas, living in poverty or victims of domestic and sexual violence</w:t>
      </w:r>
      <w:r w:rsidR="00A72D69" w:rsidRPr="00C90A3F">
        <w:rPr>
          <w:rFonts w:ascii="Arial" w:hAnsi="Arial" w:cs="Arial"/>
          <w:sz w:val="20"/>
          <w:szCs w:val="20"/>
        </w:rPr>
        <w:t>.</w:t>
      </w:r>
      <w:r w:rsidR="00B80D12" w:rsidRPr="00C90A3F">
        <w:rPr>
          <w:rFonts w:ascii="Arial" w:hAnsi="Arial" w:cs="Arial"/>
          <w:sz w:val="20"/>
          <w:szCs w:val="20"/>
        </w:rPr>
        <w:t xml:space="preserve"> </w:t>
      </w:r>
      <w:r w:rsidRPr="00C90A3F">
        <w:rPr>
          <w:rFonts w:ascii="Arial" w:hAnsi="Arial" w:cs="Arial"/>
          <w:sz w:val="20"/>
          <w:szCs w:val="20"/>
        </w:rPr>
        <w:t xml:space="preserve"> </w:t>
      </w:r>
    </w:p>
    <w:p w14:paraId="0D9A650C" w14:textId="77777777" w:rsidR="00652E9F" w:rsidRPr="00C90A3F" w:rsidRDefault="00652E9F" w:rsidP="00C90A3F">
      <w:pPr>
        <w:spacing w:after="0" w:line="240" w:lineRule="auto"/>
        <w:jc w:val="both"/>
        <w:rPr>
          <w:rFonts w:ascii="Arial" w:hAnsi="Arial" w:cs="Arial"/>
          <w:sz w:val="20"/>
          <w:szCs w:val="20"/>
        </w:rPr>
      </w:pPr>
    </w:p>
    <w:p w14:paraId="57DEAA2E" w14:textId="60ECB09B" w:rsidR="007404E3" w:rsidRPr="00C90A3F" w:rsidRDefault="00A971EA" w:rsidP="00C90A3F">
      <w:pPr>
        <w:spacing w:after="0" w:line="240" w:lineRule="auto"/>
        <w:jc w:val="both"/>
        <w:rPr>
          <w:rFonts w:ascii="Arial" w:hAnsi="Arial" w:cs="Arial"/>
          <w:sz w:val="20"/>
          <w:szCs w:val="20"/>
        </w:rPr>
      </w:pPr>
      <w:r w:rsidRPr="00C90A3F">
        <w:rPr>
          <w:rFonts w:ascii="Arial" w:hAnsi="Arial" w:cs="Arial"/>
          <w:sz w:val="20"/>
          <w:szCs w:val="20"/>
        </w:rPr>
        <w:t>It is</w:t>
      </w:r>
      <w:r w:rsidR="007404E3" w:rsidRPr="00C90A3F">
        <w:rPr>
          <w:rFonts w:ascii="Arial" w:hAnsi="Arial" w:cs="Arial"/>
          <w:sz w:val="20"/>
          <w:szCs w:val="20"/>
        </w:rPr>
        <w:t xml:space="preserve"> not the first time the Slovak Parliament debates re</w:t>
      </w:r>
      <w:r w:rsidR="00A72D69" w:rsidRPr="00C90A3F">
        <w:rPr>
          <w:rFonts w:ascii="Arial" w:hAnsi="Arial" w:cs="Arial"/>
          <w:sz w:val="20"/>
          <w:szCs w:val="20"/>
        </w:rPr>
        <w:t>tro</w:t>
      </w:r>
      <w:r w:rsidR="007404E3" w:rsidRPr="00C90A3F">
        <w:rPr>
          <w:rFonts w:ascii="Arial" w:hAnsi="Arial" w:cs="Arial"/>
          <w:sz w:val="20"/>
          <w:szCs w:val="20"/>
        </w:rPr>
        <w:t xml:space="preserve">gressive legislation to obstruct safe access to abortion care. A bill tabled in November 2019 attempted to force </w:t>
      </w:r>
      <w:r w:rsidR="00D6549F" w:rsidRPr="00C90A3F">
        <w:rPr>
          <w:rFonts w:ascii="Arial" w:hAnsi="Arial" w:cs="Arial"/>
          <w:sz w:val="20"/>
          <w:szCs w:val="20"/>
        </w:rPr>
        <w:t>people</w:t>
      </w:r>
      <w:r w:rsidR="007404E3" w:rsidRPr="00C90A3F">
        <w:rPr>
          <w:rFonts w:ascii="Arial" w:hAnsi="Arial" w:cs="Arial"/>
          <w:sz w:val="20"/>
          <w:szCs w:val="20"/>
        </w:rPr>
        <w:t xml:space="preserve"> seeking an abortion to view an ultrasound scan of the embryo or foetus</w:t>
      </w:r>
      <w:r w:rsidR="00D6549F" w:rsidRPr="00C90A3F">
        <w:rPr>
          <w:rFonts w:ascii="Arial" w:hAnsi="Arial" w:cs="Arial"/>
          <w:sz w:val="20"/>
          <w:szCs w:val="20"/>
        </w:rPr>
        <w:t xml:space="preserve">. The proposed measure </w:t>
      </w:r>
      <w:r w:rsidR="007404E3" w:rsidRPr="00C90A3F">
        <w:rPr>
          <w:rFonts w:ascii="Arial" w:hAnsi="Arial" w:cs="Arial"/>
          <w:sz w:val="20"/>
          <w:szCs w:val="20"/>
        </w:rPr>
        <w:t xml:space="preserve">was not justified by medical reasons and would have </w:t>
      </w:r>
      <w:r w:rsidR="00A72D69" w:rsidRPr="00C90A3F">
        <w:rPr>
          <w:rFonts w:ascii="Arial" w:hAnsi="Arial" w:cs="Arial"/>
          <w:sz w:val="20"/>
          <w:szCs w:val="20"/>
        </w:rPr>
        <w:t xml:space="preserve">violated </w:t>
      </w:r>
      <w:r w:rsidR="007404E3" w:rsidRPr="00C90A3F">
        <w:rPr>
          <w:rFonts w:ascii="Arial" w:hAnsi="Arial" w:cs="Arial"/>
          <w:sz w:val="20"/>
          <w:szCs w:val="20"/>
        </w:rPr>
        <w:t>the person’s privacy, personal integrity, autonomy in decision-making about health care</w:t>
      </w:r>
      <w:r w:rsidR="00D6549F" w:rsidRPr="00C90A3F">
        <w:rPr>
          <w:rFonts w:ascii="Arial" w:hAnsi="Arial" w:cs="Arial"/>
          <w:sz w:val="20"/>
          <w:szCs w:val="20"/>
        </w:rPr>
        <w:t>.</w:t>
      </w:r>
      <w:r w:rsidR="00B80D12" w:rsidRPr="00C90A3F">
        <w:rPr>
          <w:rFonts w:ascii="Arial" w:hAnsi="Arial" w:cs="Arial"/>
          <w:sz w:val="20"/>
          <w:szCs w:val="20"/>
        </w:rPr>
        <w:t xml:space="preserve"> Following national and international outrage the bill did not get the required votes</w:t>
      </w:r>
      <w:r w:rsidRPr="00C90A3F">
        <w:rPr>
          <w:rFonts w:ascii="Arial" w:hAnsi="Arial" w:cs="Arial"/>
          <w:sz w:val="20"/>
          <w:szCs w:val="20"/>
        </w:rPr>
        <w:t xml:space="preserve"> and was dismissed.</w:t>
      </w:r>
    </w:p>
    <w:p w14:paraId="00FB6ED8" w14:textId="48D802B3" w:rsidR="00D6549F" w:rsidRPr="00C90A3F" w:rsidRDefault="00D6549F" w:rsidP="00C90A3F">
      <w:pPr>
        <w:spacing w:after="0" w:line="240" w:lineRule="auto"/>
        <w:jc w:val="both"/>
        <w:rPr>
          <w:rFonts w:ascii="Arial" w:hAnsi="Arial" w:cs="Arial"/>
          <w:sz w:val="20"/>
          <w:szCs w:val="20"/>
        </w:rPr>
      </w:pPr>
    </w:p>
    <w:p w14:paraId="2449A0A7" w14:textId="1A0E8B07" w:rsidR="00C15AF6" w:rsidRPr="00C90A3F" w:rsidRDefault="00C15AF6" w:rsidP="00C90A3F">
      <w:pPr>
        <w:spacing w:after="0" w:line="240" w:lineRule="auto"/>
        <w:jc w:val="both"/>
        <w:rPr>
          <w:rFonts w:ascii="Arial" w:hAnsi="Arial" w:cs="Arial"/>
          <w:sz w:val="20"/>
          <w:szCs w:val="20"/>
        </w:rPr>
      </w:pPr>
      <w:r w:rsidRPr="00C90A3F">
        <w:rPr>
          <w:rFonts w:ascii="Arial" w:hAnsi="Arial" w:cs="Arial"/>
          <w:sz w:val="20"/>
          <w:szCs w:val="20"/>
        </w:rPr>
        <w:t xml:space="preserve">In line with the international human rights law and standards, everyone should be able to make their own decisions about their bodies and have access to sexual and reproductive health services including safe abortion. </w:t>
      </w:r>
    </w:p>
    <w:p w14:paraId="07FD9B89" w14:textId="77777777" w:rsidR="00C15AF6" w:rsidRPr="00C90A3F" w:rsidRDefault="00C15AF6" w:rsidP="00C90A3F">
      <w:pPr>
        <w:spacing w:after="0" w:line="240" w:lineRule="auto"/>
        <w:rPr>
          <w:rFonts w:ascii="Arial" w:hAnsi="Arial" w:cs="Arial"/>
          <w:szCs w:val="18"/>
        </w:rPr>
      </w:pPr>
    </w:p>
    <w:p w14:paraId="01CCED43" w14:textId="77777777" w:rsidR="00C90A3F" w:rsidRDefault="00C90A3F" w:rsidP="00C90A3F">
      <w:pPr>
        <w:spacing w:after="0" w:line="240" w:lineRule="auto"/>
        <w:rPr>
          <w:rFonts w:ascii="Arial" w:hAnsi="Arial" w:cs="Arial"/>
          <w:b/>
          <w:color w:val="auto"/>
          <w:sz w:val="20"/>
          <w:szCs w:val="20"/>
        </w:rPr>
      </w:pPr>
    </w:p>
    <w:p w14:paraId="10388125" w14:textId="2AB52158" w:rsidR="00C15AF6" w:rsidRPr="00C90A3F" w:rsidRDefault="00C15AF6" w:rsidP="00C90A3F">
      <w:pPr>
        <w:spacing w:after="0" w:line="240" w:lineRule="auto"/>
        <w:rPr>
          <w:rFonts w:ascii="Arial" w:hAnsi="Arial" w:cs="Arial"/>
          <w:b/>
          <w:color w:val="auto"/>
          <w:sz w:val="20"/>
          <w:szCs w:val="20"/>
        </w:rPr>
      </w:pPr>
      <w:r w:rsidRPr="00C90A3F">
        <w:rPr>
          <w:rFonts w:ascii="Arial" w:hAnsi="Arial" w:cs="Arial"/>
          <w:b/>
          <w:color w:val="auto"/>
          <w:sz w:val="20"/>
          <w:szCs w:val="20"/>
        </w:rPr>
        <w:t xml:space="preserve">PREFERRED LANGUAGE TO ADDRESS TARGET: </w:t>
      </w:r>
      <w:r w:rsidRPr="00C90A3F">
        <w:rPr>
          <w:rFonts w:ascii="Arial" w:hAnsi="Arial" w:cs="Arial"/>
          <w:color w:val="auto"/>
          <w:sz w:val="20"/>
          <w:szCs w:val="20"/>
        </w:rPr>
        <w:t>English</w:t>
      </w:r>
      <w:r w:rsidR="006B5B0A" w:rsidRPr="00C90A3F">
        <w:rPr>
          <w:rFonts w:ascii="Arial" w:hAnsi="Arial" w:cs="Arial"/>
          <w:color w:val="auto"/>
          <w:sz w:val="20"/>
          <w:szCs w:val="20"/>
        </w:rPr>
        <w:t>.</w:t>
      </w:r>
    </w:p>
    <w:p w14:paraId="62BF2C8D" w14:textId="77777777" w:rsidR="00C15AF6" w:rsidRPr="00C90A3F" w:rsidRDefault="00C15AF6" w:rsidP="00C90A3F">
      <w:pPr>
        <w:spacing w:after="0" w:line="240" w:lineRule="auto"/>
        <w:rPr>
          <w:rFonts w:ascii="Arial" w:hAnsi="Arial" w:cs="Arial"/>
          <w:color w:val="auto"/>
          <w:sz w:val="20"/>
          <w:szCs w:val="20"/>
        </w:rPr>
      </w:pPr>
      <w:r w:rsidRPr="00C90A3F">
        <w:rPr>
          <w:rFonts w:ascii="Arial" w:hAnsi="Arial" w:cs="Arial"/>
          <w:color w:val="auto"/>
          <w:sz w:val="20"/>
          <w:szCs w:val="20"/>
        </w:rPr>
        <w:t>You can also write in your own language.</w:t>
      </w:r>
    </w:p>
    <w:p w14:paraId="5B1CFB55" w14:textId="77777777" w:rsidR="00C15AF6" w:rsidRPr="00C90A3F" w:rsidRDefault="00C15AF6" w:rsidP="00C90A3F">
      <w:pPr>
        <w:spacing w:after="0" w:line="240" w:lineRule="auto"/>
        <w:rPr>
          <w:rFonts w:ascii="Arial" w:hAnsi="Arial" w:cs="Arial"/>
          <w:color w:val="auto"/>
          <w:sz w:val="20"/>
          <w:szCs w:val="20"/>
        </w:rPr>
      </w:pPr>
    </w:p>
    <w:p w14:paraId="01E2CB1E" w14:textId="5E043AB2" w:rsidR="00C15AF6" w:rsidRPr="00C90A3F" w:rsidRDefault="00C15AF6" w:rsidP="00C90A3F">
      <w:pPr>
        <w:spacing w:after="0" w:line="240" w:lineRule="auto"/>
        <w:rPr>
          <w:rFonts w:ascii="Arial" w:hAnsi="Arial" w:cs="Arial"/>
          <w:color w:val="auto"/>
          <w:sz w:val="20"/>
          <w:szCs w:val="20"/>
        </w:rPr>
      </w:pPr>
      <w:r w:rsidRPr="00C90A3F">
        <w:rPr>
          <w:rFonts w:ascii="Arial" w:hAnsi="Arial" w:cs="Arial"/>
          <w:b/>
          <w:color w:val="auto"/>
          <w:sz w:val="20"/>
          <w:szCs w:val="20"/>
        </w:rPr>
        <w:t xml:space="preserve">PLEASE TAKE ACTION AS SOON AS POSSIBLE UNTIL: </w:t>
      </w:r>
      <w:r w:rsidR="00586B30" w:rsidRPr="00C90A3F">
        <w:rPr>
          <w:rFonts w:ascii="Arial" w:hAnsi="Arial" w:cs="Arial"/>
          <w:b/>
          <w:color w:val="auto"/>
          <w:sz w:val="20"/>
          <w:szCs w:val="20"/>
        </w:rPr>
        <w:t>22 October 2020</w:t>
      </w:r>
    </w:p>
    <w:p w14:paraId="06901097" w14:textId="235A257F" w:rsidR="00C15AF6" w:rsidRPr="00C90A3F" w:rsidRDefault="00C15AF6" w:rsidP="00C90A3F">
      <w:pPr>
        <w:spacing w:after="0" w:line="240" w:lineRule="auto"/>
        <w:rPr>
          <w:rFonts w:ascii="Arial" w:hAnsi="Arial" w:cs="Arial"/>
          <w:color w:val="auto"/>
          <w:sz w:val="20"/>
          <w:szCs w:val="20"/>
        </w:rPr>
      </w:pPr>
      <w:r w:rsidRPr="00C90A3F">
        <w:rPr>
          <w:rFonts w:ascii="Arial" w:hAnsi="Arial" w:cs="Arial"/>
          <w:color w:val="auto"/>
          <w:sz w:val="20"/>
          <w:szCs w:val="20"/>
        </w:rPr>
        <w:t>Please check with the Amnesty office in your country if you wish to send appeals after the deadline.</w:t>
      </w:r>
    </w:p>
    <w:p w14:paraId="545D39CD" w14:textId="77777777" w:rsidR="006423BE" w:rsidRPr="00C90A3F" w:rsidRDefault="006423BE" w:rsidP="00C90A3F">
      <w:pPr>
        <w:spacing w:after="0" w:line="240" w:lineRule="auto"/>
        <w:rPr>
          <w:rFonts w:ascii="Arial" w:hAnsi="Arial" w:cs="Arial"/>
          <w:color w:val="auto"/>
          <w:sz w:val="20"/>
          <w:szCs w:val="20"/>
        </w:rPr>
      </w:pPr>
    </w:p>
    <w:p w14:paraId="5FD9163E" w14:textId="77777777" w:rsidR="00C15AF6" w:rsidRPr="00C90A3F" w:rsidRDefault="00C15AF6" w:rsidP="00C90A3F">
      <w:pPr>
        <w:spacing w:line="240" w:lineRule="auto"/>
        <w:rPr>
          <w:rFonts w:ascii="Arial" w:hAnsi="Arial" w:cs="Arial"/>
        </w:rPr>
      </w:pPr>
      <w:r w:rsidRPr="00C90A3F">
        <w:rPr>
          <w:rFonts w:ascii="Arial" w:hAnsi="Arial" w:cs="Arial"/>
        </w:rPr>
        <w:softHyphen/>
      </w:r>
      <w:r w:rsidRPr="00C90A3F">
        <w:rPr>
          <w:rFonts w:ascii="Arial" w:hAnsi="Arial" w:cs="Arial"/>
        </w:rPr>
        <w:softHyphen/>
      </w:r>
      <w:r w:rsidRPr="00C90A3F">
        <w:rPr>
          <w:rFonts w:ascii="Arial" w:hAnsi="Arial" w:cs="Arial"/>
        </w:rPr>
        <w:softHyphen/>
      </w:r>
      <w:r w:rsidRPr="00C90A3F">
        <w:rPr>
          <w:rFonts w:ascii="Arial" w:hAnsi="Arial" w:cs="Arial"/>
        </w:rPr>
        <w:softHyphen/>
      </w:r>
      <w:r w:rsidRPr="00C90A3F">
        <w:rPr>
          <w:rFonts w:ascii="Arial" w:hAnsi="Arial" w:cs="Arial"/>
        </w:rPr>
        <w:softHyphen/>
      </w:r>
    </w:p>
    <w:p w14:paraId="1E0DB352" w14:textId="766A8BF3" w:rsidR="005D2C37" w:rsidRPr="00C90A3F" w:rsidRDefault="005D2C37" w:rsidP="00C90A3F">
      <w:pPr>
        <w:spacing w:line="240" w:lineRule="auto"/>
        <w:rPr>
          <w:rFonts w:ascii="Arial" w:hAnsi="Arial" w:cs="Arial"/>
          <w:lang w:eastAsia="es-MX"/>
        </w:rPr>
      </w:pPr>
      <w:bookmarkStart w:id="0" w:name="_GoBack"/>
      <w:bookmarkEnd w:id="0"/>
    </w:p>
    <w:sectPr w:rsidR="005D2C37" w:rsidRPr="00C90A3F" w:rsidSect="00C90A3F">
      <w:footerReference w:type="default" r:id="rId22"/>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FBA4" w14:textId="77777777" w:rsidR="00A34E8D" w:rsidRDefault="00A34E8D">
      <w:r>
        <w:separator/>
      </w:r>
    </w:p>
  </w:endnote>
  <w:endnote w:type="continuationSeparator" w:id="0">
    <w:p w14:paraId="50EB0C4A" w14:textId="77777777" w:rsidR="00A34E8D" w:rsidRDefault="00A3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8C87" w14:textId="0DEF8E11" w:rsidR="00C90A3F" w:rsidRDefault="00C90A3F">
    <w:pPr>
      <w:pStyle w:val="Footer"/>
    </w:pPr>
    <w:r w:rsidRPr="009160F6">
      <w:rPr>
        <w:noProof/>
        <w:lang w:val="es-MX" w:eastAsia="es-MX"/>
      </w:rPr>
      <w:drawing>
        <wp:inline distT="0" distB="0" distL="0" distR="0" wp14:anchorId="3A29EBD5" wp14:editId="7549130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E9B1" w14:textId="77777777" w:rsidR="00C90A3F" w:rsidRPr="004D1533" w:rsidRDefault="00C90A3F" w:rsidP="00C90A3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63529B4" w14:textId="77777777" w:rsidR="00C90A3F" w:rsidRPr="004D1533" w:rsidRDefault="00C90A3F" w:rsidP="00C90A3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131E4D7" w14:textId="39363AF0" w:rsidR="00C90A3F" w:rsidRDefault="00C9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DEA8" w14:textId="77777777" w:rsidR="00A34E8D" w:rsidRDefault="00A34E8D">
      <w:r>
        <w:separator/>
      </w:r>
    </w:p>
  </w:footnote>
  <w:footnote w:type="continuationSeparator" w:id="0">
    <w:p w14:paraId="2228DDFD" w14:textId="77777777" w:rsidR="00A34E8D" w:rsidRDefault="00A3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9EE35A5" w:rsidR="00355617" w:rsidRPr="00FC6554" w:rsidRDefault="00D056C6" w:rsidP="0082127B">
    <w:pPr>
      <w:tabs>
        <w:tab w:val="left" w:pos="6060"/>
        <w:tab w:val="right" w:pos="10203"/>
      </w:tabs>
      <w:spacing w:after="0"/>
      <w:rPr>
        <w:sz w:val="16"/>
        <w:szCs w:val="16"/>
      </w:rPr>
    </w:pPr>
    <w:r w:rsidRPr="00FC6554">
      <w:rPr>
        <w:sz w:val="16"/>
        <w:szCs w:val="16"/>
      </w:rPr>
      <w:t>First</w:t>
    </w:r>
    <w:r w:rsidR="007A3AEA" w:rsidRPr="00FC6554">
      <w:rPr>
        <w:sz w:val="16"/>
        <w:szCs w:val="16"/>
      </w:rPr>
      <w:t xml:space="preserve"> UA: </w:t>
    </w:r>
    <w:r w:rsidRPr="00FC6554">
      <w:rPr>
        <w:sz w:val="16"/>
        <w:szCs w:val="16"/>
      </w:rPr>
      <w:t>128/</w:t>
    </w:r>
    <w:r w:rsidR="00FC6554" w:rsidRPr="00FC6554">
      <w:rPr>
        <w:sz w:val="16"/>
        <w:szCs w:val="16"/>
      </w:rPr>
      <w:t>20</w:t>
    </w:r>
    <w:r w:rsidR="007A3AEA" w:rsidRPr="00FC6554">
      <w:rPr>
        <w:sz w:val="16"/>
        <w:szCs w:val="16"/>
      </w:rPr>
      <w:t xml:space="preserve"> Index: </w:t>
    </w:r>
    <w:r w:rsidRPr="00FC6554">
      <w:rPr>
        <w:sz w:val="16"/>
        <w:szCs w:val="16"/>
      </w:rPr>
      <w:t>EUR 72/3039/2020</w:t>
    </w:r>
    <w:r w:rsidR="007A3AEA" w:rsidRPr="00FC6554">
      <w:rPr>
        <w:sz w:val="16"/>
        <w:szCs w:val="16"/>
      </w:rPr>
      <w:t xml:space="preserve"> </w:t>
    </w:r>
    <w:r w:rsidRPr="00FC6554">
      <w:rPr>
        <w:sz w:val="16"/>
        <w:szCs w:val="16"/>
      </w:rPr>
      <w:t>Slovakia</w:t>
    </w:r>
    <w:r w:rsidR="007A3AEA" w:rsidRPr="00FC6554">
      <w:rPr>
        <w:sz w:val="16"/>
        <w:szCs w:val="16"/>
      </w:rPr>
      <w:tab/>
    </w:r>
    <w:r w:rsidR="0082127B" w:rsidRPr="00FC6554">
      <w:rPr>
        <w:sz w:val="16"/>
        <w:szCs w:val="16"/>
      </w:rPr>
      <w:tab/>
    </w:r>
    <w:r w:rsidR="007A3AEA" w:rsidRPr="00FC6554">
      <w:rPr>
        <w:sz w:val="16"/>
        <w:szCs w:val="16"/>
      </w:rPr>
      <w:t xml:space="preserve">Date: </w:t>
    </w:r>
    <w:r w:rsidR="00FC6554">
      <w:rPr>
        <w:sz w:val="16"/>
        <w:szCs w:val="16"/>
      </w:rPr>
      <w:t>10 September 2020</w:t>
    </w:r>
  </w:p>
  <w:p w14:paraId="6B1C2872" w14:textId="77777777" w:rsidR="007A3AEA" w:rsidRPr="00FC6554"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B7EB3B87"/>
    <w:multiLevelType w:val="hybridMultilevel"/>
    <w:tmpl w:val="712D7E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0"/>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7239"/>
    <w:rsid w:val="0002092D"/>
    <w:rsid w:val="0002386F"/>
    <w:rsid w:val="00035F87"/>
    <w:rsid w:val="000419CE"/>
    <w:rsid w:val="000512B4"/>
    <w:rsid w:val="00053474"/>
    <w:rsid w:val="00057A7E"/>
    <w:rsid w:val="00076037"/>
    <w:rsid w:val="00083462"/>
    <w:rsid w:val="00087E2B"/>
    <w:rsid w:val="0009130D"/>
    <w:rsid w:val="00092DFA"/>
    <w:rsid w:val="000957C5"/>
    <w:rsid w:val="000A1F14"/>
    <w:rsid w:val="000A3D9B"/>
    <w:rsid w:val="000B02B4"/>
    <w:rsid w:val="000B4A38"/>
    <w:rsid w:val="000C2A0D"/>
    <w:rsid w:val="000C6196"/>
    <w:rsid w:val="000D0ABB"/>
    <w:rsid w:val="000D70C1"/>
    <w:rsid w:val="000E0D61"/>
    <w:rsid w:val="000E57D4"/>
    <w:rsid w:val="000F3012"/>
    <w:rsid w:val="000F376B"/>
    <w:rsid w:val="00100FE4"/>
    <w:rsid w:val="0010425E"/>
    <w:rsid w:val="00106837"/>
    <w:rsid w:val="00106D61"/>
    <w:rsid w:val="00114556"/>
    <w:rsid w:val="001249E2"/>
    <w:rsid w:val="00124A2F"/>
    <w:rsid w:val="0012544D"/>
    <w:rsid w:val="001300C3"/>
    <w:rsid w:val="00130B8A"/>
    <w:rsid w:val="0014617E"/>
    <w:rsid w:val="001526C3"/>
    <w:rsid w:val="001561F4"/>
    <w:rsid w:val="0016118D"/>
    <w:rsid w:val="001648DB"/>
    <w:rsid w:val="00172B3A"/>
    <w:rsid w:val="00174398"/>
    <w:rsid w:val="00174D9F"/>
    <w:rsid w:val="00176678"/>
    <w:rsid w:val="001773D1"/>
    <w:rsid w:val="00177779"/>
    <w:rsid w:val="00182F41"/>
    <w:rsid w:val="0019118D"/>
    <w:rsid w:val="00194CD5"/>
    <w:rsid w:val="001A635D"/>
    <w:rsid w:val="001A6AC9"/>
    <w:rsid w:val="001B5CC4"/>
    <w:rsid w:val="001D52A5"/>
    <w:rsid w:val="001E2045"/>
    <w:rsid w:val="001E22E4"/>
    <w:rsid w:val="00201189"/>
    <w:rsid w:val="002036C0"/>
    <w:rsid w:val="00203BE3"/>
    <w:rsid w:val="00215C3E"/>
    <w:rsid w:val="00215E33"/>
    <w:rsid w:val="00225A11"/>
    <w:rsid w:val="002558D7"/>
    <w:rsid w:val="0025792F"/>
    <w:rsid w:val="00261CC7"/>
    <w:rsid w:val="002665C3"/>
    <w:rsid w:val="00267383"/>
    <w:rsid w:val="002703E7"/>
    <w:rsid w:val="002709C3"/>
    <w:rsid w:val="002739C9"/>
    <w:rsid w:val="00273E9A"/>
    <w:rsid w:val="00294D45"/>
    <w:rsid w:val="002A29BE"/>
    <w:rsid w:val="002A2F36"/>
    <w:rsid w:val="002B2E9B"/>
    <w:rsid w:val="002C06A6"/>
    <w:rsid w:val="002C5FE4"/>
    <w:rsid w:val="002C7F1F"/>
    <w:rsid w:val="002D48CD"/>
    <w:rsid w:val="002D5454"/>
    <w:rsid w:val="002D668D"/>
    <w:rsid w:val="002E3658"/>
    <w:rsid w:val="002F3C80"/>
    <w:rsid w:val="0031230A"/>
    <w:rsid w:val="00313E8B"/>
    <w:rsid w:val="003167AA"/>
    <w:rsid w:val="00320461"/>
    <w:rsid w:val="00330FBB"/>
    <w:rsid w:val="0033624A"/>
    <w:rsid w:val="003373A5"/>
    <w:rsid w:val="00337826"/>
    <w:rsid w:val="0034128A"/>
    <w:rsid w:val="0034324D"/>
    <w:rsid w:val="0035329F"/>
    <w:rsid w:val="00355617"/>
    <w:rsid w:val="00367841"/>
    <w:rsid w:val="00376EF4"/>
    <w:rsid w:val="00384B4C"/>
    <w:rsid w:val="003904F0"/>
    <w:rsid w:val="003939C3"/>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73583"/>
    <w:rsid w:val="00486088"/>
    <w:rsid w:val="00492FA8"/>
    <w:rsid w:val="00493891"/>
    <w:rsid w:val="004A1BDD"/>
    <w:rsid w:val="004A6542"/>
    <w:rsid w:val="004B1E15"/>
    <w:rsid w:val="004B2367"/>
    <w:rsid w:val="004B381D"/>
    <w:rsid w:val="004C265C"/>
    <w:rsid w:val="004C71F5"/>
    <w:rsid w:val="004D1AE3"/>
    <w:rsid w:val="004D28FE"/>
    <w:rsid w:val="004D41DC"/>
    <w:rsid w:val="004F0DA1"/>
    <w:rsid w:val="00504FBC"/>
    <w:rsid w:val="00517E88"/>
    <w:rsid w:val="005328C9"/>
    <w:rsid w:val="00535705"/>
    <w:rsid w:val="005363CA"/>
    <w:rsid w:val="00542F58"/>
    <w:rsid w:val="00545423"/>
    <w:rsid w:val="0054667D"/>
    <w:rsid w:val="00547E71"/>
    <w:rsid w:val="00550A0A"/>
    <w:rsid w:val="00565462"/>
    <w:rsid w:val="005655D2"/>
    <w:rsid w:val="005668D0"/>
    <w:rsid w:val="00572CCD"/>
    <w:rsid w:val="0057440A"/>
    <w:rsid w:val="0057771E"/>
    <w:rsid w:val="00581A12"/>
    <w:rsid w:val="00582F15"/>
    <w:rsid w:val="00583880"/>
    <w:rsid w:val="00586B30"/>
    <w:rsid w:val="00592C3E"/>
    <w:rsid w:val="00596449"/>
    <w:rsid w:val="005A3E28"/>
    <w:rsid w:val="005A71AD"/>
    <w:rsid w:val="005A7F1B"/>
    <w:rsid w:val="005B227F"/>
    <w:rsid w:val="005B59ED"/>
    <w:rsid w:val="005B5C5A"/>
    <w:rsid w:val="005C751F"/>
    <w:rsid w:val="005D14AA"/>
    <w:rsid w:val="005D2C37"/>
    <w:rsid w:val="005D7287"/>
    <w:rsid w:val="005D7D1C"/>
    <w:rsid w:val="005E4506"/>
    <w:rsid w:val="005F0355"/>
    <w:rsid w:val="005F1B87"/>
    <w:rsid w:val="005F5E43"/>
    <w:rsid w:val="00606108"/>
    <w:rsid w:val="006201FC"/>
    <w:rsid w:val="00620ADD"/>
    <w:rsid w:val="00627561"/>
    <w:rsid w:val="00640EF2"/>
    <w:rsid w:val="006423BE"/>
    <w:rsid w:val="0064718C"/>
    <w:rsid w:val="0065049B"/>
    <w:rsid w:val="00650D73"/>
    <w:rsid w:val="00652E9F"/>
    <w:rsid w:val="006558EE"/>
    <w:rsid w:val="00657231"/>
    <w:rsid w:val="00657469"/>
    <w:rsid w:val="00667FBC"/>
    <w:rsid w:val="0069571A"/>
    <w:rsid w:val="006A0BB9"/>
    <w:rsid w:val="006B12FA"/>
    <w:rsid w:val="006B461E"/>
    <w:rsid w:val="006B5B0A"/>
    <w:rsid w:val="006C2D44"/>
    <w:rsid w:val="006C3C21"/>
    <w:rsid w:val="006C7A31"/>
    <w:rsid w:val="006F27CD"/>
    <w:rsid w:val="006F4C28"/>
    <w:rsid w:val="0070364E"/>
    <w:rsid w:val="007104E8"/>
    <w:rsid w:val="007111CB"/>
    <w:rsid w:val="007156FC"/>
    <w:rsid w:val="00716942"/>
    <w:rsid w:val="007173E9"/>
    <w:rsid w:val="00727519"/>
    <w:rsid w:val="00727CA7"/>
    <w:rsid w:val="0073431C"/>
    <w:rsid w:val="00735579"/>
    <w:rsid w:val="007376AC"/>
    <w:rsid w:val="007404E3"/>
    <w:rsid w:val="00746321"/>
    <w:rsid w:val="0075021F"/>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36874"/>
    <w:rsid w:val="00844F48"/>
    <w:rsid w:val="008455C2"/>
    <w:rsid w:val="00846E45"/>
    <w:rsid w:val="00854D48"/>
    <w:rsid w:val="00864035"/>
    <w:rsid w:val="00866873"/>
    <w:rsid w:val="008763F4"/>
    <w:rsid w:val="008849EA"/>
    <w:rsid w:val="0088575E"/>
    <w:rsid w:val="00891FE8"/>
    <w:rsid w:val="008B4AD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806E5"/>
    <w:rsid w:val="00991838"/>
    <w:rsid w:val="00991C69"/>
    <w:rsid w:val="009923C0"/>
    <w:rsid w:val="009A7897"/>
    <w:rsid w:val="009B78FE"/>
    <w:rsid w:val="009C3521"/>
    <w:rsid w:val="009C4461"/>
    <w:rsid w:val="009C6B5A"/>
    <w:rsid w:val="009E097D"/>
    <w:rsid w:val="009E7E6E"/>
    <w:rsid w:val="009F7056"/>
    <w:rsid w:val="00A04D70"/>
    <w:rsid w:val="00A07E67"/>
    <w:rsid w:val="00A31F72"/>
    <w:rsid w:val="00A33D56"/>
    <w:rsid w:val="00A34E8D"/>
    <w:rsid w:val="00A37D74"/>
    <w:rsid w:val="00A41FC6"/>
    <w:rsid w:val="00A44B1B"/>
    <w:rsid w:val="00A4583A"/>
    <w:rsid w:val="00A70D9D"/>
    <w:rsid w:val="00A72D69"/>
    <w:rsid w:val="00A7548F"/>
    <w:rsid w:val="00A81673"/>
    <w:rsid w:val="00A827BF"/>
    <w:rsid w:val="00A84C39"/>
    <w:rsid w:val="00A90EA6"/>
    <w:rsid w:val="00A971EA"/>
    <w:rsid w:val="00AA788F"/>
    <w:rsid w:val="00AB5744"/>
    <w:rsid w:val="00AB5C6E"/>
    <w:rsid w:val="00AB7E5D"/>
    <w:rsid w:val="00AC15B7"/>
    <w:rsid w:val="00AC367F"/>
    <w:rsid w:val="00AC421E"/>
    <w:rsid w:val="00AE4214"/>
    <w:rsid w:val="00AF0FCD"/>
    <w:rsid w:val="00AF5FF0"/>
    <w:rsid w:val="00B206A8"/>
    <w:rsid w:val="00B27341"/>
    <w:rsid w:val="00B37EA3"/>
    <w:rsid w:val="00B408D4"/>
    <w:rsid w:val="00B52B01"/>
    <w:rsid w:val="00B538E9"/>
    <w:rsid w:val="00B6690B"/>
    <w:rsid w:val="00B7545C"/>
    <w:rsid w:val="00B80D12"/>
    <w:rsid w:val="00B92AEC"/>
    <w:rsid w:val="00B94C56"/>
    <w:rsid w:val="00B957E6"/>
    <w:rsid w:val="00B97626"/>
    <w:rsid w:val="00BA0E81"/>
    <w:rsid w:val="00BA6913"/>
    <w:rsid w:val="00BB0B3B"/>
    <w:rsid w:val="00BC7111"/>
    <w:rsid w:val="00BD0B43"/>
    <w:rsid w:val="00BE076D"/>
    <w:rsid w:val="00BE0D92"/>
    <w:rsid w:val="00BE4685"/>
    <w:rsid w:val="00BE6035"/>
    <w:rsid w:val="00BF2F6F"/>
    <w:rsid w:val="00BF4778"/>
    <w:rsid w:val="00BF7136"/>
    <w:rsid w:val="00C15AF6"/>
    <w:rsid w:val="00C162AD"/>
    <w:rsid w:val="00C17D6F"/>
    <w:rsid w:val="00C22319"/>
    <w:rsid w:val="00C359CF"/>
    <w:rsid w:val="00C370BB"/>
    <w:rsid w:val="00C4067D"/>
    <w:rsid w:val="00C415B8"/>
    <w:rsid w:val="00C460DB"/>
    <w:rsid w:val="00C47FB7"/>
    <w:rsid w:val="00C50CEC"/>
    <w:rsid w:val="00C538D1"/>
    <w:rsid w:val="00C607FB"/>
    <w:rsid w:val="00C7662F"/>
    <w:rsid w:val="00C76EE0"/>
    <w:rsid w:val="00C8330C"/>
    <w:rsid w:val="00C85BFA"/>
    <w:rsid w:val="00C85EFE"/>
    <w:rsid w:val="00C90A3F"/>
    <w:rsid w:val="00C934DE"/>
    <w:rsid w:val="00C93CB2"/>
    <w:rsid w:val="00CA13A3"/>
    <w:rsid w:val="00CA51AF"/>
    <w:rsid w:val="00CA5CB1"/>
    <w:rsid w:val="00CB699E"/>
    <w:rsid w:val="00CD2995"/>
    <w:rsid w:val="00CD685C"/>
    <w:rsid w:val="00CE2C3E"/>
    <w:rsid w:val="00CF7805"/>
    <w:rsid w:val="00D007F8"/>
    <w:rsid w:val="00D030C9"/>
    <w:rsid w:val="00D056C6"/>
    <w:rsid w:val="00D05A52"/>
    <w:rsid w:val="00D114C6"/>
    <w:rsid w:val="00D142D0"/>
    <w:rsid w:val="00D23653"/>
    <w:rsid w:val="00D23D90"/>
    <w:rsid w:val="00D26BF9"/>
    <w:rsid w:val="00D35879"/>
    <w:rsid w:val="00D47210"/>
    <w:rsid w:val="00D54217"/>
    <w:rsid w:val="00D62977"/>
    <w:rsid w:val="00D635A1"/>
    <w:rsid w:val="00D6411A"/>
    <w:rsid w:val="00D6549F"/>
    <w:rsid w:val="00D67ABF"/>
    <w:rsid w:val="00D7192C"/>
    <w:rsid w:val="00D749E6"/>
    <w:rsid w:val="00D834E2"/>
    <w:rsid w:val="00D839E9"/>
    <w:rsid w:val="00D844EE"/>
    <w:rsid w:val="00D847F8"/>
    <w:rsid w:val="00D90465"/>
    <w:rsid w:val="00DA7B8F"/>
    <w:rsid w:val="00DB6AB1"/>
    <w:rsid w:val="00DB7D74"/>
    <w:rsid w:val="00DC65A4"/>
    <w:rsid w:val="00DD2790"/>
    <w:rsid w:val="00DD346F"/>
    <w:rsid w:val="00DE0508"/>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4866"/>
    <w:rsid w:val="00EA1562"/>
    <w:rsid w:val="00EA68CE"/>
    <w:rsid w:val="00EB1C45"/>
    <w:rsid w:val="00EB51EB"/>
    <w:rsid w:val="00EB628F"/>
    <w:rsid w:val="00EB7295"/>
    <w:rsid w:val="00EC677A"/>
    <w:rsid w:val="00EF284E"/>
    <w:rsid w:val="00F10C70"/>
    <w:rsid w:val="00F177D9"/>
    <w:rsid w:val="00F25445"/>
    <w:rsid w:val="00F322A8"/>
    <w:rsid w:val="00F3436F"/>
    <w:rsid w:val="00F45927"/>
    <w:rsid w:val="00F6020C"/>
    <w:rsid w:val="00F65D4B"/>
    <w:rsid w:val="00F7577A"/>
    <w:rsid w:val="00F771BD"/>
    <w:rsid w:val="00F83EDB"/>
    <w:rsid w:val="00F91619"/>
    <w:rsid w:val="00F93094"/>
    <w:rsid w:val="00F9400E"/>
    <w:rsid w:val="00FA1C07"/>
    <w:rsid w:val="00FA48E3"/>
    <w:rsid w:val="00FA4E88"/>
    <w:rsid w:val="00FA7368"/>
    <w:rsid w:val="00FB0EC4"/>
    <w:rsid w:val="00FB2087"/>
    <w:rsid w:val="00FB2CBD"/>
    <w:rsid w:val="00FB54DD"/>
    <w:rsid w:val="00FB6A97"/>
    <w:rsid w:val="00FC01A6"/>
    <w:rsid w:val="00FC6554"/>
    <w:rsid w:val="00FD1E5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73">
      <w:bodyDiv w:val="1"/>
      <w:marLeft w:val="0"/>
      <w:marRight w:val="0"/>
      <w:marTop w:val="0"/>
      <w:marBottom w:val="0"/>
      <w:divBdr>
        <w:top w:val="none" w:sz="0" w:space="0" w:color="auto"/>
        <w:left w:val="none" w:sz="0" w:space="0" w:color="auto"/>
        <w:bottom w:val="none" w:sz="0" w:space="0" w:color="auto"/>
        <w:right w:val="none" w:sz="0" w:space="0" w:color="auto"/>
      </w:divBdr>
    </w:div>
    <w:div w:id="20325912">
      <w:bodyDiv w:val="1"/>
      <w:marLeft w:val="0"/>
      <w:marRight w:val="0"/>
      <w:marTop w:val="0"/>
      <w:marBottom w:val="0"/>
      <w:divBdr>
        <w:top w:val="none" w:sz="0" w:space="0" w:color="auto"/>
        <w:left w:val="none" w:sz="0" w:space="0" w:color="auto"/>
        <w:bottom w:val="none" w:sz="0" w:space="0" w:color="auto"/>
        <w:right w:val="none" w:sz="0" w:space="0" w:color="auto"/>
      </w:divBdr>
    </w:div>
    <w:div w:id="198586560">
      <w:bodyDiv w:val="1"/>
      <w:marLeft w:val="0"/>
      <w:marRight w:val="0"/>
      <w:marTop w:val="0"/>
      <w:marBottom w:val="0"/>
      <w:divBdr>
        <w:top w:val="none" w:sz="0" w:space="0" w:color="auto"/>
        <w:left w:val="none" w:sz="0" w:space="0" w:color="auto"/>
        <w:bottom w:val="none" w:sz="0" w:space="0" w:color="auto"/>
        <w:right w:val="none" w:sz="0" w:space="0" w:color="auto"/>
      </w:divBdr>
    </w:div>
    <w:div w:id="238057336">
      <w:bodyDiv w:val="1"/>
      <w:marLeft w:val="0"/>
      <w:marRight w:val="0"/>
      <w:marTop w:val="0"/>
      <w:marBottom w:val="0"/>
      <w:divBdr>
        <w:top w:val="none" w:sz="0" w:space="0" w:color="auto"/>
        <w:left w:val="none" w:sz="0" w:space="0" w:color="auto"/>
        <w:bottom w:val="none" w:sz="0" w:space="0" w:color="auto"/>
        <w:right w:val="none" w:sz="0" w:space="0" w:color="auto"/>
      </w:divBdr>
    </w:div>
    <w:div w:id="492914217">
      <w:bodyDiv w:val="1"/>
      <w:marLeft w:val="0"/>
      <w:marRight w:val="0"/>
      <w:marTop w:val="0"/>
      <w:marBottom w:val="0"/>
      <w:divBdr>
        <w:top w:val="none" w:sz="0" w:space="0" w:color="auto"/>
        <w:left w:val="none" w:sz="0" w:space="0" w:color="auto"/>
        <w:bottom w:val="none" w:sz="0" w:space="0" w:color="auto"/>
        <w:right w:val="none" w:sz="0" w:space="0" w:color="auto"/>
      </w:divBdr>
    </w:div>
    <w:div w:id="570820357">
      <w:bodyDiv w:val="1"/>
      <w:marLeft w:val="0"/>
      <w:marRight w:val="0"/>
      <w:marTop w:val="0"/>
      <w:marBottom w:val="0"/>
      <w:divBdr>
        <w:top w:val="none" w:sz="0" w:space="0" w:color="auto"/>
        <w:left w:val="none" w:sz="0" w:space="0" w:color="auto"/>
        <w:bottom w:val="none" w:sz="0" w:space="0" w:color="auto"/>
        <w:right w:val="none" w:sz="0" w:space="0" w:color="auto"/>
      </w:divBdr>
    </w:div>
    <w:div w:id="593321454">
      <w:bodyDiv w:val="1"/>
      <w:marLeft w:val="0"/>
      <w:marRight w:val="0"/>
      <w:marTop w:val="0"/>
      <w:marBottom w:val="0"/>
      <w:divBdr>
        <w:top w:val="none" w:sz="0" w:space="0" w:color="auto"/>
        <w:left w:val="none" w:sz="0" w:space="0" w:color="auto"/>
        <w:bottom w:val="none" w:sz="0" w:space="0" w:color="auto"/>
        <w:right w:val="none" w:sz="0" w:space="0" w:color="auto"/>
      </w:divBdr>
    </w:div>
    <w:div w:id="673536445">
      <w:bodyDiv w:val="1"/>
      <w:marLeft w:val="0"/>
      <w:marRight w:val="0"/>
      <w:marTop w:val="0"/>
      <w:marBottom w:val="0"/>
      <w:divBdr>
        <w:top w:val="none" w:sz="0" w:space="0" w:color="auto"/>
        <w:left w:val="none" w:sz="0" w:space="0" w:color="auto"/>
        <w:bottom w:val="none" w:sz="0" w:space="0" w:color="auto"/>
        <w:right w:val="none" w:sz="0" w:space="0" w:color="auto"/>
      </w:divBdr>
    </w:div>
    <w:div w:id="702949965">
      <w:bodyDiv w:val="1"/>
      <w:marLeft w:val="0"/>
      <w:marRight w:val="0"/>
      <w:marTop w:val="0"/>
      <w:marBottom w:val="0"/>
      <w:divBdr>
        <w:top w:val="none" w:sz="0" w:space="0" w:color="auto"/>
        <w:left w:val="none" w:sz="0" w:space="0" w:color="auto"/>
        <w:bottom w:val="none" w:sz="0" w:space="0" w:color="auto"/>
        <w:right w:val="none" w:sz="0" w:space="0" w:color="auto"/>
      </w:divBdr>
    </w:div>
    <w:div w:id="753206895">
      <w:bodyDiv w:val="1"/>
      <w:marLeft w:val="0"/>
      <w:marRight w:val="0"/>
      <w:marTop w:val="0"/>
      <w:marBottom w:val="0"/>
      <w:divBdr>
        <w:top w:val="none" w:sz="0" w:space="0" w:color="auto"/>
        <w:left w:val="none" w:sz="0" w:space="0" w:color="auto"/>
        <w:bottom w:val="none" w:sz="0" w:space="0" w:color="auto"/>
        <w:right w:val="none" w:sz="0" w:space="0" w:color="auto"/>
      </w:divBdr>
    </w:div>
    <w:div w:id="818351362">
      <w:bodyDiv w:val="1"/>
      <w:marLeft w:val="0"/>
      <w:marRight w:val="0"/>
      <w:marTop w:val="0"/>
      <w:marBottom w:val="0"/>
      <w:divBdr>
        <w:top w:val="none" w:sz="0" w:space="0" w:color="auto"/>
        <w:left w:val="none" w:sz="0" w:space="0" w:color="auto"/>
        <w:bottom w:val="none" w:sz="0" w:space="0" w:color="auto"/>
        <w:right w:val="none" w:sz="0" w:space="0" w:color="auto"/>
      </w:divBdr>
    </w:div>
    <w:div w:id="832335801">
      <w:bodyDiv w:val="1"/>
      <w:marLeft w:val="0"/>
      <w:marRight w:val="0"/>
      <w:marTop w:val="0"/>
      <w:marBottom w:val="0"/>
      <w:divBdr>
        <w:top w:val="none" w:sz="0" w:space="0" w:color="auto"/>
        <w:left w:val="none" w:sz="0" w:space="0" w:color="auto"/>
        <w:bottom w:val="none" w:sz="0" w:space="0" w:color="auto"/>
        <w:right w:val="none" w:sz="0" w:space="0" w:color="auto"/>
      </w:divBdr>
    </w:div>
    <w:div w:id="857932154">
      <w:bodyDiv w:val="1"/>
      <w:marLeft w:val="0"/>
      <w:marRight w:val="0"/>
      <w:marTop w:val="0"/>
      <w:marBottom w:val="0"/>
      <w:divBdr>
        <w:top w:val="none" w:sz="0" w:space="0" w:color="auto"/>
        <w:left w:val="none" w:sz="0" w:space="0" w:color="auto"/>
        <w:bottom w:val="none" w:sz="0" w:space="0" w:color="auto"/>
        <w:right w:val="none" w:sz="0" w:space="0" w:color="auto"/>
      </w:divBdr>
    </w:div>
    <w:div w:id="912738332">
      <w:bodyDiv w:val="1"/>
      <w:marLeft w:val="0"/>
      <w:marRight w:val="0"/>
      <w:marTop w:val="0"/>
      <w:marBottom w:val="0"/>
      <w:divBdr>
        <w:top w:val="none" w:sz="0" w:space="0" w:color="auto"/>
        <w:left w:val="none" w:sz="0" w:space="0" w:color="auto"/>
        <w:bottom w:val="none" w:sz="0" w:space="0" w:color="auto"/>
        <w:right w:val="none" w:sz="0" w:space="0" w:color="auto"/>
      </w:divBdr>
    </w:div>
    <w:div w:id="1348749329">
      <w:bodyDiv w:val="1"/>
      <w:marLeft w:val="0"/>
      <w:marRight w:val="0"/>
      <w:marTop w:val="0"/>
      <w:marBottom w:val="0"/>
      <w:divBdr>
        <w:top w:val="none" w:sz="0" w:space="0" w:color="auto"/>
        <w:left w:val="none" w:sz="0" w:space="0" w:color="auto"/>
        <w:bottom w:val="none" w:sz="0" w:space="0" w:color="auto"/>
        <w:right w:val="none" w:sz="0" w:space="0" w:color="auto"/>
      </w:divBdr>
    </w:div>
    <w:div w:id="1350908773">
      <w:bodyDiv w:val="1"/>
      <w:marLeft w:val="0"/>
      <w:marRight w:val="0"/>
      <w:marTop w:val="0"/>
      <w:marBottom w:val="0"/>
      <w:divBdr>
        <w:top w:val="none" w:sz="0" w:space="0" w:color="auto"/>
        <w:left w:val="none" w:sz="0" w:space="0" w:color="auto"/>
        <w:bottom w:val="none" w:sz="0" w:space="0" w:color="auto"/>
        <w:right w:val="none" w:sz="0" w:space="0" w:color="auto"/>
      </w:divBdr>
    </w:div>
    <w:div w:id="1412044988">
      <w:bodyDiv w:val="1"/>
      <w:marLeft w:val="0"/>
      <w:marRight w:val="0"/>
      <w:marTop w:val="0"/>
      <w:marBottom w:val="0"/>
      <w:divBdr>
        <w:top w:val="none" w:sz="0" w:space="0" w:color="auto"/>
        <w:left w:val="none" w:sz="0" w:space="0" w:color="auto"/>
        <w:bottom w:val="none" w:sz="0" w:space="0" w:color="auto"/>
        <w:right w:val="none" w:sz="0" w:space="0" w:color="auto"/>
      </w:divBdr>
    </w:div>
    <w:div w:id="1422799839">
      <w:bodyDiv w:val="1"/>
      <w:marLeft w:val="0"/>
      <w:marRight w:val="0"/>
      <w:marTop w:val="0"/>
      <w:marBottom w:val="0"/>
      <w:divBdr>
        <w:top w:val="none" w:sz="0" w:space="0" w:color="auto"/>
        <w:left w:val="none" w:sz="0" w:space="0" w:color="auto"/>
        <w:bottom w:val="none" w:sz="0" w:space="0" w:color="auto"/>
        <w:right w:val="none" w:sz="0" w:space="0" w:color="auto"/>
      </w:divBdr>
    </w:div>
    <w:div w:id="1500119698">
      <w:bodyDiv w:val="1"/>
      <w:marLeft w:val="0"/>
      <w:marRight w:val="0"/>
      <w:marTop w:val="0"/>
      <w:marBottom w:val="0"/>
      <w:divBdr>
        <w:top w:val="none" w:sz="0" w:space="0" w:color="auto"/>
        <w:left w:val="none" w:sz="0" w:space="0" w:color="auto"/>
        <w:bottom w:val="none" w:sz="0" w:space="0" w:color="auto"/>
        <w:right w:val="none" w:sz="0" w:space="0" w:color="auto"/>
      </w:divBdr>
    </w:div>
    <w:div w:id="1558008145">
      <w:bodyDiv w:val="1"/>
      <w:marLeft w:val="0"/>
      <w:marRight w:val="0"/>
      <w:marTop w:val="0"/>
      <w:marBottom w:val="0"/>
      <w:divBdr>
        <w:top w:val="none" w:sz="0" w:space="0" w:color="auto"/>
        <w:left w:val="none" w:sz="0" w:space="0" w:color="auto"/>
        <w:bottom w:val="none" w:sz="0" w:space="0" w:color="auto"/>
        <w:right w:val="none" w:sz="0" w:space="0" w:color="auto"/>
      </w:divBdr>
    </w:div>
    <w:div w:id="1581329236">
      <w:bodyDiv w:val="1"/>
      <w:marLeft w:val="0"/>
      <w:marRight w:val="0"/>
      <w:marTop w:val="0"/>
      <w:marBottom w:val="0"/>
      <w:divBdr>
        <w:top w:val="none" w:sz="0" w:space="0" w:color="auto"/>
        <w:left w:val="none" w:sz="0" w:space="0" w:color="auto"/>
        <w:bottom w:val="none" w:sz="0" w:space="0" w:color="auto"/>
        <w:right w:val="none" w:sz="0" w:space="0" w:color="auto"/>
      </w:divBdr>
    </w:div>
    <w:div w:id="1628320392">
      <w:bodyDiv w:val="1"/>
      <w:marLeft w:val="0"/>
      <w:marRight w:val="0"/>
      <w:marTop w:val="0"/>
      <w:marBottom w:val="0"/>
      <w:divBdr>
        <w:top w:val="none" w:sz="0" w:space="0" w:color="auto"/>
        <w:left w:val="none" w:sz="0" w:space="0" w:color="auto"/>
        <w:bottom w:val="none" w:sz="0" w:space="0" w:color="auto"/>
        <w:right w:val="none" w:sz="0" w:space="0" w:color="auto"/>
      </w:divBdr>
    </w:div>
    <w:div w:id="1663004103">
      <w:bodyDiv w:val="1"/>
      <w:marLeft w:val="0"/>
      <w:marRight w:val="0"/>
      <w:marTop w:val="0"/>
      <w:marBottom w:val="0"/>
      <w:divBdr>
        <w:top w:val="none" w:sz="0" w:space="0" w:color="auto"/>
        <w:left w:val="none" w:sz="0" w:space="0" w:color="auto"/>
        <w:bottom w:val="none" w:sz="0" w:space="0" w:color="auto"/>
        <w:right w:val="none" w:sz="0" w:space="0" w:color="auto"/>
      </w:divBdr>
    </w:div>
    <w:div w:id="188667325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7420888">
      <w:bodyDiv w:val="1"/>
      <w:marLeft w:val="0"/>
      <w:marRight w:val="0"/>
      <w:marTop w:val="0"/>
      <w:marBottom w:val="0"/>
      <w:divBdr>
        <w:top w:val="none" w:sz="0" w:space="0" w:color="auto"/>
        <w:left w:val="none" w:sz="0" w:space="0" w:color="auto"/>
        <w:bottom w:val="none" w:sz="0" w:space="0" w:color="auto"/>
        <w:right w:val="none" w:sz="0" w:space="0" w:color="auto"/>
      </w:divBdr>
    </w:div>
    <w:div w:id="1987196974">
      <w:bodyDiv w:val="1"/>
      <w:marLeft w:val="0"/>
      <w:marRight w:val="0"/>
      <w:marTop w:val="0"/>
      <w:marBottom w:val="0"/>
      <w:divBdr>
        <w:top w:val="none" w:sz="0" w:space="0" w:color="auto"/>
        <w:left w:val="none" w:sz="0" w:space="0" w:color="auto"/>
        <w:bottom w:val="none" w:sz="0" w:space="0" w:color="auto"/>
        <w:right w:val="none" w:sz="0" w:space="0" w:color="auto"/>
      </w:divBdr>
    </w:div>
    <w:div w:id="2055813073">
      <w:bodyDiv w:val="1"/>
      <w:marLeft w:val="0"/>
      <w:marRight w:val="0"/>
      <w:marTop w:val="0"/>
      <w:marBottom w:val="0"/>
      <w:divBdr>
        <w:top w:val="none" w:sz="0" w:space="0" w:color="auto"/>
        <w:left w:val="none" w:sz="0" w:space="0" w:color="auto"/>
        <w:bottom w:val="none" w:sz="0" w:space="0" w:color="auto"/>
        <w:right w:val="none" w:sz="0" w:space="0" w:color="auto"/>
      </w:divBdr>
    </w:div>
    <w:div w:id="21367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ana.zitnanska@nrsr.sk" TargetMode="External"/><Relationship Id="rId3" Type="http://schemas.openxmlformats.org/officeDocument/2006/relationships/customXml" Target="../customXml/item3.xml"/><Relationship Id="rId21" Type="http://schemas.openxmlformats.org/officeDocument/2006/relationships/hyperlink" Target="https://tbinternet.ohchr.org/_layouts/15/treatybodyexternal/Download.aspx?symbolno=E/C.12/SVK/CO/3&amp;Lang=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nna.zemanova@nrsr.sk" TargetMode="External"/><Relationship Id="rId2" Type="http://schemas.openxmlformats.org/officeDocument/2006/relationships/customXml" Target="../customXml/item2.xml"/><Relationship Id="rId16" Type="http://schemas.openxmlformats.org/officeDocument/2006/relationships/hyperlink" Target="mailto:peter.pcolinsky@nrsr.sk" TargetMode="External"/><Relationship Id="rId20" Type="http://schemas.openxmlformats.org/officeDocument/2006/relationships/hyperlink" Target="mailto:peter.pellegrini@nrsr.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al.sipos@nrsr.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bert.fico@nrsr.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5490-29F2-4FD3-AF94-0A5E3AB9BD69}">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ff88097-3b29-4e91-b7bf-6c5ef7890810"/>
    <ds:schemaRef ds:uri="106ac91d-d4ab-4687-802e-6fe3051e6a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6835FA-4B53-43BD-8CC6-C6BBAB5164DE}">
  <ds:schemaRefs>
    <ds:schemaRef ds:uri="http://schemas.microsoft.com/sharepoint/v3/contenttype/forms"/>
  </ds:schemaRefs>
</ds:datastoreItem>
</file>

<file path=customXml/itemProps3.xml><?xml version="1.0" encoding="utf-8"?>
<ds:datastoreItem xmlns:ds="http://schemas.openxmlformats.org/officeDocument/2006/customXml" ds:itemID="{E99852AD-9EAB-4ADE-B9B0-6B3B4B583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EB922-BA0F-4793-8449-573BDFD3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2020-09-10T17:31:00Z</dcterms:created>
  <dcterms:modified xsi:type="dcterms:W3CDTF">2020-09-10T17:31:00Z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