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F679B50" w14:textId="77777777" w:rsidR="005F3F13" w:rsidRPr="008A6A91" w:rsidRDefault="005F3F13" w:rsidP="008A6A91">
      <w:pPr>
        <w:pStyle w:val="AIUrgentActionTopHeading"/>
        <w:tabs>
          <w:tab w:val="clear" w:pos="567"/>
        </w:tabs>
        <w:spacing w:line="240" w:lineRule="auto"/>
        <w:rPr>
          <w:rFonts w:cs="Arial"/>
          <w:sz w:val="80"/>
          <w:szCs w:val="80"/>
        </w:rPr>
      </w:pPr>
      <w:r w:rsidRPr="008A6A91">
        <w:rPr>
          <w:rFonts w:cs="Arial"/>
          <w:sz w:val="80"/>
          <w:szCs w:val="80"/>
          <w:highlight w:val="yellow"/>
        </w:rPr>
        <w:t>URGENT ACTION</w:t>
      </w:r>
    </w:p>
    <w:p w14:paraId="64BE0FCC" w14:textId="77777777" w:rsidR="005F3F13" w:rsidRPr="008A6A91" w:rsidRDefault="005F3F13" w:rsidP="008A6A91">
      <w:pPr>
        <w:pStyle w:val="Default"/>
        <w:rPr>
          <w:b/>
          <w:sz w:val="20"/>
          <w:szCs w:val="20"/>
        </w:rPr>
      </w:pPr>
    </w:p>
    <w:p w14:paraId="6A70E6BD" w14:textId="77777777" w:rsidR="005F3F13" w:rsidRPr="008A6A91" w:rsidRDefault="005F3F13" w:rsidP="008A6A91">
      <w:pPr>
        <w:spacing w:after="0" w:line="240" w:lineRule="auto"/>
        <w:rPr>
          <w:rFonts w:ascii="Arial" w:hAnsi="Arial" w:cs="Arial"/>
          <w:b/>
          <w:i/>
          <w:sz w:val="34"/>
          <w:szCs w:val="34"/>
          <w:lang w:eastAsia="es-MX"/>
        </w:rPr>
      </w:pPr>
      <w:r w:rsidRPr="008A6A91">
        <w:rPr>
          <w:rFonts w:ascii="Arial" w:hAnsi="Arial" w:cs="Arial"/>
          <w:b/>
          <w:sz w:val="34"/>
          <w:szCs w:val="34"/>
          <w:lang w:eastAsia="es-MX"/>
        </w:rPr>
        <w:t>FREE ASYLUM SEEKER FROM DETENTION</w:t>
      </w:r>
    </w:p>
    <w:p w14:paraId="0850D481" w14:textId="6D3D8EBF" w:rsidR="005F3F13" w:rsidRPr="008A6A91" w:rsidRDefault="005F3F13" w:rsidP="008A6A91">
      <w:pPr>
        <w:spacing w:after="0" w:line="240" w:lineRule="auto"/>
        <w:jc w:val="both"/>
        <w:rPr>
          <w:rFonts w:ascii="Arial" w:hAnsi="Arial" w:cs="Arial"/>
          <w:b/>
          <w:sz w:val="22"/>
          <w:szCs w:val="22"/>
          <w:lang w:eastAsia="es-MX"/>
        </w:rPr>
      </w:pPr>
      <w:r w:rsidRPr="008A6A91">
        <w:rPr>
          <w:rFonts w:ascii="Arial" w:hAnsi="Arial" w:cs="Arial"/>
          <w:b/>
          <w:sz w:val="22"/>
          <w:szCs w:val="22"/>
          <w:lang w:eastAsia="es-MX"/>
        </w:rPr>
        <w:t>Steven Tendo is a 35-year-old pastor and asylum-seeker who fled from torture and other human rights violations in Uganda and requested asylum in the USA</w:t>
      </w:r>
      <w:r w:rsidR="001F715B" w:rsidRPr="008A6A91">
        <w:rPr>
          <w:rFonts w:ascii="Arial" w:hAnsi="Arial" w:cs="Arial"/>
          <w:b/>
          <w:sz w:val="22"/>
          <w:szCs w:val="22"/>
          <w:lang w:eastAsia="es-MX"/>
        </w:rPr>
        <w:t xml:space="preserve"> in 2018</w:t>
      </w:r>
      <w:r w:rsidR="00E75C5C" w:rsidRPr="008A6A91">
        <w:rPr>
          <w:rFonts w:ascii="Arial" w:hAnsi="Arial" w:cs="Arial"/>
          <w:b/>
          <w:sz w:val="22"/>
          <w:szCs w:val="22"/>
          <w:lang w:eastAsia="es-MX"/>
        </w:rPr>
        <w:t>, where he has spent over two years</w:t>
      </w:r>
      <w:r w:rsidRPr="008A6A91">
        <w:rPr>
          <w:rFonts w:ascii="Arial" w:hAnsi="Arial" w:cs="Arial"/>
          <w:b/>
          <w:sz w:val="22"/>
          <w:szCs w:val="22"/>
          <w:lang w:eastAsia="es-MX"/>
        </w:rPr>
        <w:t xml:space="preserve"> in immigration detention. He was at risk of being deported back to Uganda</w:t>
      </w:r>
      <w:r w:rsidR="008A6A91">
        <w:rPr>
          <w:rFonts w:ascii="Arial" w:hAnsi="Arial" w:cs="Arial"/>
          <w:b/>
          <w:sz w:val="22"/>
          <w:szCs w:val="22"/>
          <w:lang w:eastAsia="es-MX"/>
        </w:rPr>
        <w:t>,</w:t>
      </w:r>
      <w:r w:rsidRPr="008A6A91">
        <w:rPr>
          <w:rFonts w:ascii="Arial" w:hAnsi="Arial" w:cs="Arial"/>
          <w:b/>
          <w:sz w:val="22"/>
          <w:szCs w:val="22"/>
          <w:lang w:eastAsia="es-MX"/>
        </w:rPr>
        <w:t xml:space="preserve"> </w:t>
      </w:r>
      <w:r w:rsidR="00224CCA" w:rsidRPr="008A6A91">
        <w:rPr>
          <w:rFonts w:ascii="Arial" w:hAnsi="Arial" w:cs="Arial"/>
          <w:b/>
          <w:sz w:val="22"/>
          <w:szCs w:val="22"/>
          <w:lang w:eastAsia="es-MX"/>
        </w:rPr>
        <w:t xml:space="preserve">but global mobilization stopped his deportation </w:t>
      </w:r>
      <w:r w:rsidRPr="008A6A91">
        <w:rPr>
          <w:rFonts w:ascii="Arial" w:hAnsi="Arial" w:cs="Arial"/>
          <w:b/>
          <w:sz w:val="22"/>
          <w:szCs w:val="22"/>
          <w:lang w:eastAsia="es-MX"/>
        </w:rPr>
        <w:t xml:space="preserve">on 7 September 2020. </w:t>
      </w:r>
      <w:r w:rsidR="00D95726" w:rsidRPr="008A6A91">
        <w:rPr>
          <w:rFonts w:ascii="Arial" w:hAnsi="Arial" w:cs="Arial"/>
          <w:b/>
          <w:sz w:val="22"/>
          <w:szCs w:val="22"/>
          <w:lang w:eastAsia="es-MX"/>
        </w:rPr>
        <w:t xml:space="preserve">He has compromised health due to diabetes and inconsistent and inadequate medical care.  He </w:t>
      </w:r>
      <w:r w:rsidR="008F746D" w:rsidRPr="008A6A91">
        <w:rPr>
          <w:rFonts w:ascii="Arial" w:hAnsi="Arial" w:cs="Arial"/>
          <w:b/>
          <w:sz w:val="22"/>
          <w:szCs w:val="22"/>
          <w:lang w:eastAsia="es-MX"/>
        </w:rPr>
        <w:t xml:space="preserve">is now </w:t>
      </w:r>
      <w:r w:rsidR="00D95726" w:rsidRPr="008A6A91">
        <w:rPr>
          <w:rFonts w:ascii="Arial" w:hAnsi="Arial" w:cs="Arial"/>
          <w:b/>
          <w:sz w:val="22"/>
          <w:szCs w:val="22"/>
          <w:lang w:eastAsia="es-MX"/>
        </w:rPr>
        <w:t>detained during a COVID-19 outbreak at the facility.</w:t>
      </w:r>
      <w:r w:rsidRPr="008A6A91">
        <w:rPr>
          <w:rFonts w:ascii="Arial" w:hAnsi="Arial" w:cs="Arial"/>
          <w:b/>
          <w:sz w:val="22"/>
          <w:szCs w:val="22"/>
          <w:lang w:eastAsia="es-MX"/>
        </w:rPr>
        <w:t xml:space="preserve"> </w:t>
      </w:r>
      <w:r w:rsidR="00B04827" w:rsidRPr="008A6A91">
        <w:rPr>
          <w:rFonts w:ascii="Arial" w:hAnsi="Arial" w:cs="Arial"/>
          <w:b/>
          <w:sz w:val="22"/>
          <w:szCs w:val="22"/>
          <w:lang w:eastAsia="es-MX"/>
        </w:rPr>
        <w:t>We demand a</w:t>
      </w:r>
      <w:r w:rsidRPr="008A6A91">
        <w:rPr>
          <w:rFonts w:ascii="Arial" w:hAnsi="Arial" w:cs="Arial"/>
          <w:b/>
          <w:sz w:val="22"/>
          <w:szCs w:val="22"/>
          <w:lang w:eastAsia="es-MX"/>
        </w:rPr>
        <w:t>uthorities immediately release him on parole while he continues to fight for the right to seek asylum.</w:t>
      </w:r>
    </w:p>
    <w:p w14:paraId="1FF5054C" w14:textId="77777777" w:rsidR="005F3F13" w:rsidRPr="008A6A91" w:rsidRDefault="005F3F13" w:rsidP="008A6A91">
      <w:pPr>
        <w:pStyle w:val="NormalWeb"/>
        <w:spacing w:before="0" w:beforeAutospacing="0" w:after="0" w:afterAutospacing="0"/>
        <w:ind w:left="-140"/>
        <w:rPr>
          <w:rFonts w:ascii="Arial" w:hAnsi="Arial" w:cs="Arial"/>
          <w:b/>
          <w:bCs/>
          <w:color w:val="000000"/>
          <w:sz w:val="22"/>
          <w:szCs w:val="22"/>
          <w:lang w:val="en-GB"/>
        </w:rPr>
      </w:pPr>
    </w:p>
    <w:p w14:paraId="62C20644" w14:textId="77777777" w:rsidR="008A6A91" w:rsidRPr="0007751F" w:rsidRDefault="008A6A91" w:rsidP="008A6A91">
      <w:pPr>
        <w:spacing w:line="240" w:lineRule="auto"/>
        <w:rPr>
          <w:rFonts w:ascii="Arial" w:hAnsi="Arial" w:cs="Arial"/>
          <w:b/>
          <w:sz w:val="20"/>
          <w:szCs w:val="20"/>
        </w:rPr>
      </w:pPr>
      <w:r w:rsidRPr="0007751F">
        <w:rPr>
          <w:rFonts w:ascii="Arial" w:hAnsi="Arial" w:cs="Arial"/>
          <w:b/>
          <w:sz w:val="20"/>
          <w:szCs w:val="20"/>
        </w:rPr>
        <w:t xml:space="preserve">TAKE ACTION: </w:t>
      </w:r>
    </w:p>
    <w:p w14:paraId="487741C2" w14:textId="50F82695" w:rsidR="008A6A91" w:rsidRPr="004D1533" w:rsidRDefault="008A6A91" w:rsidP="008A6A91">
      <w:pPr>
        <w:pStyle w:val="NormalWeb"/>
        <w:numPr>
          <w:ilvl w:val="0"/>
          <w:numId w:val="4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 xml:space="preserve">Write a letter in your own words or using the sample below as a guide to </w:t>
      </w:r>
      <w:r>
        <w:rPr>
          <w:rFonts w:ascii="Arial" w:hAnsi="Arial" w:cs="Arial"/>
          <w:color w:val="000000"/>
          <w:sz w:val="20"/>
          <w:szCs w:val="20"/>
        </w:rPr>
        <w:t>the government official listed below</w:t>
      </w:r>
      <w:r w:rsidRPr="004D1533">
        <w:rPr>
          <w:rFonts w:ascii="Arial" w:hAnsi="Arial" w:cs="Arial"/>
          <w:color w:val="000000"/>
          <w:sz w:val="20"/>
          <w:szCs w:val="20"/>
        </w:rPr>
        <w:t>. You can also email, fax, call or Tweet them.</w:t>
      </w:r>
    </w:p>
    <w:p w14:paraId="22228E43" w14:textId="346D3FA5" w:rsidR="008A6A91" w:rsidRPr="004D1533" w:rsidRDefault="008A6A91" w:rsidP="008A6A91">
      <w:pPr>
        <w:pStyle w:val="NormalWeb"/>
        <w:numPr>
          <w:ilvl w:val="0"/>
          <w:numId w:val="42"/>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112.20</w:t>
      </w:r>
      <w:r w:rsidRPr="004D1533">
        <w:rPr>
          <w:rFonts w:ascii="Arial" w:hAnsi="Arial" w:cs="Arial"/>
          <w:i/>
          <w:iCs/>
          <w:color w:val="000000"/>
          <w:sz w:val="20"/>
          <w:szCs w:val="20"/>
        </w:rPr>
        <w:t xml:space="preserve">. </w:t>
      </w:r>
      <w:proofErr w:type="gramStart"/>
      <w:r w:rsidRPr="004D1533">
        <w:rPr>
          <w:rFonts w:ascii="Arial" w:hAnsi="Arial" w:cs="Arial"/>
          <w:color w:val="000000"/>
          <w:sz w:val="20"/>
          <w:szCs w:val="20"/>
        </w:rPr>
        <w:t>It’s</w:t>
      </w:r>
      <w:proofErr w:type="gramEnd"/>
      <w:r w:rsidRPr="004D1533">
        <w:rPr>
          <w:rFonts w:ascii="Arial" w:hAnsi="Arial" w:cs="Arial"/>
          <w:color w:val="000000"/>
          <w:sz w:val="20"/>
          <w:szCs w:val="20"/>
        </w:rPr>
        <w:t xml:space="preserve"> important to report because we share the total number with the officials we are trying to persuade and the people we are trying to help. </w:t>
      </w:r>
    </w:p>
    <w:p w14:paraId="29E76850" w14:textId="77777777" w:rsidR="008A6A91" w:rsidRDefault="008A6A91" w:rsidP="008A6A91">
      <w:pPr>
        <w:pStyle w:val="NormalWeb"/>
        <w:spacing w:before="0" w:beforeAutospacing="0" w:after="0" w:afterAutospacing="0"/>
        <w:rPr>
          <w:rFonts w:ascii="Arial" w:hAnsi="Arial" w:cs="Arial"/>
          <w:b/>
          <w:bCs/>
          <w:i/>
          <w:iCs/>
          <w:color w:val="000000"/>
          <w:sz w:val="20"/>
          <w:szCs w:val="20"/>
        </w:rPr>
      </w:pPr>
    </w:p>
    <w:p w14:paraId="23066150" w14:textId="203A66B8" w:rsidR="009A0FC4" w:rsidRPr="008A6A91" w:rsidRDefault="009A0FC4" w:rsidP="008A6A91">
      <w:pPr>
        <w:pStyle w:val="NormalWeb"/>
        <w:spacing w:before="0" w:beforeAutospacing="0" w:after="0" w:afterAutospacing="0"/>
        <w:rPr>
          <w:rFonts w:ascii="Arial" w:hAnsi="Arial" w:cs="Arial"/>
          <w:b/>
          <w:bCs/>
          <w:color w:val="000000"/>
          <w:sz w:val="18"/>
          <w:szCs w:val="18"/>
        </w:rPr>
      </w:pPr>
      <w:r w:rsidRPr="008A6A91">
        <w:rPr>
          <w:rFonts w:ascii="Arial" w:hAnsi="Arial" w:cs="Arial"/>
          <w:b/>
          <w:bCs/>
          <w:color w:val="000000"/>
          <w:sz w:val="18"/>
          <w:szCs w:val="18"/>
        </w:rPr>
        <w:t>Jose Correa</w:t>
      </w:r>
      <w:r w:rsidR="008A6A91" w:rsidRPr="008A6A91">
        <w:rPr>
          <w:rFonts w:ascii="Arial" w:hAnsi="Arial" w:cs="Arial"/>
          <w:b/>
          <w:bCs/>
          <w:color w:val="000000"/>
          <w:sz w:val="18"/>
          <w:szCs w:val="18"/>
        </w:rPr>
        <w:t xml:space="preserve">, </w:t>
      </w:r>
      <w:r w:rsidRPr="008A6A91">
        <w:rPr>
          <w:rFonts w:ascii="Arial" w:hAnsi="Arial" w:cs="Arial"/>
          <w:b/>
          <w:bCs/>
          <w:color w:val="000000"/>
          <w:sz w:val="18"/>
          <w:szCs w:val="18"/>
        </w:rPr>
        <w:t>Field Office Director</w:t>
      </w:r>
    </w:p>
    <w:p w14:paraId="48721968" w14:textId="77777777" w:rsidR="00407B54" w:rsidRPr="008A6A91" w:rsidRDefault="009A0FC4" w:rsidP="008A6A91">
      <w:pPr>
        <w:pStyle w:val="NormalWeb"/>
        <w:spacing w:before="0" w:beforeAutospacing="0" w:after="0" w:afterAutospacing="0"/>
        <w:rPr>
          <w:rFonts w:ascii="Arial" w:hAnsi="Arial" w:cs="Arial"/>
          <w:color w:val="000000"/>
          <w:sz w:val="18"/>
          <w:szCs w:val="18"/>
        </w:rPr>
      </w:pPr>
      <w:r w:rsidRPr="008A6A91">
        <w:rPr>
          <w:rFonts w:ascii="Arial" w:hAnsi="Arial" w:cs="Arial"/>
          <w:color w:val="000000"/>
          <w:sz w:val="18"/>
          <w:szCs w:val="18"/>
        </w:rPr>
        <w:t xml:space="preserve">Immigration and Customs Enforcement, </w:t>
      </w:r>
    </w:p>
    <w:p w14:paraId="46D00AE9" w14:textId="1DBF216D" w:rsidR="009A0FC4" w:rsidRPr="008A6A91" w:rsidRDefault="009A0FC4" w:rsidP="008A6A91">
      <w:pPr>
        <w:pStyle w:val="NormalWeb"/>
        <w:spacing w:before="0" w:beforeAutospacing="0" w:after="0" w:afterAutospacing="0"/>
        <w:rPr>
          <w:rFonts w:ascii="Arial" w:hAnsi="Arial" w:cs="Arial"/>
          <w:sz w:val="18"/>
          <w:szCs w:val="18"/>
        </w:rPr>
      </w:pPr>
      <w:r w:rsidRPr="008A6A91">
        <w:rPr>
          <w:rFonts w:ascii="Arial" w:hAnsi="Arial" w:cs="Arial"/>
          <w:color w:val="000000"/>
          <w:sz w:val="18"/>
          <w:szCs w:val="18"/>
        </w:rPr>
        <w:t>Enforcement and Removal Operations</w:t>
      </w:r>
    </w:p>
    <w:p w14:paraId="6FFB1095" w14:textId="352058EB" w:rsidR="00407B54" w:rsidRPr="008A6A91" w:rsidRDefault="009A0FC4" w:rsidP="008A6A91">
      <w:pPr>
        <w:pStyle w:val="NormalWeb"/>
        <w:spacing w:before="0" w:beforeAutospacing="0" w:after="0" w:afterAutospacing="0"/>
        <w:rPr>
          <w:rFonts w:ascii="Arial" w:hAnsi="Arial" w:cs="Arial"/>
          <w:color w:val="000000"/>
          <w:sz w:val="18"/>
          <w:szCs w:val="18"/>
        </w:rPr>
      </w:pPr>
      <w:r w:rsidRPr="008A6A91">
        <w:rPr>
          <w:rFonts w:ascii="Arial" w:hAnsi="Arial" w:cs="Arial"/>
          <w:color w:val="000000"/>
          <w:sz w:val="18"/>
          <w:szCs w:val="18"/>
        </w:rPr>
        <w:t>San Antonio Field Office</w:t>
      </w:r>
    </w:p>
    <w:p w14:paraId="363F661C" w14:textId="5C457735" w:rsidR="009A0FC4" w:rsidRPr="008A6A91" w:rsidRDefault="009A0FC4" w:rsidP="008A6A91">
      <w:pPr>
        <w:pStyle w:val="NormalWeb"/>
        <w:spacing w:before="0" w:beforeAutospacing="0" w:after="0" w:afterAutospacing="0"/>
        <w:rPr>
          <w:rFonts w:ascii="Arial" w:hAnsi="Arial" w:cs="Arial"/>
          <w:sz w:val="18"/>
          <w:szCs w:val="18"/>
          <w:lang w:val="es-ES"/>
        </w:rPr>
      </w:pPr>
      <w:r w:rsidRPr="008A6A91">
        <w:rPr>
          <w:rFonts w:ascii="Arial" w:hAnsi="Arial" w:cs="Arial"/>
          <w:color w:val="000000"/>
          <w:sz w:val="18"/>
          <w:szCs w:val="18"/>
          <w:lang w:val="es-ES"/>
        </w:rPr>
        <w:t xml:space="preserve">1777 NE </w:t>
      </w:r>
      <w:proofErr w:type="spellStart"/>
      <w:r w:rsidRPr="008A6A91">
        <w:rPr>
          <w:rFonts w:ascii="Arial" w:hAnsi="Arial" w:cs="Arial"/>
          <w:color w:val="000000"/>
          <w:sz w:val="18"/>
          <w:szCs w:val="18"/>
          <w:lang w:val="es-ES"/>
        </w:rPr>
        <w:t>Loop</w:t>
      </w:r>
      <w:proofErr w:type="spellEnd"/>
      <w:r w:rsidRPr="008A6A91">
        <w:rPr>
          <w:rFonts w:ascii="Arial" w:hAnsi="Arial" w:cs="Arial"/>
          <w:color w:val="000000"/>
          <w:sz w:val="18"/>
          <w:szCs w:val="18"/>
          <w:lang w:val="es-ES"/>
        </w:rPr>
        <w:t xml:space="preserve"> 410 </w:t>
      </w:r>
      <w:proofErr w:type="spellStart"/>
      <w:r w:rsidRPr="008A6A91">
        <w:rPr>
          <w:rFonts w:ascii="Arial" w:hAnsi="Arial" w:cs="Arial"/>
          <w:color w:val="000000"/>
          <w:sz w:val="18"/>
          <w:szCs w:val="18"/>
          <w:lang w:val="es-ES"/>
        </w:rPr>
        <w:t>Floor</w:t>
      </w:r>
      <w:proofErr w:type="spellEnd"/>
      <w:r w:rsidRPr="008A6A91">
        <w:rPr>
          <w:rFonts w:ascii="Arial" w:hAnsi="Arial" w:cs="Arial"/>
          <w:color w:val="000000"/>
          <w:sz w:val="18"/>
          <w:szCs w:val="18"/>
          <w:lang w:val="es-ES"/>
        </w:rPr>
        <w:t xml:space="preserve"> 15</w:t>
      </w:r>
    </w:p>
    <w:p w14:paraId="393D155E" w14:textId="77777777" w:rsidR="009A0FC4" w:rsidRPr="008A6A91" w:rsidRDefault="009A0FC4" w:rsidP="008A6A91">
      <w:pPr>
        <w:pStyle w:val="NormalWeb"/>
        <w:spacing w:before="0" w:beforeAutospacing="0" w:after="0" w:afterAutospacing="0"/>
        <w:rPr>
          <w:rFonts w:ascii="Arial" w:hAnsi="Arial" w:cs="Arial"/>
          <w:sz w:val="18"/>
          <w:szCs w:val="18"/>
          <w:lang w:val="es-ES"/>
        </w:rPr>
      </w:pPr>
      <w:r w:rsidRPr="008A6A91">
        <w:rPr>
          <w:rFonts w:ascii="Arial" w:hAnsi="Arial" w:cs="Arial"/>
          <w:color w:val="000000"/>
          <w:sz w:val="18"/>
          <w:szCs w:val="18"/>
          <w:lang w:val="es-ES"/>
        </w:rPr>
        <w:t>San Antonio, TX, 78217, USA</w:t>
      </w:r>
    </w:p>
    <w:p w14:paraId="77697EC7" w14:textId="7A27BEEB" w:rsidR="009A0FC4" w:rsidRPr="008A6A91" w:rsidRDefault="009A0FC4" w:rsidP="008A6A91">
      <w:pPr>
        <w:pStyle w:val="NormalWeb"/>
        <w:spacing w:before="0" w:beforeAutospacing="0" w:after="0" w:afterAutospacing="0"/>
        <w:rPr>
          <w:rFonts w:ascii="Arial" w:hAnsi="Arial" w:cs="Arial"/>
          <w:color w:val="000000"/>
          <w:sz w:val="18"/>
          <w:szCs w:val="18"/>
        </w:rPr>
      </w:pPr>
      <w:r w:rsidRPr="008A6A91">
        <w:rPr>
          <w:rFonts w:ascii="Arial" w:hAnsi="Arial" w:cs="Arial"/>
          <w:color w:val="000000"/>
          <w:sz w:val="18"/>
          <w:szCs w:val="18"/>
        </w:rPr>
        <w:t xml:space="preserve">Emails: </w:t>
      </w:r>
      <w:hyperlink r:id="rId12" w:history="1">
        <w:r w:rsidRPr="008A6A91">
          <w:rPr>
            <w:rStyle w:val="Hyperlink"/>
            <w:rFonts w:ascii="Arial" w:eastAsia="SimSun" w:hAnsi="Arial" w:cs="Arial"/>
            <w:color w:val="1155CC"/>
            <w:sz w:val="18"/>
            <w:szCs w:val="18"/>
          </w:rPr>
          <w:t>Jose.Correa@ice.dhs.gov</w:t>
        </w:r>
      </w:hyperlink>
      <w:r w:rsidR="008A6A91" w:rsidRPr="008A6A91">
        <w:rPr>
          <w:rFonts w:ascii="Arial" w:hAnsi="Arial" w:cs="Arial"/>
          <w:color w:val="000000"/>
          <w:sz w:val="18"/>
          <w:szCs w:val="18"/>
        </w:rPr>
        <w:t xml:space="preserve"> </w:t>
      </w:r>
      <w:hyperlink r:id="rId13" w:history="1">
        <w:r w:rsidR="008A6A91" w:rsidRPr="008A6A91">
          <w:rPr>
            <w:rStyle w:val="Hyperlink"/>
            <w:rFonts w:ascii="Arial" w:eastAsia="SimSun" w:hAnsi="Arial" w:cs="Arial"/>
            <w:sz w:val="18"/>
            <w:szCs w:val="18"/>
          </w:rPr>
          <w:t>SanAntonio.Outreach@ice.dhs.gov</w:t>
        </w:r>
      </w:hyperlink>
      <w:r w:rsidR="008A6A91" w:rsidRPr="008A6A91">
        <w:rPr>
          <w:rFonts w:ascii="Arial" w:hAnsi="Arial" w:cs="Arial"/>
          <w:color w:val="000000"/>
          <w:sz w:val="18"/>
          <w:szCs w:val="18"/>
        </w:rPr>
        <w:t xml:space="preserve"> </w:t>
      </w:r>
      <w:hyperlink r:id="rId14" w:history="1">
        <w:r w:rsidR="008A6A91" w:rsidRPr="008A6A91">
          <w:rPr>
            <w:rStyle w:val="Hyperlink"/>
            <w:rFonts w:ascii="Arial" w:eastAsia="SimSun" w:hAnsi="Arial" w:cs="Arial"/>
            <w:sz w:val="18"/>
            <w:szCs w:val="18"/>
          </w:rPr>
          <w:t>SanAntonio@ice.dhs.gov</w:t>
        </w:r>
      </w:hyperlink>
    </w:p>
    <w:p w14:paraId="25318B03" w14:textId="3A9C6C32" w:rsidR="009A0FC4" w:rsidRPr="008A6A91" w:rsidRDefault="009A0FC4" w:rsidP="008A6A91">
      <w:pPr>
        <w:pStyle w:val="NormalWeb"/>
        <w:spacing w:before="0" w:beforeAutospacing="0" w:after="0" w:afterAutospacing="0"/>
        <w:rPr>
          <w:rFonts w:ascii="Arial" w:hAnsi="Arial" w:cs="Arial"/>
          <w:sz w:val="18"/>
          <w:szCs w:val="18"/>
        </w:rPr>
      </w:pPr>
      <w:r w:rsidRPr="008A6A91">
        <w:rPr>
          <w:rFonts w:ascii="Arial" w:hAnsi="Arial" w:cs="Arial"/>
          <w:color w:val="000000"/>
          <w:sz w:val="18"/>
          <w:szCs w:val="18"/>
        </w:rPr>
        <w:t>Phone: +1 (210) 283-4711 (Community Relations Officer)</w:t>
      </w:r>
    </w:p>
    <w:p w14:paraId="569ED751" w14:textId="7488518C" w:rsidR="009A0FC4" w:rsidRPr="008A6A91" w:rsidRDefault="009A0FC4" w:rsidP="008A6A91">
      <w:pPr>
        <w:pStyle w:val="NormalWeb"/>
        <w:spacing w:before="0" w:beforeAutospacing="0" w:after="0" w:afterAutospacing="0"/>
        <w:rPr>
          <w:rFonts w:ascii="Arial" w:hAnsi="Arial" w:cs="Arial"/>
          <w:sz w:val="18"/>
          <w:szCs w:val="18"/>
        </w:rPr>
      </w:pPr>
      <w:r w:rsidRPr="008A6A91">
        <w:rPr>
          <w:rFonts w:ascii="Arial" w:hAnsi="Arial" w:cs="Arial"/>
          <w:color w:val="000000"/>
          <w:sz w:val="18"/>
          <w:szCs w:val="18"/>
        </w:rPr>
        <w:t xml:space="preserve">Twitter: </w:t>
      </w:r>
      <w:hyperlink r:id="rId15" w:history="1">
        <w:r w:rsidRPr="008A6A91">
          <w:rPr>
            <w:rStyle w:val="Hyperlink"/>
            <w:rFonts w:ascii="Arial" w:hAnsi="Arial" w:cs="Arial"/>
            <w:sz w:val="18"/>
            <w:szCs w:val="18"/>
          </w:rPr>
          <w:t>@ICEgov</w:t>
        </w:r>
      </w:hyperlink>
    </w:p>
    <w:p w14:paraId="75F3B2A4" w14:textId="77777777" w:rsidR="005F3F13" w:rsidRPr="008A6A91" w:rsidRDefault="005F3F13" w:rsidP="008A6A91">
      <w:pPr>
        <w:spacing w:after="0" w:line="240" w:lineRule="auto"/>
        <w:ind w:left="-142"/>
        <w:rPr>
          <w:rFonts w:ascii="Arial" w:hAnsi="Arial" w:cs="Arial"/>
          <w:i/>
          <w:sz w:val="20"/>
          <w:szCs w:val="20"/>
          <w:lang w:val="en-US"/>
        </w:rPr>
      </w:pPr>
    </w:p>
    <w:p w14:paraId="57F81AAA" w14:textId="77777777" w:rsidR="008A6A91" w:rsidRDefault="009A0FC4" w:rsidP="008A6A91">
      <w:pPr>
        <w:widowControl/>
        <w:suppressAutoHyphens w:val="0"/>
        <w:spacing w:after="240" w:line="240" w:lineRule="auto"/>
        <w:jc w:val="both"/>
        <w:rPr>
          <w:rFonts w:ascii="Arial" w:eastAsia="Times New Roman" w:hAnsi="Arial" w:cs="Arial"/>
          <w:sz w:val="20"/>
          <w:szCs w:val="20"/>
          <w:lang w:val="en-US" w:eastAsia="en-US"/>
        </w:rPr>
      </w:pPr>
      <w:r w:rsidRPr="008A6A91">
        <w:rPr>
          <w:rFonts w:ascii="Arial" w:eastAsia="Times New Roman" w:hAnsi="Arial" w:cs="Arial"/>
          <w:sz w:val="20"/>
          <w:szCs w:val="20"/>
          <w:lang w:val="en-US" w:eastAsia="en-US"/>
        </w:rPr>
        <w:t>Dear F</w:t>
      </w:r>
      <w:r w:rsidR="00CA6512" w:rsidRPr="008A6A91">
        <w:rPr>
          <w:rFonts w:ascii="Arial" w:eastAsia="Times New Roman" w:hAnsi="Arial" w:cs="Arial"/>
          <w:sz w:val="20"/>
          <w:szCs w:val="20"/>
          <w:lang w:val="en-US" w:eastAsia="en-US"/>
        </w:rPr>
        <w:t>ie</w:t>
      </w:r>
      <w:r w:rsidR="00213D90" w:rsidRPr="008A6A91">
        <w:rPr>
          <w:rFonts w:ascii="Arial" w:eastAsia="Times New Roman" w:hAnsi="Arial" w:cs="Arial"/>
          <w:sz w:val="20"/>
          <w:szCs w:val="20"/>
          <w:lang w:val="en-US" w:eastAsia="en-US"/>
        </w:rPr>
        <w:t>l</w:t>
      </w:r>
      <w:r w:rsidR="00CA6512" w:rsidRPr="008A6A91">
        <w:rPr>
          <w:rFonts w:ascii="Arial" w:eastAsia="Times New Roman" w:hAnsi="Arial" w:cs="Arial"/>
          <w:sz w:val="20"/>
          <w:szCs w:val="20"/>
          <w:lang w:val="en-US" w:eastAsia="en-US"/>
        </w:rPr>
        <w:t xml:space="preserve">d </w:t>
      </w:r>
      <w:r w:rsidRPr="008A6A91">
        <w:rPr>
          <w:rFonts w:ascii="Arial" w:eastAsia="Times New Roman" w:hAnsi="Arial" w:cs="Arial"/>
          <w:sz w:val="20"/>
          <w:szCs w:val="20"/>
          <w:lang w:val="en-US" w:eastAsia="en-US"/>
        </w:rPr>
        <w:t>O</w:t>
      </w:r>
      <w:r w:rsidR="00CA6512" w:rsidRPr="008A6A91">
        <w:rPr>
          <w:rFonts w:ascii="Arial" w:eastAsia="Times New Roman" w:hAnsi="Arial" w:cs="Arial"/>
          <w:sz w:val="20"/>
          <w:szCs w:val="20"/>
          <w:lang w:val="en-US" w:eastAsia="en-US"/>
        </w:rPr>
        <w:t>ffic</w:t>
      </w:r>
      <w:r w:rsidR="008A6A91">
        <w:rPr>
          <w:rFonts w:ascii="Arial" w:eastAsia="Times New Roman" w:hAnsi="Arial" w:cs="Arial"/>
          <w:sz w:val="20"/>
          <w:szCs w:val="20"/>
          <w:lang w:val="en-US" w:eastAsia="en-US"/>
        </w:rPr>
        <w:t>e</w:t>
      </w:r>
      <w:r w:rsidR="00CA6512" w:rsidRPr="008A6A91">
        <w:rPr>
          <w:rFonts w:ascii="Arial" w:eastAsia="Times New Roman" w:hAnsi="Arial" w:cs="Arial"/>
          <w:sz w:val="20"/>
          <w:szCs w:val="20"/>
          <w:lang w:val="en-US" w:eastAsia="en-US"/>
        </w:rPr>
        <w:t xml:space="preserve"> </w:t>
      </w:r>
      <w:r w:rsidRPr="008A6A91">
        <w:rPr>
          <w:rFonts w:ascii="Arial" w:eastAsia="Times New Roman" w:hAnsi="Arial" w:cs="Arial"/>
          <w:sz w:val="20"/>
          <w:szCs w:val="20"/>
          <w:lang w:val="en-US" w:eastAsia="en-US"/>
        </w:rPr>
        <w:t>D</w:t>
      </w:r>
      <w:r w:rsidR="00CA6512" w:rsidRPr="008A6A91">
        <w:rPr>
          <w:rFonts w:ascii="Arial" w:eastAsia="Times New Roman" w:hAnsi="Arial" w:cs="Arial"/>
          <w:sz w:val="20"/>
          <w:szCs w:val="20"/>
          <w:lang w:val="en-US" w:eastAsia="en-US"/>
        </w:rPr>
        <w:t>irector</w:t>
      </w:r>
      <w:r w:rsidRPr="008A6A91">
        <w:rPr>
          <w:rFonts w:ascii="Arial" w:eastAsia="Times New Roman" w:hAnsi="Arial" w:cs="Arial"/>
          <w:sz w:val="20"/>
          <w:szCs w:val="20"/>
          <w:lang w:val="en-US" w:eastAsia="en-US"/>
        </w:rPr>
        <w:t xml:space="preserve"> Correa,</w:t>
      </w:r>
    </w:p>
    <w:p w14:paraId="21F4AE13" w14:textId="67CAC0DC" w:rsidR="009A0FC4" w:rsidRPr="008A6A91" w:rsidRDefault="009A0FC4" w:rsidP="008A6A91">
      <w:pPr>
        <w:widowControl/>
        <w:suppressAutoHyphens w:val="0"/>
        <w:spacing w:after="240" w:line="240" w:lineRule="auto"/>
        <w:jc w:val="both"/>
        <w:rPr>
          <w:rFonts w:ascii="Arial" w:eastAsia="Times New Roman" w:hAnsi="Arial" w:cs="Arial"/>
          <w:sz w:val="20"/>
          <w:szCs w:val="20"/>
          <w:lang w:val="en-US" w:eastAsia="en-US"/>
        </w:rPr>
      </w:pPr>
      <w:r w:rsidRPr="008A6A91">
        <w:rPr>
          <w:rFonts w:ascii="Arial" w:eastAsia="Times New Roman" w:hAnsi="Arial" w:cs="Arial"/>
          <w:sz w:val="20"/>
          <w:szCs w:val="20"/>
          <w:lang w:val="en-US" w:eastAsia="en-US"/>
        </w:rPr>
        <w:t>I am deeply concerned about the safety of “Pastor” Steven Tendo (A# 201 520 012), an ordained minister and asylum-seeker from Uganda. He has been held in the Port Isabel Service Processing Center for over two years. </w:t>
      </w:r>
    </w:p>
    <w:p w14:paraId="4D654CB0" w14:textId="77777777" w:rsidR="008A6A91" w:rsidRDefault="009A0FC4" w:rsidP="008A6A91">
      <w:pPr>
        <w:widowControl/>
        <w:suppressAutoHyphens w:val="0"/>
        <w:spacing w:after="240" w:line="240" w:lineRule="auto"/>
        <w:jc w:val="both"/>
        <w:rPr>
          <w:rFonts w:ascii="Arial" w:eastAsia="Times New Roman" w:hAnsi="Arial" w:cs="Arial"/>
          <w:color w:val="auto"/>
          <w:sz w:val="24"/>
          <w:lang w:val="en-US" w:eastAsia="en-US"/>
        </w:rPr>
      </w:pPr>
      <w:r w:rsidRPr="008A6A91">
        <w:rPr>
          <w:rFonts w:ascii="Arial" w:hAnsi="Arial" w:cs="Arial"/>
          <w:sz w:val="20"/>
          <w:szCs w:val="20"/>
        </w:rPr>
        <w:t xml:space="preserve">I am glad his removal has been temporarily halted pending adjudication of his petition for federal review. </w:t>
      </w:r>
      <w:r w:rsidRPr="008A6A91">
        <w:rPr>
          <w:rFonts w:ascii="Arial" w:eastAsia="Times New Roman" w:hAnsi="Arial" w:cs="Arial"/>
          <w:sz w:val="20"/>
          <w:szCs w:val="20"/>
          <w:lang w:val="en-US" w:eastAsia="en-US"/>
        </w:rPr>
        <w:t>In the meantime, he must be released from detention, where inadequate medical care has left him blind in one eye with some vision loss in the other. He has suffered numbness and tingling in his extremities, and recurring boils on his body. He is diabetic and his immune system remains compromised. He faces life-threatening complications should he contract COVID-19. He has a sponsor waiting to welcome him. </w:t>
      </w:r>
    </w:p>
    <w:p w14:paraId="2CD0E983" w14:textId="423BE12A" w:rsidR="009A0FC4" w:rsidRPr="008A6A91" w:rsidRDefault="009A0FC4" w:rsidP="008A6A91">
      <w:pPr>
        <w:widowControl/>
        <w:suppressAutoHyphens w:val="0"/>
        <w:spacing w:after="240" w:line="240" w:lineRule="auto"/>
        <w:jc w:val="both"/>
        <w:rPr>
          <w:rFonts w:ascii="Arial" w:eastAsia="Times New Roman" w:hAnsi="Arial" w:cs="Arial"/>
          <w:color w:val="auto"/>
          <w:sz w:val="24"/>
          <w:lang w:val="en-US" w:eastAsia="en-US"/>
        </w:rPr>
      </w:pPr>
      <w:r w:rsidRPr="008A6A91">
        <w:rPr>
          <w:rFonts w:ascii="Arial" w:eastAsia="Times New Roman" w:hAnsi="Arial" w:cs="Arial"/>
          <w:sz w:val="20"/>
          <w:szCs w:val="20"/>
          <w:lang w:val="en-US" w:eastAsia="en-US"/>
        </w:rPr>
        <w:t>I urge you to immediately grant Steven Tendo humanitarian parole while he awaits the decision on his asylum claim, including on any appeal.</w:t>
      </w:r>
    </w:p>
    <w:p w14:paraId="33ACAC52" w14:textId="1F743146" w:rsidR="004F4F88" w:rsidRPr="008A6A91" w:rsidRDefault="008A6A91" w:rsidP="008A6A91">
      <w:pPr>
        <w:spacing w:after="240" w:line="240" w:lineRule="auto"/>
        <w:rPr>
          <w:rFonts w:ascii="Arial" w:hAnsi="Arial" w:cs="Arial"/>
          <w:sz w:val="20"/>
          <w:szCs w:val="20"/>
        </w:rPr>
      </w:pPr>
      <w:r>
        <w:rPr>
          <w:rFonts w:ascii="Arial" w:hAnsi="Arial" w:cs="Arial"/>
          <w:sz w:val="20"/>
          <w:szCs w:val="20"/>
        </w:rPr>
        <w:t>Yours s</w:t>
      </w:r>
      <w:r w:rsidR="009A0FC4" w:rsidRPr="008A6A91">
        <w:rPr>
          <w:rFonts w:ascii="Arial" w:hAnsi="Arial" w:cs="Arial"/>
          <w:sz w:val="20"/>
          <w:szCs w:val="20"/>
        </w:rPr>
        <w:t>incerely,</w:t>
      </w:r>
    </w:p>
    <w:p w14:paraId="7640CCA2" w14:textId="2EF7514C" w:rsidR="008A6A91" w:rsidRDefault="008A6A91" w:rsidP="008A6A91">
      <w:pPr>
        <w:spacing w:after="0" w:line="240" w:lineRule="auto"/>
        <w:rPr>
          <w:rFonts w:ascii="Arial" w:hAnsi="Arial" w:cs="Arial"/>
          <w:i/>
          <w:sz w:val="20"/>
          <w:szCs w:val="20"/>
        </w:rPr>
      </w:pPr>
    </w:p>
    <w:p w14:paraId="60F6A08E" w14:textId="77777777" w:rsidR="008A6A91" w:rsidRPr="008A6A91" w:rsidRDefault="008A6A91" w:rsidP="008A6A91">
      <w:pPr>
        <w:spacing w:after="0" w:line="240" w:lineRule="auto"/>
        <w:rPr>
          <w:rFonts w:ascii="Arial" w:hAnsi="Arial" w:cs="Arial"/>
          <w:i/>
          <w:sz w:val="20"/>
          <w:szCs w:val="20"/>
        </w:rPr>
      </w:pPr>
    </w:p>
    <w:p w14:paraId="4BFF536E" w14:textId="127185A0" w:rsidR="004F4F88" w:rsidRPr="008A6A91" w:rsidRDefault="004F4F88" w:rsidP="008A6A91">
      <w:pPr>
        <w:spacing w:after="0" w:line="240" w:lineRule="auto"/>
        <w:ind w:left="-142"/>
        <w:rPr>
          <w:rFonts w:ascii="Arial" w:hAnsi="Arial" w:cs="Arial"/>
          <w:i/>
          <w:sz w:val="20"/>
          <w:szCs w:val="20"/>
        </w:rPr>
      </w:pPr>
    </w:p>
    <w:p w14:paraId="2820001A" w14:textId="6EB0A907" w:rsidR="004F4F88" w:rsidRPr="008A6A91" w:rsidRDefault="004F4F88" w:rsidP="008A6A91">
      <w:pPr>
        <w:spacing w:after="0" w:line="240" w:lineRule="auto"/>
        <w:ind w:left="-142"/>
        <w:rPr>
          <w:rFonts w:ascii="Arial" w:hAnsi="Arial" w:cs="Arial"/>
          <w:i/>
          <w:sz w:val="20"/>
          <w:szCs w:val="20"/>
        </w:rPr>
      </w:pPr>
    </w:p>
    <w:p w14:paraId="0A516B9B" w14:textId="77777777" w:rsidR="004F4F88" w:rsidRPr="008A6A91" w:rsidRDefault="004F4F88" w:rsidP="008A6A91">
      <w:pPr>
        <w:spacing w:after="0" w:line="240" w:lineRule="auto"/>
        <w:ind w:left="-142"/>
        <w:rPr>
          <w:rFonts w:ascii="Arial" w:hAnsi="Arial" w:cs="Arial"/>
          <w:i/>
          <w:sz w:val="20"/>
          <w:szCs w:val="20"/>
        </w:rPr>
      </w:pPr>
    </w:p>
    <w:p w14:paraId="6A6AF24E" w14:textId="77777777" w:rsidR="00DE22C4" w:rsidRPr="008A6A91" w:rsidRDefault="00DE22C4" w:rsidP="008A6A91">
      <w:pPr>
        <w:spacing w:after="0" w:line="240" w:lineRule="auto"/>
        <w:rPr>
          <w:rFonts w:ascii="Arial" w:hAnsi="Arial" w:cs="Arial"/>
          <w:i/>
          <w:sz w:val="20"/>
          <w:szCs w:val="20"/>
        </w:rPr>
      </w:pPr>
    </w:p>
    <w:p w14:paraId="6D54F8AF" w14:textId="77777777" w:rsidR="005F3F13" w:rsidRPr="008A6A91" w:rsidRDefault="005F3F13" w:rsidP="008A6A91">
      <w:pPr>
        <w:pStyle w:val="AIBoxHeading"/>
        <w:shd w:val="clear" w:color="auto" w:fill="D9D9D9" w:themeFill="background1" w:themeFillShade="D9"/>
        <w:spacing w:line="240" w:lineRule="auto"/>
        <w:rPr>
          <w:rFonts w:ascii="Arial" w:hAnsi="Arial" w:cs="Arial"/>
          <w:b w:val="0"/>
          <w:szCs w:val="32"/>
        </w:rPr>
      </w:pPr>
      <w:r w:rsidRPr="008A6A91">
        <w:rPr>
          <w:rFonts w:ascii="Arial" w:hAnsi="Arial" w:cs="Arial"/>
          <w:szCs w:val="32"/>
        </w:rPr>
        <w:lastRenderedPageBreak/>
        <w:t>Additional information</w:t>
      </w:r>
    </w:p>
    <w:p w14:paraId="323BD5CB" w14:textId="1D980D29" w:rsidR="009A0FC4" w:rsidRPr="008A6A91" w:rsidRDefault="008A6A91" w:rsidP="008A6A91">
      <w:pPr>
        <w:spacing w:line="240" w:lineRule="auto"/>
        <w:jc w:val="both"/>
        <w:rPr>
          <w:rFonts w:ascii="Arial" w:hAnsi="Arial" w:cs="Arial"/>
          <w:sz w:val="20"/>
          <w:szCs w:val="20"/>
          <w:lang w:val="en-US" w:eastAsia="en-US"/>
        </w:rPr>
      </w:pPr>
      <w:r>
        <w:rPr>
          <w:rFonts w:ascii="Arial" w:hAnsi="Arial" w:cs="Arial"/>
          <w:szCs w:val="20"/>
          <w:lang w:val="en-US" w:eastAsia="en-US"/>
        </w:rPr>
        <w:br/>
      </w:r>
      <w:r w:rsidR="009A0FC4" w:rsidRPr="008A6A91">
        <w:rPr>
          <w:rFonts w:ascii="Arial" w:hAnsi="Arial" w:cs="Arial"/>
          <w:sz w:val="20"/>
          <w:szCs w:val="20"/>
          <w:lang w:val="en-US" w:eastAsia="en-US"/>
        </w:rPr>
        <w:t>Pastor Steven Tendo arrived in the USA on 20 December 2018 and requested asylum after fleeing persecution in Uganda. He had led a human rights campaign assisting political prisoners and supporting voting rights in response to government repression and corruption. In 2012, security forces detained and severely tortured him, amputating two of his fingers. He was detained more than a dozen times and subjected to severe abuse before being forced to flee for his life. Several of his family members were killed by government forces shortly before he fled. </w:t>
      </w:r>
    </w:p>
    <w:p w14:paraId="6E65D963" w14:textId="50BC6D8A" w:rsidR="009A0FC4" w:rsidRPr="008A6A91" w:rsidRDefault="009A0FC4" w:rsidP="008A6A91">
      <w:pPr>
        <w:spacing w:line="240" w:lineRule="auto"/>
        <w:jc w:val="both"/>
        <w:rPr>
          <w:rFonts w:ascii="Arial" w:hAnsi="Arial" w:cs="Arial"/>
          <w:sz w:val="20"/>
          <w:szCs w:val="20"/>
          <w:lang w:val="en-US" w:eastAsia="en-US"/>
        </w:rPr>
      </w:pPr>
      <w:r w:rsidRPr="008A6A91">
        <w:rPr>
          <w:rFonts w:ascii="Arial" w:hAnsi="Arial" w:cs="Arial"/>
          <w:sz w:val="20"/>
          <w:szCs w:val="20"/>
          <w:lang w:val="en-US" w:eastAsia="en-US"/>
        </w:rPr>
        <w:t>Now detained for over two years by Immigration and Customs Enforcement (ICE) in the Port Isabel Service Processing Center, Pastor Steven’s diabetes had spiraled out of control due to inadequate medical care in detention: he had gone blind in one eye, was losing vision in the other, and suffered numbness and tingling in his extremities. He had recurring boils all over his body. Despite repeated requests, Pastor Steven was denied disability accommodations. Despite his deteriorating health and compromised autoimmune system, ICE has denied requests for his release without any specific reasons given. Amnesty International has documented how ICE detention facilities have failed to adopt adequate protection measures, such as providing soap and sanitizer to those in detention, adequate and responsive health care to those exhibiting symptoms of COVID-</w:t>
      </w:r>
      <w:proofErr w:type="gramStart"/>
      <w:r w:rsidRPr="008A6A91">
        <w:rPr>
          <w:rFonts w:ascii="Arial" w:hAnsi="Arial" w:cs="Arial"/>
          <w:sz w:val="20"/>
          <w:szCs w:val="20"/>
          <w:lang w:val="en-US" w:eastAsia="en-US"/>
        </w:rPr>
        <w:t>19, and</w:t>
      </w:r>
      <w:proofErr w:type="gramEnd"/>
      <w:r w:rsidRPr="008A6A91">
        <w:rPr>
          <w:rFonts w:ascii="Arial" w:hAnsi="Arial" w:cs="Arial"/>
          <w:sz w:val="20"/>
          <w:szCs w:val="20"/>
          <w:lang w:val="en-US" w:eastAsia="en-US"/>
        </w:rPr>
        <w:t xml:space="preserve"> facilitating physical distancing in line with Centres for Disease Control and Prevention (CDC) guidelines and global standards.</w:t>
      </w:r>
      <w:r w:rsidR="008A6A91">
        <w:rPr>
          <w:rFonts w:ascii="Arial" w:hAnsi="Arial" w:cs="Arial"/>
          <w:sz w:val="20"/>
          <w:szCs w:val="20"/>
          <w:lang w:val="en-US" w:eastAsia="en-US"/>
        </w:rPr>
        <w:t xml:space="preserve"> </w:t>
      </w:r>
      <w:r w:rsidRPr="008A6A91">
        <w:rPr>
          <w:rFonts w:ascii="Arial" w:hAnsi="Arial" w:cs="Arial"/>
          <w:sz w:val="20"/>
          <w:szCs w:val="20"/>
          <w:lang w:val="en-US" w:eastAsia="en-US"/>
        </w:rPr>
        <w:t>In early September, Pastor Steven was facing imminent deportation to Uganda. The US</w:t>
      </w:r>
      <w:r w:rsidR="00A712B8" w:rsidRPr="008A6A91">
        <w:rPr>
          <w:rFonts w:ascii="Arial" w:hAnsi="Arial" w:cs="Arial"/>
          <w:sz w:val="20"/>
          <w:szCs w:val="20"/>
          <w:lang w:val="en-US" w:eastAsia="en-US"/>
        </w:rPr>
        <w:t>A</w:t>
      </w:r>
      <w:r w:rsidRPr="008A6A91">
        <w:rPr>
          <w:rFonts w:ascii="Arial" w:hAnsi="Arial" w:cs="Arial"/>
          <w:sz w:val="20"/>
          <w:szCs w:val="20"/>
          <w:lang w:val="en-US" w:eastAsia="en-US"/>
        </w:rPr>
        <w:t xml:space="preserve"> government is under the obligation not to return individuals to a situation in which they would be at risk of torture or other serious human rights abuses. An official from Uganda had submitted a declaration confirming that Pastor Steven was tortured by Ugandan government forces and will likely be killed by security agencies if returned to Uganda. </w:t>
      </w:r>
    </w:p>
    <w:p w14:paraId="545191FE" w14:textId="770B4BC4" w:rsidR="009A0FC4" w:rsidRPr="008A6A91" w:rsidRDefault="009A0FC4" w:rsidP="008A6A91">
      <w:pPr>
        <w:spacing w:line="240" w:lineRule="auto"/>
        <w:jc w:val="both"/>
        <w:rPr>
          <w:rFonts w:ascii="Arial" w:hAnsi="Arial" w:cs="Arial"/>
          <w:sz w:val="20"/>
          <w:szCs w:val="20"/>
          <w:lang w:val="en-US" w:eastAsia="en-US"/>
        </w:rPr>
      </w:pPr>
      <w:r w:rsidRPr="008A6A91">
        <w:rPr>
          <w:rFonts w:ascii="Arial" w:hAnsi="Arial" w:cs="Arial"/>
          <w:sz w:val="20"/>
          <w:szCs w:val="20"/>
          <w:lang w:val="en-US" w:eastAsia="en-US"/>
        </w:rPr>
        <w:t>On 7 September 2020, following global campaign efforts and congressional intervention, US</w:t>
      </w:r>
      <w:r w:rsidR="0040416B" w:rsidRPr="008A6A91">
        <w:rPr>
          <w:rFonts w:ascii="Arial" w:hAnsi="Arial" w:cs="Arial"/>
          <w:sz w:val="20"/>
          <w:szCs w:val="20"/>
          <w:lang w:val="en-US" w:eastAsia="en-US"/>
        </w:rPr>
        <w:t>A</w:t>
      </w:r>
      <w:r w:rsidRPr="008A6A91">
        <w:rPr>
          <w:rFonts w:ascii="Arial" w:hAnsi="Arial" w:cs="Arial"/>
          <w:sz w:val="20"/>
          <w:szCs w:val="20"/>
          <w:lang w:val="en-US" w:eastAsia="en-US"/>
        </w:rPr>
        <w:t xml:space="preserve"> immigration authorities agreed to delay Pastor Steven Tendo’s deportation until his federal appeal on his asylum claim is heard before the US</w:t>
      </w:r>
      <w:r w:rsidR="00A712B8" w:rsidRPr="008A6A91">
        <w:rPr>
          <w:rFonts w:ascii="Arial" w:hAnsi="Arial" w:cs="Arial"/>
          <w:sz w:val="20"/>
          <w:szCs w:val="20"/>
          <w:lang w:val="en-US" w:eastAsia="en-US"/>
        </w:rPr>
        <w:t>A</w:t>
      </w:r>
      <w:r w:rsidRPr="008A6A91">
        <w:rPr>
          <w:rFonts w:ascii="Arial" w:hAnsi="Arial" w:cs="Arial"/>
          <w:sz w:val="20"/>
          <w:szCs w:val="20"/>
          <w:lang w:val="en-US" w:eastAsia="en-US"/>
        </w:rPr>
        <w:t xml:space="preserve"> Fifth Circuit Court of Appeals. As of 18 September 2020, he received surgery that has restored vision in one of his eyes. However, his immune system remains compromised and he faces life-threatening complications should he be exposed to COVID-19. As of 5 January 2021, at least 236 people detained with him at the Port Isabel detention facility contracted the virus.</w:t>
      </w:r>
    </w:p>
    <w:p w14:paraId="585A8DD2" w14:textId="77777777" w:rsidR="009A0FC4" w:rsidRPr="008A6A91" w:rsidRDefault="009A0FC4" w:rsidP="008A6A91">
      <w:pPr>
        <w:spacing w:line="240" w:lineRule="auto"/>
        <w:jc w:val="both"/>
        <w:rPr>
          <w:rFonts w:ascii="Arial" w:hAnsi="Arial" w:cs="Arial"/>
          <w:sz w:val="20"/>
          <w:szCs w:val="20"/>
          <w:lang w:val="en-US" w:eastAsia="en-US"/>
        </w:rPr>
      </w:pPr>
      <w:r w:rsidRPr="008A6A91">
        <w:rPr>
          <w:rFonts w:ascii="Arial" w:hAnsi="Arial" w:cs="Arial"/>
          <w:sz w:val="20"/>
          <w:szCs w:val="20"/>
          <w:lang w:val="en-US" w:eastAsia="en-US"/>
        </w:rPr>
        <w:t xml:space="preserve">Detention of asylum-seekers should only be a measure of last resort, after other non-custodial alternatives have proven or been deemed insufficient in relation to the individual. According to the UN Special Rapporteur on torture and other cruel, </w:t>
      </w:r>
      <w:proofErr w:type="gramStart"/>
      <w:r w:rsidRPr="008A6A91">
        <w:rPr>
          <w:rFonts w:ascii="Arial" w:hAnsi="Arial" w:cs="Arial"/>
          <w:sz w:val="20"/>
          <w:szCs w:val="20"/>
          <w:lang w:val="en-US" w:eastAsia="en-US"/>
        </w:rPr>
        <w:t>inhuman</w:t>
      </w:r>
      <w:proofErr w:type="gramEnd"/>
      <w:r w:rsidRPr="008A6A91">
        <w:rPr>
          <w:rFonts w:ascii="Arial" w:hAnsi="Arial" w:cs="Arial"/>
          <w:sz w:val="20"/>
          <w:szCs w:val="20"/>
          <w:lang w:val="en-US" w:eastAsia="en-US"/>
        </w:rPr>
        <w:t xml:space="preserve"> or degrading treatment or punishment, the detention of asylum-seekers solely on the base of their immigration status can “very quickly, if not immediately” constitute ill-treatment against individuals in situations of increased vulnerability, including people with medical conditions.</w:t>
      </w:r>
    </w:p>
    <w:p w14:paraId="625DA152" w14:textId="7D90FF4E" w:rsidR="005F3F13" w:rsidRPr="008A6A91" w:rsidRDefault="009A0FC4" w:rsidP="008A6A91">
      <w:pPr>
        <w:spacing w:line="240" w:lineRule="auto"/>
        <w:jc w:val="both"/>
        <w:rPr>
          <w:rFonts w:ascii="Arial" w:hAnsi="Arial" w:cs="Arial"/>
          <w:sz w:val="20"/>
          <w:szCs w:val="20"/>
          <w:lang w:val="en-US" w:eastAsia="en-US"/>
        </w:rPr>
      </w:pPr>
      <w:r w:rsidRPr="008A6A91">
        <w:rPr>
          <w:rFonts w:ascii="Arial" w:hAnsi="Arial" w:cs="Arial"/>
          <w:sz w:val="20"/>
          <w:szCs w:val="20"/>
          <w:lang w:val="en-US" w:eastAsia="en-US"/>
        </w:rPr>
        <w:t>Under the ICCPR, the Convention Against Torture, and customary international law, the USA is under an obligation not to return individuals to a situation in which they would be at risk of torture or other serious human rights abuses: the principle of non-refoulement. Under US</w:t>
      </w:r>
      <w:r w:rsidR="00834363" w:rsidRPr="008A6A91">
        <w:rPr>
          <w:rFonts w:ascii="Arial" w:hAnsi="Arial" w:cs="Arial"/>
          <w:sz w:val="20"/>
          <w:szCs w:val="20"/>
          <w:lang w:val="en-US" w:eastAsia="en-US"/>
        </w:rPr>
        <w:t>A</w:t>
      </w:r>
      <w:r w:rsidRPr="008A6A91">
        <w:rPr>
          <w:rFonts w:ascii="Arial" w:hAnsi="Arial" w:cs="Arial"/>
          <w:sz w:val="20"/>
          <w:szCs w:val="20"/>
          <w:lang w:val="en-US" w:eastAsia="en-US"/>
        </w:rPr>
        <w:t xml:space="preserve"> law, all individuals apprehended at the border “shall be detained” pending deportation proceedings. US</w:t>
      </w:r>
      <w:r w:rsidR="00834363" w:rsidRPr="008A6A91">
        <w:rPr>
          <w:rFonts w:ascii="Arial" w:hAnsi="Arial" w:cs="Arial"/>
          <w:sz w:val="20"/>
          <w:szCs w:val="20"/>
          <w:lang w:val="en-US" w:eastAsia="en-US"/>
        </w:rPr>
        <w:t>A</w:t>
      </w:r>
      <w:r w:rsidRPr="008A6A91">
        <w:rPr>
          <w:rFonts w:ascii="Arial" w:hAnsi="Arial" w:cs="Arial"/>
          <w:sz w:val="20"/>
          <w:szCs w:val="20"/>
          <w:lang w:val="en-US" w:eastAsia="en-US"/>
        </w:rPr>
        <w:t xml:space="preserve"> law provides that these individuals may be released on parole on a case-by-case basis for “urgent humanitarian reasons” or “significant public benefit” where the individual presents neither a security risk nor a risk of absconding. ICE policies provide Field Office Directors with discretion to parole individuals who have established a credible fear on a case-by-case basis for these same reasons, including for persons whose continued detention is not in the public interest and individuals with medical emergencies.</w:t>
      </w:r>
    </w:p>
    <w:p w14:paraId="3D02A14E" w14:textId="77777777" w:rsidR="005F3F13" w:rsidRPr="008A6A91" w:rsidRDefault="005F3F13" w:rsidP="008A6A91">
      <w:pPr>
        <w:spacing w:after="0" w:line="240" w:lineRule="auto"/>
        <w:rPr>
          <w:rFonts w:ascii="Arial" w:hAnsi="Arial" w:cs="Arial"/>
          <w:b/>
          <w:sz w:val="20"/>
          <w:szCs w:val="20"/>
        </w:rPr>
      </w:pPr>
      <w:r w:rsidRPr="008A6A91">
        <w:rPr>
          <w:rFonts w:ascii="Arial" w:hAnsi="Arial" w:cs="Arial"/>
          <w:b/>
          <w:sz w:val="20"/>
          <w:szCs w:val="20"/>
        </w:rPr>
        <w:t xml:space="preserve">PREFERRED LANGUAGE TO ADDRESS TARGET: </w:t>
      </w:r>
      <w:r w:rsidRPr="008A6A91">
        <w:rPr>
          <w:rFonts w:ascii="Arial" w:hAnsi="Arial" w:cs="Arial"/>
          <w:sz w:val="20"/>
          <w:szCs w:val="20"/>
        </w:rPr>
        <w:t>English</w:t>
      </w:r>
    </w:p>
    <w:p w14:paraId="28F2F0FF" w14:textId="77777777" w:rsidR="005F3F13" w:rsidRPr="008A6A91" w:rsidRDefault="005F3F13" w:rsidP="008A6A91">
      <w:pPr>
        <w:spacing w:after="0" w:line="240" w:lineRule="auto"/>
        <w:rPr>
          <w:rFonts w:ascii="Arial" w:hAnsi="Arial" w:cs="Arial"/>
          <w:color w:val="0070C0"/>
          <w:sz w:val="20"/>
          <w:szCs w:val="20"/>
        </w:rPr>
      </w:pPr>
      <w:r w:rsidRPr="008A6A91">
        <w:rPr>
          <w:rFonts w:ascii="Arial" w:hAnsi="Arial" w:cs="Arial"/>
          <w:sz w:val="20"/>
          <w:szCs w:val="20"/>
        </w:rPr>
        <w:t>You can also write in your own language.</w:t>
      </w:r>
    </w:p>
    <w:p w14:paraId="0B14414E" w14:textId="77777777" w:rsidR="005F3F13" w:rsidRPr="008A6A91" w:rsidRDefault="005F3F13" w:rsidP="008A6A91">
      <w:pPr>
        <w:spacing w:after="0" w:line="240" w:lineRule="auto"/>
        <w:rPr>
          <w:rFonts w:ascii="Arial" w:hAnsi="Arial" w:cs="Arial"/>
          <w:color w:val="0070C0"/>
          <w:sz w:val="20"/>
          <w:szCs w:val="20"/>
        </w:rPr>
      </w:pPr>
    </w:p>
    <w:p w14:paraId="2319F892" w14:textId="3DFA64ED" w:rsidR="005F3F13" w:rsidRPr="008A6A91" w:rsidRDefault="005F3F13" w:rsidP="008A6A91">
      <w:pPr>
        <w:spacing w:after="0" w:line="240" w:lineRule="auto"/>
        <w:rPr>
          <w:rFonts w:ascii="Arial" w:hAnsi="Arial" w:cs="Arial"/>
          <w:sz w:val="20"/>
          <w:szCs w:val="20"/>
        </w:rPr>
      </w:pPr>
      <w:r w:rsidRPr="008A6A91">
        <w:rPr>
          <w:rFonts w:ascii="Arial" w:hAnsi="Arial" w:cs="Arial"/>
          <w:b/>
          <w:sz w:val="20"/>
          <w:szCs w:val="20"/>
        </w:rPr>
        <w:t xml:space="preserve">PLEASE TAKE ACTION AS SOON AS POSSIBLE UNTIL: </w:t>
      </w:r>
      <w:r w:rsidR="009E3849" w:rsidRPr="008A6A91">
        <w:rPr>
          <w:rFonts w:ascii="Arial" w:hAnsi="Arial" w:cs="Arial"/>
          <w:sz w:val="20"/>
          <w:szCs w:val="20"/>
        </w:rPr>
        <w:t xml:space="preserve">31 </w:t>
      </w:r>
      <w:r w:rsidR="009A0FC4" w:rsidRPr="008A6A91">
        <w:rPr>
          <w:rFonts w:ascii="Arial" w:hAnsi="Arial" w:cs="Arial"/>
          <w:sz w:val="20"/>
          <w:szCs w:val="20"/>
        </w:rPr>
        <w:t>Ma</w:t>
      </w:r>
      <w:r w:rsidR="009E3849" w:rsidRPr="008A6A91">
        <w:rPr>
          <w:rFonts w:ascii="Arial" w:hAnsi="Arial" w:cs="Arial"/>
          <w:sz w:val="20"/>
          <w:szCs w:val="20"/>
        </w:rPr>
        <w:t>rch</w:t>
      </w:r>
      <w:r w:rsidRPr="008A6A91">
        <w:rPr>
          <w:rFonts w:ascii="Arial" w:hAnsi="Arial" w:cs="Arial"/>
          <w:sz w:val="20"/>
          <w:szCs w:val="20"/>
        </w:rPr>
        <w:t xml:space="preserve"> 202</w:t>
      </w:r>
      <w:r w:rsidR="009A0FC4" w:rsidRPr="008A6A91">
        <w:rPr>
          <w:rFonts w:ascii="Arial" w:hAnsi="Arial" w:cs="Arial"/>
          <w:sz w:val="20"/>
          <w:szCs w:val="20"/>
        </w:rPr>
        <w:t>1</w:t>
      </w:r>
    </w:p>
    <w:p w14:paraId="3661CB76" w14:textId="77777777" w:rsidR="005F3F13" w:rsidRPr="008A6A91" w:rsidRDefault="005F3F13" w:rsidP="008A6A91">
      <w:pPr>
        <w:spacing w:after="0" w:line="240" w:lineRule="auto"/>
        <w:rPr>
          <w:rFonts w:ascii="Arial" w:hAnsi="Arial" w:cs="Arial"/>
          <w:sz w:val="20"/>
          <w:szCs w:val="20"/>
        </w:rPr>
      </w:pPr>
      <w:r w:rsidRPr="008A6A91">
        <w:rPr>
          <w:rFonts w:ascii="Arial" w:hAnsi="Arial" w:cs="Arial"/>
          <w:sz w:val="20"/>
          <w:szCs w:val="20"/>
        </w:rPr>
        <w:t>Please check with the Amnesty office in your country if you wish to send appeals after the deadline.</w:t>
      </w:r>
    </w:p>
    <w:p w14:paraId="60C74036" w14:textId="77777777" w:rsidR="005F3F13" w:rsidRPr="008A6A91" w:rsidRDefault="005F3F13" w:rsidP="008A6A91">
      <w:pPr>
        <w:spacing w:after="0" w:line="240" w:lineRule="auto"/>
        <w:rPr>
          <w:rFonts w:ascii="Arial" w:hAnsi="Arial" w:cs="Arial"/>
          <w:b/>
          <w:sz w:val="20"/>
          <w:szCs w:val="20"/>
        </w:rPr>
      </w:pPr>
    </w:p>
    <w:p w14:paraId="56F7495B" w14:textId="3E9F5AF5" w:rsidR="005F3F13" w:rsidRPr="008A6A91" w:rsidRDefault="005F3F13" w:rsidP="008A6A91">
      <w:pPr>
        <w:spacing w:after="0" w:line="240" w:lineRule="auto"/>
        <w:rPr>
          <w:rFonts w:ascii="Arial" w:hAnsi="Arial" w:cs="Arial"/>
          <w:b/>
          <w:sz w:val="20"/>
          <w:szCs w:val="20"/>
        </w:rPr>
      </w:pPr>
      <w:r w:rsidRPr="008A6A91">
        <w:rPr>
          <w:rFonts w:ascii="Arial" w:hAnsi="Arial" w:cs="Arial"/>
          <w:b/>
          <w:sz w:val="20"/>
          <w:szCs w:val="20"/>
        </w:rPr>
        <w:t xml:space="preserve">NAME AND PRONOUN: Pastor Steven Tendo </w:t>
      </w:r>
      <w:r w:rsidRPr="008A6A91">
        <w:rPr>
          <w:rFonts w:ascii="Arial" w:hAnsi="Arial" w:cs="Arial"/>
          <w:sz w:val="20"/>
          <w:szCs w:val="20"/>
        </w:rPr>
        <w:t>(He, him, his)</w:t>
      </w:r>
    </w:p>
    <w:p w14:paraId="67C61DEB" w14:textId="77777777" w:rsidR="005F3F13" w:rsidRPr="008A6A91" w:rsidRDefault="005F3F13" w:rsidP="008A6A91">
      <w:pPr>
        <w:spacing w:after="0" w:line="240" w:lineRule="auto"/>
        <w:rPr>
          <w:rFonts w:ascii="Arial" w:hAnsi="Arial" w:cs="Arial"/>
          <w:b/>
          <w:sz w:val="20"/>
          <w:szCs w:val="20"/>
        </w:rPr>
      </w:pPr>
    </w:p>
    <w:p w14:paraId="4DD50C42" w14:textId="5B652DD4" w:rsidR="009A0FC4" w:rsidRPr="008A6A91" w:rsidRDefault="005F3F13" w:rsidP="008A6A91">
      <w:pPr>
        <w:spacing w:after="0" w:line="240" w:lineRule="auto"/>
        <w:rPr>
          <w:rFonts w:ascii="Arial" w:hAnsi="Arial" w:cs="Arial"/>
        </w:rPr>
      </w:pPr>
      <w:r w:rsidRPr="008A6A91">
        <w:rPr>
          <w:rFonts w:ascii="Arial" w:hAnsi="Arial" w:cs="Arial"/>
          <w:b/>
          <w:sz w:val="20"/>
          <w:szCs w:val="20"/>
        </w:rPr>
        <w:t xml:space="preserve">LINK TO PREVIOUS UA: </w:t>
      </w:r>
      <w:hyperlink r:id="rId16" w:history="1">
        <w:r w:rsidR="008A6A91" w:rsidRPr="005E1A6E">
          <w:rPr>
            <w:rStyle w:val="Hyperlink"/>
            <w:rFonts w:ascii="Arial" w:hAnsi="Arial" w:cs="Arial"/>
            <w:bCs/>
            <w:sz w:val="20"/>
            <w:szCs w:val="20"/>
          </w:rPr>
          <w:t>https://www.amnesty.org/en/documents/amr51/3030/2020/en/</w:t>
        </w:r>
      </w:hyperlink>
      <w:r w:rsidR="008A6A91">
        <w:rPr>
          <w:rFonts w:ascii="Arial" w:hAnsi="Arial" w:cs="Arial"/>
          <w:bCs/>
          <w:sz w:val="20"/>
          <w:szCs w:val="20"/>
        </w:rPr>
        <w:t xml:space="preserve"> </w:t>
      </w:r>
    </w:p>
    <w:sectPr w:rsidR="009A0FC4" w:rsidRPr="008A6A91" w:rsidSect="008A6A91">
      <w:headerReference w:type="default" r:id="rId17"/>
      <w:footerReference w:type="default" r:id="rId18"/>
      <w:headerReference w:type="first" r:id="rId19"/>
      <w:footerReference w:type="first" r:id="rId20"/>
      <w:footnotePr>
        <w:pos w:val="beneathText"/>
      </w:footnotePr>
      <w:endnotePr>
        <w:numFmt w:val="decimal"/>
      </w:endnotePr>
      <w:pgSz w:w="12240" w:h="15840" w:code="1"/>
      <w:pgMar w:top="720" w:right="720" w:bottom="2160" w:left="720" w:header="709" w:footer="567"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4E946" w14:textId="77777777" w:rsidR="00AD121E" w:rsidRDefault="00AD121E">
      <w:r>
        <w:separator/>
      </w:r>
    </w:p>
  </w:endnote>
  <w:endnote w:type="continuationSeparator" w:id="0">
    <w:p w14:paraId="44AC3D6C" w14:textId="77777777" w:rsidR="00AD121E" w:rsidRDefault="00AD1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Leelawadee UI"/>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altName w:val="Calibri"/>
    <w:panose1 w:val="020B0506040303020004"/>
    <w:charset w:val="00"/>
    <w:family w:val="swiss"/>
    <w:pitch w:val="variable"/>
    <w:sig w:usb0="800000AF" w:usb1="5000204A" w:usb2="00000000" w:usb3="00000000" w:csb0="0000009B" w:csb1="00000000"/>
  </w:font>
  <w:font w:name="Amnesty Trade Gothic">
    <w:altName w:val="Calibri"/>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2AA16" w14:textId="77777777" w:rsidR="008A6A91" w:rsidRPr="004D1533" w:rsidRDefault="008A6A91" w:rsidP="008A6A91">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6A5402F4" w14:textId="77777777" w:rsidR="008A6A91" w:rsidRPr="004D1533" w:rsidRDefault="008A6A91" w:rsidP="008A6A91">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795AE9E4" w14:textId="631FF6F9" w:rsidR="008A6A91" w:rsidRDefault="008A6A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9A14A" w14:textId="16BD5140" w:rsidR="008A6A91" w:rsidRDefault="008A6A91">
    <w:pPr>
      <w:pStyle w:val="Footer"/>
    </w:pPr>
    <w:r w:rsidRPr="009160F6">
      <w:rPr>
        <w:noProof/>
        <w:lang w:val="es-MX" w:eastAsia="es-MX"/>
      </w:rPr>
      <w:drawing>
        <wp:inline distT="0" distB="0" distL="0" distR="0" wp14:anchorId="77E2D505" wp14:editId="541319AD">
          <wp:extent cx="6469380" cy="990600"/>
          <wp:effectExtent l="0" t="0" r="0" b="0"/>
          <wp:docPr id="2"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027DA" w14:textId="77777777" w:rsidR="00AD121E" w:rsidRDefault="00AD121E">
      <w:r>
        <w:separator/>
      </w:r>
    </w:p>
  </w:footnote>
  <w:footnote w:type="continuationSeparator" w:id="0">
    <w:p w14:paraId="30BFCD3C" w14:textId="77777777" w:rsidR="00AD121E" w:rsidRDefault="00AD1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A74F2" w14:textId="48C8E256" w:rsidR="00355617" w:rsidRDefault="00D24689" w:rsidP="0082127B">
    <w:pPr>
      <w:tabs>
        <w:tab w:val="left" w:pos="6060"/>
        <w:tab w:val="right" w:pos="10203"/>
      </w:tabs>
      <w:spacing w:after="0"/>
      <w:rPr>
        <w:sz w:val="16"/>
        <w:szCs w:val="16"/>
      </w:rPr>
    </w:pPr>
    <w:r>
      <w:rPr>
        <w:sz w:val="16"/>
        <w:szCs w:val="16"/>
      </w:rPr>
      <w:t>Third</w:t>
    </w:r>
    <w:r w:rsidR="00B81BEC">
      <w:rPr>
        <w:sz w:val="16"/>
        <w:szCs w:val="16"/>
      </w:rPr>
      <w:t xml:space="preserve"> UA: 112/20 Index: </w:t>
    </w:r>
    <w:r w:rsidRPr="00D24689">
      <w:rPr>
        <w:sz w:val="16"/>
        <w:szCs w:val="16"/>
      </w:rPr>
      <w:t> AMR 51/3617/2021 USA</w:t>
    </w:r>
    <w:r w:rsidR="00B81BEC">
      <w:rPr>
        <w:sz w:val="16"/>
        <w:szCs w:val="16"/>
      </w:rPr>
      <w:tab/>
    </w:r>
    <w:r w:rsidR="00B81BEC">
      <w:rPr>
        <w:sz w:val="16"/>
        <w:szCs w:val="16"/>
      </w:rPr>
      <w:tab/>
      <w:t xml:space="preserve">Date: </w:t>
    </w:r>
    <w:r w:rsidR="00151EDD">
      <w:rPr>
        <w:sz w:val="16"/>
        <w:szCs w:val="16"/>
      </w:rPr>
      <w:t>0</w:t>
    </w:r>
    <w:r w:rsidR="004F4F88">
      <w:rPr>
        <w:sz w:val="16"/>
        <w:szCs w:val="16"/>
      </w:rPr>
      <w:t>3</w:t>
    </w:r>
    <w:r w:rsidR="00151EDD">
      <w:rPr>
        <w:sz w:val="16"/>
        <w:szCs w:val="16"/>
      </w:rPr>
      <w:t xml:space="preserve"> </w:t>
    </w:r>
    <w:r>
      <w:rPr>
        <w:sz w:val="16"/>
        <w:szCs w:val="16"/>
      </w:rPr>
      <w:t>February</w:t>
    </w:r>
    <w:r w:rsidR="00B81BEC">
      <w:rPr>
        <w:sz w:val="16"/>
        <w:szCs w:val="16"/>
      </w:rPr>
      <w:t xml:space="preserve"> 202</w:t>
    </w:r>
    <w:r>
      <w:rPr>
        <w:sz w:val="16"/>
        <w:szCs w:val="16"/>
      </w:rPr>
      <w:t>1</w:t>
    </w:r>
  </w:p>
  <w:p w14:paraId="47F549D8" w14:textId="77777777" w:rsidR="007A3AEA" w:rsidRPr="00980425" w:rsidRDefault="008A6A91"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4569A" w14:textId="388D0CE9" w:rsidR="00E45B15" w:rsidRPr="008A6A91" w:rsidRDefault="008A6A91" w:rsidP="008A6A91">
    <w:pPr>
      <w:tabs>
        <w:tab w:val="left" w:pos="6060"/>
        <w:tab w:val="right" w:pos="10203"/>
      </w:tabs>
      <w:spacing w:after="0"/>
      <w:rPr>
        <w:sz w:val="16"/>
        <w:szCs w:val="16"/>
      </w:rPr>
    </w:pPr>
    <w:r>
      <w:rPr>
        <w:sz w:val="16"/>
        <w:szCs w:val="16"/>
      </w:rPr>
      <w:t xml:space="preserve">Third UA: 112/20 Index: </w:t>
    </w:r>
    <w:r w:rsidRPr="00D24689">
      <w:rPr>
        <w:sz w:val="16"/>
        <w:szCs w:val="16"/>
      </w:rPr>
      <w:t> AMR 51/3617/2021 USA</w:t>
    </w:r>
    <w:r>
      <w:rPr>
        <w:sz w:val="16"/>
        <w:szCs w:val="16"/>
      </w:rPr>
      <w:tab/>
    </w:r>
    <w:r>
      <w:rPr>
        <w:sz w:val="16"/>
        <w:szCs w:val="16"/>
      </w:rPr>
      <w:tab/>
      <w:t>Date: 03 February 2021</w:t>
    </w:r>
  </w:p>
  <w:p w14:paraId="7B9B2244" w14:textId="77777777" w:rsidR="00E45B15" w:rsidRDefault="008A6A91"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2"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3" w15:restartNumberingAfterBreak="0">
    <w:nsid w:val="215B67B6"/>
    <w:multiLevelType w:val="multilevel"/>
    <w:tmpl w:val="79787F56"/>
    <w:numStyleLink w:val="AINumberedList"/>
  </w:abstractNum>
  <w:abstractNum w:abstractNumId="14"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5"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6" w15:restartNumberingAfterBreak="0">
    <w:nsid w:val="27133A5E"/>
    <w:multiLevelType w:val="multilevel"/>
    <w:tmpl w:val="5B58B218"/>
    <w:numStyleLink w:val="AIBulletList"/>
  </w:abstractNum>
  <w:abstractNum w:abstractNumId="17"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8" w15:restartNumberingAfterBreak="0">
    <w:nsid w:val="2E87201C"/>
    <w:multiLevelType w:val="multilevel"/>
    <w:tmpl w:val="5B58B218"/>
    <w:numStyleLink w:val="AIBulletList"/>
  </w:abstractNum>
  <w:abstractNum w:abstractNumId="19"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0" w15:restartNumberingAfterBreak="0">
    <w:nsid w:val="31943E62"/>
    <w:multiLevelType w:val="multilevel"/>
    <w:tmpl w:val="5B58B218"/>
    <w:numStyleLink w:val="AIBulletList"/>
  </w:abstractNum>
  <w:abstractNum w:abstractNumId="21"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2"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3" w15:restartNumberingAfterBreak="0">
    <w:nsid w:val="456452DF"/>
    <w:multiLevelType w:val="multilevel"/>
    <w:tmpl w:val="5B58B218"/>
    <w:numStyleLink w:val="AIBulletList"/>
  </w:abstractNum>
  <w:abstractNum w:abstractNumId="24"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5" w15:restartNumberingAfterBreak="0">
    <w:nsid w:val="4E1E12A2"/>
    <w:multiLevelType w:val="multilevel"/>
    <w:tmpl w:val="5B58B218"/>
    <w:numStyleLink w:val="AIBulletList"/>
  </w:abstractNum>
  <w:abstractNum w:abstractNumId="26"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9"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0" w15:restartNumberingAfterBreak="0">
    <w:nsid w:val="5A07084D"/>
    <w:multiLevelType w:val="multilevel"/>
    <w:tmpl w:val="5B58B218"/>
    <w:numStyleLink w:val="AIBulletList"/>
  </w:abstractNum>
  <w:abstractNum w:abstractNumId="31"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3"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5"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6" w15:restartNumberingAfterBreak="0">
    <w:nsid w:val="76A44978"/>
    <w:multiLevelType w:val="multilevel"/>
    <w:tmpl w:val="5B58B218"/>
    <w:numStyleLink w:val="AIBulletList"/>
  </w:abstractNum>
  <w:abstractNum w:abstractNumId="37"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8"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0"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1"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5"/>
  </w:num>
  <w:num w:numId="5">
    <w:abstractNumId w:val="11"/>
  </w:num>
  <w:num w:numId="6">
    <w:abstractNumId w:val="7"/>
  </w:num>
  <w:num w:numId="7">
    <w:abstractNumId w:val="8"/>
  </w:num>
  <w:num w:numId="8">
    <w:abstractNumId w:val="26"/>
  </w:num>
  <w:num w:numId="9">
    <w:abstractNumId w:val="21"/>
  </w:num>
  <w:num w:numId="10">
    <w:abstractNumId w:val="4"/>
  </w:num>
  <w:num w:numId="11">
    <w:abstractNumId w:val="14"/>
  </w:num>
  <w:num w:numId="12">
    <w:abstractNumId w:val="5"/>
  </w:num>
  <w:num w:numId="13">
    <w:abstractNumId w:val="38"/>
  </w:num>
  <w:num w:numId="14">
    <w:abstractNumId w:val="17"/>
  </w:num>
  <w:num w:numId="15">
    <w:abstractNumId w:val="28"/>
  </w:num>
  <w:num w:numId="16">
    <w:abstractNumId w:val="32"/>
  </w:num>
  <w:num w:numId="17">
    <w:abstractNumId w:val="39"/>
  </w:num>
  <w:num w:numId="18">
    <w:abstractNumId w:val="31"/>
  </w:num>
  <w:num w:numId="19">
    <w:abstractNumId w:val="24"/>
  </w:num>
  <w:num w:numId="20">
    <w:abstractNumId w:val="22"/>
  </w:num>
  <w:num w:numId="21">
    <w:abstractNumId w:val="29"/>
  </w:num>
  <w:num w:numId="22">
    <w:abstractNumId w:val="35"/>
  </w:num>
  <w:num w:numId="23">
    <w:abstractNumId w:val="34"/>
  </w:num>
  <w:num w:numId="24">
    <w:abstractNumId w:val="12"/>
  </w:num>
  <w:num w:numId="25">
    <w:abstractNumId w:val="19"/>
  </w:num>
  <w:num w:numId="26">
    <w:abstractNumId w:val="40"/>
  </w:num>
  <w:num w:numId="27">
    <w:abstractNumId w:val="9"/>
  </w:num>
  <w:num w:numId="28">
    <w:abstractNumId w:val="30"/>
  </w:num>
  <w:num w:numId="29">
    <w:abstractNumId w:val="16"/>
  </w:num>
  <w:num w:numId="30">
    <w:abstractNumId w:val="37"/>
  </w:num>
  <w:num w:numId="31">
    <w:abstractNumId w:val="13"/>
  </w:num>
  <w:num w:numId="32">
    <w:abstractNumId w:val="33"/>
  </w:num>
  <w:num w:numId="33">
    <w:abstractNumId w:val="3"/>
  </w:num>
  <w:num w:numId="34">
    <w:abstractNumId w:val="36"/>
  </w:num>
  <w:num w:numId="35">
    <w:abstractNumId w:val="23"/>
  </w:num>
  <w:num w:numId="36">
    <w:abstractNumId w:val="41"/>
  </w:num>
  <w:num w:numId="37">
    <w:abstractNumId w:val="25"/>
  </w:num>
  <w:num w:numId="38">
    <w:abstractNumId w:val="18"/>
  </w:num>
  <w:num w:numId="39">
    <w:abstractNumId w:val="20"/>
  </w:num>
  <w:num w:numId="40">
    <w:abstractNumId w:val="6"/>
  </w:num>
  <w:num w:numId="41">
    <w:abstractNumId w:val="27"/>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F13"/>
    <w:rsid w:val="0000500A"/>
    <w:rsid w:val="00013F07"/>
    <w:rsid w:val="00022540"/>
    <w:rsid w:val="00025B55"/>
    <w:rsid w:val="00032461"/>
    <w:rsid w:val="000502CF"/>
    <w:rsid w:val="00062A30"/>
    <w:rsid w:val="000663C6"/>
    <w:rsid w:val="00092096"/>
    <w:rsid w:val="000A1AB5"/>
    <w:rsid w:val="000B0E17"/>
    <w:rsid w:val="000B16FB"/>
    <w:rsid w:val="000B28F3"/>
    <w:rsid w:val="000C6C1C"/>
    <w:rsid w:val="000C77F2"/>
    <w:rsid w:val="000D1D9A"/>
    <w:rsid w:val="000F0007"/>
    <w:rsid w:val="001011BA"/>
    <w:rsid w:val="00112899"/>
    <w:rsid w:val="001151EC"/>
    <w:rsid w:val="0011579A"/>
    <w:rsid w:val="00151EDD"/>
    <w:rsid w:val="00162298"/>
    <w:rsid w:val="00171FAA"/>
    <w:rsid w:val="00180B32"/>
    <w:rsid w:val="001A1321"/>
    <w:rsid w:val="001B08C3"/>
    <w:rsid w:val="001B6144"/>
    <w:rsid w:val="001C51CA"/>
    <w:rsid w:val="001F06DC"/>
    <w:rsid w:val="001F715B"/>
    <w:rsid w:val="00213D90"/>
    <w:rsid w:val="00221079"/>
    <w:rsid w:val="00224CCA"/>
    <w:rsid w:val="00234B4F"/>
    <w:rsid w:val="002451ED"/>
    <w:rsid w:val="00245655"/>
    <w:rsid w:val="00253532"/>
    <w:rsid w:val="002639C3"/>
    <w:rsid w:val="0027488B"/>
    <w:rsid w:val="002A127E"/>
    <w:rsid w:val="002A4C7D"/>
    <w:rsid w:val="002A5E0B"/>
    <w:rsid w:val="002B137E"/>
    <w:rsid w:val="002C37B4"/>
    <w:rsid w:val="002C5C1B"/>
    <w:rsid w:val="002D5773"/>
    <w:rsid w:val="002E20B8"/>
    <w:rsid w:val="002F17BC"/>
    <w:rsid w:val="002F78EB"/>
    <w:rsid w:val="003070EF"/>
    <w:rsid w:val="00315CAB"/>
    <w:rsid w:val="0034186D"/>
    <w:rsid w:val="003521FA"/>
    <w:rsid w:val="0035327E"/>
    <w:rsid w:val="003B4588"/>
    <w:rsid w:val="003E1A05"/>
    <w:rsid w:val="003E781B"/>
    <w:rsid w:val="004027CF"/>
    <w:rsid w:val="0040416B"/>
    <w:rsid w:val="00407B54"/>
    <w:rsid w:val="00431511"/>
    <w:rsid w:val="00464128"/>
    <w:rsid w:val="0047076A"/>
    <w:rsid w:val="00470A72"/>
    <w:rsid w:val="004A2E46"/>
    <w:rsid w:val="004B1B46"/>
    <w:rsid w:val="004B7A6C"/>
    <w:rsid w:val="004C0661"/>
    <w:rsid w:val="004E169F"/>
    <w:rsid w:val="004F0931"/>
    <w:rsid w:val="004F4F88"/>
    <w:rsid w:val="0051444C"/>
    <w:rsid w:val="0052511E"/>
    <w:rsid w:val="005260B6"/>
    <w:rsid w:val="00533EE6"/>
    <w:rsid w:val="00535B1B"/>
    <w:rsid w:val="005407DE"/>
    <w:rsid w:val="00557EB7"/>
    <w:rsid w:val="0057249E"/>
    <w:rsid w:val="00574CC8"/>
    <w:rsid w:val="00577060"/>
    <w:rsid w:val="00580EE5"/>
    <w:rsid w:val="0059554B"/>
    <w:rsid w:val="005B4A41"/>
    <w:rsid w:val="005C3139"/>
    <w:rsid w:val="005D1A79"/>
    <w:rsid w:val="005E5D20"/>
    <w:rsid w:val="005E7207"/>
    <w:rsid w:val="005F3606"/>
    <w:rsid w:val="005F3F13"/>
    <w:rsid w:val="005F45E7"/>
    <w:rsid w:val="00602F51"/>
    <w:rsid w:val="00621DDF"/>
    <w:rsid w:val="00640D32"/>
    <w:rsid w:val="0066172F"/>
    <w:rsid w:val="00670965"/>
    <w:rsid w:val="006768BF"/>
    <w:rsid w:val="00691C2A"/>
    <w:rsid w:val="00695D97"/>
    <w:rsid w:val="006A4048"/>
    <w:rsid w:val="006B1EBF"/>
    <w:rsid w:val="006B209D"/>
    <w:rsid w:val="006B2B70"/>
    <w:rsid w:val="006C16CE"/>
    <w:rsid w:val="006F7923"/>
    <w:rsid w:val="00701E09"/>
    <w:rsid w:val="00723001"/>
    <w:rsid w:val="00726498"/>
    <w:rsid w:val="00727A99"/>
    <w:rsid w:val="007321BD"/>
    <w:rsid w:val="0077060D"/>
    <w:rsid w:val="0077125B"/>
    <w:rsid w:val="00771940"/>
    <w:rsid w:val="0078045D"/>
    <w:rsid w:val="00786F3A"/>
    <w:rsid w:val="007961EA"/>
    <w:rsid w:val="007C7F1F"/>
    <w:rsid w:val="007E0910"/>
    <w:rsid w:val="007E7456"/>
    <w:rsid w:val="0080103C"/>
    <w:rsid w:val="00826312"/>
    <w:rsid w:val="00834363"/>
    <w:rsid w:val="0086333C"/>
    <w:rsid w:val="00865824"/>
    <w:rsid w:val="008A6A91"/>
    <w:rsid w:val="008B584E"/>
    <w:rsid w:val="008F746D"/>
    <w:rsid w:val="00922746"/>
    <w:rsid w:val="00947A19"/>
    <w:rsid w:val="009624C7"/>
    <w:rsid w:val="00966555"/>
    <w:rsid w:val="00982544"/>
    <w:rsid w:val="009A0FC4"/>
    <w:rsid w:val="009E3849"/>
    <w:rsid w:val="00A06B14"/>
    <w:rsid w:val="00A2699E"/>
    <w:rsid w:val="00A62A67"/>
    <w:rsid w:val="00A65A98"/>
    <w:rsid w:val="00A712B8"/>
    <w:rsid w:val="00A75017"/>
    <w:rsid w:val="00A85B7F"/>
    <w:rsid w:val="00A96E32"/>
    <w:rsid w:val="00AA189C"/>
    <w:rsid w:val="00AD121E"/>
    <w:rsid w:val="00B04827"/>
    <w:rsid w:val="00B072A2"/>
    <w:rsid w:val="00B2141E"/>
    <w:rsid w:val="00B46DF7"/>
    <w:rsid w:val="00B512C4"/>
    <w:rsid w:val="00B52929"/>
    <w:rsid w:val="00B66F09"/>
    <w:rsid w:val="00B6765C"/>
    <w:rsid w:val="00B75FBA"/>
    <w:rsid w:val="00B77EDD"/>
    <w:rsid w:val="00B81BEC"/>
    <w:rsid w:val="00BB0F67"/>
    <w:rsid w:val="00BB586B"/>
    <w:rsid w:val="00BC4C43"/>
    <w:rsid w:val="00BD5B66"/>
    <w:rsid w:val="00BE1F83"/>
    <w:rsid w:val="00BE797E"/>
    <w:rsid w:val="00BE7FD6"/>
    <w:rsid w:val="00C47AAA"/>
    <w:rsid w:val="00C5605A"/>
    <w:rsid w:val="00CA1F6D"/>
    <w:rsid w:val="00CA4292"/>
    <w:rsid w:val="00CA6512"/>
    <w:rsid w:val="00CB053B"/>
    <w:rsid w:val="00CB352F"/>
    <w:rsid w:val="00CB3802"/>
    <w:rsid w:val="00CC7E9D"/>
    <w:rsid w:val="00D24689"/>
    <w:rsid w:val="00D26B22"/>
    <w:rsid w:val="00D3431C"/>
    <w:rsid w:val="00D35685"/>
    <w:rsid w:val="00D54BCD"/>
    <w:rsid w:val="00D649F2"/>
    <w:rsid w:val="00D805ED"/>
    <w:rsid w:val="00D85DA5"/>
    <w:rsid w:val="00D90DAF"/>
    <w:rsid w:val="00D95726"/>
    <w:rsid w:val="00DA2D51"/>
    <w:rsid w:val="00DC57AD"/>
    <w:rsid w:val="00DE10E6"/>
    <w:rsid w:val="00DE22C4"/>
    <w:rsid w:val="00DE6FAC"/>
    <w:rsid w:val="00DF0354"/>
    <w:rsid w:val="00E052FB"/>
    <w:rsid w:val="00E1436F"/>
    <w:rsid w:val="00E25D16"/>
    <w:rsid w:val="00E42145"/>
    <w:rsid w:val="00E4789E"/>
    <w:rsid w:val="00E47C2B"/>
    <w:rsid w:val="00E5133E"/>
    <w:rsid w:val="00E75C5C"/>
    <w:rsid w:val="00E91CDD"/>
    <w:rsid w:val="00EA5F1B"/>
    <w:rsid w:val="00EB6DC1"/>
    <w:rsid w:val="00ED36CE"/>
    <w:rsid w:val="00ED48B1"/>
    <w:rsid w:val="00ED5C45"/>
    <w:rsid w:val="00EE443B"/>
    <w:rsid w:val="00EE5863"/>
    <w:rsid w:val="00EE66DA"/>
    <w:rsid w:val="00EF0FF2"/>
    <w:rsid w:val="00F10D98"/>
    <w:rsid w:val="00F15D23"/>
    <w:rsid w:val="00F16E1B"/>
    <w:rsid w:val="00F455D2"/>
    <w:rsid w:val="00F46AAC"/>
    <w:rsid w:val="00F528DB"/>
    <w:rsid w:val="00F752A3"/>
    <w:rsid w:val="00F85AF9"/>
    <w:rsid w:val="00F86786"/>
    <w:rsid w:val="00FC66E5"/>
    <w:rsid w:val="00FD546C"/>
    <w:rsid w:val="00FD5BBC"/>
    <w:rsid w:val="00FE074F"/>
    <w:rsid w:val="00FE1B7E"/>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529B913"/>
  <w15:chartTrackingRefBased/>
  <w15:docId w15:val="{DD788C8F-F1CC-4AC7-BA40-28F5FAA29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F13"/>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uiPriority w:val="99"/>
    <w:rsid w:val="0011579A"/>
    <w:pPr>
      <w:tabs>
        <w:tab w:val="center" w:pos="4153"/>
        <w:tab w:val="right" w:pos="8306"/>
      </w:tabs>
    </w:pPr>
  </w:style>
  <w:style w:type="character" w:customStyle="1" w:styleId="HeaderChar">
    <w:name w:val="Header Char"/>
    <w:basedOn w:val="DefaultParagraphFont"/>
    <w:link w:val="Header"/>
    <w:uiPriority w:val="99"/>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paragraph" w:customStyle="1" w:styleId="AIUrgentActionTopHeading">
    <w:name w:val="AI Urgent Action Top Heading"/>
    <w:basedOn w:val="Normal"/>
    <w:rsid w:val="005F3F13"/>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5F3F1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5F3F13"/>
    <w:rPr>
      <w:sz w:val="16"/>
      <w:szCs w:val="16"/>
    </w:rPr>
  </w:style>
  <w:style w:type="paragraph" w:styleId="CommentText">
    <w:name w:val="annotation text"/>
    <w:basedOn w:val="Normal"/>
    <w:link w:val="CommentTextChar"/>
    <w:rsid w:val="005F3F13"/>
    <w:pPr>
      <w:spacing w:line="240" w:lineRule="auto"/>
    </w:pPr>
    <w:rPr>
      <w:sz w:val="20"/>
      <w:szCs w:val="20"/>
    </w:rPr>
  </w:style>
  <w:style w:type="character" w:customStyle="1" w:styleId="CommentTextChar">
    <w:name w:val="Comment Text Char"/>
    <w:basedOn w:val="DefaultParagraphFont"/>
    <w:link w:val="CommentText"/>
    <w:rsid w:val="005F3F13"/>
    <w:rPr>
      <w:rFonts w:ascii="Amnesty Trade Gothic" w:eastAsia="MS Mincho" w:hAnsi="Amnesty Trade Gothic"/>
      <w:color w:val="000000"/>
      <w:lang w:eastAsia="ar-SA"/>
    </w:rPr>
  </w:style>
  <w:style w:type="paragraph" w:styleId="NormalWeb">
    <w:name w:val="Normal (Web)"/>
    <w:basedOn w:val="Normal"/>
    <w:uiPriority w:val="99"/>
    <w:unhideWhenUsed/>
    <w:rsid w:val="005F3F13"/>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table" w:styleId="TableGridLight">
    <w:name w:val="Grid Table Light"/>
    <w:basedOn w:val="TableNormal"/>
    <w:uiPriority w:val="40"/>
    <w:rsid w:val="005F3F13"/>
    <w:rPr>
      <w:rFonts w:eastAsia="MS Minch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5F3F13"/>
    <w:pPr>
      <w:ind w:left="720"/>
      <w:contextualSpacing/>
    </w:pPr>
  </w:style>
  <w:style w:type="paragraph" w:styleId="BalloonText">
    <w:name w:val="Balloon Text"/>
    <w:basedOn w:val="Normal"/>
    <w:link w:val="BalloonTextChar"/>
    <w:semiHidden/>
    <w:unhideWhenUsed/>
    <w:rsid w:val="005F3F13"/>
    <w:pPr>
      <w:spacing w:after="0" w:line="240" w:lineRule="auto"/>
    </w:pPr>
    <w:rPr>
      <w:rFonts w:ascii="Segoe UI" w:hAnsi="Segoe UI" w:cs="Segoe UI"/>
      <w:szCs w:val="18"/>
    </w:rPr>
  </w:style>
  <w:style w:type="character" w:customStyle="1" w:styleId="BalloonTextChar">
    <w:name w:val="Balloon Text Char"/>
    <w:basedOn w:val="DefaultParagraphFont"/>
    <w:link w:val="BalloonText"/>
    <w:semiHidden/>
    <w:rsid w:val="005F3F13"/>
    <w:rPr>
      <w:rFonts w:ascii="Segoe UI" w:eastAsia="MS Mincho" w:hAnsi="Segoe UI" w:cs="Segoe UI"/>
      <w:color w:val="000000"/>
      <w:sz w:val="18"/>
      <w:szCs w:val="18"/>
      <w:lang w:eastAsia="ar-SA"/>
    </w:rPr>
  </w:style>
  <w:style w:type="paragraph" w:styleId="CommentSubject">
    <w:name w:val="annotation subject"/>
    <w:basedOn w:val="CommentText"/>
    <w:next w:val="CommentText"/>
    <w:link w:val="CommentSubjectChar"/>
    <w:rsid w:val="00151EDD"/>
    <w:rPr>
      <w:b/>
      <w:bCs/>
    </w:rPr>
  </w:style>
  <w:style w:type="character" w:customStyle="1" w:styleId="CommentSubjectChar">
    <w:name w:val="Comment Subject Char"/>
    <w:basedOn w:val="CommentTextChar"/>
    <w:link w:val="CommentSubject"/>
    <w:rsid w:val="00151EDD"/>
    <w:rPr>
      <w:rFonts w:ascii="Amnesty Trade Gothic" w:eastAsia="MS Mincho" w:hAnsi="Amnesty Trade Gothic"/>
      <w:b/>
      <w:bCs/>
      <w:color w:val="000000"/>
      <w:lang w:eastAsia="ar-SA"/>
    </w:rPr>
  </w:style>
  <w:style w:type="character" w:styleId="FollowedHyperlink">
    <w:name w:val="FollowedHyperlink"/>
    <w:basedOn w:val="DefaultParagraphFont"/>
    <w:rsid w:val="006F7923"/>
    <w:rPr>
      <w:color w:val="954F72" w:themeColor="followedHyperlink"/>
      <w:u w:val="single"/>
    </w:rPr>
  </w:style>
  <w:style w:type="character" w:styleId="UnresolvedMention">
    <w:name w:val="Unresolved Mention"/>
    <w:basedOn w:val="DefaultParagraphFont"/>
    <w:uiPriority w:val="99"/>
    <w:semiHidden/>
    <w:unhideWhenUsed/>
    <w:rsid w:val="008A6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3520241">
      <w:bodyDiv w:val="1"/>
      <w:marLeft w:val="0"/>
      <w:marRight w:val="0"/>
      <w:marTop w:val="0"/>
      <w:marBottom w:val="0"/>
      <w:divBdr>
        <w:top w:val="none" w:sz="0" w:space="0" w:color="auto"/>
        <w:left w:val="none" w:sz="0" w:space="0" w:color="auto"/>
        <w:bottom w:val="none" w:sz="0" w:space="0" w:color="auto"/>
        <w:right w:val="none" w:sz="0" w:space="0" w:color="auto"/>
      </w:divBdr>
    </w:div>
    <w:div w:id="760687777">
      <w:bodyDiv w:val="1"/>
      <w:marLeft w:val="0"/>
      <w:marRight w:val="0"/>
      <w:marTop w:val="0"/>
      <w:marBottom w:val="0"/>
      <w:divBdr>
        <w:top w:val="none" w:sz="0" w:space="0" w:color="auto"/>
        <w:left w:val="none" w:sz="0" w:space="0" w:color="auto"/>
        <w:bottom w:val="none" w:sz="0" w:space="0" w:color="auto"/>
        <w:right w:val="none" w:sz="0" w:space="0" w:color="auto"/>
      </w:divBdr>
    </w:div>
    <w:div w:id="934170597">
      <w:bodyDiv w:val="1"/>
      <w:marLeft w:val="0"/>
      <w:marRight w:val="0"/>
      <w:marTop w:val="0"/>
      <w:marBottom w:val="0"/>
      <w:divBdr>
        <w:top w:val="none" w:sz="0" w:space="0" w:color="auto"/>
        <w:left w:val="none" w:sz="0" w:space="0" w:color="auto"/>
        <w:bottom w:val="none" w:sz="0" w:space="0" w:color="auto"/>
        <w:right w:val="none" w:sz="0" w:space="0" w:color="auto"/>
      </w:divBdr>
    </w:div>
    <w:div w:id="113772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nAntonio.Outreach@ice.dhs.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Jose.Correa@ice.dhs.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mnesty.org/en/documents/amr51/3030/2020/e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hyperlink" Target="https://twitter.com/ICEgov?ref_src=twsrc%5Egoogle%7Ctwcamp%5Eserp%7Ctwgr%5Eauthor"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nAntonio@ice.dhs.gov"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IIndexNumber xmlns="b9e52a15-8fce-43d3-9ff2-f6bd6a140a3c">AMR 51/3617/2021</AIIndexNumber>
    <TaxCatchAll xmlns="b9e52a15-8fce-43d3-9ff2-f6bd6a140a3c">
      <Value>50</Value>
      <Value>14</Value>
      <Value>13</Value>
      <Value>198</Value>
      <Value>111</Value>
      <Value>515</Value>
      <Value>310</Value>
      <Value>71</Value>
      <Value>53</Value>
      <Value>460</Value>
      <Value>357</Value>
    </TaxCatchAll>
    <AIClass xmlns="b9e52a15-8fce-43d3-9ff2-f6bd6a140a3c">AMR</AIClass>
    <AIYear xmlns="b9e52a15-8fce-43d3-9ff2-f6bd6a140a3c">2021</AIYear>
    <AILanguageCode xmlns="b9e52a15-8fce-43d3-9ff2-f6bd6a140a3c" xsi:nil="true"/>
    <AIAbstract xmlns="b9e52a15-8fce-43d3-9ff2-f6bd6a140a3c">Steven Tendo is a 35-year-old pastor and asylum-seeker who fled from torture and other human rights violations in Uganda and requested asylum in the USA in 2018, where he has spent over two years in immigration detention. He was at risk of being deported back to Uganda but global mobilization stopped his deportation on 7 September 2020. He has compromised health due to diabetes and inconsistent and inadequate medical care.  He is now detained during a COVID-19 outbreak at the facility. We demand authorities immediately release him on parole while he continues to fight for the right to seek asylum.</AIAbstract>
    <AINetwork xmlns="b9e52a15-8fce-43d3-9ff2-f6bd6a140a3c">UA</AINetwork>
    <AILanguage xmlns="b9e52a15-8fce-43d3-9ff2-f6bd6a140a3c">English</AILanguage>
    <AIPublishDate xmlns="b9e52a15-8fce-43d3-9ff2-f6bd6a140a3c">2021-02-03T00:00:00+00:00</AIPublishDate>
    <AISubclass xmlns="b9e52a15-8fce-43d3-9ff2-f6bd6a140a3c">51</AISubclass>
    <AISecurityClass xmlns="b9e52a15-8fce-43d3-9ff2-f6bd6a140a3c" xsi:nil="true"/>
    <AINetworkNumber xmlns="b9e52a15-8fce-43d3-9ff2-f6bd6a140a3c">112/20</AINetworkNumber>
    <AIUnpublished xmlns="b9e52a15-8fce-43d3-9ff2-f6bd6a140a3c">false</AIUnpublished>
    <AIWebFriendlyTitle xmlns="b9e52a15-8fce-43d3-9ff2-f6bd6a140a3c">USA: Free asylum seeker from detention</AIWebFriendlyTitle>
    <k9083824e5b14b148c1f498df06d050b xmlns="b9e52a15-8fce-43d3-9ff2-f6bd6a140a3c">
      <Terms xmlns="http://schemas.microsoft.com/office/infopath/2007/PartnerControls">
        <TermInfo xmlns="http://schemas.microsoft.com/office/infopath/2007/PartnerControls">
          <TermName xmlns="http://schemas.microsoft.com/office/infopath/2007/PartnerControls">Americas</TermName>
          <TermId xmlns="http://schemas.microsoft.com/office/infopath/2007/PartnerControls">79eacdcb-8780-42fd-888d-031b956b687f</TermId>
        </TermInfo>
        <TermInfo xmlns="http://schemas.microsoft.com/office/infopath/2007/PartnerControls">
          <TermName xmlns="http://schemas.microsoft.com/office/infopath/2007/PartnerControls">North America</TermName>
          <TermId xmlns="http://schemas.microsoft.com/office/infopath/2007/PartnerControls">d522b10c-100b-45c3-aaa2-50135970fbc8</TermId>
        </TermInfo>
        <TermInfo xmlns="http://schemas.microsoft.com/office/infopath/2007/PartnerControls">
          <TermName xmlns="http://schemas.microsoft.com/office/infopath/2007/PartnerControls">United States of America</TermName>
          <TermId xmlns="http://schemas.microsoft.com/office/infopath/2007/PartnerControls">a2fcc788-a422-4a3f-b834-057b1e37ff6e</TermId>
        </TermInfo>
      </Terms>
    </k9083824e5b14b148c1f498df06d050b>
    <j41e3e7767a041b4a3befab78493d4bd xmlns="b9e52a15-8fce-43d3-9ff2-f6bd6a140a3c">
      <Terms xmlns="http://schemas.microsoft.com/office/infopath/2007/PartnerControls">
        <TermInfo xmlns="http://schemas.microsoft.com/office/infopath/2007/PartnerControls">
          <TermName xmlns="http://schemas.microsoft.com/office/infopath/2007/PartnerControls">Amnesty International</TermName>
          <TermId xmlns="http://schemas.microsoft.com/office/infopath/2007/PartnerControls">f4dc13e0-2dfe-4eaf-b7b4-4513dcf381b3</TermId>
        </TermInfo>
      </Terms>
    </j41e3e7767a041b4a3befab78493d4bd>
    <m28c21cbca294ddbb6e93c2542370cd2 xmlns="b9e52a15-8fce-43d3-9ff2-f6bd6a140a3c">
      <Terms xmlns="http://schemas.microsoft.com/office/infopath/2007/PartnerControls">
        <TermInfo xmlns="http://schemas.microsoft.com/office/infopath/2007/PartnerControls">
          <TermName xmlns="http://schemas.microsoft.com/office/infopath/2007/PartnerControls">Urgent Action</TermName>
          <TermId xmlns="http://schemas.microsoft.com/office/infopath/2007/PartnerControls">488748dd-8549-4231-9f2f-aa44d1c57e3f</TermId>
        </TermInfo>
      </Terms>
    </m28c21cbca294ddbb6e93c2542370cd2>
    <f8f6f4de72f040e1a686eca7e210b6e0 xmlns="b9e52a15-8fce-43d3-9ff2-f6bd6a140a3c">
      <Terms xmlns="http://schemas.microsoft.com/office/infopath/2007/PartnerControls">
        <TermInfo xmlns="http://schemas.microsoft.com/office/infopath/2007/PartnerControls">
          <TermName xmlns="http://schemas.microsoft.com/office/infopath/2007/PartnerControls">Washington - IS</TermName>
          <TermId xmlns="http://schemas.microsoft.com/office/infopath/2007/PartnerControls">68920347-b380-4b86-bbee-534fcf662b69</TermId>
        </TermInfo>
      </Terms>
    </f8f6f4de72f040e1a686eca7e210b6e0>
    <lda373c271c74aae80c3c8885e8e6ce1 xmlns="b9e52a15-8fce-43d3-9ff2-f6bd6a140a3c">
      <Terms xmlns="http://schemas.microsoft.com/office/infopath/2007/PartnerControls"/>
    </lda373c271c74aae80c3c8885e8e6ce1>
    <jd37d4c96d664b6eb96aa0c3d4bac7e2 xmlns="b9e52a15-8fce-43d3-9ff2-f6bd6a140a3c">
      <Terms xmlns="http://schemas.microsoft.com/office/infopath/2007/PartnerControls"/>
    </jd37d4c96d664b6eb96aa0c3d4bac7e2>
    <ded7794b23544bdda3c17d2696901649 xmlns="b9e52a15-8fce-43d3-9ff2-f6bd6a140a3c">
      <Terms xmlns="http://schemas.microsoft.com/office/infopath/2007/PartnerControls">
        <TermInfo xmlns="http://schemas.microsoft.com/office/infopath/2007/PartnerControls">
          <TermName xmlns="http://schemas.microsoft.com/office/infopath/2007/PartnerControls">Asylum</TermName>
          <TermId xmlns="http://schemas.microsoft.com/office/infopath/2007/PartnerControls">91de00bd-339a-4130-b266-b99b4cfed65e</TermId>
        </TermInfo>
        <TermInfo xmlns="http://schemas.microsoft.com/office/infopath/2007/PartnerControls">
          <TermName xmlns="http://schemas.microsoft.com/office/infopath/2007/PartnerControls">Migrants</TermName>
          <TermId xmlns="http://schemas.microsoft.com/office/infopath/2007/PartnerControls">9d2fd3a0-15e6-45b3-b93f-8652eba93210</TermId>
        </TermInfo>
        <TermInfo xmlns="http://schemas.microsoft.com/office/infopath/2007/PartnerControls">
          <TermName xmlns="http://schemas.microsoft.com/office/infopath/2007/PartnerControls">Detention</TermName>
          <TermId xmlns="http://schemas.microsoft.com/office/infopath/2007/PartnerControls">61294936-9ca2-44d4-8349-2cce1d7849c8</TermId>
        </TermInfo>
        <TermInfo xmlns="http://schemas.microsoft.com/office/infopath/2007/PartnerControls">
          <TermName xmlns="http://schemas.microsoft.com/office/infopath/2007/PartnerControls">Refugees</TermName>
          <TermId xmlns="http://schemas.microsoft.com/office/infopath/2007/PartnerControls">bedd98ea-47ce-4d33-a0da-1579615d6e1f</TermId>
        </TermInfo>
        <TermInfo xmlns="http://schemas.microsoft.com/office/infopath/2007/PartnerControls">
          <TermName xmlns="http://schemas.microsoft.com/office/infopath/2007/PartnerControls">COVID-19</TermName>
          <TermId xmlns="http://schemas.microsoft.com/office/infopath/2007/PartnerControls">ade23915-e46f-423a-8e76-55b7b2022bc9</TermId>
        </TermInfo>
      </Terms>
    </ded7794b23544bdda3c17d2696901649>
    <c687d571ec9e4db69b93866f02429973 xmlns="b9e52a15-8fce-43d3-9ff2-f6bd6a140a3c">
      <Terms xmlns="http://schemas.microsoft.com/office/infopath/2007/PartnerControls"/>
    </c687d571ec9e4db69b93866f02429973>
    <pfc24c0a503b408a98e5cdcdbfe550aa xmlns="b9e52a15-8fce-43d3-9ff2-f6bd6a140a3c">
      <Terms xmlns="http://schemas.microsoft.com/office/infopath/2007/PartnerControls"/>
    </pfc24c0a503b408a98e5cdcdbfe550aa>
    <_dlc_DocIdPersistId xmlns="b9e52a15-8fce-43d3-9ff2-f6bd6a140a3c">true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65DA2B6C800AD24E9E502240966D2A5E" ma:contentTypeVersion="10" ma:contentTypeDescription="Amnesty International Public Content Type" ma:contentTypeScope="" ma:versionID="d24b67b4d0c0d2c7a38b71a729f35a20">
  <xsd:schema xmlns:xsd="http://www.w3.org/2001/XMLSchema" xmlns:xs="http://www.w3.org/2001/XMLSchema" xmlns:p="http://schemas.microsoft.com/office/2006/metadata/properties" xmlns:ns2="b9e52a15-8fce-43d3-9ff2-f6bd6a140a3c" targetNamespace="http://schemas.microsoft.com/office/2006/metadata/properties" ma:root="true" ma:fieldsID="7fb29c3b567f76fc405dd57565015824" ns2:_="">
    <xsd:import namespace="b9e52a15-8fce-43d3-9ff2-f6bd6a140a3c"/>
    <xsd:element name="properties">
      <xsd:complexType>
        <xsd:sequence>
          <xsd:element name="documentManagement">
            <xsd:complexType>
              <xsd:all>
                <xsd:element ref="ns2:AIIndexNumber" minOccurs="0"/>
                <xsd:element ref="ns2:AIClass"/>
                <xsd:element ref="ns2:AISubclass"/>
                <xsd:element ref="ns2:AIYear"/>
                <xsd:element ref="ns2:AIPublishDate"/>
                <xsd:element ref="ns2:AISecurityClass" minOccurs="0"/>
                <xsd:element ref="ns2:AILanguage"/>
                <xsd:element ref="ns2:AILanguageCode" minOccurs="0"/>
                <xsd:element ref="ns2:_dlc_DocId"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_dlc_DocIdUrl" minOccurs="0"/>
                <xsd:element ref="ns2:AIUnpublished" minOccurs="0"/>
                <xsd:element ref="ns2:f8f6f4de72f040e1a686eca7e210b6e0" minOccurs="0"/>
                <xsd:element ref="ns2:_dlc_DocIdPersistId" minOccurs="0"/>
                <xsd:element ref="ns2:lda373c271c74aae80c3c8885e8e6ce1" minOccurs="0"/>
                <xsd:element ref="ns2:c687d571ec9e4db69b93866f02429973" minOccurs="0"/>
                <xsd:element ref="ns2:j41e3e7767a041b4a3befab78493d4bd" minOccurs="0"/>
                <xsd:element ref="ns2:jd37d4c96d664b6eb96aa0c3d4bac7e2" minOccurs="0"/>
                <xsd:element ref="ns2:pfc24c0a503b408a98e5cdcdbfe550a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AIIndexNumber" ma:index="2" nillable="true" ma:displayName="AI index number" ma:description="If already generated, show index here. If left empty, an index will be automatically generated" ma:internalName="AIIndexNumber">
      <xsd:simpleType>
        <xsd:restriction base="dms:Text"/>
      </xsd:simpleType>
    </xsd:element>
    <xsd:element name="AIClass" ma:index="3" ma:displayName="AI class" ma:description="3-letter abbreviation for either region or broad subject heading (non-regional)" ma:format="Dropdown"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4" ma:displayName="AI subclass" ma:description="2- digits used to  further identify particular country or subject"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5" ma:displayName="Year" ma:description="The year of publication/distribution" ma:internalName="AIYear">
      <xsd:simpleType>
        <xsd:restriction base="dms:Text"/>
      </xsd:simpleType>
    </xsd:element>
    <xsd:element name="AIPublishDate" ma:index="6" ma:displayName="Publish date" ma:description="The date the document is to be, or was,  distributed to the movement or published to the web" ma:internalName="AIPublishDate">
      <xsd:simpleType>
        <xsd:restriction base="dms:DateTime"/>
      </xsd:simpleType>
    </xsd:element>
    <xsd:element name="AISecurityClass" ma:index="7"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8" ma:displayName="Language" ma:description="The language in which this document is written" ma:format="Dropdown"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ari"/>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aya"/>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yghur"/>
          <xsd:enumeration value="Ukrainian"/>
          <xsd:enumeration value="Urdu"/>
          <xsd:enumeration value="Uzbek"/>
          <xsd:enumeration value="Venda"/>
          <xsd:enumeration value="Vietnamese"/>
          <xsd:enumeration value="Volapuk"/>
          <xsd:enumeration value="Walloon"/>
          <xsd:enumeration value="Waray"/>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LanguageCode" ma:index="9" nillable="true" ma:displayName="Language code" ma:description="ISO 639-1 language code" ma:hidden="true" ma:internalName="AILanguageCode">
      <xsd:simpleType>
        <xsd:restriction base="dms:Text"/>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AIWebFriendlyTitle" ma:index="18" ma:displayName="Web friendly title" ma:description="" ma:internalName="AIWebFriendlyTitle">
      <xsd:simpleType>
        <xsd:restriction base="dms:Text"/>
      </xsd:simpleType>
    </xsd:element>
    <xsd:element name="AINetwork" ma:index="19" nillable="true" ma:displayName="Network" ma:description="Two-letter code reflecting Urgent Action" ma:internalName="AINetwork">
      <xsd:simpleType>
        <xsd:restriction base="dms:Text"/>
      </xsd:simpleType>
    </xsd:element>
    <xsd:element name="AINetworkNumber" ma:index="20" nillable="true" ma:displayName="Network number" ma:description="Ascending sequence of that document type in the year of publication" ma:internalName="AINetworkNumber">
      <xsd:simpleType>
        <xsd:restriction base="dms:Text"/>
      </xsd:simpleType>
    </xsd:element>
    <xsd:element name="AIAbstract" ma:index="21"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2"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26"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28" ma:taxonomy="true" ma:internalName="m28c21cbca294ddbb6e93c2542370cd2" ma:taxonomyFieldName="AIDocumentType" ma:displayName="Document typ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IUnpublished" ma:index="31" nillable="true" ma:displayName="Unpublished" ma:default="0" ma:internalName="AIUnpublished">
      <xsd:simpleType>
        <xsd:restriction base="dms:Boolean"/>
      </xsd:simpleType>
    </xsd:element>
    <xsd:element name="f8f6f4de72f040e1a686eca7e210b6e0" ma:index="32" nillable="true" ma:taxonomy="true" ma:internalName="f8f6f4de72f040e1a686eca7e210b6e0" ma:taxonomyFieldName="AIOriginatingLocation" ma:displayName="Originating location" ma:default="" ma:fieldId="{f8f6f4de-72f0-40e1-a686-eca7e210b6e0}" ma:sspId="71b3d606-810f-4fbe-8752-3d47f5ab6e1d" ma:termSetId="010e0289-ed54-4908-8b96-c534b9e7b6d3" ma:anchorId="00000000-0000-0000-0000-000000000000" ma:open="false" ma:isKeyword="false">
      <xsd:complexType>
        <xsd:sequence>
          <xsd:element ref="pc:Terms" minOccurs="0" maxOccurs="1"/>
        </xsd:sequence>
      </xsd:complexType>
    </xsd:element>
    <xsd:element name="_dlc_DocIdPersistId" ma:index="33" nillable="true" ma:displayName="Persist ID" ma:description="Keep ID on add." ma:hidden="true" ma:internalName="_dlc_DocIdPersistId" ma:readOnly="true">
      <xsd:simpleType>
        <xsd:restriction base="dms:Boolean"/>
      </xsd:simpleType>
    </xsd:element>
    <xsd:element name="lda373c271c74aae80c3c8885e8e6ce1" ma:index="34" nillable="true" ma:taxonomy="true" ma:internalName="lda373c271c74aae80c3c8885e8e6ce1" ma:taxonomyFieldName="AILeadAuthor" ma:displayName="Lead author" ma:default="" ma:fieldId="{5da373c2-71c7-4aae-80c3-c8885e8e6ce1}"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c687d571ec9e4db69b93866f02429973" ma:index="36" nillable="true" ma:taxonomy="true" ma:internalName="c687d571ec9e4db69b93866f02429973" ma:taxonomyFieldName="AISupportingAuthor" ma:displayName="Supporting author" ma:default="" ma:fieldId="{c687d571-ec9e-4db6-9b93-866f02429973}"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41e3e7767a041b4a3befab78493d4bd" ma:index="38" ma:taxonomy="true" ma:internalName="j41e3e7767a041b4a3befab78493d4bd" ma:taxonomyFieldName="AIContentAuthors" ma:displayName="Recognized author" ma:default="357;#Amnesty International|f4dc13e0-2dfe-4eaf-b7b4-4513dcf381b3" ma:fieldId="{341e3e77-67a0-41b4-a3be-fab78493d4bd}"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d37d4c96d664b6eb96aa0c3d4bac7e2" ma:index="40" nillable="true" ma:taxonomy="true" ma:internalName="jd37d4c96d664b6eb96aa0c3d4bac7e2" ma:taxonomyFieldName="AIProjectName" ma:displayName="Project name" ma:readOnly="false" ma:default="" ma:fieldId="{3d37d4c9-6d66-4b6e-b96a-a0c3d4bac7e2}" ma:sspId="71b3d606-810f-4fbe-8752-3d47f5ab6e1d" ma:termSetId="d0dee93d-a131-4cef-9419-eeb1657d9011" ma:anchorId="00000000-0000-0000-0000-000000000000" ma:open="false" ma:isKeyword="false">
      <xsd:complexType>
        <xsd:sequence>
          <xsd:element ref="pc:Terms" minOccurs="0" maxOccurs="1"/>
        </xsd:sequence>
      </xsd:complexType>
    </xsd:element>
    <xsd:element name="pfc24c0a503b408a98e5cdcdbfe550aa" ma:index="42" nillable="true" ma:taxonomy="true" ma:internalName="pfc24c0a503b408a98e5cdcdbfe550aa" ma:taxonomyFieldName="AIBudgetCode" ma:displayName="Budget code" ma:default="" ma:fieldId="{9fc24c0a-503b-408a-98e5-cdcdbfe550aa}" ma:sspId="71b3d606-810f-4fbe-8752-3d47f5ab6e1d" ma:termSetId="bcc3e6ca-c273-4e5a-bd4f-41c84dcda8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D67F64-542C-4A9D-9A24-04CD26122C7D}">
  <ds:schemaRefs>
    <ds:schemaRef ds:uri="http://schemas.microsoft.com/sharepoint/events"/>
  </ds:schemaRefs>
</ds:datastoreItem>
</file>

<file path=customXml/itemProps2.xml><?xml version="1.0" encoding="utf-8"?>
<ds:datastoreItem xmlns:ds="http://schemas.openxmlformats.org/officeDocument/2006/customXml" ds:itemID="{EEB8A687-7912-46ED-BFDB-375755755B29}">
  <ds:schemaRefs>
    <ds:schemaRef ds:uri="http://schemas.microsoft.com/sharepoint/v3/contenttype/forms"/>
  </ds:schemaRefs>
</ds:datastoreItem>
</file>

<file path=customXml/itemProps3.xml><?xml version="1.0" encoding="utf-8"?>
<ds:datastoreItem xmlns:ds="http://schemas.openxmlformats.org/officeDocument/2006/customXml" ds:itemID="{9C6B6563-FE21-4796-82A5-BCB03A62DF02}">
  <ds:schemaRefs>
    <ds:schemaRef ds:uri="b9e52a15-8fce-43d3-9ff2-f6bd6a140a3c"/>
    <ds:schemaRef ds:uri="http://purl.org/dc/terms/"/>
    <ds:schemaRef ds:uri="http://purl.org/dc/elements/1.1/"/>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F9810E9-7084-4C9D-85C7-965FAABE9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1042</Words>
  <Characters>6094</Characters>
  <Application>Microsoft Office Word</Application>
  <DocSecurity>4</DocSecurity>
  <Lines>50</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urgent action </vt:lpstr>
    </vt:vector>
  </TitlesOfParts>
  <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 Free asylum seeker from detention</dc:title>
  <dc:subject/>
  <dc:creator>Alli Jarrar</dc:creator>
  <cp:keywords/>
  <dc:description/>
  <cp:lastModifiedBy>Laura Galeano</cp:lastModifiedBy>
  <cp:revision>2</cp:revision>
  <cp:lastPrinted>2008-10-01T16:32:00Z</cp:lastPrinted>
  <dcterms:created xsi:type="dcterms:W3CDTF">2021-02-03T21:48:00Z</dcterms:created>
  <dcterms:modified xsi:type="dcterms:W3CDTF">2021-02-03T21:48:00Z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0x0101005256C0F7559E496EA082CF8F6651751100CF007EF0C5E14359942596E3C93B07230065DA2B6C800AD24E9E502240966D2A5E</vt:lpwstr>
  </property>
  <property fmtid="{D5CDD505-2E9C-101B-9397-08002B2CF9AE}" pid="3" name="AIContentAuthors">
    <vt:lpwstr>357;#Amnesty International|f4dc13e0-2dfe-4eaf-b7b4-4513dcf381b3</vt:lpwstr>
  </property>
  <property fmtid="{D5CDD505-2E9C-101B-9397-08002B2CF9AE}" pid="4" name="AIProjectName">
    <vt:lpwstr/>
  </property>
  <property fmtid="{D5CDD505-2E9C-101B-9397-08002B2CF9AE}" pid="5" name="AIBudgetCode">
    <vt:lpwstr/>
  </property>
  <property fmtid="{D5CDD505-2E9C-101B-9397-08002B2CF9AE}" pid="6" name="AIDocumentType">
    <vt:lpwstr>13;#Urgent Action|488748dd-8549-4231-9f2f-aa44d1c57e3f</vt:lpwstr>
  </property>
  <property fmtid="{D5CDD505-2E9C-101B-9397-08002B2CF9AE}" pid="7" name="AIHumanRightsKeywords">
    <vt:lpwstr>111;#Asylum|91de00bd-339a-4130-b266-b99b4cfed65e;#198;#Migrants|9d2fd3a0-15e6-45b3-b93f-8652eba93210;#14;#Detention|61294936-9ca2-44d4-8349-2cce1d7849c8;#71;#Refugees|bedd98ea-47ce-4d33-a0da-1579615d6e1f;#515;#COVID-19|ade23915-e46f-423a-8e76-55b7b2022bc9</vt:lpwstr>
  </property>
  <property fmtid="{D5CDD505-2E9C-101B-9397-08002B2CF9AE}" pid="8" name="AIRegional">
    <vt:lpwstr>50;#Americas|79eacdcb-8780-42fd-888d-031b956b687f;#53;#North America|d522b10c-100b-45c3-aaa2-50135970fbc8;#310;#United States of America|a2fcc788-a422-4a3f-b834-057b1e37ff6e</vt:lpwstr>
  </property>
  <property fmtid="{D5CDD505-2E9C-101B-9397-08002B2CF9AE}" pid="9" name="AIInternalKeywords">
    <vt:lpwstr/>
  </property>
  <property fmtid="{D5CDD505-2E9C-101B-9397-08002B2CF9AE}" pid="10" name="AIOriginatingLocation">
    <vt:lpwstr>460;#Washington - IS|68920347-b380-4b86-bbee-534fcf662b69</vt:lpwstr>
  </property>
  <property fmtid="{D5CDD505-2E9C-101B-9397-08002B2CF9AE}" pid="11" name="AILeadAuthor">
    <vt:lpwstr/>
  </property>
  <property fmtid="{D5CDD505-2E9C-101B-9397-08002B2CF9AE}" pid="12" name="AISupportingAuthor">
    <vt:lpwstr/>
  </property>
  <property fmtid="{D5CDD505-2E9C-101B-9397-08002B2CF9AE}" pid="13" name="Order">
    <vt:r8>3351800</vt:r8>
  </property>
</Properties>
</file>