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994692A" w:rsidR="003E09A8" w:rsidRPr="00FD2A8C" w:rsidRDefault="0026766F" w:rsidP="00FD2A8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FD2A8C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FD2A8C" w:rsidRDefault="00AF1FE1" w:rsidP="00FD2A8C">
      <w:pPr>
        <w:rPr>
          <w:rFonts w:ascii="Arial" w:hAnsi="Arial" w:cs="Arial"/>
          <w:b/>
          <w:sz w:val="20"/>
          <w:szCs w:val="20"/>
        </w:rPr>
      </w:pPr>
    </w:p>
    <w:p w14:paraId="679220D1" w14:textId="56A68A15" w:rsidR="00696A6A" w:rsidRPr="00FD2A8C" w:rsidRDefault="0036365D" w:rsidP="00FD2A8C">
      <w:pPr>
        <w:rPr>
          <w:rFonts w:ascii="Arial" w:hAnsi="Arial" w:cs="Arial"/>
          <w:b/>
          <w:i/>
          <w:sz w:val="34"/>
          <w:szCs w:val="34"/>
          <w:lang w:eastAsia="es-MX"/>
        </w:rPr>
      </w:pPr>
      <w:r w:rsidRPr="00FD2A8C">
        <w:rPr>
          <w:rFonts w:ascii="Arial" w:hAnsi="Arial" w:cs="Arial"/>
          <w:b/>
          <w:sz w:val="34"/>
          <w:szCs w:val="34"/>
          <w:lang w:eastAsia="es-MX"/>
        </w:rPr>
        <w:t>LGBT+ ACTIVIST VICTORIA BIRAN RELEASED</w:t>
      </w:r>
    </w:p>
    <w:p w14:paraId="44D6CE76" w14:textId="6797C686" w:rsidR="0036365D" w:rsidRPr="00FD2A8C" w:rsidRDefault="0036365D" w:rsidP="00FD2A8C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</w:t>
      </w:r>
      <w:r w:rsidR="00755887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11 </w:t>
      </w:r>
      <w:r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October </w:t>
      </w:r>
      <w:r w:rsidR="002B54C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LGBT+ activist Victoria </w:t>
      </w:r>
      <w:proofErr w:type="spellStart"/>
      <w:r w:rsidR="002B54C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>Biran</w:t>
      </w:r>
      <w:proofErr w:type="spellEnd"/>
      <w:r w:rsidR="002B54C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was released after </w:t>
      </w:r>
      <w:r w:rsidR="00EC1BC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>two weeks in</w:t>
      </w:r>
      <w:r w:rsidR="002B54C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detention. </w:t>
      </w:r>
      <w:r w:rsidR="00394384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Victoria </w:t>
      </w:r>
      <w:proofErr w:type="spellStart"/>
      <w:r w:rsidR="00EC1BC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>Biran</w:t>
      </w:r>
      <w:proofErr w:type="spellEnd"/>
      <w:r w:rsidR="00EC1BC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A50E62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>was detained on her way to the Women’s March in Minsk on 26 September</w:t>
      </w:r>
      <w:r w:rsidR="005E716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</w:t>
      </w:r>
      <w:r w:rsidR="00EC1BC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>sentenced on 28 September to 15 days of administrative detention for intending to exercise her rights to freedom of expression and peaceful assembly</w:t>
      </w:r>
      <w:r w:rsidR="005E716B" w:rsidRPr="00FD2A8C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</w:p>
    <w:p w14:paraId="21BE2D25" w14:textId="77777777" w:rsidR="001539CA" w:rsidRPr="00FD2A8C" w:rsidRDefault="001539CA" w:rsidP="00FD2A8C">
      <w:pPr>
        <w:jc w:val="both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FD2A8C" w:rsidRDefault="00B64E15" w:rsidP="00FD2A8C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  <w:r w:rsidRPr="00FD2A8C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FD2A8C" w:rsidRDefault="001539CA" w:rsidP="00FD2A8C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68D980CB" w14:textId="0EA43766" w:rsidR="00D12102" w:rsidRPr="00FD2A8C" w:rsidRDefault="00843022" w:rsidP="00FD2A8C">
      <w:pPr>
        <w:pStyle w:val="Default"/>
        <w:jc w:val="both"/>
        <w:rPr>
          <w:rFonts w:eastAsia="SimSun"/>
          <w:sz w:val="20"/>
          <w:szCs w:val="20"/>
          <w:lang w:val="en-US" w:eastAsia="es-MX"/>
        </w:rPr>
      </w:pPr>
      <w:r w:rsidRPr="00FD2A8C">
        <w:rPr>
          <w:sz w:val="20"/>
          <w:szCs w:val="20"/>
        </w:rPr>
        <w:t xml:space="preserve">Belarusian LGBT+ activist </w:t>
      </w:r>
      <w:r w:rsidR="00C73E2E" w:rsidRPr="00FD2A8C">
        <w:rPr>
          <w:sz w:val="20"/>
          <w:szCs w:val="20"/>
        </w:rPr>
        <w:t xml:space="preserve">Victoria </w:t>
      </w:r>
      <w:proofErr w:type="spellStart"/>
      <w:r w:rsidR="00C73E2E" w:rsidRPr="00FD2A8C">
        <w:rPr>
          <w:sz w:val="20"/>
          <w:szCs w:val="20"/>
        </w:rPr>
        <w:t>Biran</w:t>
      </w:r>
      <w:proofErr w:type="spellEnd"/>
      <w:r w:rsidR="00C73E2E" w:rsidRPr="00FD2A8C">
        <w:rPr>
          <w:sz w:val="20"/>
          <w:szCs w:val="20"/>
        </w:rPr>
        <w:t xml:space="preserve"> </w:t>
      </w:r>
      <w:r w:rsidR="00E84143" w:rsidRPr="00FD2A8C">
        <w:rPr>
          <w:sz w:val="20"/>
          <w:szCs w:val="20"/>
        </w:rPr>
        <w:t>spent two weeks in detention under Article 23.34 of the Code of Administrative Offences (‘Violation of the procedure for organising or holding mass events’)</w:t>
      </w:r>
      <w:r w:rsidR="00707ECC" w:rsidRPr="00FD2A8C">
        <w:rPr>
          <w:sz w:val="20"/>
          <w:szCs w:val="20"/>
        </w:rPr>
        <w:t xml:space="preserve"> and was released on </w:t>
      </w:r>
      <w:r w:rsidRPr="00FD2A8C">
        <w:rPr>
          <w:sz w:val="20"/>
          <w:szCs w:val="20"/>
        </w:rPr>
        <w:t xml:space="preserve">11 </w:t>
      </w:r>
      <w:r w:rsidR="00707ECC" w:rsidRPr="00FD2A8C">
        <w:rPr>
          <w:sz w:val="20"/>
          <w:szCs w:val="20"/>
        </w:rPr>
        <w:t>October</w:t>
      </w:r>
      <w:r w:rsidR="00D12102" w:rsidRPr="00FD2A8C">
        <w:rPr>
          <w:iCs/>
          <w:sz w:val="20"/>
          <w:szCs w:val="20"/>
          <w:lang w:val="en-US" w:eastAsia="es-MX"/>
        </w:rPr>
        <w:t>.</w:t>
      </w:r>
      <w:r w:rsidR="009B292B" w:rsidRPr="00FD2A8C">
        <w:rPr>
          <w:sz w:val="20"/>
          <w:szCs w:val="20"/>
        </w:rPr>
        <w:t xml:space="preserve"> </w:t>
      </w:r>
      <w:r w:rsidR="00A7685A" w:rsidRPr="00FD2A8C">
        <w:rPr>
          <w:sz w:val="20"/>
          <w:szCs w:val="20"/>
        </w:rPr>
        <w:t>She was arrested on</w:t>
      </w:r>
      <w:r w:rsidR="009B292B" w:rsidRPr="00FD2A8C">
        <w:rPr>
          <w:iCs/>
          <w:sz w:val="20"/>
          <w:szCs w:val="20"/>
          <w:lang w:val="en-US" w:eastAsia="es-MX"/>
        </w:rPr>
        <w:t xml:space="preserve"> 26 September </w:t>
      </w:r>
      <w:r w:rsidR="00A7685A" w:rsidRPr="00FD2A8C">
        <w:rPr>
          <w:iCs/>
          <w:sz w:val="20"/>
          <w:szCs w:val="20"/>
          <w:lang w:val="en-US" w:eastAsia="es-MX"/>
        </w:rPr>
        <w:t>on her way to the Women’s March in</w:t>
      </w:r>
      <w:r w:rsidR="009B292B" w:rsidRPr="00FD2A8C">
        <w:rPr>
          <w:iCs/>
          <w:sz w:val="20"/>
          <w:szCs w:val="20"/>
          <w:lang w:val="en-US" w:eastAsia="es-MX"/>
        </w:rPr>
        <w:t xml:space="preserve"> Minsk</w:t>
      </w:r>
      <w:r w:rsidR="00A7685A" w:rsidRPr="00FD2A8C">
        <w:rPr>
          <w:iCs/>
          <w:sz w:val="20"/>
          <w:szCs w:val="20"/>
          <w:lang w:val="en-US" w:eastAsia="es-MX"/>
        </w:rPr>
        <w:t xml:space="preserve"> and sentenced on 28 September to 15 days </w:t>
      </w:r>
      <w:r w:rsidR="009B292B" w:rsidRPr="00FD2A8C">
        <w:rPr>
          <w:iCs/>
          <w:sz w:val="20"/>
          <w:szCs w:val="20"/>
          <w:lang w:val="en-US" w:eastAsia="es-MX"/>
        </w:rPr>
        <w:t>of administrative detention.</w:t>
      </w:r>
      <w:r w:rsidR="00D12102" w:rsidRPr="00FD2A8C">
        <w:rPr>
          <w:i/>
          <w:iCs/>
          <w:sz w:val="20"/>
          <w:szCs w:val="20"/>
          <w:lang w:val="en-US" w:eastAsia="es-MX"/>
        </w:rPr>
        <w:t xml:space="preserve"> </w:t>
      </w:r>
    </w:p>
    <w:p w14:paraId="4CB51949" w14:textId="77777777" w:rsidR="00D12102" w:rsidRPr="00FD2A8C" w:rsidRDefault="00D12102" w:rsidP="00FD2A8C">
      <w:pPr>
        <w:jc w:val="both"/>
        <w:rPr>
          <w:rFonts w:ascii="Arial" w:hAnsi="Arial" w:cs="Arial"/>
          <w:sz w:val="20"/>
          <w:szCs w:val="20"/>
        </w:rPr>
      </w:pPr>
    </w:p>
    <w:p w14:paraId="6676EEFD" w14:textId="0A49FA2C" w:rsidR="00C73E2E" w:rsidRPr="00FD2A8C" w:rsidRDefault="00034AB5" w:rsidP="00FD2A8C">
      <w:pPr>
        <w:jc w:val="both"/>
        <w:rPr>
          <w:rFonts w:ascii="Arial" w:hAnsi="Arial" w:cs="Arial"/>
          <w:sz w:val="20"/>
          <w:szCs w:val="20"/>
        </w:rPr>
      </w:pPr>
      <w:r w:rsidRPr="00FD2A8C">
        <w:rPr>
          <w:rFonts w:ascii="Arial" w:hAnsi="Arial" w:cs="Arial"/>
          <w:sz w:val="20"/>
          <w:szCs w:val="20"/>
        </w:rPr>
        <w:t xml:space="preserve">According to </w:t>
      </w:r>
      <w:r w:rsidR="005B0C3C" w:rsidRPr="00FD2A8C">
        <w:rPr>
          <w:rFonts w:ascii="Arial" w:hAnsi="Arial" w:cs="Arial"/>
          <w:sz w:val="20"/>
          <w:szCs w:val="20"/>
        </w:rPr>
        <w:t>her</w:t>
      </w:r>
      <w:r w:rsidRPr="00FD2A8C">
        <w:rPr>
          <w:rFonts w:ascii="Arial" w:hAnsi="Arial" w:cs="Arial"/>
          <w:sz w:val="20"/>
          <w:szCs w:val="20"/>
        </w:rPr>
        <w:t xml:space="preserve"> friends, w</w:t>
      </w:r>
      <w:r w:rsidR="00933F5B" w:rsidRPr="00FD2A8C">
        <w:rPr>
          <w:rFonts w:ascii="Arial" w:hAnsi="Arial" w:cs="Arial"/>
          <w:sz w:val="20"/>
          <w:szCs w:val="20"/>
        </w:rPr>
        <w:t>hen</w:t>
      </w:r>
      <w:r w:rsidR="00C73E2E" w:rsidRPr="00FD2A8C">
        <w:rPr>
          <w:rFonts w:ascii="Arial" w:hAnsi="Arial" w:cs="Arial"/>
          <w:sz w:val="20"/>
          <w:szCs w:val="20"/>
        </w:rPr>
        <w:t xml:space="preserve"> </w:t>
      </w:r>
      <w:r w:rsidR="005B0C3C" w:rsidRPr="00FD2A8C">
        <w:rPr>
          <w:rFonts w:ascii="Arial" w:hAnsi="Arial" w:cs="Arial"/>
          <w:sz w:val="20"/>
          <w:szCs w:val="20"/>
        </w:rPr>
        <w:t>Victoria</w:t>
      </w:r>
      <w:r w:rsidRPr="00FD2A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022" w:rsidRPr="00FD2A8C">
        <w:rPr>
          <w:rFonts w:ascii="Arial" w:hAnsi="Arial" w:cs="Arial"/>
          <w:sz w:val="20"/>
          <w:szCs w:val="20"/>
        </w:rPr>
        <w:t>Biran</w:t>
      </w:r>
      <w:proofErr w:type="spellEnd"/>
      <w:r w:rsidR="00843022" w:rsidRPr="00FD2A8C">
        <w:rPr>
          <w:rFonts w:ascii="Arial" w:hAnsi="Arial" w:cs="Arial"/>
          <w:sz w:val="20"/>
          <w:szCs w:val="20"/>
        </w:rPr>
        <w:t xml:space="preserve"> </w:t>
      </w:r>
      <w:r w:rsidR="00C73E2E" w:rsidRPr="00FD2A8C">
        <w:rPr>
          <w:rFonts w:ascii="Arial" w:hAnsi="Arial" w:cs="Arial"/>
          <w:sz w:val="20"/>
          <w:szCs w:val="20"/>
        </w:rPr>
        <w:t xml:space="preserve">was </w:t>
      </w:r>
      <w:r w:rsidR="005B0C3C" w:rsidRPr="00FD2A8C">
        <w:rPr>
          <w:rFonts w:ascii="Arial" w:hAnsi="Arial" w:cs="Arial"/>
          <w:sz w:val="20"/>
          <w:szCs w:val="20"/>
        </w:rPr>
        <w:t xml:space="preserve">arrested and </w:t>
      </w:r>
      <w:r w:rsidR="00C73E2E" w:rsidRPr="00FD2A8C">
        <w:rPr>
          <w:rFonts w:ascii="Arial" w:hAnsi="Arial" w:cs="Arial"/>
          <w:sz w:val="20"/>
          <w:szCs w:val="20"/>
        </w:rPr>
        <w:t xml:space="preserve">brought to a police station, a law enforcement official gave her a list of names and asked her to </w:t>
      </w:r>
      <w:r w:rsidR="00421DD3" w:rsidRPr="00FD2A8C">
        <w:rPr>
          <w:rFonts w:ascii="Arial" w:hAnsi="Arial" w:cs="Arial"/>
          <w:sz w:val="20"/>
          <w:szCs w:val="20"/>
        </w:rPr>
        <w:t>point out</w:t>
      </w:r>
      <w:r w:rsidR="00C73E2E" w:rsidRPr="00FD2A8C">
        <w:rPr>
          <w:rFonts w:ascii="Arial" w:hAnsi="Arial" w:cs="Arial"/>
          <w:sz w:val="20"/>
          <w:szCs w:val="20"/>
        </w:rPr>
        <w:t xml:space="preserve"> LGBT+ activists. </w:t>
      </w:r>
      <w:r w:rsidR="000D234E" w:rsidRPr="00FD2A8C">
        <w:rPr>
          <w:rFonts w:ascii="Arial" w:hAnsi="Arial" w:cs="Arial"/>
          <w:sz w:val="20"/>
          <w:szCs w:val="20"/>
        </w:rPr>
        <w:t>However</w:t>
      </w:r>
      <w:r w:rsidR="00421DD3" w:rsidRPr="00FD2A8C">
        <w:rPr>
          <w:rFonts w:ascii="Arial" w:hAnsi="Arial" w:cs="Arial"/>
          <w:sz w:val="20"/>
          <w:szCs w:val="20"/>
        </w:rPr>
        <w:t>,</w:t>
      </w:r>
      <w:r w:rsidR="000D234E" w:rsidRPr="00FD2A8C">
        <w:rPr>
          <w:rFonts w:ascii="Arial" w:hAnsi="Arial" w:cs="Arial"/>
          <w:sz w:val="20"/>
          <w:szCs w:val="20"/>
        </w:rPr>
        <w:t xml:space="preserve"> later </w:t>
      </w:r>
      <w:r w:rsidR="00C52480" w:rsidRPr="00FD2A8C">
        <w:rPr>
          <w:rFonts w:ascii="Arial" w:hAnsi="Arial" w:cs="Arial"/>
          <w:sz w:val="20"/>
          <w:szCs w:val="20"/>
        </w:rPr>
        <w:t>police claimed</w:t>
      </w:r>
      <w:r w:rsidR="00C73E2E" w:rsidRPr="00FD2A8C">
        <w:rPr>
          <w:rFonts w:ascii="Arial" w:hAnsi="Arial" w:cs="Arial"/>
          <w:sz w:val="20"/>
          <w:szCs w:val="20"/>
        </w:rPr>
        <w:t xml:space="preserve"> that they had</w:t>
      </w:r>
      <w:r w:rsidR="00421DD3" w:rsidRPr="00FD2A8C">
        <w:rPr>
          <w:rFonts w:ascii="Arial" w:hAnsi="Arial" w:cs="Arial"/>
          <w:sz w:val="20"/>
          <w:szCs w:val="20"/>
        </w:rPr>
        <w:t xml:space="preserve"> had</w:t>
      </w:r>
      <w:r w:rsidR="00C73E2E" w:rsidRPr="00FD2A8C">
        <w:rPr>
          <w:rFonts w:ascii="Arial" w:hAnsi="Arial" w:cs="Arial"/>
          <w:sz w:val="20"/>
          <w:szCs w:val="20"/>
        </w:rPr>
        <w:t xml:space="preserve"> </w:t>
      </w:r>
      <w:r w:rsidR="005D2C93" w:rsidRPr="00FD2A8C">
        <w:rPr>
          <w:rFonts w:ascii="Arial" w:hAnsi="Arial" w:cs="Arial"/>
          <w:sz w:val="20"/>
          <w:szCs w:val="20"/>
        </w:rPr>
        <w:t>no knowledge</w:t>
      </w:r>
      <w:r w:rsidR="00C73E2E" w:rsidRPr="00FD2A8C">
        <w:rPr>
          <w:rFonts w:ascii="Arial" w:hAnsi="Arial" w:cs="Arial"/>
          <w:sz w:val="20"/>
          <w:szCs w:val="20"/>
        </w:rPr>
        <w:t xml:space="preserve"> </w:t>
      </w:r>
      <w:r w:rsidR="00421DD3" w:rsidRPr="00FD2A8C">
        <w:rPr>
          <w:rFonts w:ascii="Arial" w:hAnsi="Arial" w:cs="Arial"/>
          <w:sz w:val="20"/>
          <w:szCs w:val="20"/>
        </w:rPr>
        <w:t xml:space="preserve">of </w:t>
      </w:r>
      <w:r w:rsidR="00C52480" w:rsidRPr="00FD2A8C">
        <w:rPr>
          <w:rFonts w:ascii="Arial" w:hAnsi="Arial" w:cs="Arial"/>
          <w:sz w:val="20"/>
          <w:szCs w:val="20"/>
        </w:rPr>
        <w:t>Victoria</w:t>
      </w:r>
      <w:r w:rsidR="00843022" w:rsidRPr="00FD2A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022" w:rsidRPr="00FD2A8C">
        <w:rPr>
          <w:rFonts w:ascii="Arial" w:hAnsi="Arial" w:cs="Arial"/>
          <w:sz w:val="20"/>
          <w:szCs w:val="20"/>
        </w:rPr>
        <w:t>Biran</w:t>
      </w:r>
      <w:r w:rsidR="00C52480" w:rsidRPr="00FD2A8C">
        <w:rPr>
          <w:rFonts w:ascii="Arial" w:hAnsi="Arial" w:cs="Arial"/>
          <w:sz w:val="20"/>
          <w:szCs w:val="20"/>
        </w:rPr>
        <w:t>’s</w:t>
      </w:r>
      <w:proofErr w:type="spellEnd"/>
      <w:r w:rsidR="00C73E2E" w:rsidRPr="00FD2A8C">
        <w:rPr>
          <w:rFonts w:ascii="Arial" w:hAnsi="Arial" w:cs="Arial"/>
          <w:sz w:val="20"/>
          <w:szCs w:val="20"/>
        </w:rPr>
        <w:t xml:space="preserve"> LGBT+ activism</w:t>
      </w:r>
      <w:r w:rsidR="00C52480" w:rsidRPr="00FD2A8C">
        <w:rPr>
          <w:rFonts w:ascii="Arial" w:hAnsi="Arial" w:cs="Arial"/>
          <w:sz w:val="20"/>
          <w:szCs w:val="20"/>
        </w:rPr>
        <w:t xml:space="preserve"> and </w:t>
      </w:r>
      <w:r w:rsidR="00421DD3" w:rsidRPr="00FD2A8C">
        <w:rPr>
          <w:rFonts w:ascii="Arial" w:hAnsi="Arial" w:cs="Arial"/>
          <w:sz w:val="20"/>
          <w:szCs w:val="20"/>
        </w:rPr>
        <w:t>had not</w:t>
      </w:r>
      <w:r w:rsidR="00C52480" w:rsidRPr="00FD2A8C">
        <w:rPr>
          <w:rFonts w:ascii="Arial" w:hAnsi="Arial" w:cs="Arial"/>
          <w:sz w:val="20"/>
          <w:szCs w:val="20"/>
        </w:rPr>
        <w:t xml:space="preserve"> even notice</w:t>
      </w:r>
      <w:r w:rsidR="00421DD3" w:rsidRPr="00FD2A8C">
        <w:rPr>
          <w:rFonts w:ascii="Arial" w:hAnsi="Arial" w:cs="Arial"/>
          <w:sz w:val="20"/>
          <w:szCs w:val="20"/>
        </w:rPr>
        <w:t>d</w:t>
      </w:r>
      <w:r w:rsidR="00C52480" w:rsidRPr="00FD2A8C">
        <w:rPr>
          <w:rFonts w:ascii="Arial" w:hAnsi="Arial" w:cs="Arial"/>
          <w:sz w:val="20"/>
          <w:szCs w:val="20"/>
        </w:rPr>
        <w:t xml:space="preserve"> her large rainbow flag.</w:t>
      </w:r>
    </w:p>
    <w:p w14:paraId="7BBB4177" w14:textId="77777777" w:rsidR="00C73E2E" w:rsidRPr="00FD2A8C" w:rsidRDefault="00C73E2E" w:rsidP="00FD2A8C">
      <w:pPr>
        <w:jc w:val="both"/>
        <w:rPr>
          <w:rFonts w:ascii="Arial" w:hAnsi="Arial" w:cs="Arial"/>
          <w:sz w:val="20"/>
          <w:szCs w:val="20"/>
        </w:rPr>
      </w:pPr>
    </w:p>
    <w:p w14:paraId="69A3302A" w14:textId="29F4889A" w:rsidR="00B97537" w:rsidRPr="00FD2A8C" w:rsidRDefault="009A791F" w:rsidP="00FD2A8C">
      <w:pPr>
        <w:jc w:val="both"/>
        <w:rPr>
          <w:rFonts w:ascii="Arial" w:hAnsi="Arial" w:cs="Arial"/>
          <w:sz w:val="20"/>
          <w:szCs w:val="20"/>
        </w:rPr>
      </w:pPr>
      <w:r w:rsidRPr="00FD2A8C">
        <w:rPr>
          <w:rFonts w:ascii="Arial" w:hAnsi="Arial" w:cs="Arial"/>
          <w:sz w:val="20"/>
          <w:szCs w:val="20"/>
        </w:rPr>
        <w:t xml:space="preserve">Victoria </w:t>
      </w:r>
      <w:proofErr w:type="spellStart"/>
      <w:r w:rsidR="00843022" w:rsidRPr="00FD2A8C">
        <w:rPr>
          <w:rFonts w:ascii="Arial" w:hAnsi="Arial" w:cs="Arial"/>
          <w:sz w:val="20"/>
          <w:szCs w:val="20"/>
        </w:rPr>
        <w:t>Biran</w:t>
      </w:r>
      <w:proofErr w:type="spellEnd"/>
      <w:r w:rsidR="00843022" w:rsidRPr="00FD2A8C">
        <w:rPr>
          <w:rFonts w:ascii="Arial" w:hAnsi="Arial" w:cs="Arial"/>
          <w:sz w:val="20"/>
          <w:szCs w:val="20"/>
        </w:rPr>
        <w:t xml:space="preserve"> </w:t>
      </w:r>
      <w:r w:rsidRPr="00FD2A8C">
        <w:rPr>
          <w:rFonts w:ascii="Arial" w:hAnsi="Arial" w:cs="Arial"/>
          <w:sz w:val="20"/>
          <w:szCs w:val="20"/>
        </w:rPr>
        <w:t>was first</w:t>
      </w:r>
      <w:r w:rsidR="005A0CDE" w:rsidRPr="00FD2A8C">
        <w:rPr>
          <w:rFonts w:ascii="Arial" w:hAnsi="Arial" w:cs="Arial"/>
          <w:sz w:val="20"/>
          <w:szCs w:val="20"/>
        </w:rPr>
        <w:t xml:space="preserve"> </w:t>
      </w:r>
      <w:r w:rsidR="001A54A1" w:rsidRPr="00FD2A8C">
        <w:rPr>
          <w:rFonts w:ascii="Arial" w:hAnsi="Arial" w:cs="Arial"/>
          <w:sz w:val="20"/>
          <w:szCs w:val="20"/>
        </w:rPr>
        <w:t>brought to</w:t>
      </w:r>
      <w:r w:rsidR="005A0CDE" w:rsidRPr="00FD2A8C">
        <w:rPr>
          <w:rFonts w:ascii="Arial" w:hAnsi="Arial" w:cs="Arial"/>
          <w:sz w:val="20"/>
          <w:szCs w:val="20"/>
        </w:rPr>
        <w:t xml:space="preserve"> the detention centre on </w:t>
      </w:r>
      <w:proofErr w:type="spellStart"/>
      <w:r w:rsidR="005A0CDE" w:rsidRPr="00FD2A8C">
        <w:rPr>
          <w:rFonts w:ascii="Arial" w:hAnsi="Arial" w:cs="Arial"/>
          <w:sz w:val="20"/>
          <w:szCs w:val="20"/>
        </w:rPr>
        <w:t>Akrestina</w:t>
      </w:r>
      <w:proofErr w:type="spellEnd"/>
      <w:r w:rsidR="005A0CDE" w:rsidRPr="00FD2A8C">
        <w:rPr>
          <w:rFonts w:ascii="Arial" w:hAnsi="Arial" w:cs="Arial"/>
          <w:sz w:val="20"/>
          <w:szCs w:val="20"/>
        </w:rPr>
        <w:t xml:space="preserve"> </w:t>
      </w:r>
      <w:r w:rsidR="00843022" w:rsidRPr="00FD2A8C">
        <w:rPr>
          <w:rFonts w:ascii="Arial" w:hAnsi="Arial" w:cs="Arial"/>
          <w:sz w:val="20"/>
          <w:szCs w:val="20"/>
        </w:rPr>
        <w:t xml:space="preserve">street </w:t>
      </w:r>
      <w:r w:rsidR="005A0CDE" w:rsidRPr="00FD2A8C">
        <w:rPr>
          <w:rFonts w:ascii="Arial" w:hAnsi="Arial" w:cs="Arial"/>
          <w:sz w:val="20"/>
          <w:szCs w:val="20"/>
        </w:rPr>
        <w:t>where she</w:t>
      </w:r>
      <w:r w:rsidRPr="00FD2A8C">
        <w:rPr>
          <w:rFonts w:ascii="Arial" w:hAnsi="Arial" w:cs="Arial"/>
          <w:sz w:val="20"/>
          <w:szCs w:val="20"/>
        </w:rPr>
        <w:t xml:space="preserve"> was placed in an overcrowded cell</w:t>
      </w:r>
      <w:r w:rsidR="005A0CDE" w:rsidRPr="00FD2A8C">
        <w:rPr>
          <w:rFonts w:ascii="Arial" w:hAnsi="Arial" w:cs="Arial"/>
          <w:sz w:val="20"/>
          <w:szCs w:val="20"/>
        </w:rPr>
        <w:t xml:space="preserve">, </w:t>
      </w:r>
      <w:r w:rsidR="00F125DD" w:rsidRPr="00FD2A8C">
        <w:rPr>
          <w:rFonts w:ascii="Arial" w:hAnsi="Arial" w:cs="Arial"/>
          <w:sz w:val="20"/>
          <w:szCs w:val="20"/>
        </w:rPr>
        <w:t>in which</w:t>
      </w:r>
      <w:r w:rsidR="005A0CDE" w:rsidRPr="00FD2A8C">
        <w:rPr>
          <w:rFonts w:ascii="Arial" w:hAnsi="Arial" w:cs="Arial"/>
          <w:sz w:val="20"/>
          <w:szCs w:val="20"/>
        </w:rPr>
        <w:t xml:space="preserve"> </w:t>
      </w:r>
      <w:r w:rsidRPr="00FD2A8C">
        <w:rPr>
          <w:rFonts w:ascii="Arial" w:hAnsi="Arial" w:cs="Arial"/>
          <w:sz w:val="20"/>
          <w:szCs w:val="20"/>
        </w:rPr>
        <w:t xml:space="preserve">some women </w:t>
      </w:r>
      <w:r w:rsidR="0062559F" w:rsidRPr="00FD2A8C">
        <w:rPr>
          <w:rFonts w:ascii="Arial" w:hAnsi="Arial" w:cs="Arial"/>
          <w:sz w:val="20"/>
          <w:szCs w:val="20"/>
        </w:rPr>
        <w:t>ha</w:t>
      </w:r>
      <w:r w:rsidR="00F125DD" w:rsidRPr="00FD2A8C">
        <w:rPr>
          <w:rFonts w:ascii="Arial" w:hAnsi="Arial" w:cs="Arial"/>
          <w:sz w:val="20"/>
          <w:szCs w:val="20"/>
        </w:rPr>
        <w:t>d</w:t>
      </w:r>
      <w:r w:rsidR="0062559F" w:rsidRPr="00FD2A8C">
        <w:rPr>
          <w:rFonts w:ascii="Arial" w:hAnsi="Arial" w:cs="Arial"/>
          <w:sz w:val="20"/>
          <w:szCs w:val="20"/>
        </w:rPr>
        <w:t xml:space="preserve"> to</w:t>
      </w:r>
      <w:r w:rsidRPr="00FD2A8C">
        <w:rPr>
          <w:rFonts w:ascii="Arial" w:hAnsi="Arial" w:cs="Arial"/>
          <w:sz w:val="20"/>
          <w:szCs w:val="20"/>
        </w:rPr>
        <w:t xml:space="preserve"> sleep on the floor. </w:t>
      </w:r>
      <w:r w:rsidR="0062559F" w:rsidRPr="00FD2A8C">
        <w:rPr>
          <w:rFonts w:ascii="Arial" w:hAnsi="Arial" w:cs="Arial"/>
          <w:sz w:val="20"/>
          <w:szCs w:val="20"/>
        </w:rPr>
        <w:t xml:space="preserve">On </w:t>
      </w:r>
      <w:r w:rsidR="00843022" w:rsidRPr="00FD2A8C">
        <w:rPr>
          <w:rFonts w:ascii="Arial" w:hAnsi="Arial" w:cs="Arial"/>
          <w:sz w:val="20"/>
          <w:szCs w:val="20"/>
        </w:rPr>
        <w:t xml:space="preserve">29 </w:t>
      </w:r>
      <w:r w:rsidRPr="00FD2A8C">
        <w:rPr>
          <w:rFonts w:ascii="Arial" w:hAnsi="Arial" w:cs="Arial"/>
          <w:sz w:val="20"/>
          <w:szCs w:val="20"/>
        </w:rPr>
        <w:t xml:space="preserve">September </w:t>
      </w:r>
      <w:r w:rsidR="00843022" w:rsidRPr="00FD2A8C">
        <w:rPr>
          <w:rFonts w:ascii="Arial" w:hAnsi="Arial" w:cs="Arial"/>
          <w:sz w:val="20"/>
          <w:szCs w:val="20"/>
        </w:rPr>
        <w:t>she</w:t>
      </w:r>
      <w:r w:rsidR="00C73E2E" w:rsidRPr="00FD2A8C">
        <w:rPr>
          <w:rFonts w:ascii="Arial" w:hAnsi="Arial" w:cs="Arial"/>
          <w:sz w:val="20"/>
          <w:szCs w:val="20"/>
        </w:rPr>
        <w:t xml:space="preserve"> was moved to the prison</w:t>
      </w:r>
      <w:r w:rsidRPr="00FD2A8C">
        <w:rPr>
          <w:rFonts w:ascii="Arial" w:hAnsi="Arial" w:cs="Arial"/>
          <w:sz w:val="20"/>
          <w:szCs w:val="20"/>
        </w:rPr>
        <w:t xml:space="preserve"> located</w:t>
      </w:r>
      <w:r w:rsidR="00C73E2E" w:rsidRPr="00FD2A8C">
        <w:rPr>
          <w:rFonts w:ascii="Arial" w:hAnsi="Arial" w:cs="Arial"/>
          <w:sz w:val="20"/>
          <w:szCs w:val="20"/>
        </w:rPr>
        <w:t xml:space="preserve"> in</w:t>
      </w:r>
      <w:r w:rsidR="007C328B" w:rsidRPr="00FD2A8C">
        <w:rPr>
          <w:rFonts w:ascii="Arial" w:hAnsi="Arial" w:cs="Arial"/>
          <w:sz w:val="20"/>
          <w:szCs w:val="20"/>
        </w:rPr>
        <w:t xml:space="preserve"> the town of</w:t>
      </w:r>
      <w:r w:rsidR="00C73E2E" w:rsidRPr="00FD2A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3E2E" w:rsidRPr="00FD2A8C">
        <w:rPr>
          <w:rFonts w:ascii="Arial" w:hAnsi="Arial" w:cs="Arial"/>
          <w:sz w:val="20"/>
          <w:szCs w:val="20"/>
        </w:rPr>
        <w:t>Zhodino</w:t>
      </w:r>
      <w:proofErr w:type="spellEnd"/>
      <w:r w:rsidR="00671736" w:rsidRPr="00FD2A8C">
        <w:rPr>
          <w:rFonts w:ascii="Arial" w:hAnsi="Arial" w:cs="Arial"/>
          <w:sz w:val="20"/>
          <w:szCs w:val="20"/>
        </w:rPr>
        <w:t>.</w:t>
      </w:r>
    </w:p>
    <w:p w14:paraId="59CB5F1A" w14:textId="0C67D2D6" w:rsidR="00C73E2E" w:rsidRPr="00FD2A8C" w:rsidRDefault="00C73E2E" w:rsidP="00FD2A8C">
      <w:pPr>
        <w:jc w:val="both"/>
        <w:rPr>
          <w:rFonts w:ascii="Arial" w:hAnsi="Arial" w:cs="Arial"/>
          <w:sz w:val="20"/>
          <w:szCs w:val="20"/>
        </w:rPr>
      </w:pPr>
    </w:p>
    <w:p w14:paraId="3CF7B451" w14:textId="302D79E7" w:rsidR="00112648" w:rsidRPr="00FD2A8C" w:rsidRDefault="00755887" w:rsidP="00FD2A8C">
      <w:pPr>
        <w:jc w:val="both"/>
        <w:rPr>
          <w:rFonts w:ascii="Arial" w:hAnsi="Arial" w:cs="Arial"/>
          <w:sz w:val="20"/>
          <w:szCs w:val="20"/>
        </w:rPr>
      </w:pPr>
      <w:r w:rsidRPr="00FD2A8C">
        <w:rPr>
          <w:rFonts w:ascii="Arial" w:hAnsi="Arial" w:cs="Arial"/>
          <w:sz w:val="20"/>
          <w:szCs w:val="20"/>
        </w:rPr>
        <w:t xml:space="preserve">While </w:t>
      </w:r>
      <w:r w:rsidR="00112648" w:rsidRPr="00FD2A8C">
        <w:rPr>
          <w:rFonts w:ascii="Arial" w:hAnsi="Arial" w:cs="Arial"/>
          <w:sz w:val="20"/>
          <w:szCs w:val="20"/>
        </w:rPr>
        <w:t xml:space="preserve">Amnesty International welcomes </w:t>
      </w:r>
      <w:r w:rsidR="00D239DA" w:rsidRPr="00FD2A8C">
        <w:rPr>
          <w:rFonts w:ascii="Arial" w:hAnsi="Arial" w:cs="Arial"/>
          <w:sz w:val="20"/>
          <w:szCs w:val="20"/>
        </w:rPr>
        <w:t>Victoria</w:t>
      </w:r>
      <w:r w:rsidR="005F093D" w:rsidRPr="00FD2A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93D" w:rsidRPr="00FD2A8C">
        <w:rPr>
          <w:rFonts w:ascii="Arial" w:hAnsi="Arial" w:cs="Arial"/>
          <w:sz w:val="20"/>
          <w:szCs w:val="20"/>
        </w:rPr>
        <w:t>Biran</w:t>
      </w:r>
      <w:r w:rsidR="00D239DA" w:rsidRPr="00FD2A8C">
        <w:rPr>
          <w:rFonts w:ascii="Arial" w:hAnsi="Arial" w:cs="Arial"/>
          <w:sz w:val="20"/>
          <w:szCs w:val="20"/>
        </w:rPr>
        <w:t>’s</w:t>
      </w:r>
      <w:proofErr w:type="spellEnd"/>
      <w:r w:rsidR="00112648" w:rsidRPr="00FD2A8C">
        <w:rPr>
          <w:rFonts w:ascii="Arial" w:hAnsi="Arial" w:cs="Arial"/>
          <w:sz w:val="20"/>
          <w:szCs w:val="20"/>
        </w:rPr>
        <w:t xml:space="preserve"> release at the end of </w:t>
      </w:r>
      <w:r w:rsidR="00FD0478" w:rsidRPr="00FD2A8C">
        <w:rPr>
          <w:rFonts w:ascii="Arial" w:hAnsi="Arial" w:cs="Arial"/>
          <w:sz w:val="20"/>
          <w:szCs w:val="20"/>
        </w:rPr>
        <w:t>her 15-day</w:t>
      </w:r>
      <w:r w:rsidR="00112648" w:rsidRPr="00FD2A8C">
        <w:rPr>
          <w:rFonts w:ascii="Arial" w:hAnsi="Arial" w:cs="Arial"/>
          <w:sz w:val="20"/>
          <w:szCs w:val="20"/>
        </w:rPr>
        <w:t xml:space="preserve"> administrative detention, </w:t>
      </w:r>
      <w:r w:rsidR="00250715" w:rsidRPr="00FD2A8C">
        <w:rPr>
          <w:rFonts w:ascii="Arial" w:hAnsi="Arial" w:cs="Arial"/>
          <w:sz w:val="20"/>
          <w:szCs w:val="20"/>
        </w:rPr>
        <w:t xml:space="preserve">Victoria </w:t>
      </w:r>
      <w:proofErr w:type="spellStart"/>
      <w:r w:rsidR="00250715" w:rsidRPr="00FD2A8C">
        <w:rPr>
          <w:rFonts w:ascii="Arial" w:hAnsi="Arial" w:cs="Arial"/>
          <w:sz w:val="20"/>
          <w:szCs w:val="20"/>
        </w:rPr>
        <w:t>Biran</w:t>
      </w:r>
      <w:proofErr w:type="spellEnd"/>
      <w:r w:rsidR="00250715" w:rsidRPr="00FD2A8C">
        <w:rPr>
          <w:rFonts w:ascii="Arial" w:hAnsi="Arial" w:cs="Arial"/>
          <w:sz w:val="20"/>
          <w:szCs w:val="20"/>
        </w:rPr>
        <w:t xml:space="preserve"> did not commit any offence and was only intending to exercise her rights to freedom of expression and peaceful assembly</w:t>
      </w:r>
      <w:r w:rsidR="005F093D" w:rsidRPr="00FD2A8C">
        <w:rPr>
          <w:rFonts w:ascii="Arial" w:hAnsi="Arial" w:cs="Arial"/>
          <w:sz w:val="20"/>
          <w:szCs w:val="20"/>
        </w:rPr>
        <w:t xml:space="preserve"> and</w:t>
      </w:r>
      <w:r w:rsidR="00FD0478" w:rsidRPr="00FD2A8C">
        <w:rPr>
          <w:rFonts w:ascii="Arial" w:hAnsi="Arial" w:cs="Arial"/>
          <w:sz w:val="20"/>
          <w:szCs w:val="20"/>
        </w:rPr>
        <w:t xml:space="preserve"> should n</w:t>
      </w:r>
      <w:r w:rsidR="00740C98" w:rsidRPr="00FD2A8C">
        <w:rPr>
          <w:rFonts w:ascii="Arial" w:hAnsi="Arial" w:cs="Arial"/>
          <w:sz w:val="20"/>
          <w:szCs w:val="20"/>
        </w:rPr>
        <w:t>ot</w:t>
      </w:r>
      <w:r w:rsidR="00B125B4" w:rsidRPr="00FD2A8C">
        <w:rPr>
          <w:rFonts w:ascii="Arial" w:hAnsi="Arial" w:cs="Arial"/>
          <w:sz w:val="20"/>
          <w:szCs w:val="20"/>
        </w:rPr>
        <w:t xml:space="preserve"> have</w:t>
      </w:r>
      <w:r w:rsidR="00FD0478" w:rsidRPr="00FD2A8C">
        <w:rPr>
          <w:rFonts w:ascii="Arial" w:hAnsi="Arial" w:cs="Arial"/>
          <w:sz w:val="20"/>
          <w:szCs w:val="20"/>
        </w:rPr>
        <w:t xml:space="preserve"> been arrested or detained in the first place.</w:t>
      </w:r>
    </w:p>
    <w:p w14:paraId="3324BEDC" w14:textId="77777777" w:rsidR="00112648" w:rsidRPr="00FD2A8C" w:rsidRDefault="00112648" w:rsidP="00FD2A8C">
      <w:pPr>
        <w:jc w:val="both"/>
        <w:rPr>
          <w:rFonts w:ascii="Arial" w:hAnsi="Arial" w:cs="Arial"/>
          <w:sz w:val="20"/>
          <w:szCs w:val="20"/>
        </w:rPr>
      </w:pPr>
    </w:p>
    <w:p w14:paraId="5FBCB50C" w14:textId="77777777" w:rsidR="001539CA" w:rsidRPr="00FD2A8C" w:rsidRDefault="001539CA" w:rsidP="00FD2A8C">
      <w:pPr>
        <w:rPr>
          <w:rFonts w:ascii="Arial" w:hAnsi="Arial" w:cs="Arial"/>
          <w:b/>
          <w:sz w:val="20"/>
          <w:szCs w:val="20"/>
        </w:rPr>
      </w:pPr>
    </w:p>
    <w:p w14:paraId="657A71C3" w14:textId="21D8321D" w:rsidR="001539CA" w:rsidRPr="00FD2A8C" w:rsidRDefault="001539CA" w:rsidP="00FD2A8C">
      <w:pPr>
        <w:rPr>
          <w:rFonts w:ascii="Arial" w:hAnsi="Arial" w:cs="Arial"/>
          <w:b/>
          <w:sz w:val="20"/>
          <w:szCs w:val="20"/>
        </w:rPr>
      </w:pPr>
      <w:r w:rsidRPr="00FD2A8C">
        <w:rPr>
          <w:rFonts w:ascii="Arial" w:hAnsi="Arial" w:cs="Arial"/>
          <w:b/>
          <w:sz w:val="20"/>
          <w:szCs w:val="20"/>
        </w:rPr>
        <w:t>NAME AND PRONOUN:</w:t>
      </w:r>
      <w:r w:rsidR="009A7415" w:rsidRPr="00FD2A8C">
        <w:rPr>
          <w:rFonts w:ascii="Arial" w:hAnsi="Arial" w:cs="Arial"/>
          <w:b/>
          <w:sz w:val="20"/>
          <w:szCs w:val="20"/>
        </w:rPr>
        <w:t xml:space="preserve"> Victoria </w:t>
      </w:r>
      <w:proofErr w:type="spellStart"/>
      <w:r w:rsidR="009A7415" w:rsidRPr="00FD2A8C">
        <w:rPr>
          <w:rFonts w:ascii="Arial" w:hAnsi="Arial" w:cs="Arial"/>
          <w:b/>
          <w:sz w:val="20"/>
          <w:szCs w:val="20"/>
        </w:rPr>
        <w:t>Biran</w:t>
      </w:r>
      <w:proofErr w:type="spellEnd"/>
      <w:r w:rsidRPr="00FD2A8C">
        <w:rPr>
          <w:rFonts w:ascii="Arial" w:hAnsi="Arial" w:cs="Arial"/>
          <w:b/>
          <w:sz w:val="20"/>
          <w:szCs w:val="20"/>
        </w:rPr>
        <w:t xml:space="preserve"> </w:t>
      </w:r>
      <w:r w:rsidRPr="00FD2A8C">
        <w:rPr>
          <w:rFonts w:ascii="Arial" w:hAnsi="Arial" w:cs="Arial"/>
          <w:sz w:val="20"/>
          <w:szCs w:val="20"/>
        </w:rPr>
        <w:t>(</w:t>
      </w:r>
      <w:r w:rsidR="004F1BA7" w:rsidRPr="00FD2A8C">
        <w:rPr>
          <w:rFonts w:ascii="Arial" w:hAnsi="Arial" w:cs="Arial"/>
          <w:sz w:val="20"/>
          <w:szCs w:val="20"/>
        </w:rPr>
        <w:t>she/her)</w:t>
      </w:r>
    </w:p>
    <w:p w14:paraId="256B2EF7" w14:textId="77777777" w:rsidR="001539CA" w:rsidRPr="00FD2A8C" w:rsidRDefault="001539CA" w:rsidP="00FD2A8C">
      <w:pPr>
        <w:rPr>
          <w:rFonts w:ascii="Arial" w:hAnsi="Arial" w:cs="Arial"/>
          <w:b/>
          <w:sz w:val="20"/>
          <w:szCs w:val="20"/>
        </w:rPr>
      </w:pPr>
    </w:p>
    <w:p w14:paraId="1BF58D81" w14:textId="5A7778F4" w:rsidR="00696A6A" w:rsidRPr="00FD2A8C" w:rsidRDefault="00696A6A" w:rsidP="00FD2A8C">
      <w:pPr>
        <w:pStyle w:val="Default"/>
        <w:rPr>
          <w:rFonts w:eastAsia="SimSun"/>
          <w:lang w:val="en-US" w:eastAsia="es-MX"/>
        </w:rPr>
      </w:pPr>
      <w:r w:rsidRPr="00FD2A8C">
        <w:rPr>
          <w:b/>
          <w:sz w:val="20"/>
          <w:szCs w:val="20"/>
        </w:rPr>
        <w:t>THIS IS THE</w:t>
      </w:r>
      <w:r w:rsidR="00843022" w:rsidRPr="00FD2A8C">
        <w:rPr>
          <w:b/>
          <w:sz w:val="20"/>
          <w:szCs w:val="20"/>
        </w:rPr>
        <w:t xml:space="preserve"> SECOND AND</w:t>
      </w:r>
      <w:r w:rsidRPr="00FD2A8C">
        <w:rPr>
          <w:b/>
          <w:sz w:val="20"/>
          <w:szCs w:val="20"/>
        </w:rPr>
        <w:t xml:space="preserve"> FINAL OUTPUT FOR UA</w:t>
      </w:r>
      <w:r w:rsidR="009A7415" w:rsidRPr="00FD2A8C">
        <w:rPr>
          <w:b/>
          <w:sz w:val="20"/>
          <w:szCs w:val="20"/>
        </w:rPr>
        <w:t xml:space="preserve"> 150/20</w:t>
      </w:r>
    </w:p>
    <w:p w14:paraId="36424430" w14:textId="77777777" w:rsidR="00696A6A" w:rsidRPr="00FD2A8C" w:rsidRDefault="00696A6A" w:rsidP="00FD2A8C">
      <w:pPr>
        <w:rPr>
          <w:rFonts w:ascii="Arial" w:hAnsi="Arial" w:cs="Arial"/>
          <w:b/>
          <w:sz w:val="20"/>
          <w:szCs w:val="20"/>
        </w:rPr>
      </w:pPr>
    </w:p>
    <w:p w14:paraId="273EB35D" w14:textId="00D1B038" w:rsidR="001539CA" w:rsidRPr="00FD2A8C" w:rsidRDefault="001539CA" w:rsidP="00FD2A8C">
      <w:pPr>
        <w:rPr>
          <w:rFonts w:ascii="Arial" w:hAnsi="Arial" w:cs="Arial"/>
          <w:sz w:val="20"/>
          <w:szCs w:val="20"/>
        </w:rPr>
      </w:pPr>
      <w:r w:rsidRPr="00FD2A8C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9A7415" w:rsidRPr="00FD2A8C">
          <w:rPr>
            <w:rStyle w:val="Hyperlink"/>
            <w:rFonts w:ascii="Arial" w:hAnsi="Arial" w:cs="Arial"/>
            <w:b/>
            <w:sz w:val="20"/>
            <w:szCs w:val="20"/>
          </w:rPr>
          <w:t>https://www.amnesty.org/en/documents/eur49/3143/2020/en/</w:t>
        </w:r>
      </w:hyperlink>
      <w:r w:rsidR="009A7415" w:rsidRPr="00FD2A8C">
        <w:rPr>
          <w:rFonts w:ascii="Arial" w:hAnsi="Arial" w:cs="Arial"/>
          <w:b/>
          <w:sz w:val="20"/>
          <w:szCs w:val="20"/>
        </w:rPr>
        <w:t xml:space="preserve"> </w:t>
      </w:r>
    </w:p>
    <w:p w14:paraId="2B73CD07" w14:textId="77777777" w:rsidR="0026766F" w:rsidRPr="00FD2A8C" w:rsidRDefault="0026766F" w:rsidP="00FD2A8C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FD2A8C" w:rsidRDefault="0026766F" w:rsidP="00FD2A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766F" w:rsidRPr="00FD2A8C" w:rsidSect="00FD2A8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B427" w14:textId="77777777" w:rsidR="00B77396" w:rsidRDefault="00B77396">
      <w:r>
        <w:separator/>
      </w:r>
    </w:p>
  </w:endnote>
  <w:endnote w:type="continuationSeparator" w:id="0">
    <w:p w14:paraId="01F463E7" w14:textId="77777777" w:rsidR="00B77396" w:rsidRDefault="00B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D722" w14:textId="77777777" w:rsidR="00FD2A8C" w:rsidRPr="004D1533" w:rsidRDefault="00FD2A8C" w:rsidP="00FD2A8C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17ABD359" w14:textId="77777777" w:rsidR="00FD2A8C" w:rsidRPr="004D1533" w:rsidRDefault="00FD2A8C" w:rsidP="00FD2A8C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7C9F3BEC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71D8" w14:textId="77777777" w:rsidR="00B77396" w:rsidRDefault="00B77396">
      <w:r>
        <w:separator/>
      </w:r>
    </w:p>
  </w:footnote>
  <w:footnote w:type="continuationSeparator" w:id="0">
    <w:p w14:paraId="2A089E5C" w14:textId="77777777" w:rsidR="00B77396" w:rsidRDefault="00B7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09AC86E3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D05C17">
      <w:rPr>
        <w:rFonts w:ascii="Amnesty Trade Gothic" w:hAnsi="Amnesty Trade Gothic"/>
        <w:sz w:val="16"/>
        <w:szCs w:val="16"/>
      </w:rPr>
      <w:t>150/20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D05C17" w:rsidRPr="00D05C17">
      <w:rPr>
        <w:rFonts w:ascii="Amnesty Trade Gothic" w:hAnsi="Amnesty Trade Gothic"/>
        <w:sz w:val="16"/>
        <w:szCs w:val="16"/>
      </w:rPr>
      <w:t>EUR 49/3228/2020</w:t>
    </w:r>
    <w:r w:rsidR="00D05C17">
      <w:rPr>
        <w:rFonts w:ascii="Amnesty Trade Gothic" w:hAnsi="Amnesty Trade Gothic"/>
        <w:sz w:val="16"/>
        <w:szCs w:val="16"/>
      </w:rPr>
      <w:t xml:space="preserve"> Belarus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D05C17">
      <w:rPr>
        <w:rFonts w:ascii="Amnesty Trade Gothic" w:hAnsi="Amnesty Trade Gothic"/>
        <w:sz w:val="16"/>
        <w:szCs w:val="16"/>
      </w:rPr>
      <w:t>15 October 2020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4891B9C0" w14:textId="77777777" w:rsidR="003320D0" w:rsidRPr="001539CA" w:rsidRDefault="003320D0" w:rsidP="003320D0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150/20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D05C17">
      <w:rPr>
        <w:rFonts w:ascii="Amnesty Trade Gothic" w:hAnsi="Amnesty Trade Gothic"/>
        <w:sz w:val="16"/>
        <w:szCs w:val="16"/>
      </w:rPr>
      <w:t>EUR 49/3228/2020</w:t>
    </w:r>
    <w:r>
      <w:rPr>
        <w:rFonts w:ascii="Amnesty Trade Gothic" w:hAnsi="Amnesty Trade Gothic"/>
        <w:sz w:val="16"/>
        <w:szCs w:val="16"/>
      </w:rPr>
      <w:t xml:space="preserve"> Belarus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15 October 2020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34AB5"/>
    <w:rsid w:val="00047F8B"/>
    <w:rsid w:val="00072B0C"/>
    <w:rsid w:val="000756B3"/>
    <w:rsid w:val="000A3D7B"/>
    <w:rsid w:val="000A756A"/>
    <w:rsid w:val="000B23F7"/>
    <w:rsid w:val="000C0DE5"/>
    <w:rsid w:val="000C3B43"/>
    <w:rsid w:val="000D14BC"/>
    <w:rsid w:val="000D17B6"/>
    <w:rsid w:val="000D234E"/>
    <w:rsid w:val="000F0AF1"/>
    <w:rsid w:val="000F11B8"/>
    <w:rsid w:val="00107641"/>
    <w:rsid w:val="00112648"/>
    <w:rsid w:val="00114598"/>
    <w:rsid w:val="0012696A"/>
    <w:rsid w:val="00140DDC"/>
    <w:rsid w:val="001411BF"/>
    <w:rsid w:val="001539CA"/>
    <w:rsid w:val="001624EA"/>
    <w:rsid w:val="001671E0"/>
    <w:rsid w:val="001951FB"/>
    <w:rsid w:val="00196F3C"/>
    <w:rsid w:val="001A54A1"/>
    <w:rsid w:val="001B7B2B"/>
    <w:rsid w:val="001E0993"/>
    <w:rsid w:val="001E1790"/>
    <w:rsid w:val="001F696E"/>
    <w:rsid w:val="00200EA8"/>
    <w:rsid w:val="00203A02"/>
    <w:rsid w:val="00217A84"/>
    <w:rsid w:val="002251F4"/>
    <w:rsid w:val="0022665F"/>
    <w:rsid w:val="0024477A"/>
    <w:rsid w:val="00250715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B54CB"/>
    <w:rsid w:val="00310926"/>
    <w:rsid w:val="003319AB"/>
    <w:rsid w:val="003320D0"/>
    <w:rsid w:val="00334F99"/>
    <w:rsid w:val="00335AD0"/>
    <w:rsid w:val="00347243"/>
    <w:rsid w:val="00350BE6"/>
    <w:rsid w:val="00353D5A"/>
    <w:rsid w:val="0036365D"/>
    <w:rsid w:val="00370CFC"/>
    <w:rsid w:val="00373521"/>
    <w:rsid w:val="003738D8"/>
    <w:rsid w:val="003917E9"/>
    <w:rsid w:val="00394384"/>
    <w:rsid w:val="003A2A73"/>
    <w:rsid w:val="003B7FF5"/>
    <w:rsid w:val="003D1A64"/>
    <w:rsid w:val="003D377A"/>
    <w:rsid w:val="003E09A8"/>
    <w:rsid w:val="003E486F"/>
    <w:rsid w:val="003F689B"/>
    <w:rsid w:val="00405EDD"/>
    <w:rsid w:val="00415A74"/>
    <w:rsid w:val="00421DD3"/>
    <w:rsid w:val="00450C13"/>
    <w:rsid w:val="0045460F"/>
    <w:rsid w:val="00467473"/>
    <w:rsid w:val="00474DB3"/>
    <w:rsid w:val="00475586"/>
    <w:rsid w:val="0047739A"/>
    <w:rsid w:val="00483E30"/>
    <w:rsid w:val="004932C8"/>
    <w:rsid w:val="004B6A64"/>
    <w:rsid w:val="004D19C7"/>
    <w:rsid w:val="004E4100"/>
    <w:rsid w:val="004E6A6E"/>
    <w:rsid w:val="004F1BA7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0CDE"/>
    <w:rsid w:val="005A5378"/>
    <w:rsid w:val="005B0C3C"/>
    <w:rsid w:val="005C2CBA"/>
    <w:rsid w:val="005C41FB"/>
    <w:rsid w:val="005C5320"/>
    <w:rsid w:val="005D159E"/>
    <w:rsid w:val="005D2C93"/>
    <w:rsid w:val="005E3947"/>
    <w:rsid w:val="005E716B"/>
    <w:rsid w:val="005F093D"/>
    <w:rsid w:val="005F0D06"/>
    <w:rsid w:val="005F29C5"/>
    <w:rsid w:val="006000C4"/>
    <w:rsid w:val="00605B4E"/>
    <w:rsid w:val="00606C38"/>
    <w:rsid w:val="006114B4"/>
    <w:rsid w:val="00612CD0"/>
    <w:rsid w:val="0062559F"/>
    <w:rsid w:val="0065199E"/>
    <w:rsid w:val="00661E73"/>
    <w:rsid w:val="00671736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07ECC"/>
    <w:rsid w:val="00712F1E"/>
    <w:rsid w:val="007179E8"/>
    <w:rsid w:val="00736B40"/>
    <w:rsid w:val="00740C98"/>
    <w:rsid w:val="00743422"/>
    <w:rsid w:val="007479B8"/>
    <w:rsid w:val="00755887"/>
    <w:rsid w:val="007605FF"/>
    <w:rsid w:val="007620A6"/>
    <w:rsid w:val="0077354F"/>
    <w:rsid w:val="007805B0"/>
    <w:rsid w:val="00784508"/>
    <w:rsid w:val="00785D1C"/>
    <w:rsid w:val="00795D45"/>
    <w:rsid w:val="007A1959"/>
    <w:rsid w:val="007A5DA8"/>
    <w:rsid w:val="007B0282"/>
    <w:rsid w:val="007C328B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43022"/>
    <w:rsid w:val="00847302"/>
    <w:rsid w:val="0086100E"/>
    <w:rsid w:val="00862F54"/>
    <w:rsid w:val="0086363D"/>
    <w:rsid w:val="008709B5"/>
    <w:rsid w:val="00875E19"/>
    <w:rsid w:val="0087692E"/>
    <w:rsid w:val="008C6392"/>
    <w:rsid w:val="008D1158"/>
    <w:rsid w:val="008D62B0"/>
    <w:rsid w:val="008E1B3C"/>
    <w:rsid w:val="008E48B0"/>
    <w:rsid w:val="008F0446"/>
    <w:rsid w:val="008F0D42"/>
    <w:rsid w:val="008F0D7B"/>
    <w:rsid w:val="008F3D5B"/>
    <w:rsid w:val="008F64FC"/>
    <w:rsid w:val="009144AA"/>
    <w:rsid w:val="009160F6"/>
    <w:rsid w:val="00916573"/>
    <w:rsid w:val="00923FB8"/>
    <w:rsid w:val="00933F5B"/>
    <w:rsid w:val="00946781"/>
    <w:rsid w:val="009478CB"/>
    <w:rsid w:val="00950C7F"/>
    <w:rsid w:val="00963CA3"/>
    <w:rsid w:val="0097246F"/>
    <w:rsid w:val="009824A6"/>
    <w:rsid w:val="00985339"/>
    <w:rsid w:val="00987C31"/>
    <w:rsid w:val="009904C9"/>
    <w:rsid w:val="009971C5"/>
    <w:rsid w:val="009A7415"/>
    <w:rsid w:val="009A791F"/>
    <w:rsid w:val="009B292B"/>
    <w:rsid w:val="009C0BC3"/>
    <w:rsid w:val="009C6588"/>
    <w:rsid w:val="009D5F0B"/>
    <w:rsid w:val="009E0910"/>
    <w:rsid w:val="009E2CC1"/>
    <w:rsid w:val="009E648C"/>
    <w:rsid w:val="009F4BB3"/>
    <w:rsid w:val="00A11181"/>
    <w:rsid w:val="00A34E1D"/>
    <w:rsid w:val="00A50E62"/>
    <w:rsid w:val="00A54BC1"/>
    <w:rsid w:val="00A7073D"/>
    <w:rsid w:val="00A7685A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10D7"/>
    <w:rsid w:val="00B125B4"/>
    <w:rsid w:val="00B166C2"/>
    <w:rsid w:val="00B22D7A"/>
    <w:rsid w:val="00B252ED"/>
    <w:rsid w:val="00B33D3D"/>
    <w:rsid w:val="00B4432F"/>
    <w:rsid w:val="00B53550"/>
    <w:rsid w:val="00B60FB0"/>
    <w:rsid w:val="00B64E15"/>
    <w:rsid w:val="00B75929"/>
    <w:rsid w:val="00B77396"/>
    <w:rsid w:val="00B811E7"/>
    <w:rsid w:val="00B84EF8"/>
    <w:rsid w:val="00B9147D"/>
    <w:rsid w:val="00B9238A"/>
    <w:rsid w:val="00B950B1"/>
    <w:rsid w:val="00B97537"/>
    <w:rsid w:val="00BA31FC"/>
    <w:rsid w:val="00BB309F"/>
    <w:rsid w:val="00BC2A04"/>
    <w:rsid w:val="00BD05B3"/>
    <w:rsid w:val="00BD443E"/>
    <w:rsid w:val="00BE2450"/>
    <w:rsid w:val="00BE4AEB"/>
    <w:rsid w:val="00BF08C3"/>
    <w:rsid w:val="00C11E9F"/>
    <w:rsid w:val="00C264C5"/>
    <w:rsid w:val="00C40C2B"/>
    <w:rsid w:val="00C52480"/>
    <w:rsid w:val="00C55BEE"/>
    <w:rsid w:val="00C64997"/>
    <w:rsid w:val="00C73E2E"/>
    <w:rsid w:val="00CA19FC"/>
    <w:rsid w:val="00CB47CB"/>
    <w:rsid w:val="00CC2B79"/>
    <w:rsid w:val="00CC73AE"/>
    <w:rsid w:val="00CD362A"/>
    <w:rsid w:val="00CE056B"/>
    <w:rsid w:val="00CE1C8D"/>
    <w:rsid w:val="00CE6658"/>
    <w:rsid w:val="00CF6041"/>
    <w:rsid w:val="00D0106D"/>
    <w:rsid w:val="00D03746"/>
    <w:rsid w:val="00D05C17"/>
    <w:rsid w:val="00D12102"/>
    <w:rsid w:val="00D20ABE"/>
    <w:rsid w:val="00D20DEB"/>
    <w:rsid w:val="00D22B1F"/>
    <w:rsid w:val="00D239DA"/>
    <w:rsid w:val="00D31527"/>
    <w:rsid w:val="00D350CB"/>
    <w:rsid w:val="00D37D99"/>
    <w:rsid w:val="00D57BA5"/>
    <w:rsid w:val="00D63AA5"/>
    <w:rsid w:val="00D63E19"/>
    <w:rsid w:val="00D6401F"/>
    <w:rsid w:val="00D809E7"/>
    <w:rsid w:val="00D85FE8"/>
    <w:rsid w:val="00DA0C5A"/>
    <w:rsid w:val="00DC2AC9"/>
    <w:rsid w:val="00DC56BE"/>
    <w:rsid w:val="00DC5FB0"/>
    <w:rsid w:val="00DC6ACD"/>
    <w:rsid w:val="00DC6E6F"/>
    <w:rsid w:val="00DD777F"/>
    <w:rsid w:val="00DD7EB3"/>
    <w:rsid w:val="00DE2CC9"/>
    <w:rsid w:val="00DF00FA"/>
    <w:rsid w:val="00DF0C26"/>
    <w:rsid w:val="00DF2E81"/>
    <w:rsid w:val="00E03E62"/>
    <w:rsid w:val="00E23769"/>
    <w:rsid w:val="00E2387F"/>
    <w:rsid w:val="00E32C72"/>
    <w:rsid w:val="00E5518D"/>
    <w:rsid w:val="00E57B97"/>
    <w:rsid w:val="00E601DC"/>
    <w:rsid w:val="00E6735E"/>
    <w:rsid w:val="00E71471"/>
    <w:rsid w:val="00E76EFA"/>
    <w:rsid w:val="00E84143"/>
    <w:rsid w:val="00E96397"/>
    <w:rsid w:val="00E97E64"/>
    <w:rsid w:val="00EA0E88"/>
    <w:rsid w:val="00EA1B9A"/>
    <w:rsid w:val="00EA7847"/>
    <w:rsid w:val="00EA7EC7"/>
    <w:rsid w:val="00EB1BE3"/>
    <w:rsid w:val="00EB3D70"/>
    <w:rsid w:val="00EC130D"/>
    <w:rsid w:val="00EC1BCB"/>
    <w:rsid w:val="00EC2C85"/>
    <w:rsid w:val="00ED61F1"/>
    <w:rsid w:val="00EE7075"/>
    <w:rsid w:val="00EF0134"/>
    <w:rsid w:val="00F125DD"/>
    <w:rsid w:val="00F20743"/>
    <w:rsid w:val="00F25545"/>
    <w:rsid w:val="00F302F8"/>
    <w:rsid w:val="00F41BAD"/>
    <w:rsid w:val="00F4572A"/>
    <w:rsid w:val="00F54365"/>
    <w:rsid w:val="00F70938"/>
    <w:rsid w:val="00F7781E"/>
    <w:rsid w:val="00F95961"/>
    <w:rsid w:val="00F97D51"/>
    <w:rsid w:val="00FB2BDA"/>
    <w:rsid w:val="00FB3CEC"/>
    <w:rsid w:val="00FC42DA"/>
    <w:rsid w:val="00FD0478"/>
    <w:rsid w:val="00FD2A8C"/>
    <w:rsid w:val="00FD630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843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49/3143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F3F1-B196-4648-A388-4D160934A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D1411-C68C-47E6-816F-8796D47EE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AE0CC-0EC8-49D8-BB09-7A848A041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E925D1-5E1F-4633-BA62-62974CF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2020-10-15T14:38:00Z</dcterms:created>
  <dcterms:modified xsi:type="dcterms:W3CDTF">2020-10-15T14:38:00Z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