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00615D" w14:textId="75C2DC37" w:rsidR="0034128A" w:rsidRPr="00037407" w:rsidRDefault="0034128A" w:rsidP="00037407">
      <w:pPr>
        <w:pStyle w:val="AIUrgentActionTopHeading"/>
        <w:tabs>
          <w:tab w:val="clear" w:pos="567"/>
        </w:tabs>
        <w:spacing w:line="240" w:lineRule="auto"/>
        <w:rPr>
          <w:rFonts w:cs="Arial"/>
          <w:sz w:val="80"/>
          <w:szCs w:val="80"/>
        </w:rPr>
      </w:pPr>
      <w:r w:rsidRPr="00037407">
        <w:rPr>
          <w:rFonts w:cs="Arial"/>
          <w:sz w:val="80"/>
          <w:szCs w:val="80"/>
          <w:highlight w:val="yellow"/>
        </w:rPr>
        <w:t>URGENT ACTION</w:t>
      </w:r>
    </w:p>
    <w:p w14:paraId="36A43202" w14:textId="77777777" w:rsidR="005D2C37" w:rsidRPr="00037407" w:rsidRDefault="005D2C37" w:rsidP="00037407">
      <w:pPr>
        <w:pStyle w:val="Default"/>
        <w:rPr>
          <w:b/>
          <w:sz w:val="20"/>
          <w:szCs w:val="20"/>
        </w:rPr>
      </w:pPr>
    </w:p>
    <w:p w14:paraId="541F4F11" w14:textId="15B29F5C" w:rsidR="0034128A" w:rsidRPr="00037407" w:rsidRDefault="00B73139" w:rsidP="00037407">
      <w:pPr>
        <w:spacing w:after="0" w:line="240" w:lineRule="auto"/>
        <w:rPr>
          <w:rFonts w:ascii="Arial" w:hAnsi="Arial" w:cs="Arial"/>
          <w:b/>
          <w:bCs/>
          <w:i/>
          <w:iCs/>
          <w:sz w:val="34"/>
          <w:szCs w:val="34"/>
          <w:lang w:eastAsia="es-MX"/>
        </w:rPr>
      </w:pPr>
      <w:bookmarkStart w:id="0" w:name="_Hlk62798855"/>
      <w:r w:rsidRPr="00037407">
        <w:rPr>
          <w:rFonts w:ascii="Arial" w:hAnsi="Arial" w:cs="Arial"/>
          <w:b/>
          <w:bCs/>
          <w:sz w:val="34"/>
          <w:szCs w:val="34"/>
          <w:lang w:eastAsia="es-MX"/>
        </w:rPr>
        <w:t xml:space="preserve">ACTIVIST </w:t>
      </w:r>
      <w:r w:rsidR="51DDE33D" w:rsidRPr="00037407">
        <w:rPr>
          <w:rFonts w:ascii="Arial" w:hAnsi="Arial" w:cs="Arial"/>
          <w:b/>
          <w:bCs/>
          <w:sz w:val="34"/>
          <w:szCs w:val="34"/>
          <w:lang w:eastAsia="es-MX"/>
        </w:rPr>
        <w:t xml:space="preserve">TO STAND TRIAL </w:t>
      </w:r>
      <w:r w:rsidR="001A552A" w:rsidRPr="00037407">
        <w:rPr>
          <w:rFonts w:ascii="Arial" w:hAnsi="Arial" w:cs="Arial"/>
          <w:b/>
          <w:bCs/>
          <w:sz w:val="34"/>
          <w:szCs w:val="34"/>
          <w:lang w:eastAsia="es-MX"/>
        </w:rPr>
        <w:t xml:space="preserve">FOR </w:t>
      </w:r>
      <w:r w:rsidR="4E715CC8" w:rsidRPr="00037407">
        <w:rPr>
          <w:rFonts w:ascii="Arial" w:hAnsi="Arial" w:cs="Arial"/>
          <w:b/>
          <w:bCs/>
          <w:sz w:val="34"/>
          <w:szCs w:val="34"/>
          <w:lang w:eastAsia="es-MX"/>
        </w:rPr>
        <w:t xml:space="preserve">HER </w:t>
      </w:r>
      <w:r w:rsidR="001A552A" w:rsidRPr="00037407">
        <w:rPr>
          <w:rFonts w:ascii="Arial" w:hAnsi="Arial" w:cs="Arial"/>
          <w:b/>
          <w:bCs/>
          <w:sz w:val="34"/>
          <w:szCs w:val="34"/>
          <w:lang w:eastAsia="es-MX"/>
        </w:rPr>
        <w:t>DRAWINGS</w:t>
      </w:r>
      <w:bookmarkEnd w:id="0"/>
    </w:p>
    <w:p w14:paraId="6347D260" w14:textId="11A8FD2F" w:rsidR="005D2C37" w:rsidRPr="00037407" w:rsidRDefault="00187434" w:rsidP="00037407">
      <w:pPr>
        <w:spacing w:after="0" w:line="240" w:lineRule="auto"/>
        <w:jc w:val="both"/>
        <w:rPr>
          <w:rFonts w:ascii="Arial" w:hAnsi="Arial" w:cs="Arial"/>
          <w:b/>
          <w:bCs/>
          <w:sz w:val="22"/>
          <w:szCs w:val="22"/>
          <w:lang w:eastAsia="es-MX"/>
        </w:rPr>
      </w:pPr>
      <w:r w:rsidRPr="00037407">
        <w:rPr>
          <w:rFonts w:ascii="Arial" w:hAnsi="Arial" w:cs="Arial"/>
          <w:b/>
          <w:bCs/>
          <w:sz w:val="22"/>
          <w:szCs w:val="22"/>
        </w:rPr>
        <w:t xml:space="preserve">The trial against </w:t>
      </w:r>
      <w:proofErr w:type="spellStart"/>
      <w:r w:rsidR="001A552A" w:rsidRPr="00037407">
        <w:rPr>
          <w:rFonts w:ascii="Arial" w:hAnsi="Arial" w:cs="Arial"/>
          <w:b/>
          <w:bCs/>
          <w:sz w:val="22"/>
          <w:szCs w:val="22"/>
        </w:rPr>
        <w:t>Yulia</w:t>
      </w:r>
      <w:proofErr w:type="spellEnd"/>
      <w:r w:rsidR="001A552A" w:rsidRPr="00037407">
        <w:rPr>
          <w:rFonts w:ascii="Arial" w:hAnsi="Arial" w:cs="Arial"/>
          <w:b/>
          <w:bCs/>
          <w:sz w:val="22"/>
          <w:szCs w:val="22"/>
        </w:rPr>
        <w:t xml:space="preserve"> </w:t>
      </w:r>
      <w:proofErr w:type="spellStart"/>
      <w:r w:rsidR="001A552A" w:rsidRPr="00037407">
        <w:rPr>
          <w:rFonts w:ascii="Arial" w:hAnsi="Arial" w:cs="Arial"/>
          <w:b/>
          <w:bCs/>
          <w:sz w:val="22"/>
          <w:szCs w:val="22"/>
        </w:rPr>
        <w:t>Tsvetkova</w:t>
      </w:r>
      <w:proofErr w:type="spellEnd"/>
      <w:r w:rsidRPr="00037407">
        <w:rPr>
          <w:rFonts w:ascii="Arial" w:hAnsi="Arial" w:cs="Arial"/>
          <w:b/>
          <w:bCs/>
          <w:sz w:val="22"/>
          <w:szCs w:val="22"/>
        </w:rPr>
        <w:t xml:space="preserve">, an artist and </w:t>
      </w:r>
      <w:r w:rsidR="006A08D6" w:rsidRPr="00037407">
        <w:rPr>
          <w:rFonts w:ascii="Arial" w:hAnsi="Arial" w:cs="Arial"/>
          <w:b/>
          <w:bCs/>
          <w:sz w:val="22"/>
          <w:szCs w:val="22"/>
        </w:rPr>
        <w:t xml:space="preserve">human rights </w:t>
      </w:r>
      <w:r w:rsidRPr="00037407">
        <w:rPr>
          <w:rFonts w:ascii="Arial" w:hAnsi="Arial" w:cs="Arial"/>
          <w:b/>
          <w:bCs/>
          <w:sz w:val="22"/>
          <w:szCs w:val="22"/>
        </w:rPr>
        <w:t>activist from Komsomolsk-on-Amur</w:t>
      </w:r>
      <w:r w:rsidR="00662B61" w:rsidRPr="00037407">
        <w:rPr>
          <w:rFonts w:ascii="Arial" w:hAnsi="Arial" w:cs="Arial"/>
          <w:b/>
          <w:bCs/>
          <w:sz w:val="22"/>
          <w:szCs w:val="22"/>
        </w:rPr>
        <w:t>,</w:t>
      </w:r>
      <w:r w:rsidRPr="00037407">
        <w:rPr>
          <w:rFonts w:ascii="Arial" w:hAnsi="Arial" w:cs="Arial"/>
          <w:b/>
          <w:bCs/>
          <w:sz w:val="22"/>
          <w:szCs w:val="22"/>
        </w:rPr>
        <w:t xml:space="preserve"> in the Russian Far East,</w:t>
      </w:r>
      <w:r w:rsidR="001A552A" w:rsidRPr="00037407">
        <w:rPr>
          <w:rFonts w:ascii="Arial" w:hAnsi="Arial" w:cs="Arial"/>
          <w:b/>
          <w:bCs/>
          <w:sz w:val="22"/>
          <w:szCs w:val="22"/>
        </w:rPr>
        <w:t xml:space="preserve"> </w:t>
      </w:r>
      <w:r w:rsidR="00CA4ED3" w:rsidRPr="00037407">
        <w:rPr>
          <w:rFonts w:ascii="Arial" w:hAnsi="Arial" w:cs="Arial"/>
          <w:b/>
          <w:bCs/>
          <w:sz w:val="22"/>
          <w:szCs w:val="22"/>
        </w:rPr>
        <w:t xml:space="preserve">is expected to start </w:t>
      </w:r>
      <w:r w:rsidR="00662B61" w:rsidRPr="00037407">
        <w:rPr>
          <w:rFonts w:ascii="Arial" w:hAnsi="Arial" w:cs="Arial"/>
          <w:b/>
          <w:bCs/>
          <w:sz w:val="22"/>
          <w:szCs w:val="22"/>
        </w:rPr>
        <w:t>at the beginning of February</w:t>
      </w:r>
      <w:r w:rsidR="00CA4ED3" w:rsidRPr="00037407">
        <w:rPr>
          <w:rFonts w:ascii="Arial" w:hAnsi="Arial" w:cs="Arial"/>
          <w:b/>
          <w:bCs/>
          <w:sz w:val="22"/>
          <w:szCs w:val="22"/>
        </w:rPr>
        <w:t xml:space="preserve">. </w:t>
      </w:r>
      <w:r w:rsidR="0C2730A2" w:rsidRPr="00037407">
        <w:rPr>
          <w:rFonts w:ascii="Arial" w:hAnsi="Arial" w:cs="Arial"/>
          <w:b/>
          <w:bCs/>
          <w:sz w:val="22"/>
          <w:szCs w:val="22"/>
        </w:rPr>
        <w:t>If convicted, s</w:t>
      </w:r>
      <w:r w:rsidR="00CA4ED3" w:rsidRPr="00037407">
        <w:rPr>
          <w:rFonts w:ascii="Arial" w:hAnsi="Arial" w:cs="Arial"/>
          <w:b/>
          <w:bCs/>
          <w:sz w:val="22"/>
          <w:szCs w:val="22"/>
        </w:rPr>
        <w:t>he is facing up to six years in prison</w:t>
      </w:r>
      <w:r w:rsidR="06E1A099" w:rsidRPr="00037407">
        <w:rPr>
          <w:rFonts w:ascii="Arial" w:hAnsi="Arial" w:cs="Arial"/>
          <w:b/>
          <w:bCs/>
          <w:sz w:val="22"/>
          <w:szCs w:val="22"/>
        </w:rPr>
        <w:t>,</w:t>
      </w:r>
      <w:r w:rsidR="00CA4ED3" w:rsidRPr="00037407">
        <w:rPr>
          <w:rFonts w:ascii="Arial" w:hAnsi="Arial" w:cs="Arial"/>
          <w:b/>
          <w:bCs/>
          <w:sz w:val="22"/>
          <w:szCs w:val="22"/>
        </w:rPr>
        <w:t xml:space="preserve"> under </w:t>
      </w:r>
      <w:r w:rsidR="1FA5A49E" w:rsidRPr="00037407">
        <w:rPr>
          <w:rFonts w:ascii="Arial" w:hAnsi="Arial" w:cs="Arial"/>
          <w:b/>
          <w:bCs/>
          <w:sz w:val="22"/>
          <w:szCs w:val="22"/>
        </w:rPr>
        <w:t xml:space="preserve">the </w:t>
      </w:r>
      <w:r w:rsidR="00CA4ED3" w:rsidRPr="00037407">
        <w:rPr>
          <w:rFonts w:ascii="Arial" w:hAnsi="Arial" w:cs="Arial"/>
          <w:b/>
          <w:bCs/>
          <w:sz w:val="22"/>
          <w:szCs w:val="22"/>
        </w:rPr>
        <w:t xml:space="preserve">absurd charges of </w:t>
      </w:r>
      <w:r w:rsidR="00CA4ED3" w:rsidRPr="00037407">
        <w:rPr>
          <w:rFonts w:ascii="Arial" w:hAnsi="Arial" w:cs="Arial"/>
          <w:b/>
          <w:bCs/>
          <w:sz w:val="22"/>
          <w:szCs w:val="22"/>
          <w:lang w:val="ar-SA"/>
        </w:rPr>
        <w:t>“</w:t>
      </w:r>
      <w:r w:rsidR="00CA4ED3" w:rsidRPr="00037407">
        <w:rPr>
          <w:rFonts w:ascii="Arial" w:hAnsi="Arial" w:cs="Arial"/>
          <w:b/>
          <w:bCs/>
          <w:sz w:val="22"/>
          <w:szCs w:val="22"/>
        </w:rPr>
        <w:t xml:space="preserve">production and dissemination of pornography” for her drawings of </w:t>
      </w:r>
      <w:r w:rsidR="29A88F64" w:rsidRPr="00037407">
        <w:rPr>
          <w:rFonts w:ascii="Arial" w:hAnsi="Arial" w:cs="Arial"/>
          <w:b/>
          <w:bCs/>
          <w:sz w:val="22"/>
          <w:szCs w:val="22"/>
        </w:rPr>
        <w:t>women</w:t>
      </w:r>
      <w:r w:rsidR="00662B61" w:rsidRPr="00037407">
        <w:rPr>
          <w:rFonts w:ascii="Arial" w:hAnsi="Arial" w:cs="Arial"/>
          <w:b/>
          <w:bCs/>
          <w:sz w:val="22"/>
          <w:szCs w:val="22"/>
        </w:rPr>
        <w:t>’s bodies as part of her activism promoting women’s rights.</w:t>
      </w:r>
    </w:p>
    <w:p w14:paraId="6609CC02" w14:textId="6B5053EC" w:rsidR="3FADD21C" w:rsidRPr="00037407" w:rsidRDefault="3FADD21C" w:rsidP="00037407">
      <w:pPr>
        <w:spacing w:after="0" w:line="240" w:lineRule="auto"/>
        <w:jc w:val="both"/>
        <w:rPr>
          <w:rFonts w:ascii="Arial" w:hAnsi="Arial" w:cs="Arial"/>
          <w:b/>
          <w:bCs/>
          <w:sz w:val="22"/>
          <w:szCs w:val="22"/>
        </w:rPr>
      </w:pPr>
    </w:p>
    <w:p w14:paraId="3A2A6171" w14:textId="77777777" w:rsidR="00037407" w:rsidRPr="0007751F" w:rsidRDefault="00037407" w:rsidP="00037407">
      <w:pPr>
        <w:spacing w:line="240" w:lineRule="auto"/>
        <w:rPr>
          <w:rFonts w:ascii="Arial" w:hAnsi="Arial" w:cs="Arial"/>
          <w:b/>
          <w:sz w:val="20"/>
          <w:szCs w:val="20"/>
        </w:rPr>
      </w:pPr>
      <w:r w:rsidRPr="0007751F">
        <w:rPr>
          <w:rFonts w:ascii="Arial" w:hAnsi="Arial" w:cs="Arial"/>
          <w:b/>
          <w:sz w:val="20"/>
          <w:szCs w:val="20"/>
        </w:rPr>
        <w:t xml:space="preserve">TAKE ACTION: </w:t>
      </w:r>
    </w:p>
    <w:p w14:paraId="06E90538" w14:textId="77777777" w:rsidR="00037407" w:rsidRPr="004D1533" w:rsidRDefault="00037407" w:rsidP="00037407">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479EEAA" w14:textId="5F2B41DF" w:rsidR="00037407" w:rsidRPr="004D1533" w:rsidRDefault="00037407" w:rsidP="00037407">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138.20</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6227AF7E" w14:textId="77777777" w:rsidR="00037407" w:rsidRDefault="00037407" w:rsidP="00037407">
      <w:pPr>
        <w:autoSpaceDE w:val="0"/>
        <w:autoSpaceDN w:val="0"/>
        <w:adjustRightInd w:val="0"/>
        <w:spacing w:after="0" w:line="240" w:lineRule="auto"/>
        <w:rPr>
          <w:rFonts w:ascii="Arial" w:hAnsi="Arial" w:cs="Arial"/>
          <w:szCs w:val="18"/>
          <w:lang w:eastAsia="es-MX"/>
        </w:rPr>
        <w:sectPr w:rsidR="00037407" w:rsidSect="00037407">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1E0DB352" w14:textId="3A0B64D2" w:rsidR="005D2C37" w:rsidRPr="00037407" w:rsidRDefault="005D2C37" w:rsidP="00037407">
      <w:pPr>
        <w:autoSpaceDE w:val="0"/>
        <w:autoSpaceDN w:val="0"/>
        <w:adjustRightInd w:val="0"/>
        <w:spacing w:after="0" w:line="240" w:lineRule="auto"/>
        <w:rPr>
          <w:rFonts w:ascii="Arial" w:hAnsi="Arial" w:cs="Arial"/>
          <w:szCs w:val="18"/>
          <w:lang w:eastAsia="es-MX"/>
        </w:rPr>
      </w:pPr>
    </w:p>
    <w:p w14:paraId="2B307DCF" w14:textId="39EF88C8" w:rsidR="02C50ED3" w:rsidRPr="00037407" w:rsidRDefault="02C50ED3" w:rsidP="00037407">
      <w:pPr>
        <w:spacing w:after="0" w:line="240" w:lineRule="auto"/>
        <w:rPr>
          <w:rFonts w:ascii="Arial" w:hAnsi="Arial" w:cs="Arial"/>
          <w:b/>
          <w:bCs/>
          <w:szCs w:val="18"/>
        </w:rPr>
      </w:pPr>
      <w:r w:rsidRPr="00037407">
        <w:rPr>
          <w:rFonts w:ascii="Arial" w:hAnsi="Arial" w:cs="Arial"/>
          <w:b/>
          <w:bCs/>
          <w:szCs w:val="18"/>
        </w:rPr>
        <w:t xml:space="preserve">Igor </w:t>
      </w:r>
      <w:proofErr w:type="spellStart"/>
      <w:r w:rsidRPr="00037407">
        <w:rPr>
          <w:rFonts w:ascii="Arial" w:hAnsi="Arial" w:cs="Arial"/>
          <w:b/>
          <w:bCs/>
          <w:szCs w:val="18"/>
        </w:rPr>
        <w:t>Victorovich</w:t>
      </w:r>
      <w:proofErr w:type="spellEnd"/>
      <w:r w:rsidR="7300E60D" w:rsidRPr="00037407">
        <w:rPr>
          <w:rFonts w:ascii="Arial" w:hAnsi="Arial" w:cs="Arial"/>
          <w:b/>
          <w:bCs/>
          <w:szCs w:val="18"/>
        </w:rPr>
        <w:t xml:space="preserve"> Krasnov</w:t>
      </w:r>
    </w:p>
    <w:p w14:paraId="43A8F90A" w14:textId="7CEA5946" w:rsidR="000D77F6" w:rsidRPr="00037407" w:rsidRDefault="000D77F6" w:rsidP="00037407">
      <w:pPr>
        <w:spacing w:after="0" w:line="240" w:lineRule="auto"/>
        <w:rPr>
          <w:rFonts w:ascii="Arial" w:hAnsi="Arial" w:cs="Arial"/>
          <w:szCs w:val="18"/>
        </w:rPr>
      </w:pPr>
      <w:r w:rsidRPr="00037407">
        <w:rPr>
          <w:rFonts w:ascii="Arial" w:hAnsi="Arial" w:cs="Arial"/>
          <w:szCs w:val="18"/>
        </w:rPr>
        <w:t xml:space="preserve">Prosecutor </w:t>
      </w:r>
      <w:r w:rsidR="126AE8DC" w:rsidRPr="00037407">
        <w:rPr>
          <w:rFonts w:ascii="Arial" w:hAnsi="Arial" w:cs="Arial"/>
          <w:szCs w:val="18"/>
        </w:rPr>
        <w:t xml:space="preserve">General of </w:t>
      </w:r>
      <w:r w:rsidR="00662B61" w:rsidRPr="00037407">
        <w:rPr>
          <w:rFonts w:ascii="Arial" w:hAnsi="Arial" w:cs="Arial"/>
          <w:szCs w:val="18"/>
        </w:rPr>
        <w:t xml:space="preserve">the </w:t>
      </w:r>
      <w:r w:rsidR="126AE8DC" w:rsidRPr="00037407">
        <w:rPr>
          <w:rFonts w:ascii="Arial" w:hAnsi="Arial" w:cs="Arial"/>
          <w:szCs w:val="18"/>
        </w:rPr>
        <w:t>Russian Federation</w:t>
      </w:r>
    </w:p>
    <w:p w14:paraId="02EF58B6" w14:textId="31F83EE4" w:rsidR="126AE8DC" w:rsidRPr="00037407" w:rsidRDefault="00662B61" w:rsidP="00037407">
      <w:pPr>
        <w:spacing w:after="0" w:line="240" w:lineRule="auto"/>
        <w:rPr>
          <w:rFonts w:ascii="Arial" w:hAnsi="Arial" w:cs="Arial"/>
          <w:color w:val="auto"/>
          <w:szCs w:val="18"/>
        </w:rPr>
      </w:pPr>
      <w:proofErr w:type="spellStart"/>
      <w:r w:rsidRPr="00037407">
        <w:rPr>
          <w:rFonts w:ascii="Arial" w:hAnsi="Arial" w:cs="Arial"/>
          <w:color w:val="auto"/>
          <w:szCs w:val="18"/>
        </w:rPr>
        <w:t>Bolshaya</w:t>
      </w:r>
      <w:proofErr w:type="spellEnd"/>
      <w:r w:rsidRPr="00037407">
        <w:rPr>
          <w:rFonts w:ascii="Arial" w:hAnsi="Arial" w:cs="Arial"/>
          <w:color w:val="auto"/>
          <w:szCs w:val="18"/>
        </w:rPr>
        <w:t xml:space="preserve"> </w:t>
      </w:r>
      <w:proofErr w:type="spellStart"/>
      <w:r w:rsidRPr="00037407">
        <w:rPr>
          <w:rFonts w:ascii="Arial" w:hAnsi="Arial" w:cs="Arial"/>
          <w:color w:val="auto"/>
          <w:szCs w:val="18"/>
        </w:rPr>
        <w:t>Dmitrovka</w:t>
      </w:r>
      <w:proofErr w:type="spellEnd"/>
      <w:r w:rsidRPr="00037407">
        <w:rPr>
          <w:rFonts w:ascii="Arial" w:hAnsi="Arial" w:cs="Arial"/>
          <w:color w:val="auto"/>
          <w:szCs w:val="18"/>
        </w:rPr>
        <w:t>, 15a</w:t>
      </w:r>
    </w:p>
    <w:p w14:paraId="61D15AD6" w14:textId="5F283015" w:rsidR="126AE8DC" w:rsidRPr="00037407" w:rsidRDefault="126AE8DC" w:rsidP="00037407">
      <w:pPr>
        <w:spacing w:after="0" w:line="240" w:lineRule="auto"/>
        <w:rPr>
          <w:rFonts w:ascii="Arial" w:eastAsia="Amnesty Trade Gothic" w:hAnsi="Arial" w:cs="Arial"/>
          <w:color w:val="auto"/>
          <w:szCs w:val="18"/>
        </w:rPr>
      </w:pPr>
      <w:r w:rsidRPr="00037407">
        <w:rPr>
          <w:rFonts w:ascii="Arial" w:eastAsia="Amnesty Trade Gothic" w:hAnsi="Arial" w:cs="Arial"/>
          <w:color w:val="auto"/>
          <w:szCs w:val="18"/>
        </w:rPr>
        <w:t>Moscow 125993</w:t>
      </w:r>
    </w:p>
    <w:p w14:paraId="09874F83" w14:textId="5D9F5514" w:rsidR="000D77F6" w:rsidRPr="00037407" w:rsidRDefault="000D77F6" w:rsidP="00037407">
      <w:pPr>
        <w:spacing w:after="0" w:line="240" w:lineRule="auto"/>
        <w:rPr>
          <w:rFonts w:ascii="Arial" w:hAnsi="Arial" w:cs="Arial"/>
          <w:szCs w:val="18"/>
        </w:rPr>
      </w:pPr>
      <w:r w:rsidRPr="00037407">
        <w:rPr>
          <w:rFonts w:ascii="Arial" w:hAnsi="Arial" w:cs="Arial"/>
          <w:szCs w:val="18"/>
        </w:rPr>
        <w:t>Russian Federation</w:t>
      </w:r>
    </w:p>
    <w:p w14:paraId="30B88E57" w14:textId="58658E43" w:rsidR="00662B61" w:rsidRPr="00037407" w:rsidRDefault="00662B61" w:rsidP="00037407">
      <w:pPr>
        <w:spacing w:after="0" w:line="240" w:lineRule="auto"/>
        <w:rPr>
          <w:rFonts w:ascii="Arial" w:hAnsi="Arial" w:cs="Arial"/>
          <w:szCs w:val="18"/>
        </w:rPr>
      </w:pPr>
      <w:r w:rsidRPr="00037407">
        <w:rPr>
          <w:rFonts w:ascii="Arial" w:hAnsi="Arial" w:cs="Arial"/>
          <w:szCs w:val="18"/>
        </w:rPr>
        <w:t xml:space="preserve">Twitter: </w:t>
      </w:r>
      <w:hyperlink r:id="rId11" w:history="1">
        <w:r w:rsidRPr="00037407">
          <w:rPr>
            <w:rStyle w:val="Hyperlink"/>
            <w:rFonts w:ascii="Arial" w:hAnsi="Arial" w:cs="Arial"/>
            <w:szCs w:val="18"/>
          </w:rPr>
          <w:t>@Genproc</w:t>
        </w:r>
      </w:hyperlink>
    </w:p>
    <w:p w14:paraId="3339734D" w14:textId="0B6053BA" w:rsidR="00662B61" w:rsidRPr="00037407" w:rsidRDefault="00662B61" w:rsidP="00037407">
      <w:pPr>
        <w:spacing w:after="0" w:line="240" w:lineRule="auto"/>
        <w:rPr>
          <w:rFonts w:ascii="Arial" w:hAnsi="Arial" w:cs="Arial"/>
          <w:szCs w:val="18"/>
        </w:rPr>
      </w:pPr>
      <w:r w:rsidRPr="00037407">
        <w:rPr>
          <w:rFonts w:ascii="Arial" w:hAnsi="Arial" w:cs="Arial"/>
          <w:szCs w:val="18"/>
        </w:rPr>
        <w:t xml:space="preserve">Instagram: </w:t>
      </w:r>
      <w:hyperlink r:id="rId12" w:history="1">
        <w:r w:rsidRPr="00037407">
          <w:rPr>
            <w:rStyle w:val="Hyperlink"/>
            <w:rFonts w:ascii="Arial" w:hAnsi="Arial" w:cs="Arial"/>
            <w:szCs w:val="18"/>
          </w:rPr>
          <w:t>@genprocrf</w:t>
        </w:r>
      </w:hyperlink>
    </w:p>
    <w:p w14:paraId="448FC532" w14:textId="1FF42A99" w:rsidR="00662B61" w:rsidRPr="00037407" w:rsidRDefault="00662B61" w:rsidP="00037407">
      <w:pPr>
        <w:spacing w:after="0" w:line="240" w:lineRule="auto"/>
        <w:rPr>
          <w:rFonts w:ascii="Arial" w:hAnsi="Arial" w:cs="Arial"/>
          <w:szCs w:val="18"/>
        </w:rPr>
      </w:pPr>
      <w:r w:rsidRPr="00037407">
        <w:rPr>
          <w:rFonts w:ascii="Arial" w:hAnsi="Arial" w:cs="Arial"/>
          <w:szCs w:val="18"/>
        </w:rPr>
        <w:t xml:space="preserve">Facebook: </w:t>
      </w:r>
      <w:hyperlink r:id="rId13" w:history="1">
        <w:r w:rsidR="00037407" w:rsidRPr="00037407">
          <w:rPr>
            <w:rStyle w:val="Hyperlink"/>
            <w:rFonts w:ascii="Arial" w:hAnsi="Arial" w:cs="Arial"/>
            <w:szCs w:val="18"/>
          </w:rPr>
          <w:t>@geprocrf</w:t>
        </w:r>
      </w:hyperlink>
      <w:r w:rsidR="00037407" w:rsidRPr="00037407">
        <w:rPr>
          <w:rFonts w:ascii="Arial" w:hAnsi="Arial" w:cs="Arial"/>
          <w:szCs w:val="18"/>
        </w:rPr>
        <w:t xml:space="preserve"> </w:t>
      </w:r>
    </w:p>
    <w:p w14:paraId="7512FE54" w14:textId="74B3D90B" w:rsidR="00037407" w:rsidRPr="00037407" w:rsidRDefault="00037407" w:rsidP="00037407">
      <w:pPr>
        <w:spacing w:after="0" w:line="240" w:lineRule="auto"/>
        <w:rPr>
          <w:rFonts w:ascii="Arial" w:hAnsi="Arial" w:cs="Arial"/>
          <w:szCs w:val="18"/>
        </w:rPr>
      </w:pPr>
    </w:p>
    <w:p w14:paraId="5FB35FC3" w14:textId="77777777" w:rsidR="00037407" w:rsidRDefault="00037407" w:rsidP="00037407">
      <w:pPr>
        <w:pStyle w:val="PlainText"/>
        <w:rPr>
          <w:rFonts w:ascii="Arial" w:hAnsi="Arial" w:cs="Arial"/>
          <w:b/>
          <w:bCs/>
          <w:sz w:val="18"/>
          <w:szCs w:val="18"/>
        </w:rPr>
      </w:pPr>
    </w:p>
    <w:p w14:paraId="473B4440" w14:textId="50336B97" w:rsidR="00037407" w:rsidRPr="00037407" w:rsidRDefault="00037407" w:rsidP="00037407">
      <w:pPr>
        <w:pStyle w:val="PlainText"/>
        <w:rPr>
          <w:rFonts w:ascii="Arial" w:hAnsi="Arial" w:cs="Arial"/>
          <w:b/>
          <w:bCs/>
          <w:sz w:val="18"/>
          <w:szCs w:val="18"/>
        </w:rPr>
      </w:pPr>
      <w:r w:rsidRPr="00037407">
        <w:rPr>
          <w:rFonts w:ascii="Arial" w:hAnsi="Arial" w:cs="Arial"/>
          <w:b/>
          <w:bCs/>
          <w:sz w:val="18"/>
          <w:szCs w:val="18"/>
        </w:rPr>
        <w:t>Ambassador Anatoly Antonov</w:t>
      </w:r>
    </w:p>
    <w:p w14:paraId="47B6174D" w14:textId="77777777" w:rsidR="00037407" w:rsidRPr="00037407" w:rsidRDefault="00037407" w:rsidP="00037407">
      <w:pPr>
        <w:pStyle w:val="PlainText"/>
        <w:rPr>
          <w:rFonts w:ascii="Arial" w:hAnsi="Arial" w:cs="Arial"/>
          <w:sz w:val="18"/>
          <w:szCs w:val="18"/>
        </w:rPr>
      </w:pPr>
      <w:r w:rsidRPr="00037407">
        <w:rPr>
          <w:rFonts w:ascii="Arial" w:hAnsi="Arial" w:cs="Arial"/>
          <w:sz w:val="18"/>
          <w:szCs w:val="18"/>
        </w:rPr>
        <w:t>Embassy of the Russian Federation</w:t>
      </w:r>
    </w:p>
    <w:p w14:paraId="2FA8CCD3" w14:textId="77777777" w:rsidR="00037407" w:rsidRPr="00037407" w:rsidRDefault="00037407" w:rsidP="00037407">
      <w:pPr>
        <w:pStyle w:val="PlainText"/>
        <w:rPr>
          <w:rFonts w:ascii="Arial" w:hAnsi="Arial" w:cs="Arial"/>
          <w:sz w:val="18"/>
          <w:szCs w:val="18"/>
        </w:rPr>
      </w:pPr>
      <w:r w:rsidRPr="00037407">
        <w:rPr>
          <w:rFonts w:ascii="Arial" w:hAnsi="Arial" w:cs="Arial"/>
          <w:sz w:val="18"/>
          <w:szCs w:val="18"/>
        </w:rPr>
        <w:t>2650 Wisconsin Ave. NW, Washington DC 20007</w:t>
      </w:r>
    </w:p>
    <w:p w14:paraId="79C68B0C" w14:textId="77777777" w:rsidR="00037407" w:rsidRPr="00037407" w:rsidRDefault="00037407" w:rsidP="00037407">
      <w:pPr>
        <w:pStyle w:val="PlainText"/>
        <w:rPr>
          <w:rFonts w:ascii="Arial" w:hAnsi="Arial" w:cs="Arial"/>
          <w:sz w:val="18"/>
          <w:szCs w:val="18"/>
        </w:rPr>
      </w:pPr>
      <w:r w:rsidRPr="00037407">
        <w:rPr>
          <w:rFonts w:ascii="Arial" w:hAnsi="Arial" w:cs="Arial"/>
          <w:sz w:val="18"/>
          <w:szCs w:val="18"/>
        </w:rPr>
        <w:t>Phone: 202 298 5700 I Fax: 202 298 5735</w:t>
      </w:r>
    </w:p>
    <w:p w14:paraId="50D147BD" w14:textId="77777777" w:rsidR="00037407" w:rsidRPr="00037407" w:rsidRDefault="00037407" w:rsidP="00037407">
      <w:pPr>
        <w:pStyle w:val="PlainText"/>
        <w:rPr>
          <w:rFonts w:ascii="Arial" w:hAnsi="Arial" w:cs="Arial"/>
          <w:sz w:val="18"/>
          <w:szCs w:val="18"/>
        </w:rPr>
      </w:pPr>
      <w:r w:rsidRPr="00037407">
        <w:rPr>
          <w:rFonts w:ascii="Arial" w:hAnsi="Arial" w:cs="Arial"/>
          <w:sz w:val="18"/>
          <w:szCs w:val="18"/>
        </w:rPr>
        <w:t xml:space="preserve">Email: </w:t>
      </w:r>
      <w:hyperlink r:id="rId14" w:history="1">
        <w:r w:rsidRPr="00037407">
          <w:rPr>
            <w:rStyle w:val="Hyperlink"/>
            <w:rFonts w:ascii="Arial" w:hAnsi="Arial" w:cs="Arial"/>
            <w:sz w:val="18"/>
            <w:szCs w:val="18"/>
          </w:rPr>
          <w:t>rusembusa@mid.ru</w:t>
        </w:r>
      </w:hyperlink>
      <w:r w:rsidRPr="00037407">
        <w:rPr>
          <w:rFonts w:ascii="Arial" w:hAnsi="Arial" w:cs="Arial"/>
          <w:sz w:val="18"/>
          <w:szCs w:val="18"/>
        </w:rPr>
        <w:t xml:space="preserve"> </w:t>
      </w:r>
    </w:p>
    <w:p w14:paraId="07BA0B95" w14:textId="77777777" w:rsidR="00037407" w:rsidRPr="00037407" w:rsidRDefault="00037407" w:rsidP="00037407">
      <w:pPr>
        <w:pStyle w:val="PlainText"/>
        <w:rPr>
          <w:rFonts w:ascii="Arial" w:hAnsi="Arial" w:cs="Arial"/>
          <w:sz w:val="18"/>
          <w:szCs w:val="18"/>
        </w:rPr>
      </w:pPr>
      <w:r w:rsidRPr="00037407">
        <w:rPr>
          <w:rFonts w:ascii="Arial" w:hAnsi="Arial" w:cs="Arial"/>
          <w:sz w:val="18"/>
          <w:szCs w:val="18"/>
        </w:rPr>
        <w:t xml:space="preserve">Twitter: </w:t>
      </w:r>
      <w:hyperlink r:id="rId15" w:history="1">
        <w:r w:rsidRPr="00037407">
          <w:rPr>
            <w:rStyle w:val="Hyperlink"/>
            <w:rFonts w:ascii="Arial" w:hAnsi="Arial" w:cs="Arial"/>
            <w:sz w:val="18"/>
            <w:szCs w:val="18"/>
          </w:rPr>
          <w:t>@RusEmbUSA</w:t>
        </w:r>
      </w:hyperlink>
    </w:p>
    <w:p w14:paraId="075B1884" w14:textId="77777777" w:rsidR="00037407" w:rsidRPr="00037407" w:rsidRDefault="00037407" w:rsidP="00037407">
      <w:pPr>
        <w:pStyle w:val="PlainText"/>
        <w:rPr>
          <w:rFonts w:ascii="Arial" w:hAnsi="Arial" w:cs="Arial"/>
          <w:sz w:val="18"/>
          <w:szCs w:val="18"/>
        </w:rPr>
      </w:pPr>
      <w:r w:rsidRPr="00037407">
        <w:rPr>
          <w:rFonts w:ascii="Arial" w:hAnsi="Arial" w:cs="Arial"/>
          <w:sz w:val="18"/>
          <w:szCs w:val="18"/>
        </w:rPr>
        <w:t xml:space="preserve">Facebook: </w:t>
      </w:r>
      <w:hyperlink r:id="rId16" w:history="1">
        <w:r w:rsidRPr="00037407">
          <w:rPr>
            <w:rStyle w:val="Hyperlink"/>
            <w:rFonts w:ascii="Arial" w:hAnsi="Arial" w:cs="Arial"/>
            <w:sz w:val="18"/>
            <w:szCs w:val="18"/>
          </w:rPr>
          <w:t>@RusEmbUSA</w:t>
        </w:r>
      </w:hyperlink>
    </w:p>
    <w:p w14:paraId="4CC83B12" w14:textId="77777777" w:rsidR="00037407" w:rsidRPr="00037407" w:rsidRDefault="00037407" w:rsidP="00037407">
      <w:pPr>
        <w:pStyle w:val="PlainText"/>
        <w:rPr>
          <w:rFonts w:ascii="Arial" w:hAnsi="Arial" w:cs="Arial"/>
          <w:sz w:val="18"/>
          <w:szCs w:val="18"/>
        </w:rPr>
      </w:pPr>
      <w:r w:rsidRPr="00037407">
        <w:rPr>
          <w:rFonts w:ascii="Arial" w:hAnsi="Arial" w:cs="Arial"/>
          <w:sz w:val="18"/>
          <w:szCs w:val="18"/>
        </w:rPr>
        <w:t xml:space="preserve">Instagram: </w:t>
      </w:r>
      <w:hyperlink r:id="rId17" w:history="1">
        <w:r w:rsidRPr="00037407">
          <w:rPr>
            <w:rStyle w:val="Hyperlink"/>
            <w:rFonts w:ascii="Arial" w:hAnsi="Arial" w:cs="Arial"/>
            <w:sz w:val="18"/>
            <w:szCs w:val="18"/>
          </w:rPr>
          <w:t>@RusEmbUSA</w:t>
        </w:r>
      </w:hyperlink>
    </w:p>
    <w:p w14:paraId="388F0771" w14:textId="77777777" w:rsidR="00037407" w:rsidRPr="00037407" w:rsidRDefault="00037407" w:rsidP="00037407">
      <w:pPr>
        <w:pStyle w:val="PlainText"/>
        <w:rPr>
          <w:rFonts w:ascii="Arial" w:hAnsi="Arial" w:cs="Arial"/>
          <w:sz w:val="18"/>
          <w:szCs w:val="18"/>
        </w:rPr>
      </w:pPr>
      <w:r w:rsidRPr="00037407">
        <w:rPr>
          <w:rFonts w:ascii="Arial" w:hAnsi="Arial" w:cs="Arial"/>
          <w:sz w:val="18"/>
          <w:szCs w:val="18"/>
        </w:rPr>
        <w:t>Salutation: Dear Ambassador</w:t>
      </w:r>
    </w:p>
    <w:p w14:paraId="1C9D0E1F" w14:textId="77777777" w:rsidR="00037407" w:rsidRDefault="00037407" w:rsidP="00037407">
      <w:pPr>
        <w:spacing w:after="0" w:line="240" w:lineRule="auto"/>
        <w:rPr>
          <w:rFonts w:ascii="Arial" w:hAnsi="Arial" w:cs="Arial"/>
          <w:i/>
          <w:iCs/>
          <w:sz w:val="20"/>
          <w:szCs w:val="20"/>
        </w:rPr>
        <w:sectPr w:rsidR="00037407" w:rsidSect="00037407">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3555611C" w14:textId="15EB9883" w:rsidR="005D2C37" w:rsidRPr="00037407" w:rsidRDefault="005D2C37" w:rsidP="00037407">
      <w:pPr>
        <w:spacing w:after="0" w:line="240" w:lineRule="auto"/>
        <w:rPr>
          <w:rFonts w:ascii="Arial" w:hAnsi="Arial" w:cs="Arial"/>
          <w:sz w:val="20"/>
          <w:szCs w:val="20"/>
        </w:rPr>
      </w:pPr>
      <w:r w:rsidRPr="00037407">
        <w:rPr>
          <w:rFonts w:ascii="Arial" w:hAnsi="Arial" w:cs="Arial"/>
          <w:sz w:val="20"/>
          <w:szCs w:val="20"/>
        </w:rPr>
        <w:t xml:space="preserve">Dear </w:t>
      </w:r>
      <w:proofErr w:type="gramStart"/>
      <w:r w:rsidR="000D77F6" w:rsidRPr="00037407">
        <w:rPr>
          <w:rFonts w:ascii="Arial" w:hAnsi="Arial" w:cs="Arial"/>
          <w:sz w:val="20"/>
          <w:szCs w:val="20"/>
        </w:rPr>
        <w:t>Prosecutor</w:t>
      </w:r>
      <w:proofErr w:type="gramEnd"/>
      <w:r w:rsidR="000D77F6" w:rsidRPr="00037407">
        <w:rPr>
          <w:rFonts w:ascii="Arial" w:hAnsi="Arial" w:cs="Arial"/>
          <w:sz w:val="20"/>
          <w:szCs w:val="20"/>
        </w:rPr>
        <w:t xml:space="preserve"> </w:t>
      </w:r>
      <w:r w:rsidR="33066A3A" w:rsidRPr="00037407">
        <w:rPr>
          <w:rFonts w:ascii="Arial" w:hAnsi="Arial" w:cs="Arial"/>
          <w:sz w:val="20"/>
          <w:szCs w:val="20"/>
        </w:rPr>
        <w:t>General</w:t>
      </w:r>
      <w:r w:rsidRPr="00037407">
        <w:rPr>
          <w:rFonts w:ascii="Arial" w:hAnsi="Arial" w:cs="Arial"/>
          <w:sz w:val="20"/>
          <w:szCs w:val="20"/>
        </w:rPr>
        <w:t>,</w:t>
      </w:r>
    </w:p>
    <w:p w14:paraId="277B32C2" w14:textId="35DB2A80" w:rsidR="005D2C37" w:rsidRPr="00037407" w:rsidRDefault="005D2C37" w:rsidP="00037407">
      <w:pPr>
        <w:spacing w:after="0" w:line="240" w:lineRule="auto"/>
        <w:rPr>
          <w:rFonts w:ascii="Arial" w:hAnsi="Arial" w:cs="Arial"/>
          <w:sz w:val="20"/>
          <w:szCs w:val="20"/>
        </w:rPr>
      </w:pPr>
    </w:p>
    <w:p w14:paraId="4126F326" w14:textId="6CB2CEAE" w:rsidR="00B73139" w:rsidRPr="00037407" w:rsidRDefault="11B70F96" w:rsidP="00037407">
      <w:pPr>
        <w:spacing w:after="0" w:line="240" w:lineRule="auto"/>
        <w:jc w:val="both"/>
        <w:rPr>
          <w:rFonts w:ascii="Arial" w:hAnsi="Arial" w:cs="Arial"/>
          <w:sz w:val="20"/>
          <w:szCs w:val="20"/>
        </w:rPr>
      </w:pPr>
      <w:r w:rsidRPr="00037407">
        <w:rPr>
          <w:rFonts w:ascii="Arial" w:hAnsi="Arial" w:cs="Arial"/>
          <w:sz w:val="20"/>
          <w:szCs w:val="20"/>
        </w:rPr>
        <w:t>I am writing to you concerning</w:t>
      </w:r>
      <w:r w:rsidR="00A37D7D" w:rsidRPr="00037407">
        <w:rPr>
          <w:rFonts w:ascii="Arial" w:hAnsi="Arial" w:cs="Arial"/>
          <w:sz w:val="20"/>
          <w:szCs w:val="20"/>
        </w:rPr>
        <w:t xml:space="preserve"> </w:t>
      </w:r>
      <w:r w:rsidR="00F77F8A" w:rsidRPr="00037407">
        <w:rPr>
          <w:rFonts w:ascii="Arial" w:hAnsi="Arial" w:cs="Arial"/>
          <w:sz w:val="20"/>
          <w:szCs w:val="20"/>
        </w:rPr>
        <w:t xml:space="preserve">artist and activist </w:t>
      </w:r>
      <w:proofErr w:type="spellStart"/>
      <w:r w:rsidR="00F77F8A" w:rsidRPr="00037407">
        <w:rPr>
          <w:rFonts w:ascii="Arial" w:hAnsi="Arial" w:cs="Arial"/>
          <w:sz w:val="20"/>
          <w:szCs w:val="20"/>
        </w:rPr>
        <w:t>Yulia</w:t>
      </w:r>
      <w:proofErr w:type="spellEnd"/>
      <w:r w:rsidR="00F77F8A" w:rsidRPr="00037407">
        <w:rPr>
          <w:rFonts w:ascii="Arial" w:hAnsi="Arial" w:cs="Arial"/>
          <w:sz w:val="20"/>
          <w:szCs w:val="20"/>
        </w:rPr>
        <w:t xml:space="preserve"> </w:t>
      </w:r>
      <w:proofErr w:type="spellStart"/>
      <w:r w:rsidR="00F77F8A" w:rsidRPr="00037407">
        <w:rPr>
          <w:rFonts w:ascii="Arial" w:hAnsi="Arial" w:cs="Arial"/>
          <w:sz w:val="20"/>
          <w:szCs w:val="20"/>
        </w:rPr>
        <w:t>Tsvetkova</w:t>
      </w:r>
      <w:proofErr w:type="spellEnd"/>
      <w:r w:rsidR="20F8C733" w:rsidRPr="00037407">
        <w:rPr>
          <w:rFonts w:ascii="Arial" w:hAnsi="Arial" w:cs="Arial"/>
          <w:sz w:val="20"/>
          <w:szCs w:val="20"/>
        </w:rPr>
        <w:t xml:space="preserve"> from Komsomolsk-on-Amur</w:t>
      </w:r>
      <w:r w:rsidR="00F77F8A" w:rsidRPr="00037407">
        <w:rPr>
          <w:rFonts w:ascii="Arial" w:hAnsi="Arial" w:cs="Arial"/>
          <w:sz w:val="20"/>
          <w:szCs w:val="20"/>
        </w:rPr>
        <w:t xml:space="preserve">. She is facing charges of “production </w:t>
      </w:r>
      <w:r w:rsidR="109DEF9F" w:rsidRPr="00037407">
        <w:rPr>
          <w:rFonts w:ascii="Arial" w:hAnsi="Arial" w:cs="Arial"/>
          <w:sz w:val="20"/>
          <w:szCs w:val="20"/>
        </w:rPr>
        <w:t xml:space="preserve">and dissemination </w:t>
      </w:r>
      <w:r w:rsidR="00F77F8A" w:rsidRPr="00037407">
        <w:rPr>
          <w:rFonts w:ascii="Arial" w:hAnsi="Arial" w:cs="Arial"/>
          <w:sz w:val="20"/>
          <w:szCs w:val="20"/>
        </w:rPr>
        <w:t xml:space="preserve">of pornography” </w:t>
      </w:r>
      <w:r w:rsidR="00885766" w:rsidRPr="00037407">
        <w:rPr>
          <w:rFonts w:ascii="Arial" w:hAnsi="Arial" w:cs="Arial"/>
          <w:sz w:val="20"/>
          <w:szCs w:val="20"/>
        </w:rPr>
        <w:t>(Article 242</w:t>
      </w:r>
      <w:r w:rsidR="7A78D37D" w:rsidRPr="00037407">
        <w:rPr>
          <w:rFonts w:ascii="Arial" w:hAnsi="Arial" w:cs="Arial"/>
          <w:sz w:val="20"/>
          <w:szCs w:val="20"/>
        </w:rPr>
        <w:t>(3b)</w:t>
      </w:r>
      <w:r w:rsidR="00885766" w:rsidRPr="00037407">
        <w:rPr>
          <w:rFonts w:ascii="Arial" w:hAnsi="Arial" w:cs="Arial"/>
          <w:sz w:val="20"/>
          <w:szCs w:val="20"/>
        </w:rPr>
        <w:t xml:space="preserve"> of the Russian Criminal Code) </w:t>
      </w:r>
      <w:r w:rsidR="00F77F8A" w:rsidRPr="00037407">
        <w:rPr>
          <w:rFonts w:ascii="Arial" w:hAnsi="Arial" w:cs="Arial"/>
          <w:sz w:val="20"/>
          <w:szCs w:val="20"/>
        </w:rPr>
        <w:t xml:space="preserve">for her drawings of </w:t>
      </w:r>
      <w:r w:rsidR="79D27848" w:rsidRPr="00037407">
        <w:rPr>
          <w:rFonts w:ascii="Arial" w:hAnsi="Arial" w:cs="Arial"/>
          <w:sz w:val="20"/>
          <w:szCs w:val="20"/>
        </w:rPr>
        <w:t xml:space="preserve">the </w:t>
      </w:r>
      <w:r w:rsidR="00F77F8A" w:rsidRPr="00037407">
        <w:rPr>
          <w:rFonts w:ascii="Arial" w:hAnsi="Arial" w:cs="Arial"/>
          <w:sz w:val="20"/>
          <w:szCs w:val="20"/>
        </w:rPr>
        <w:t>female body</w:t>
      </w:r>
      <w:r w:rsidR="00D80EA1" w:rsidRPr="00037407">
        <w:rPr>
          <w:rFonts w:ascii="Arial" w:hAnsi="Arial" w:cs="Arial"/>
          <w:sz w:val="20"/>
          <w:szCs w:val="20"/>
        </w:rPr>
        <w:t xml:space="preserve">. </w:t>
      </w:r>
      <w:r w:rsidR="58D84B4A" w:rsidRPr="00037407">
        <w:rPr>
          <w:rFonts w:ascii="Arial" w:hAnsi="Arial" w:cs="Arial"/>
          <w:sz w:val="20"/>
          <w:szCs w:val="20"/>
        </w:rPr>
        <w:t>H</w:t>
      </w:r>
      <w:r w:rsidR="00885766" w:rsidRPr="00037407">
        <w:rPr>
          <w:rFonts w:ascii="Arial" w:hAnsi="Arial" w:cs="Arial"/>
          <w:sz w:val="20"/>
          <w:szCs w:val="20"/>
        </w:rPr>
        <w:t xml:space="preserve">er trial </w:t>
      </w:r>
      <w:r w:rsidR="0A846CA9" w:rsidRPr="00037407">
        <w:rPr>
          <w:rFonts w:ascii="Arial" w:hAnsi="Arial" w:cs="Arial"/>
          <w:sz w:val="20"/>
          <w:szCs w:val="20"/>
        </w:rPr>
        <w:t xml:space="preserve">is expected to </w:t>
      </w:r>
      <w:r w:rsidR="00885766" w:rsidRPr="00037407">
        <w:rPr>
          <w:rFonts w:ascii="Arial" w:hAnsi="Arial" w:cs="Arial"/>
          <w:sz w:val="20"/>
          <w:szCs w:val="20"/>
        </w:rPr>
        <w:t>start</w:t>
      </w:r>
      <w:r w:rsidR="2947D0FC" w:rsidRPr="00037407">
        <w:rPr>
          <w:rFonts w:ascii="Arial" w:hAnsi="Arial" w:cs="Arial"/>
          <w:sz w:val="20"/>
          <w:szCs w:val="20"/>
        </w:rPr>
        <w:t xml:space="preserve"> </w:t>
      </w:r>
      <w:r w:rsidR="7D8983BB" w:rsidRPr="00037407">
        <w:rPr>
          <w:rFonts w:ascii="Arial" w:hAnsi="Arial" w:cs="Arial"/>
          <w:sz w:val="20"/>
          <w:szCs w:val="20"/>
        </w:rPr>
        <w:t xml:space="preserve">soon, </w:t>
      </w:r>
      <w:r w:rsidR="58042AD4" w:rsidRPr="00037407">
        <w:rPr>
          <w:rFonts w:ascii="Arial" w:hAnsi="Arial" w:cs="Arial"/>
          <w:sz w:val="20"/>
          <w:szCs w:val="20"/>
        </w:rPr>
        <w:t>after 1</w:t>
      </w:r>
      <w:r w:rsidR="0BB1379A" w:rsidRPr="00037407">
        <w:rPr>
          <w:rFonts w:ascii="Arial" w:hAnsi="Arial" w:cs="Arial"/>
          <w:sz w:val="20"/>
          <w:szCs w:val="20"/>
        </w:rPr>
        <w:t>4</w:t>
      </w:r>
      <w:r w:rsidR="1E60C8A4" w:rsidRPr="00037407">
        <w:rPr>
          <w:rFonts w:ascii="Arial" w:hAnsi="Arial" w:cs="Arial"/>
          <w:sz w:val="20"/>
          <w:szCs w:val="20"/>
        </w:rPr>
        <w:t xml:space="preserve"> months </w:t>
      </w:r>
      <w:r w:rsidR="58042AD4" w:rsidRPr="00037407">
        <w:rPr>
          <w:rFonts w:ascii="Arial" w:hAnsi="Arial" w:cs="Arial"/>
          <w:sz w:val="20"/>
          <w:szCs w:val="20"/>
        </w:rPr>
        <w:t xml:space="preserve">of </w:t>
      </w:r>
      <w:r w:rsidR="61F5174B" w:rsidRPr="00037407">
        <w:rPr>
          <w:rFonts w:ascii="Arial" w:hAnsi="Arial" w:cs="Arial"/>
          <w:sz w:val="20"/>
          <w:szCs w:val="20"/>
        </w:rPr>
        <w:t xml:space="preserve">criminal </w:t>
      </w:r>
      <w:r w:rsidR="58042AD4" w:rsidRPr="00037407">
        <w:rPr>
          <w:rFonts w:ascii="Arial" w:hAnsi="Arial" w:cs="Arial"/>
          <w:sz w:val="20"/>
          <w:szCs w:val="20"/>
        </w:rPr>
        <w:t>investigation</w:t>
      </w:r>
      <w:r w:rsidR="00885766" w:rsidRPr="00037407">
        <w:rPr>
          <w:rFonts w:ascii="Arial" w:hAnsi="Arial" w:cs="Arial"/>
          <w:sz w:val="20"/>
          <w:szCs w:val="20"/>
        </w:rPr>
        <w:t xml:space="preserve">. </w:t>
      </w:r>
    </w:p>
    <w:p w14:paraId="08320EDE" w14:textId="20DB134A" w:rsidR="00B73139" w:rsidRPr="00037407" w:rsidRDefault="00B73139" w:rsidP="00037407">
      <w:pPr>
        <w:spacing w:after="0" w:line="240" w:lineRule="auto"/>
        <w:jc w:val="both"/>
        <w:rPr>
          <w:rFonts w:ascii="Arial" w:hAnsi="Arial" w:cs="Arial"/>
          <w:sz w:val="20"/>
          <w:szCs w:val="20"/>
        </w:rPr>
      </w:pPr>
    </w:p>
    <w:p w14:paraId="1A7D039B" w14:textId="41D8DB1E" w:rsidR="3FADD21C" w:rsidRPr="00037407" w:rsidRDefault="008F234B" w:rsidP="00037407">
      <w:pPr>
        <w:spacing w:after="0" w:line="240" w:lineRule="auto"/>
        <w:jc w:val="both"/>
        <w:rPr>
          <w:rFonts w:ascii="Arial" w:hAnsi="Arial" w:cs="Arial"/>
          <w:sz w:val="20"/>
          <w:szCs w:val="20"/>
        </w:rPr>
      </w:pPr>
      <w:proofErr w:type="spellStart"/>
      <w:r w:rsidRPr="00037407">
        <w:rPr>
          <w:rFonts w:ascii="Arial" w:hAnsi="Arial" w:cs="Arial"/>
          <w:sz w:val="20"/>
          <w:szCs w:val="20"/>
        </w:rPr>
        <w:t>Yulia</w:t>
      </w:r>
      <w:proofErr w:type="spellEnd"/>
      <w:r w:rsidRPr="00037407">
        <w:rPr>
          <w:rFonts w:ascii="Arial" w:hAnsi="Arial" w:cs="Arial"/>
          <w:sz w:val="20"/>
          <w:szCs w:val="20"/>
        </w:rPr>
        <w:t xml:space="preserve"> </w:t>
      </w:r>
      <w:proofErr w:type="spellStart"/>
      <w:r w:rsidRPr="00037407">
        <w:rPr>
          <w:rFonts w:ascii="Arial" w:hAnsi="Arial" w:cs="Arial"/>
          <w:sz w:val="20"/>
          <w:szCs w:val="20"/>
        </w:rPr>
        <w:t>Tsvetkova</w:t>
      </w:r>
      <w:proofErr w:type="spellEnd"/>
      <w:r w:rsidRPr="00037407">
        <w:rPr>
          <w:rFonts w:ascii="Arial" w:hAnsi="Arial" w:cs="Arial"/>
          <w:sz w:val="20"/>
          <w:szCs w:val="20"/>
        </w:rPr>
        <w:t xml:space="preserve"> has been </w:t>
      </w:r>
      <w:r w:rsidR="4F4F5924" w:rsidRPr="00037407">
        <w:rPr>
          <w:rFonts w:ascii="Arial" w:hAnsi="Arial" w:cs="Arial"/>
          <w:sz w:val="20"/>
          <w:szCs w:val="20"/>
        </w:rPr>
        <w:t>continually</w:t>
      </w:r>
      <w:r w:rsidRPr="00037407">
        <w:rPr>
          <w:rFonts w:ascii="Arial" w:hAnsi="Arial" w:cs="Arial"/>
          <w:sz w:val="20"/>
          <w:szCs w:val="20"/>
        </w:rPr>
        <w:t xml:space="preserve"> targeted </w:t>
      </w:r>
      <w:r w:rsidR="00B73139" w:rsidRPr="00037407">
        <w:rPr>
          <w:rFonts w:ascii="Arial" w:hAnsi="Arial" w:cs="Arial"/>
          <w:sz w:val="20"/>
          <w:szCs w:val="20"/>
        </w:rPr>
        <w:t>since 2019 for her activism</w:t>
      </w:r>
      <w:r w:rsidR="00DD31C2" w:rsidRPr="00037407">
        <w:rPr>
          <w:rFonts w:ascii="Arial" w:hAnsi="Arial" w:cs="Arial"/>
          <w:sz w:val="20"/>
          <w:szCs w:val="20"/>
        </w:rPr>
        <w:t xml:space="preserve"> </w:t>
      </w:r>
      <w:r w:rsidR="2B74C5C7" w:rsidRPr="00037407">
        <w:rPr>
          <w:rFonts w:ascii="Arial" w:hAnsi="Arial" w:cs="Arial"/>
          <w:sz w:val="20"/>
          <w:szCs w:val="20"/>
        </w:rPr>
        <w:t xml:space="preserve">for </w:t>
      </w:r>
      <w:r w:rsidR="00DD31C2" w:rsidRPr="00037407">
        <w:rPr>
          <w:rFonts w:ascii="Arial" w:hAnsi="Arial" w:cs="Arial"/>
          <w:sz w:val="20"/>
          <w:szCs w:val="20"/>
        </w:rPr>
        <w:t>women’s rights and the rights of LGBTI people</w:t>
      </w:r>
      <w:r w:rsidR="00B73139" w:rsidRPr="00037407">
        <w:rPr>
          <w:rFonts w:ascii="Arial" w:hAnsi="Arial" w:cs="Arial"/>
          <w:sz w:val="20"/>
          <w:szCs w:val="20"/>
        </w:rPr>
        <w:t xml:space="preserve">. She has faced </w:t>
      </w:r>
      <w:r w:rsidR="07D2EF89" w:rsidRPr="00037407">
        <w:rPr>
          <w:rFonts w:ascii="Arial" w:hAnsi="Arial" w:cs="Arial"/>
          <w:sz w:val="20"/>
          <w:szCs w:val="20"/>
        </w:rPr>
        <w:t xml:space="preserve">three </w:t>
      </w:r>
      <w:r w:rsidR="00B73139" w:rsidRPr="00037407">
        <w:rPr>
          <w:rFonts w:ascii="Arial" w:hAnsi="Arial" w:cs="Arial"/>
          <w:sz w:val="20"/>
          <w:szCs w:val="20"/>
        </w:rPr>
        <w:t xml:space="preserve">administrative proceedings under </w:t>
      </w:r>
      <w:r w:rsidR="7D0CE007" w:rsidRPr="00037407">
        <w:rPr>
          <w:rFonts w:ascii="Arial" w:hAnsi="Arial" w:cs="Arial"/>
          <w:sz w:val="20"/>
          <w:szCs w:val="20"/>
        </w:rPr>
        <w:t xml:space="preserve">the homophobic </w:t>
      </w:r>
      <w:r w:rsidR="00B73139" w:rsidRPr="00037407">
        <w:rPr>
          <w:rFonts w:ascii="Arial" w:hAnsi="Arial" w:cs="Arial"/>
          <w:sz w:val="20"/>
          <w:szCs w:val="20"/>
        </w:rPr>
        <w:t>Article 6.21 of the Code of Administrative Offen</w:t>
      </w:r>
      <w:r w:rsidR="00037407">
        <w:rPr>
          <w:rFonts w:ascii="Arial" w:hAnsi="Arial" w:cs="Arial"/>
          <w:sz w:val="20"/>
          <w:szCs w:val="20"/>
        </w:rPr>
        <w:t>se</w:t>
      </w:r>
      <w:r w:rsidR="00B73139" w:rsidRPr="00037407">
        <w:rPr>
          <w:rFonts w:ascii="Arial" w:hAnsi="Arial" w:cs="Arial"/>
          <w:sz w:val="20"/>
          <w:szCs w:val="20"/>
        </w:rPr>
        <w:t xml:space="preserve">s </w:t>
      </w:r>
      <w:r w:rsidR="1B3499FF" w:rsidRPr="00037407">
        <w:rPr>
          <w:rFonts w:ascii="Arial" w:hAnsi="Arial" w:cs="Arial"/>
          <w:sz w:val="20"/>
          <w:szCs w:val="20"/>
        </w:rPr>
        <w:t>(</w:t>
      </w:r>
      <w:r w:rsidR="00B73139" w:rsidRPr="00037407">
        <w:rPr>
          <w:rFonts w:ascii="Arial" w:hAnsi="Arial" w:cs="Arial"/>
          <w:sz w:val="20"/>
          <w:szCs w:val="20"/>
        </w:rPr>
        <w:t>“propaganda of non-traditional sexual relations among minors”</w:t>
      </w:r>
      <w:r w:rsidR="141D1443" w:rsidRPr="00037407">
        <w:rPr>
          <w:rFonts w:ascii="Arial" w:hAnsi="Arial" w:cs="Arial"/>
          <w:sz w:val="20"/>
          <w:szCs w:val="20"/>
        </w:rPr>
        <w:t>)</w:t>
      </w:r>
      <w:r w:rsidR="00DD31C2" w:rsidRPr="00037407">
        <w:rPr>
          <w:rFonts w:ascii="Arial" w:hAnsi="Arial" w:cs="Arial"/>
          <w:sz w:val="20"/>
          <w:szCs w:val="20"/>
        </w:rPr>
        <w:t>.</w:t>
      </w:r>
      <w:r w:rsidR="77121CC8" w:rsidRPr="00037407">
        <w:rPr>
          <w:rFonts w:ascii="Arial" w:hAnsi="Arial" w:cs="Arial"/>
          <w:sz w:val="20"/>
          <w:szCs w:val="20"/>
        </w:rPr>
        <w:t xml:space="preserve"> </w:t>
      </w:r>
    </w:p>
    <w:p w14:paraId="5C6B50AD" w14:textId="17C7E115" w:rsidR="07BA815C" w:rsidRPr="00037407" w:rsidRDefault="07BA815C" w:rsidP="00037407">
      <w:pPr>
        <w:spacing w:after="0" w:line="240" w:lineRule="auto"/>
        <w:jc w:val="both"/>
        <w:rPr>
          <w:rFonts w:ascii="Arial" w:hAnsi="Arial" w:cs="Arial"/>
          <w:sz w:val="20"/>
          <w:szCs w:val="20"/>
        </w:rPr>
      </w:pPr>
    </w:p>
    <w:p w14:paraId="71FAE200" w14:textId="665D7B57" w:rsidR="401E950D" w:rsidRPr="00037407" w:rsidRDefault="401E950D" w:rsidP="00037407">
      <w:pPr>
        <w:spacing w:after="0" w:line="240" w:lineRule="auto"/>
        <w:jc w:val="both"/>
        <w:rPr>
          <w:rFonts w:ascii="Arial" w:hAnsi="Arial" w:cs="Arial"/>
          <w:sz w:val="20"/>
          <w:szCs w:val="20"/>
        </w:rPr>
      </w:pPr>
      <w:proofErr w:type="spellStart"/>
      <w:r w:rsidRPr="00037407">
        <w:rPr>
          <w:rFonts w:ascii="Arial" w:hAnsi="Arial" w:cs="Arial"/>
          <w:sz w:val="20"/>
          <w:szCs w:val="20"/>
        </w:rPr>
        <w:t>Yulia</w:t>
      </w:r>
      <w:proofErr w:type="spellEnd"/>
      <w:r w:rsidRPr="00037407">
        <w:rPr>
          <w:rFonts w:ascii="Arial" w:hAnsi="Arial" w:cs="Arial"/>
          <w:sz w:val="20"/>
          <w:szCs w:val="20"/>
        </w:rPr>
        <w:t xml:space="preserve"> </w:t>
      </w:r>
      <w:proofErr w:type="spellStart"/>
      <w:r w:rsidRPr="00037407">
        <w:rPr>
          <w:rFonts w:ascii="Arial" w:hAnsi="Arial" w:cs="Arial"/>
          <w:sz w:val="20"/>
          <w:szCs w:val="20"/>
        </w:rPr>
        <w:t>Tsvetkova</w:t>
      </w:r>
      <w:proofErr w:type="spellEnd"/>
      <w:r w:rsidR="00037407">
        <w:rPr>
          <w:rFonts w:ascii="Arial" w:hAnsi="Arial" w:cs="Arial"/>
          <w:sz w:val="20"/>
          <w:szCs w:val="20"/>
        </w:rPr>
        <w:t xml:space="preserve"> has</w:t>
      </w:r>
      <w:r w:rsidRPr="00037407">
        <w:rPr>
          <w:rFonts w:ascii="Arial" w:hAnsi="Arial" w:cs="Arial"/>
          <w:sz w:val="20"/>
          <w:szCs w:val="20"/>
        </w:rPr>
        <w:t xml:space="preserve"> </w:t>
      </w:r>
      <w:r w:rsidR="6DB9DFCF" w:rsidRPr="00037407">
        <w:rPr>
          <w:rFonts w:ascii="Arial" w:hAnsi="Arial" w:cs="Arial"/>
          <w:sz w:val="20"/>
          <w:szCs w:val="20"/>
        </w:rPr>
        <w:t xml:space="preserve">also been </w:t>
      </w:r>
      <w:r w:rsidR="00A83B3C" w:rsidRPr="00037407">
        <w:rPr>
          <w:rFonts w:ascii="Arial" w:hAnsi="Arial" w:cs="Arial"/>
          <w:sz w:val="20"/>
          <w:szCs w:val="20"/>
        </w:rPr>
        <w:t>repeated</w:t>
      </w:r>
      <w:r w:rsidR="2F14FA9E" w:rsidRPr="00037407">
        <w:rPr>
          <w:rFonts w:ascii="Arial" w:hAnsi="Arial" w:cs="Arial"/>
          <w:sz w:val="20"/>
          <w:szCs w:val="20"/>
        </w:rPr>
        <w:t>ly</w:t>
      </w:r>
      <w:r w:rsidR="00A83B3C" w:rsidRPr="00037407">
        <w:rPr>
          <w:rFonts w:ascii="Arial" w:hAnsi="Arial" w:cs="Arial"/>
          <w:sz w:val="20"/>
          <w:szCs w:val="20"/>
        </w:rPr>
        <w:t xml:space="preserve"> </w:t>
      </w:r>
      <w:r w:rsidRPr="00037407">
        <w:rPr>
          <w:rFonts w:ascii="Arial" w:hAnsi="Arial" w:cs="Arial"/>
          <w:sz w:val="20"/>
          <w:szCs w:val="20"/>
        </w:rPr>
        <w:t>target</w:t>
      </w:r>
      <w:r w:rsidR="05874516" w:rsidRPr="00037407">
        <w:rPr>
          <w:rFonts w:ascii="Arial" w:hAnsi="Arial" w:cs="Arial"/>
          <w:sz w:val="20"/>
          <w:szCs w:val="20"/>
        </w:rPr>
        <w:t>ed</w:t>
      </w:r>
      <w:r w:rsidRPr="00037407">
        <w:rPr>
          <w:rFonts w:ascii="Arial" w:hAnsi="Arial" w:cs="Arial"/>
          <w:sz w:val="20"/>
          <w:szCs w:val="20"/>
        </w:rPr>
        <w:t xml:space="preserve"> by homophobic </w:t>
      </w:r>
      <w:r w:rsidR="2E37694A" w:rsidRPr="00037407">
        <w:rPr>
          <w:rFonts w:ascii="Arial" w:hAnsi="Arial" w:cs="Arial"/>
          <w:sz w:val="20"/>
          <w:szCs w:val="20"/>
        </w:rPr>
        <w:t>individuals</w:t>
      </w:r>
      <w:r w:rsidR="0E676D37" w:rsidRPr="00037407">
        <w:rPr>
          <w:rFonts w:ascii="Arial" w:hAnsi="Arial" w:cs="Arial"/>
          <w:sz w:val="20"/>
          <w:szCs w:val="20"/>
        </w:rPr>
        <w:t xml:space="preserve">, </w:t>
      </w:r>
      <w:proofErr w:type="gramStart"/>
      <w:r w:rsidR="00A37D7D" w:rsidRPr="00037407">
        <w:rPr>
          <w:rFonts w:ascii="Arial" w:hAnsi="Arial" w:cs="Arial"/>
          <w:sz w:val="20"/>
          <w:szCs w:val="20"/>
        </w:rPr>
        <w:t>harassed</w:t>
      </w:r>
      <w:proofErr w:type="gramEnd"/>
      <w:r w:rsidR="00A37D7D" w:rsidRPr="00037407">
        <w:rPr>
          <w:rFonts w:ascii="Arial" w:hAnsi="Arial" w:cs="Arial"/>
          <w:sz w:val="20"/>
          <w:szCs w:val="20"/>
        </w:rPr>
        <w:t xml:space="preserve"> </w:t>
      </w:r>
      <w:r w:rsidR="0E676D37" w:rsidRPr="00037407">
        <w:rPr>
          <w:rFonts w:ascii="Arial" w:hAnsi="Arial" w:cs="Arial"/>
          <w:sz w:val="20"/>
          <w:szCs w:val="20"/>
        </w:rPr>
        <w:t xml:space="preserve">and </w:t>
      </w:r>
      <w:r w:rsidR="7BA2794C" w:rsidRPr="00037407">
        <w:rPr>
          <w:rFonts w:ascii="Arial" w:hAnsi="Arial" w:cs="Arial"/>
          <w:sz w:val="20"/>
          <w:szCs w:val="20"/>
        </w:rPr>
        <w:t>receiv</w:t>
      </w:r>
      <w:r w:rsidR="0E676D37" w:rsidRPr="00037407">
        <w:rPr>
          <w:rFonts w:ascii="Arial" w:hAnsi="Arial" w:cs="Arial"/>
          <w:sz w:val="20"/>
          <w:szCs w:val="20"/>
        </w:rPr>
        <w:t xml:space="preserve">ed </w:t>
      </w:r>
      <w:r w:rsidRPr="00037407">
        <w:rPr>
          <w:rFonts w:ascii="Arial" w:hAnsi="Arial" w:cs="Arial"/>
          <w:sz w:val="20"/>
          <w:szCs w:val="20"/>
        </w:rPr>
        <w:t xml:space="preserve">threats </w:t>
      </w:r>
      <w:r w:rsidR="4DEB50E2" w:rsidRPr="00037407">
        <w:rPr>
          <w:rFonts w:ascii="Arial" w:hAnsi="Arial" w:cs="Arial"/>
          <w:sz w:val="20"/>
          <w:szCs w:val="20"/>
        </w:rPr>
        <w:t xml:space="preserve">over the phone, </w:t>
      </w:r>
      <w:r w:rsidRPr="00037407">
        <w:rPr>
          <w:rFonts w:ascii="Arial" w:hAnsi="Arial" w:cs="Arial"/>
          <w:sz w:val="20"/>
          <w:szCs w:val="20"/>
        </w:rPr>
        <w:t>via social networks</w:t>
      </w:r>
      <w:r w:rsidR="328830FC" w:rsidRPr="00037407">
        <w:rPr>
          <w:rFonts w:ascii="Arial" w:hAnsi="Arial" w:cs="Arial"/>
          <w:sz w:val="20"/>
          <w:szCs w:val="20"/>
        </w:rPr>
        <w:t xml:space="preserve">, </w:t>
      </w:r>
      <w:r w:rsidR="76D6ABD0" w:rsidRPr="00037407">
        <w:rPr>
          <w:rFonts w:ascii="Arial" w:hAnsi="Arial" w:cs="Arial"/>
          <w:sz w:val="20"/>
          <w:szCs w:val="20"/>
        </w:rPr>
        <w:t xml:space="preserve">and by </w:t>
      </w:r>
      <w:r w:rsidR="328830FC" w:rsidRPr="00037407">
        <w:rPr>
          <w:rFonts w:ascii="Arial" w:hAnsi="Arial" w:cs="Arial"/>
          <w:sz w:val="20"/>
          <w:szCs w:val="20"/>
        </w:rPr>
        <w:t>mail</w:t>
      </w:r>
      <w:r w:rsidR="2198945A" w:rsidRPr="00037407">
        <w:rPr>
          <w:rFonts w:ascii="Arial" w:hAnsi="Arial" w:cs="Arial"/>
          <w:sz w:val="20"/>
          <w:szCs w:val="20"/>
        </w:rPr>
        <w:t>,</w:t>
      </w:r>
      <w:r w:rsidR="328830FC" w:rsidRPr="00037407">
        <w:rPr>
          <w:rFonts w:ascii="Arial" w:hAnsi="Arial" w:cs="Arial"/>
          <w:sz w:val="20"/>
          <w:szCs w:val="20"/>
        </w:rPr>
        <w:t xml:space="preserve"> </w:t>
      </w:r>
      <w:r w:rsidRPr="00037407">
        <w:rPr>
          <w:rFonts w:ascii="Arial" w:hAnsi="Arial" w:cs="Arial"/>
          <w:sz w:val="20"/>
          <w:szCs w:val="20"/>
        </w:rPr>
        <w:t xml:space="preserve">since the </w:t>
      </w:r>
      <w:r w:rsidR="3CFBC595" w:rsidRPr="00037407">
        <w:rPr>
          <w:rFonts w:ascii="Arial" w:hAnsi="Arial" w:cs="Arial"/>
          <w:sz w:val="20"/>
          <w:szCs w:val="20"/>
        </w:rPr>
        <w:t xml:space="preserve">criminal </w:t>
      </w:r>
      <w:r w:rsidRPr="00037407">
        <w:rPr>
          <w:rFonts w:ascii="Arial" w:hAnsi="Arial" w:cs="Arial"/>
          <w:sz w:val="20"/>
          <w:szCs w:val="20"/>
        </w:rPr>
        <w:t xml:space="preserve">case </w:t>
      </w:r>
      <w:r w:rsidR="46D2B0A4" w:rsidRPr="00037407">
        <w:rPr>
          <w:rFonts w:ascii="Arial" w:hAnsi="Arial" w:cs="Arial"/>
          <w:sz w:val="20"/>
          <w:szCs w:val="20"/>
        </w:rPr>
        <w:t xml:space="preserve">against her </w:t>
      </w:r>
      <w:r w:rsidRPr="00037407">
        <w:rPr>
          <w:rFonts w:ascii="Arial" w:hAnsi="Arial" w:cs="Arial"/>
          <w:sz w:val="20"/>
          <w:szCs w:val="20"/>
        </w:rPr>
        <w:t>was open</w:t>
      </w:r>
      <w:r w:rsidR="0AEF67FD" w:rsidRPr="00037407">
        <w:rPr>
          <w:rFonts w:ascii="Arial" w:hAnsi="Arial" w:cs="Arial"/>
          <w:sz w:val="20"/>
          <w:szCs w:val="20"/>
        </w:rPr>
        <w:t>ed</w:t>
      </w:r>
      <w:r w:rsidRPr="00037407">
        <w:rPr>
          <w:rFonts w:ascii="Arial" w:hAnsi="Arial" w:cs="Arial"/>
          <w:sz w:val="20"/>
          <w:szCs w:val="20"/>
        </w:rPr>
        <w:t xml:space="preserve">. </w:t>
      </w:r>
      <w:r w:rsidR="628CAA61" w:rsidRPr="00037407">
        <w:rPr>
          <w:rFonts w:ascii="Arial" w:hAnsi="Arial" w:cs="Arial"/>
          <w:sz w:val="20"/>
          <w:szCs w:val="20"/>
        </w:rPr>
        <w:t>H</w:t>
      </w:r>
      <w:r w:rsidR="49B79191" w:rsidRPr="00037407">
        <w:rPr>
          <w:rFonts w:ascii="Arial" w:hAnsi="Arial" w:cs="Arial"/>
          <w:sz w:val="20"/>
          <w:szCs w:val="20"/>
        </w:rPr>
        <w:t xml:space="preserve">er mother </w:t>
      </w:r>
      <w:r w:rsidR="57D875CF" w:rsidRPr="00037407">
        <w:rPr>
          <w:rFonts w:ascii="Arial" w:hAnsi="Arial" w:cs="Arial"/>
          <w:sz w:val="20"/>
          <w:szCs w:val="20"/>
        </w:rPr>
        <w:t>has also</w:t>
      </w:r>
      <w:r w:rsidR="00A37D7D" w:rsidRPr="00037407">
        <w:rPr>
          <w:rFonts w:ascii="Arial" w:hAnsi="Arial" w:cs="Arial"/>
          <w:sz w:val="20"/>
          <w:szCs w:val="20"/>
        </w:rPr>
        <w:t xml:space="preserve"> been</w:t>
      </w:r>
      <w:r w:rsidR="57D875CF" w:rsidRPr="00037407">
        <w:rPr>
          <w:rFonts w:ascii="Arial" w:hAnsi="Arial" w:cs="Arial"/>
          <w:sz w:val="20"/>
          <w:szCs w:val="20"/>
        </w:rPr>
        <w:t xml:space="preserve"> </w:t>
      </w:r>
      <w:r w:rsidR="49B79191" w:rsidRPr="00037407">
        <w:rPr>
          <w:rFonts w:ascii="Arial" w:hAnsi="Arial" w:cs="Arial"/>
          <w:sz w:val="20"/>
          <w:szCs w:val="20"/>
        </w:rPr>
        <w:t xml:space="preserve">receiving </w:t>
      </w:r>
      <w:r w:rsidR="00A37D7D" w:rsidRPr="00037407">
        <w:rPr>
          <w:rFonts w:ascii="Arial" w:hAnsi="Arial" w:cs="Arial"/>
          <w:sz w:val="20"/>
          <w:szCs w:val="20"/>
        </w:rPr>
        <w:t>threats, including threatening</w:t>
      </w:r>
      <w:r w:rsidR="52FCEFC4" w:rsidRPr="00037407">
        <w:rPr>
          <w:rFonts w:ascii="Arial" w:hAnsi="Arial" w:cs="Arial"/>
          <w:sz w:val="20"/>
          <w:szCs w:val="20"/>
        </w:rPr>
        <w:t xml:space="preserve"> </w:t>
      </w:r>
      <w:r w:rsidR="49B79191" w:rsidRPr="00037407">
        <w:rPr>
          <w:rFonts w:ascii="Arial" w:hAnsi="Arial" w:cs="Arial"/>
          <w:sz w:val="20"/>
          <w:szCs w:val="20"/>
        </w:rPr>
        <w:t>calls</w:t>
      </w:r>
      <w:r w:rsidR="00A37D7D" w:rsidRPr="00037407">
        <w:rPr>
          <w:rFonts w:ascii="Arial" w:hAnsi="Arial" w:cs="Arial"/>
          <w:sz w:val="20"/>
          <w:szCs w:val="20"/>
        </w:rPr>
        <w:t>,</w:t>
      </w:r>
      <w:r w:rsidR="49B79191" w:rsidRPr="00037407">
        <w:rPr>
          <w:rFonts w:ascii="Arial" w:hAnsi="Arial" w:cs="Arial"/>
          <w:sz w:val="20"/>
          <w:szCs w:val="20"/>
        </w:rPr>
        <w:t xml:space="preserve"> </w:t>
      </w:r>
      <w:r w:rsidR="014D36DB" w:rsidRPr="00037407">
        <w:rPr>
          <w:rFonts w:ascii="Arial" w:hAnsi="Arial" w:cs="Arial"/>
          <w:sz w:val="20"/>
          <w:szCs w:val="20"/>
        </w:rPr>
        <w:t xml:space="preserve">from </w:t>
      </w:r>
      <w:r w:rsidR="00A37D7D" w:rsidRPr="00037407">
        <w:rPr>
          <w:rFonts w:ascii="Arial" w:hAnsi="Arial" w:cs="Arial"/>
          <w:sz w:val="20"/>
          <w:szCs w:val="20"/>
        </w:rPr>
        <w:t xml:space="preserve">unknown </w:t>
      </w:r>
      <w:r w:rsidR="014D36DB" w:rsidRPr="00037407">
        <w:rPr>
          <w:rFonts w:ascii="Arial" w:hAnsi="Arial" w:cs="Arial"/>
          <w:sz w:val="20"/>
          <w:szCs w:val="20"/>
        </w:rPr>
        <w:t>individuals</w:t>
      </w:r>
      <w:r w:rsidR="49B79191" w:rsidRPr="00037407">
        <w:rPr>
          <w:rFonts w:ascii="Arial" w:hAnsi="Arial" w:cs="Arial"/>
          <w:sz w:val="20"/>
          <w:szCs w:val="20"/>
        </w:rPr>
        <w:t xml:space="preserve">. </w:t>
      </w:r>
    </w:p>
    <w:p w14:paraId="25CFD737" w14:textId="4DF69D85" w:rsidR="07BA815C" w:rsidRPr="00037407" w:rsidRDefault="07BA815C" w:rsidP="00037407">
      <w:pPr>
        <w:spacing w:after="0" w:line="240" w:lineRule="auto"/>
        <w:jc w:val="both"/>
        <w:rPr>
          <w:rFonts w:ascii="Arial" w:hAnsi="Arial" w:cs="Arial"/>
          <w:sz w:val="20"/>
          <w:szCs w:val="20"/>
        </w:rPr>
      </w:pPr>
    </w:p>
    <w:p w14:paraId="0ABC8EEF" w14:textId="7745E4B9" w:rsidR="00A37D7D" w:rsidRPr="00037407" w:rsidRDefault="40957078" w:rsidP="00037407">
      <w:pPr>
        <w:spacing w:after="0" w:line="240" w:lineRule="auto"/>
        <w:jc w:val="both"/>
        <w:rPr>
          <w:rFonts w:ascii="Arial" w:hAnsi="Arial" w:cs="Arial"/>
          <w:sz w:val="20"/>
          <w:szCs w:val="20"/>
        </w:rPr>
      </w:pPr>
      <w:r w:rsidRPr="00037407">
        <w:rPr>
          <w:rFonts w:ascii="Arial" w:hAnsi="Arial" w:cs="Arial"/>
          <w:sz w:val="20"/>
          <w:szCs w:val="20"/>
        </w:rPr>
        <w:t xml:space="preserve">For </w:t>
      </w:r>
      <w:r w:rsidR="00A37D7D" w:rsidRPr="00037407">
        <w:rPr>
          <w:rFonts w:ascii="Arial" w:hAnsi="Arial" w:cs="Arial"/>
          <w:sz w:val="20"/>
          <w:szCs w:val="20"/>
        </w:rPr>
        <w:t xml:space="preserve">over </w:t>
      </w:r>
      <w:r w:rsidR="4C965960" w:rsidRPr="00037407">
        <w:rPr>
          <w:rFonts w:ascii="Arial" w:hAnsi="Arial" w:cs="Arial"/>
          <w:sz w:val="20"/>
          <w:szCs w:val="20"/>
        </w:rPr>
        <w:t xml:space="preserve">a </w:t>
      </w:r>
      <w:r w:rsidRPr="00037407">
        <w:rPr>
          <w:rFonts w:ascii="Arial" w:hAnsi="Arial" w:cs="Arial"/>
          <w:sz w:val="20"/>
          <w:szCs w:val="20"/>
        </w:rPr>
        <w:t>year</w:t>
      </w:r>
      <w:r w:rsidR="047A59BD" w:rsidRPr="00037407">
        <w:rPr>
          <w:rFonts w:ascii="Arial" w:hAnsi="Arial" w:cs="Arial"/>
          <w:sz w:val="20"/>
          <w:szCs w:val="20"/>
        </w:rPr>
        <w:t>,</w:t>
      </w:r>
      <w:r w:rsidRPr="00037407">
        <w:rPr>
          <w:rFonts w:ascii="Arial" w:hAnsi="Arial" w:cs="Arial"/>
          <w:sz w:val="20"/>
          <w:szCs w:val="20"/>
        </w:rPr>
        <w:t xml:space="preserve"> </w:t>
      </w:r>
      <w:proofErr w:type="spellStart"/>
      <w:r w:rsidRPr="00037407">
        <w:rPr>
          <w:rFonts w:ascii="Arial" w:hAnsi="Arial" w:cs="Arial"/>
          <w:sz w:val="20"/>
          <w:szCs w:val="20"/>
        </w:rPr>
        <w:t>Yulia</w:t>
      </w:r>
      <w:proofErr w:type="spellEnd"/>
      <w:r w:rsidRPr="00037407">
        <w:rPr>
          <w:rFonts w:ascii="Arial" w:hAnsi="Arial" w:cs="Arial"/>
          <w:sz w:val="20"/>
          <w:szCs w:val="20"/>
        </w:rPr>
        <w:t xml:space="preserve"> </w:t>
      </w:r>
      <w:proofErr w:type="spellStart"/>
      <w:r w:rsidRPr="00037407">
        <w:rPr>
          <w:rFonts w:ascii="Arial" w:hAnsi="Arial" w:cs="Arial"/>
          <w:sz w:val="20"/>
          <w:szCs w:val="20"/>
        </w:rPr>
        <w:t>Tsvetkova</w:t>
      </w:r>
      <w:proofErr w:type="spellEnd"/>
      <w:r w:rsidRPr="00037407">
        <w:rPr>
          <w:rFonts w:ascii="Arial" w:hAnsi="Arial" w:cs="Arial"/>
          <w:sz w:val="20"/>
          <w:szCs w:val="20"/>
        </w:rPr>
        <w:t xml:space="preserve"> has been subject</w:t>
      </w:r>
      <w:r w:rsidR="080F0FED" w:rsidRPr="00037407">
        <w:rPr>
          <w:rFonts w:ascii="Arial" w:hAnsi="Arial" w:cs="Arial"/>
          <w:sz w:val="20"/>
          <w:szCs w:val="20"/>
        </w:rPr>
        <w:t>ed</w:t>
      </w:r>
      <w:r w:rsidRPr="00037407">
        <w:rPr>
          <w:rFonts w:ascii="Arial" w:hAnsi="Arial" w:cs="Arial"/>
          <w:sz w:val="20"/>
          <w:szCs w:val="20"/>
        </w:rPr>
        <w:t xml:space="preserve"> to </w:t>
      </w:r>
      <w:r w:rsidR="54DADD19" w:rsidRPr="00037407">
        <w:rPr>
          <w:rFonts w:ascii="Arial" w:hAnsi="Arial" w:cs="Arial"/>
          <w:sz w:val="20"/>
          <w:szCs w:val="20"/>
        </w:rPr>
        <w:t xml:space="preserve">harassment by police, including repeated </w:t>
      </w:r>
      <w:r w:rsidRPr="00037407">
        <w:rPr>
          <w:rFonts w:ascii="Arial" w:hAnsi="Arial" w:cs="Arial"/>
          <w:sz w:val="20"/>
          <w:szCs w:val="20"/>
        </w:rPr>
        <w:t xml:space="preserve">searches </w:t>
      </w:r>
      <w:r w:rsidR="0DF1742F" w:rsidRPr="00037407">
        <w:rPr>
          <w:rFonts w:ascii="Arial" w:hAnsi="Arial" w:cs="Arial"/>
          <w:sz w:val="20"/>
          <w:szCs w:val="20"/>
        </w:rPr>
        <w:t xml:space="preserve">of </w:t>
      </w:r>
      <w:r w:rsidRPr="00037407">
        <w:rPr>
          <w:rFonts w:ascii="Arial" w:hAnsi="Arial" w:cs="Arial"/>
          <w:sz w:val="20"/>
          <w:szCs w:val="20"/>
        </w:rPr>
        <w:t>her home and work</w:t>
      </w:r>
      <w:r w:rsidR="7F7497CD" w:rsidRPr="00037407">
        <w:rPr>
          <w:rFonts w:ascii="Arial" w:hAnsi="Arial" w:cs="Arial"/>
          <w:sz w:val="20"/>
          <w:szCs w:val="20"/>
        </w:rPr>
        <w:t>place</w:t>
      </w:r>
      <w:r w:rsidR="6FAD9680" w:rsidRPr="00037407">
        <w:rPr>
          <w:rFonts w:ascii="Arial" w:hAnsi="Arial" w:cs="Arial"/>
          <w:sz w:val="20"/>
          <w:szCs w:val="20"/>
        </w:rPr>
        <w:t xml:space="preserve">. She </w:t>
      </w:r>
      <w:r w:rsidRPr="00037407">
        <w:rPr>
          <w:rFonts w:ascii="Arial" w:hAnsi="Arial" w:cs="Arial"/>
          <w:sz w:val="20"/>
          <w:szCs w:val="20"/>
        </w:rPr>
        <w:t xml:space="preserve">spent almost four months under house arrest, </w:t>
      </w:r>
      <w:r w:rsidR="2304D9C1" w:rsidRPr="00037407">
        <w:rPr>
          <w:rFonts w:ascii="Arial" w:hAnsi="Arial" w:cs="Arial"/>
          <w:sz w:val="20"/>
          <w:szCs w:val="20"/>
        </w:rPr>
        <w:t xml:space="preserve">during which she was </w:t>
      </w:r>
      <w:r w:rsidRPr="00037407">
        <w:rPr>
          <w:rFonts w:ascii="Arial" w:hAnsi="Arial" w:cs="Arial"/>
          <w:sz w:val="20"/>
          <w:szCs w:val="20"/>
        </w:rPr>
        <w:t xml:space="preserve">deprived of access to </w:t>
      </w:r>
      <w:r w:rsidR="496A2ABB" w:rsidRPr="00037407">
        <w:rPr>
          <w:rFonts w:ascii="Arial" w:hAnsi="Arial" w:cs="Arial"/>
          <w:sz w:val="20"/>
          <w:szCs w:val="20"/>
        </w:rPr>
        <w:t xml:space="preserve">the </w:t>
      </w:r>
      <w:r w:rsidRPr="00037407">
        <w:rPr>
          <w:rFonts w:ascii="Arial" w:hAnsi="Arial" w:cs="Arial"/>
          <w:sz w:val="20"/>
          <w:szCs w:val="20"/>
        </w:rPr>
        <w:t xml:space="preserve">medical care </w:t>
      </w:r>
      <w:r w:rsidR="4FD51B2A" w:rsidRPr="00037407">
        <w:rPr>
          <w:rFonts w:ascii="Arial" w:hAnsi="Arial" w:cs="Arial"/>
          <w:sz w:val="20"/>
          <w:szCs w:val="20"/>
        </w:rPr>
        <w:t>she require</w:t>
      </w:r>
      <w:r w:rsidR="00037407">
        <w:rPr>
          <w:rFonts w:ascii="Arial" w:hAnsi="Arial" w:cs="Arial"/>
          <w:sz w:val="20"/>
          <w:szCs w:val="20"/>
        </w:rPr>
        <w:t>s</w:t>
      </w:r>
      <w:r w:rsidRPr="00037407">
        <w:rPr>
          <w:rFonts w:ascii="Arial" w:hAnsi="Arial" w:cs="Arial"/>
          <w:sz w:val="20"/>
          <w:szCs w:val="20"/>
        </w:rPr>
        <w:t xml:space="preserve">. </w:t>
      </w:r>
    </w:p>
    <w:p w14:paraId="67EC5CDE" w14:textId="5320B265" w:rsidR="00B73139" w:rsidRPr="00037407" w:rsidRDefault="00B73139" w:rsidP="00037407">
      <w:pPr>
        <w:spacing w:after="0" w:line="240" w:lineRule="auto"/>
        <w:jc w:val="both"/>
        <w:rPr>
          <w:rFonts w:ascii="Arial" w:hAnsi="Arial" w:cs="Arial"/>
          <w:sz w:val="20"/>
          <w:szCs w:val="20"/>
        </w:rPr>
      </w:pPr>
    </w:p>
    <w:p w14:paraId="121B8C3B" w14:textId="68994B55" w:rsidR="00DF7227" w:rsidRPr="00037407" w:rsidRDefault="00DD31C2" w:rsidP="00037407">
      <w:pPr>
        <w:spacing w:after="0" w:line="240" w:lineRule="auto"/>
        <w:jc w:val="both"/>
        <w:rPr>
          <w:rFonts w:ascii="Arial" w:hAnsi="Arial" w:cs="Arial"/>
          <w:sz w:val="20"/>
          <w:szCs w:val="20"/>
        </w:rPr>
      </w:pPr>
      <w:proofErr w:type="spellStart"/>
      <w:r w:rsidRPr="00037407">
        <w:rPr>
          <w:rFonts w:ascii="Arial" w:hAnsi="Arial" w:cs="Arial"/>
          <w:sz w:val="20"/>
          <w:szCs w:val="20"/>
        </w:rPr>
        <w:t>Yulia</w:t>
      </w:r>
      <w:proofErr w:type="spellEnd"/>
      <w:r w:rsidRPr="00037407">
        <w:rPr>
          <w:rFonts w:ascii="Arial" w:hAnsi="Arial" w:cs="Arial"/>
          <w:sz w:val="20"/>
          <w:szCs w:val="20"/>
        </w:rPr>
        <w:t xml:space="preserve"> </w:t>
      </w:r>
      <w:proofErr w:type="spellStart"/>
      <w:r w:rsidRPr="00037407">
        <w:rPr>
          <w:rFonts w:ascii="Arial" w:hAnsi="Arial" w:cs="Arial"/>
          <w:sz w:val="20"/>
          <w:szCs w:val="20"/>
        </w:rPr>
        <w:t>Tsvetkova</w:t>
      </w:r>
      <w:proofErr w:type="spellEnd"/>
      <w:r w:rsidR="1106561F" w:rsidRPr="00037407">
        <w:rPr>
          <w:rFonts w:ascii="Arial" w:hAnsi="Arial" w:cs="Arial"/>
          <w:sz w:val="20"/>
          <w:szCs w:val="20"/>
        </w:rPr>
        <w:t xml:space="preserve"> </w:t>
      </w:r>
      <w:r w:rsidR="00A37D7D" w:rsidRPr="00037407">
        <w:rPr>
          <w:rFonts w:ascii="Arial" w:hAnsi="Arial" w:cs="Arial"/>
          <w:sz w:val="20"/>
          <w:szCs w:val="20"/>
        </w:rPr>
        <w:t>has committed no offen</w:t>
      </w:r>
      <w:r w:rsidR="00037407">
        <w:rPr>
          <w:rFonts w:ascii="Arial" w:hAnsi="Arial" w:cs="Arial"/>
          <w:sz w:val="20"/>
          <w:szCs w:val="20"/>
        </w:rPr>
        <w:t>s</w:t>
      </w:r>
      <w:r w:rsidR="00A37D7D" w:rsidRPr="00037407">
        <w:rPr>
          <w:rFonts w:ascii="Arial" w:hAnsi="Arial" w:cs="Arial"/>
          <w:sz w:val="20"/>
          <w:szCs w:val="20"/>
        </w:rPr>
        <w:t xml:space="preserve">e and </w:t>
      </w:r>
      <w:r w:rsidR="1106561F" w:rsidRPr="00037407">
        <w:rPr>
          <w:rFonts w:ascii="Arial" w:hAnsi="Arial" w:cs="Arial"/>
          <w:sz w:val="20"/>
          <w:szCs w:val="20"/>
        </w:rPr>
        <w:t xml:space="preserve">is being </w:t>
      </w:r>
      <w:r w:rsidR="00A37D7D" w:rsidRPr="00037407">
        <w:rPr>
          <w:rFonts w:ascii="Arial" w:hAnsi="Arial" w:cs="Arial"/>
          <w:sz w:val="20"/>
          <w:szCs w:val="20"/>
        </w:rPr>
        <w:t>relentlessly persecuted</w:t>
      </w:r>
      <w:r w:rsidR="1106561F" w:rsidRPr="00037407">
        <w:rPr>
          <w:rFonts w:ascii="Arial" w:hAnsi="Arial" w:cs="Arial"/>
          <w:sz w:val="20"/>
          <w:szCs w:val="20"/>
        </w:rPr>
        <w:t xml:space="preserve"> </w:t>
      </w:r>
      <w:r w:rsidR="52AE4F87" w:rsidRPr="00037407">
        <w:rPr>
          <w:rFonts w:ascii="Arial" w:hAnsi="Arial" w:cs="Arial"/>
          <w:sz w:val="20"/>
          <w:szCs w:val="20"/>
        </w:rPr>
        <w:t xml:space="preserve">for exercising her </w:t>
      </w:r>
      <w:r w:rsidR="00DC61C7" w:rsidRPr="00037407">
        <w:rPr>
          <w:rFonts w:ascii="Arial" w:hAnsi="Arial" w:cs="Arial"/>
          <w:sz w:val="20"/>
          <w:szCs w:val="20"/>
        </w:rPr>
        <w:t>right to freedom of expression</w:t>
      </w:r>
      <w:r w:rsidR="00A37D7D" w:rsidRPr="00037407">
        <w:rPr>
          <w:rFonts w:ascii="Arial" w:hAnsi="Arial" w:cs="Arial"/>
          <w:sz w:val="20"/>
          <w:szCs w:val="20"/>
        </w:rPr>
        <w:t xml:space="preserve"> through her drawings and as part of her human rights activism. By prosecuting </w:t>
      </w:r>
      <w:proofErr w:type="spellStart"/>
      <w:r w:rsidR="00A37D7D" w:rsidRPr="00037407">
        <w:rPr>
          <w:rFonts w:ascii="Arial" w:hAnsi="Arial" w:cs="Arial"/>
          <w:sz w:val="20"/>
          <w:szCs w:val="20"/>
        </w:rPr>
        <w:t>Yulia</w:t>
      </w:r>
      <w:proofErr w:type="spellEnd"/>
      <w:r w:rsidR="00A37D7D" w:rsidRPr="00037407">
        <w:rPr>
          <w:rFonts w:ascii="Arial" w:hAnsi="Arial" w:cs="Arial"/>
          <w:sz w:val="20"/>
          <w:szCs w:val="20"/>
        </w:rPr>
        <w:t xml:space="preserve"> </w:t>
      </w:r>
      <w:proofErr w:type="spellStart"/>
      <w:r w:rsidR="00A37D7D" w:rsidRPr="00037407">
        <w:rPr>
          <w:rFonts w:ascii="Arial" w:hAnsi="Arial" w:cs="Arial"/>
          <w:sz w:val="20"/>
          <w:szCs w:val="20"/>
        </w:rPr>
        <w:t>Tsvetkova</w:t>
      </w:r>
      <w:proofErr w:type="spellEnd"/>
      <w:r w:rsidR="00037407">
        <w:rPr>
          <w:rFonts w:ascii="Arial" w:hAnsi="Arial" w:cs="Arial"/>
          <w:sz w:val="20"/>
          <w:szCs w:val="20"/>
        </w:rPr>
        <w:t>,</w:t>
      </w:r>
      <w:r w:rsidR="00A37D7D" w:rsidRPr="00037407">
        <w:rPr>
          <w:rFonts w:ascii="Arial" w:hAnsi="Arial" w:cs="Arial"/>
          <w:sz w:val="20"/>
          <w:szCs w:val="20"/>
        </w:rPr>
        <w:t xml:space="preserve"> the authorities are violating</w:t>
      </w:r>
      <w:r w:rsidR="674A35D0" w:rsidRPr="00037407">
        <w:rPr>
          <w:rFonts w:ascii="Arial" w:hAnsi="Arial" w:cs="Arial"/>
          <w:sz w:val="20"/>
          <w:szCs w:val="20"/>
        </w:rPr>
        <w:t xml:space="preserve"> both </w:t>
      </w:r>
      <w:r w:rsidR="00DC61C7" w:rsidRPr="00037407">
        <w:rPr>
          <w:rFonts w:ascii="Arial" w:hAnsi="Arial" w:cs="Arial"/>
          <w:sz w:val="20"/>
          <w:szCs w:val="20"/>
        </w:rPr>
        <w:t>Rus</w:t>
      </w:r>
      <w:r w:rsidR="001E6AA7" w:rsidRPr="00037407">
        <w:rPr>
          <w:rFonts w:ascii="Arial" w:hAnsi="Arial" w:cs="Arial"/>
          <w:sz w:val="20"/>
          <w:szCs w:val="20"/>
        </w:rPr>
        <w:t xml:space="preserve">sia’s Constitution </w:t>
      </w:r>
      <w:r w:rsidR="00A37D7D" w:rsidRPr="00037407">
        <w:rPr>
          <w:rFonts w:ascii="Arial" w:hAnsi="Arial" w:cs="Arial"/>
          <w:sz w:val="20"/>
          <w:szCs w:val="20"/>
        </w:rPr>
        <w:t>and their</w:t>
      </w:r>
      <w:r w:rsidR="6D2C9A12" w:rsidRPr="00037407">
        <w:rPr>
          <w:rFonts w:ascii="Arial" w:hAnsi="Arial" w:cs="Arial"/>
          <w:sz w:val="20"/>
          <w:szCs w:val="20"/>
        </w:rPr>
        <w:t xml:space="preserve"> </w:t>
      </w:r>
      <w:r w:rsidR="001E6AA7" w:rsidRPr="00037407">
        <w:rPr>
          <w:rFonts w:ascii="Arial" w:hAnsi="Arial" w:cs="Arial"/>
          <w:sz w:val="20"/>
          <w:szCs w:val="20"/>
        </w:rPr>
        <w:t xml:space="preserve">obligations under </w:t>
      </w:r>
      <w:r w:rsidR="00DC61C7" w:rsidRPr="00037407">
        <w:rPr>
          <w:rFonts w:ascii="Arial" w:hAnsi="Arial" w:cs="Arial"/>
          <w:sz w:val="20"/>
          <w:szCs w:val="20"/>
        </w:rPr>
        <w:t xml:space="preserve">international </w:t>
      </w:r>
      <w:r w:rsidR="001E6AA7" w:rsidRPr="00037407">
        <w:rPr>
          <w:rFonts w:ascii="Arial" w:hAnsi="Arial" w:cs="Arial"/>
          <w:sz w:val="20"/>
          <w:szCs w:val="20"/>
        </w:rPr>
        <w:t>human rights law</w:t>
      </w:r>
      <w:r w:rsidR="00A37D7D" w:rsidRPr="00037407">
        <w:rPr>
          <w:rFonts w:ascii="Arial" w:hAnsi="Arial" w:cs="Arial"/>
          <w:sz w:val="20"/>
          <w:szCs w:val="20"/>
        </w:rPr>
        <w:t>.</w:t>
      </w:r>
    </w:p>
    <w:p w14:paraId="7E72FA00" w14:textId="3462EF7B" w:rsidR="07BA815C" w:rsidRPr="00037407" w:rsidRDefault="07BA815C" w:rsidP="00037407">
      <w:pPr>
        <w:spacing w:after="0" w:line="240" w:lineRule="auto"/>
        <w:jc w:val="both"/>
        <w:rPr>
          <w:rFonts w:ascii="Arial" w:hAnsi="Arial" w:cs="Arial"/>
          <w:sz w:val="20"/>
          <w:szCs w:val="20"/>
        </w:rPr>
      </w:pPr>
    </w:p>
    <w:p w14:paraId="179DBB7D" w14:textId="5C01F2C6" w:rsidR="3FADD21C" w:rsidRPr="00037407" w:rsidRDefault="03BB2168" w:rsidP="00037407">
      <w:pPr>
        <w:spacing w:after="0" w:line="240" w:lineRule="auto"/>
        <w:rPr>
          <w:rFonts w:ascii="Arial" w:hAnsi="Arial" w:cs="Arial"/>
          <w:sz w:val="20"/>
          <w:szCs w:val="20"/>
        </w:rPr>
      </w:pPr>
      <w:proofErr w:type="gramStart"/>
      <w:r w:rsidRPr="00037407">
        <w:rPr>
          <w:rFonts w:ascii="Arial" w:hAnsi="Arial" w:cs="Arial"/>
          <w:sz w:val="20"/>
          <w:szCs w:val="20"/>
        </w:rPr>
        <w:t>In light of</w:t>
      </w:r>
      <w:proofErr w:type="gramEnd"/>
      <w:r w:rsidRPr="00037407">
        <w:rPr>
          <w:rFonts w:ascii="Arial" w:hAnsi="Arial" w:cs="Arial"/>
          <w:sz w:val="20"/>
          <w:szCs w:val="20"/>
        </w:rPr>
        <w:t xml:space="preserve"> the above, I urge you to </w:t>
      </w:r>
      <w:bookmarkStart w:id="1" w:name="_Hlk62800499"/>
      <w:r w:rsidR="00F22D79" w:rsidRPr="00037407">
        <w:rPr>
          <w:rFonts w:ascii="Arial" w:hAnsi="Arial" w:cs="Arial"/>
          <w:sz w:val="20"/>
          <w:szCs w:val="20"/>
        </w:rPr>
        <w:t xml:space="preserve">end all criminal and administrative proceedings against </w:t>
      </w:r>
      <w:proofErr w:type="spellStart"/>
      <w:r w:rsidR="00B27E4C" w:rsidRPr="00037407">
        <w:rPr>
          <w:rFonts w:ascii="Arial" w:hAnsi="Arial" w:cs="Arial"/>
          <w:sz w:val="20"/>
          <w:szCs w:val="20"/>
        </w:rPr>
        <w:t>Yulia</w:t>
      </w:r>
      <w:proofErr w:type="spellEnd"/>
      <w:r w:rsidR="00B27E4C" w:rsidRPr="00037407">
        <w:rPr>
          <w:rFonts w:ascii="Arial" w:hAnsi="Arial" w:cs="Arial"/>
          <w:sz w:val="20"/>
          <w:szCs w:val="20"/>
        </w:rPr>
        <w:t xml:space="preserve"> </w:t>
      </w:r>
      <w:proofErr w:type="spellStart"/>
      <w:r w:rsidR="00B27E4C" w:rsidRPr="00037407">
        <w:rPr>
          <w:rFonts w:ascii="Arial" w:hAnsi="Arial" w:cs="Arial"/>
          <w:sz w:val="20"/>
          <w:szCs w:val="20"/>
        </w:rPr>
        <w:t>Tsvetkova</w:t>
      </w:r>
      <w:proofErr w:type="spellEnd"/>
      <w:r w:rsidR="00B27E4C" w:rsidRPr="00037407">
        <w:rPr>
          <w:rFonts w:ascii="Arial" w:hAnsi="Arial" w:cs="Arial"/>
          <w:sz w:val="20"/>
          <w:szCs w:val="20"/>
        </w:rPr>
        <w:t xml:space="preserve"> and to take all necessary steps to ensure the </w:t>
      </w:r>
      <w:r w:rsidR="28A5509F" w:rsidRPr="00037407">
        <w:rPr>
          <w:rFonts w:ascii="Arial" w:hAnsi="Arial" w:cs="Arial"/>
          <w:sz w:val="20"/>
          <w:szCs w:val="20"/>
        </w:rPr>
        <w:t>harassment</w:t>
      </w:r>
      <w:bookmarkEnd w:id="1"/>
      <w:r w:rsidR="00B27E4C" w:rsidRPr="00037407">
        <w:rPr>
          <w:rFonts w:ascii="Arial" w:hAnsi="Arial" w:cs="Arial"/>
          <w:sz w:val="20"/>
          <w:szCs w:val="20"/>
        </w:rPr>
        <w:t xml:space="preserve"> of </w:t>
      </w:r>
      <w:proofErr w:type="spellStart"/>
      <w:r w:rsidR="00B27E4C" w:rsidRPr="00037407">
        <w:rPr>
          <w:rFonts w:ascii="Arial" w:hAnsi="Arial" w:cs="Arial"/>
          <w:sz w:val="20"/>
          <w:szCs w:val="20"/>
        </w:rPr>
        <w:t>Yulia</w:t>
      </w:r>
      <w:proofErr w:type="spellEnd"/>
      <w:r w:rsidR="00B27E4C" w:rsidRPr="00037407">
        <w:rPr>
          <w:rFonts w:ascii="Arial" w:hAnsi="Arial" w:cs="Arial"/>
          <w:sz w:val="20"/>
          <w:szCs w:val="20"/>
        </w:rPr>
        <w:t xml:space="preserve"> </w:t>
      </w:r>
      <w:proofErr w:type="spellStart"/>
      <w:r w:rsidR="00B27E4C" w:rsidRPr="00037407">
        <w:rPr>
          <w:rFonts w:ascii="Arial" w:hAnsi="Arial" w:cs="Arial"/>
          <w:sz w:val="20"/>
          <w:szCs w:val="20"/>
        </w:rPr>
        <w:t>Tsvetkova</w:t>
      </w:r>
      <w:proofErr w:type="spellEnd"/>
      <w:r w:rsidR="00B27E4C" w:rsidRPr="00037407">
        <w:rPr>
          <w:rFonts w:ascii="Arial" w:hAnsi="Arial" w:cs="Arial"/>
          <w:sz w:val="20"/>
          <w:szCs w:val="20"/>
        </w:rPr>
        <w:t xml:space="preserve"> and her mother stops.</w:t>
      </w:r>
    </w:p>
    <w:p w14:paraId="12BB6CE9" w14:textId="77777777" w:rsidR="00B27E4C" w:rsidRPr="00037407" w:rsidRDefault="00B27E4C" w:rsidP="00037407">
      <w:pPr>
        <w:spacing w:after="0" w:line="240" w:lineRule="auto"/>
        <w:rPr>
          <w:rFonts w:ascii="Arial" w:hAnsi="Arial" w:cs="Arial"/>
          <w:sz w:val="20"/>
          <w:szCs w:val="20"/>
        </w:rPr>
      </w:pPr>
    </w:p>
    <w:p w14:paraId="45554156" w14:textId="51CB7D68" w:rsidR="00657469" w:rsidRPr="00037407" w:rsidRDefault="005D2C37" w:rsidP="00037407">
      <w:pPr>
        <w:spacing w:after="0" w:line="240" w:lineRule="auto"/>
        <w:rPr>
          <w:rFonts w:ascii="Arial" w:hAnsi="Arial" w:cs="Arial"/>
          <w:sz w:val="20"/>
          <w:szCs w:val="20"/>
        </w:rPr>
      </w:pPr>
      <w:r w:rsidRPr="00037407">
        <w:rPr>
          <w:rFonts w:ascii="Arial" w:hAnsi="Arial" w:cs="Arial"/>
          <w:sz w:val="20"/>
          <w:szCs w:val="20"/>
        </w:rPr>
        <w:t>Yours sincerely,</w:t>
      </w:r>
      <w:r w:rsidR="00657469" w:rsidRPr="00037407">
        <w:rPr>
          <w:rFonts w:ascii="Arial" w:hAnsi="Arial" w:cs="Arial"/>
          <w:b/>
          <w:sz w:val="32"/>
          <w:szCs w:val="32"/>
        </w:rPr>
        <w:br w:type="page"/>
      </w:r>
    </w:p>
    <w:p w14:paraId="32CE0D28" w14:textId="3CB6A142" w:rsidR="0082127B" w:rsidRPr="00037407" w:rsidRDefault="0082127B" w:rsidP="00037407">
      <w:pPr>
        <w:pStyle w:val="AIBoxHeading"/>
        <w:shd w:val="clear" w:color="auto" w:fill="D9D9D9" w:themeFill="background1" w:themeFillShade="D9"/>
        <w:spacing w:line="240" w:lineRule="auto"/>
        <w:rPr>
          <w:rFonts w:ascii="Arial" w:hAnsi="Arial" w:cs="Arial"/>
          <w:b/>
          <w:sz w:val="32"/>
          <w:szCs w:val="32"/>
        </w:rPr>
      </w:pPr>
      <w:r w:rsidRPr="00037407">
        <w:rPr>
          <w:rFonts w:ascii="Arial" w:hAnsi="Arial" w:cs="Arial"/>
          <w:b/>
          <w:sz w:val="32"/>
          <w:szCs w:val="32"/>
        </w:rPr>
        <w:lastRenderedPageBreak/>
        <w:t>Additional information</w:t>
      </w:r>
    </w:p>
    <w:p w14:paraId="51099C37" w14:textId="0696D2B4" w:rsidR="008F234B" w:rsidRPr="00037407" w:rsidRDefault="00037407" w:rsidP="00037407">
      <w:pPr>
        <w:spacing w:line="240" w:lineRule="auto"/>
        <w:jc w:val="both"/>
        <w:rPr>
          <w:rFonts w:ascii="Arial" w:hAnsi="Arial" w:cs="Arial"/>
          <w:sz w:val="20"/>
          <w:szCs w:val="20"/>
          <w:lang w:eastAsia="en-US"/>
        </w:rPr>
      </w:pPr>
      <w:r>
        <w:rPr>
          <w:rFonts w:ascii="Arial" w:hAnsi="Arial" w:cs="Arial"/>
        </w:rPr>
        <w:br/>
      </w:r>
      <w:proofErr w:type="spellStart"/>
      <w:r w:rsidR="008F234B" w:rsidRPr="00037407">
        <w:rPr>
          <w:rFonts w:ascii="Arial" w:hAnsi="Arial" w:cs="Arial"/>
          <w:sz w:val="20"/>
          <w:szCs w:val="20"/>
          <w:lang w:eastAsia="en-US"/>
        </w:rPr>
        <w:t>Yulia</w:t>
      </w:r>
      <w:proofErr w:type="spellEnd"/>
      <w:r w:rsidR="008F234B" w:rsidRPr="00037407">
        <w:rPr>
          <w:rFonts w:ascii="Arial" w:hAnsi="Arial" w:cs="Arial"/>
          <w:sz w:val="20"/>
          <w:szCs w:val="20"/>
          <w:lang w:eastAsia="en-US"/>
        </w:rPr>
        <w:t xml:space="preserve"> </w:t>
      </w:r>
      <w:proofErr w:type="spellStart"/>
      <w:r w:rsidR="008F234B" w:rsidRPr="00037407">
        <w:rPr>
          <w:rFonts w:ascii="Arial" w:hAnsi="Arial" w:cs="Arial"/>
          <w:sz w:val="20"/>
          <w:szCs w:val="20"/>
          <w:lang w:eastAsia="en-US"/>
        </w:rPr>
        <w:t>Tsvetkova</w:t>
      </w:r>
      <w:proofErr w:type="spellEnd"/>
      <w:r w:rsidR="008F234B" w:rsidRPr="00037407">
        <w:rPr>
          <w:rFonts w:ascii="Arial" w:hAnsi="Arial" w:cs="Arial"/>
          <w:sz w:val="20"/>
          <w:szCs w:val="20"/>
          <w:lang w:eastAsia="en-US"/>
        </w:rPr>
        <w:t>, an artist and stage director from Komsomolsk-on-Amur (Russian Far East), was arbitrarily detained on 20 November 2019 and put under house arrest two days later after being charged with “production and dissemination of pornographic materials” (Article 242</w:t>
      </w:r>
      <w:r w:rsidR="1D779C3C" w:rsidRPr="00037407">
        <w:rPr>
          <w:rFonts w:ascii="Arial" w:hAnsi="Arial" w:cs="Arial"/>
          <w:sz w:val="20"/>
          <w:szCs w:val="20"/>
          <w:lang w:eastAsia="en-US"/>
        </w:rPr>
        <w:t>(3b)</w:t>
      </w:r>
      <w:r w:rsidR="008F234B" w:rsidRPr="00037407">
        <w:rPr>
          <w:rFonts w:ascii="Arial" w:hAnsi="Arial" w:cs="Arial"/>
          <w:sz w:val="20"/>
          <w:szCs w:val="20"/>
          <w:lang w:eastAsia="en-US"/>
        </w:rPr>
        <w:t xml:space="preserve"> of the Russian Criminal Code). The</w:t>
      </w:r>
      <w:r w:rsidR="274D3278" w:rsidRPr="00037407">
        <w:rPr>
          <w:rFonts w:ascii="Arial" w:hAnsi="Arial" w:cs="Arial"/>
          <w:sz w:val="20"/>
          <w:szCs w:val="20"/>
          <w:lang w:eastAsia="en-US"/>
        </w:rPr>
        <w:t>se</w:t>
      </w:r>
      <w:r w:rsidR="008F234B" w:rsidRPr="00037407">
        <w:rPr>
          <w:rFonts w:ascii="Arial" w:hAnsi="Arial" w:cs="Arial"/>
          <w:sz w:val="20"/>
          <w:szCs w:val="20"/>
          <w:lang w:eastAsia="en-US"/>
        </w:rPr>
        <w:t xml:space="preserve"> absurd charges were </w:t>
      </w:r>
      <w:r w:rsidR="0A0FD1AD" w:rsidRPr="00037407">
        <w:rPr>
          <w:rFonts w:ascii="Arial" w:hAnsi="Arial" w:cs="Arial"/>
          <w:sz w:val="20"/>
          <w:szCs w:val="20"/>
          <w:lang w:eastAsia="en-US"/>
        </w:rPr>
        <w:t xml:space="preserve">brought against </w:t>
      </w:r>
      <w:r w:rsidR="79C0CA16" w:rsidRPr="00037407">
        <w:rPr>
          <w:rFonts w:ascii="Arial" w:hAnsi="Arial" w:cs="Arial"/>
          <w:sz w:val="20"/>
          <w:szCs w:val="20"/>
          <w:lang w:eastAsia="en-US"/>
        </w:rPr>
        <w:t xml:space="preserve">her in connection with </w:t>
      </w:r>
      <w:r w:rsidR="008F234B" w:rsidRPr="00037407">
        <w:rPr>
          <w:rFonts w:ascii="Arial" w:hAnsi="Arial" w:cs="Arial"/>
          <w:sz w:val="20"/>
          <w:szCs w:val="20"/>
          <w:lang w:eastAsia="en-US"/>
        </w:rPr>
        <w:t xml:space="preserve">her drawings of the female body, including body-positive pictures of female reproductive organs, which she posted on social media as part of her women empowerment campaign. On the day of her detention, searches were carried out in her apartment and in the children's educational club where she </w:t>
      </w:r>
      <w:r w:rsidR="769AF8AB" w:rsidRPr="00037407">
        <w:rPr>
          <w:rFonts w:ascii="Arial" w:hAnsi="Arial" w:cs="Arial"/>
          <w:sz w:val="20"/>
          <w:szCs w:val="20"/>
          <w:lang w:eastAsia="en-US"/>
        </w:rPr>
        <w:t xml:space="preserve">had </w:t>
      </w:r>
      <w:r w:rsidR="008F234B" w:rsidRPr="00037407">
        <w:rPr>
          <w:rFonts w:ascii="Arial" w:hAnsi="Arial" w:cs="Arial"/>
          <w:sz w:val="20"/>
          <w:szCs w:val="20"/>
          <w:lang w:eastAsia="en-US"/>
        </w:rPr>
        <w:t xml:space="preserve">worked previously. The police seized her electronic devices, documents, and brochures on gender issues. </w:t>
      </w:r>
      <w:proofErr w:type="spellStart"/>
      <w:r w:rsidR="008F234B" w:rsidRPr="00037407">
        <w:rPr>
          <w:rFonts w:ascii="Arial" w:hAnsi="Arial" w:cs="Arial"/>
          <w:sz w:val="20"/>
          <w:szCs w:val="20"/>
          <w:lang w:eastAsia="en-US"/>
        </w:rPr>
        <w:t>Yulia</w:t>
      </w:r>
      <w:proofErr w:type="spellEnd"/>
      <w:r w:rsidR="008F234B" w:rsidRPr="00037407">
        <w:rPr>
          <w:rFonts w:ascii="Arial" w:hAnsi="Arial" w:cs="Arial"/>
          <w:sz w:val="20"/>
          <w:szCs w:val="20"/>
          <w:lang w:eastAsia="en-US"/>
        </w:rPr>
        <w:t xml:space="preserve"> </w:t>
      </w:r>
      <w:proofErr w:type="spellStart"/>
      <w:r w:rsidR="008F234B" w:rsidRPr="00037407">
        <w:rPr>
          <w:rFonts w:ascii="Arial" w:hAnsi="Arial" w:cs="Arial"/>
          <w:sz w:val="20"/>
          <w:szCs w:val="20"/>
          <w:lang w:eastAsia="en-US"/>
        </w:rPr>
        <w:t>Tsvetkova</w:t>
      </w:r>
      <w:proofErr w:type="spellEnd"/>
      <w:r w:rsidR="008F234B" w:rsidRPr="00037407">
        <w:rPr>
          <w:rFonts w:ascii="Arial" w:hAnsi="Arial" w:cs="Arial"/>
          <w:sz w:val="20"/>
          <w:szCs w:val="20"/>
          <w:lang w:eastAsia="en-US"/>
        </w:rPr>
        <w:t xml:space="preserve"> recalled that during the search the police officers stated that she was a “lesbian, sex trainer and propagandist leader”.</w:t>
      </w:r>
      <w:r w:rsidR="007916BA" w:rsidRPr="00037407">
        <w:rPr>
          <w:rFonts w:ascii="Arial" w:hAnsi="Arial" w:cs="Arial"/>
          <w:sz w:val="20"/>
          <w:szCs w:val="20"/>
          <w:lang w:eastAsia="en-US"/>
        </w:rPr>
        <w:t xml:space="preserve"> She was released from house arrest on 16 March 2019 but remained under travel restrictions.</w:t>
      </w:r>
    </w:p>
    <w:p w14:paraId="78BAB894" w14:textId="66D6AE48" w:rsidR="008F234B" w:rsidRPr="00037407" w:rsidRDefault="008F234B" w:rsidP="00037407">
      <w:pPr>
        <w:spacing w:line="240" w:lineRule="auto"/>
        <w:jc w:val="both"/>
        <w:rPr>
          <w:rFonts w:ascii="Arial" w:hAnsi="Arial" w:cs="Arial"/>
          <w:sz w:val="20"/>
          <w:szCs w:val="20"/>
          <w:lang w:eastAsia="en-US"/>
        </w:rPr>
      </w:pPr>
      <w:r w:rsidRPr="00037407">
        <w:rPr>
          <w:rFonts w:ascii="Arial" w:hAnsi="Arial" w:cs="Arial"/>
          <w:sz w:val="20"/>
          <w:szCs w:val="20"/>
          <w:lang w:eastAsia="en-US"/>
        </w:rPr>
        <w:t xml:space="preserve">On 11 December 2019, she </w:t>
      </w:r>
      <w:r w:rsidR="2902342F" w:rsidRPr="00037407">
        <w:rPr>
          <w:rFonts w:ascii="Arial" w:hAnsi="Arial" w:cs="Arial"/>
          <w:sz w:val="20"/>
          <w:szCs w:val="20"/>
          <w:lang w:eastAsia="en-US"/>
        </w:rPr>
        <w:t>was</w:t>
      </w:r>
      <w:r w:rsidRPr="00037407">
        <w:rPr>
          <w:rFonts w:ascii="Arial" w:hAnsi="Arial" w:cs="Arial"/>
          <w:sz w:val="20"/>
          <w:szCs w:val="20"/>
          <w:lang w:eastAsia="en-US"/>
        </w:rPr>
        <w:t xml:space="preserve"> found guilty of “propaganda of non-traditional sexual relations among minors”, an administrative offence under Article 6.21 of the Code of Administrative </w:t>
      </w:r>
      <w:r w:rsidR="169842CB" w:rsidRPr="00037407">
        <w:rPr>
          <w:rFonts w:ascii="Arial" w:hAnsi="Arial" w:cs="Arial"/>
          <w:sz w:val="20"/>
          <w:szCs w:val="20"/>
          <w:lang w:eastAsia="en-US"/>
        </w:rPr>
        <w:t>Offences and</w:t>
      </w:r>
      <w:r w:rsidRPr="00037407">
        <w:rPr>
          <w:rFonts w:ascii="Arial" w:hAnsi="Arial" w:cs="Arial"/>
          <w:sz w:val="20"/>
          <w:szCs w:val="20"/>
          <w:lang w:eastAsia="en-US"/>
        </w:rPr>
        <w:t xml:space="preserve"> fined 50,000 </w:t>
      </w:r>
      <w:proofErr w:type="spellStart"/>
      <w:r w:rsidR="2D747C74" w:rsidRPr="00037407">
        <w:rPr>
          <w:rFonts w:ascii="Arial" w:hAnsi="Arial" w:cs="Arial"/>
          <w:sz w:val="20"/>
          <w:szCs w:val="20"/>
          <w:lang w:eastAsia="en-US"/>
        </w:rPr>
        <w:t>Rubles</w:t>
      </w:r>
      <w:proofErr w:type="spellEnd"/>
      <w:r w:rsidRPr="00037407">
        <w:rPr>
          <w:rFonts w:ascii="Arial" w:hAnsi="Arial" w:cs="Arial"/>
          <w:sz w:val="20"/>
          <w:szCs w:val="20"/>
          <w:lang w:eastAsia="en-US"/>
        </w:rPr>
        <w:t xml:space="preserve"> (US$ 780) for being the administrator of two LGBTI-themed online communities on the popular Russian social media, </w:t>
      </w:r>
      <w:proofErr w:type="spellStart"/>
      <w:r w:rsidRPr="00037407">
        <w:rPr>
          <w:rFonts w:ascii="Arial" w:hAnsi="Arial" w:cs="Arial"/>
          <w:sz w:val="20"/>
          <w:szCs w:val="20"/>
          <w:lang w:eastAsia="en-US"/>
        </w:rPr>
        <w:t>VKontakte</w:t>
      </w:r>
      <w:proofErr w:type="spellEnd"/>
      <w:r w:rsidRPr="00037407">
        <w:rPr>
          <w:rFonts w:ascii="Arial" w:hAnsi="Arial" w:cs="Arial"/>
          <w:sz w:val="20"/>
          <w:szCs w:val="20"/>
          <w:lang w:eastAsia="en-US"/>
        </w:rPr>
        <w:t>. Both online communities were marked “18+”, as required by Russian law, making the fine imposed on her unfounded even under the homophobic Russian “gay propaganda” legislation (this “offence” only arises if the “propaganda” material is targeted at persons under 18).</w:t>
      </w:r>
    </w:p>
    <w:p w14:paraId="19764B29" w14:textId="2A76516C" w:rsidR="008F234B" w:rsidRPr="00037407" w:rsidRDefault="008F234B" w:rsidP="00037407">
      <w:pPr>
        <w:spacing w:line="240" w:lineRule="auto"/>
        <w:jc w:val="both"/>
        <w:rPr>
          <w:rFonts w:ascii="Arial" w:hAnsi="Arial" w:cs="Arial"/>
          <w:sz w:val="20"/>
          <w:szCs w:val="20"/>
          <w:lang w:eastAsia="en-US"/>
        </w:rPr>
      </w:pPr>
      <w:r w:rsidRPr="00037407">
        <w:rPr>
          <w:rFonts w:ascii="Arial" w:hAnsi="Arial" w:cs="Arial"/>
          <w:sz w:val="20"/>
          <w:szCs w:val="20"/>
          <w:lang w:eastAsia="en-US"/>
        </w:rPr>
        <w:t>On 17 January</w:t>
      </w:r>
      <w:r w:rsidR="0B0ADC65" w:rsidRPr="00037407">
        <w:rPr>
          <w:rFonts w:ascii="Arial" w:hAnsi="Arial" w:cs="Arial"/>
          <w:sz w:val="20"/>
          <w:szCs w:val="20"/>
          <w:lang w:eastAsia="en-US"/>
        </w:rPr>
        <w:t xml:space="preserve"> 2020</w:t>
      </w:r>
      <w:r w:rsidRPr="00037407">
        <w:rPr>
          <w:rFonts w:ascii="Arial" w:hAnsi="Arial" w:cs="Arial"/>
          <w:sz w:val="20"/>
          <w:szCs w:val="20"/>
          <w:lang w:eastAsia="en-US"/>
        </w:rPr>
        <w:t xml:space="preserve">, </w:t>
      </w:r>
      <w:proofErr w:type="spellStart"/>
      <w:r w:rsidRPr="00037407">
        <w:rPr>
          <w:rFonts w:ascii="Arial" w:hAnsi="Arial" w:cs="Arial"/>
          <w:sz w:val="20"/>
          <w:szCs w:val="20"/>
          <w:lang w:eastAsia="en-US"/>
        </w:rPr>
        <w:t>Yulia</w:t>
      </w:r>
      <w:proofErr w:type="spellEnd"/>
      <w:r w:rsidRPr="00037407">
        <w:rPr>
          <w:rFonts w:ascii="Arial" w:hAnsi="Arial" w:cs="Arial"/>
          <w:sz w:val="20"/>
          <w:szCs w:val="20"/>
          <w:lang w:eastAsia="en-US"/>
        </w:rPr>
        <w:t xml:space="preserve"> </w:t>
      </w:r>
      <w:proofErr w:type="spellStart"/>
      <w:r w:rsidRPr="00037407">
        <w:rPr>
          <w:rFonts w:ascii="Arial" w:hAnsi="Arial" w:cs="Arial"/>
          <w:sz w:val="20"/>
          <w:szCs w:val="20"/>
          <w:lang w:eastAsia="en-US"/>
        </w:rPr>
        <w:t>Tsvetkova</w:t>
      </w:r>
      <w:proofErr w:type="spellEnd"/>
      <w:r w:rsidRPr="00037407">
        <w:rPr>
          <w:rFonts w:ascii="Arial" w:hAnsi="Arial" w:cs="Arial"/>
          <w:sz w:val="20"/>
          <w:szCs w:val="20"/>
          <w:lang w:eastAsia="en-US"/>
        </w:rPr>
        <w:t xml:space="preserve"> informed the media that</w:t>
      </w:r>
      <w:r w:rsidR="00666591" w:rsidRPr="00037407">
        <w:rPr>
          <w:rFonts w:ascii="Arial" w:hAnsi="Arial" w:cs="Arial"/>
          <w:sz w:val="20"/>
          <w:szCs w:val="20"/>
          <w:lang w:eastAsia="en-US"/>
        </w:rPr>
        <w:t xml:space="preserve"> a</w:t>
      </w:r>
      <w:r w:rsidR="1DBA6D6F" w:rsidRPr="00037407">
        <w:rPr>
          <w:rFonts w:ascii="Arial" w:hAnsi="Arial" w:cs="Arial"/>
          <w:sz w:val="20"/>
          <w:szCs w:val="20"/>
          <w:lang w:eastAsia="en-US"/>
        </w:rPr>
        <w:t>dministrative</w:t>
      </w:r>
      <w:r w:rsidR="00666591" w:rsidRPr="00037407">
        <w:rPr>
          <w:rFonts w:ascii="Arial" w:hAnsi="Arial" w:cs="Arial"/>
          <w:sz w:val="20"/>
          <w:szCs w:val="20"/>
          <w:lang w:eastAsia="en-US"/>
        </w:rPr>
        <w:t xml:space="preserve"> proceeding</w:t>
      </w:r>
      <w:r w:rsidRPr="00037407">
        <w:rPr>
          <w:rFonts w:ascii="Arial" w:hAnsi="Arial" w:cs="Arial"/>
          <w:sz w:val="20"/>
          <w:szCs w:val="20"/>
          <w:lang w:eastAsia="en-US"/>
        </w:rPr>
        <w:t xml:space="preserve"> had been opened against her</w:t>
      </w:r>
      <w:r w:rsidR="29DD4165" w:rsidRPr="00037407">
        <w:rPr>
          <w:rFonts w:ascii="Arial" w:hAnsi="Arial" w:cs="Arial"/>
          <w:sz w:val="20"/>
          <w:szCs w:val="20"/>
          <w:lang w:eastAsia="en-US"/>
        </w:rPr>
        <w:t xml:space="preserve"> once again</w:t>
      </w:r>
      <w:r w:rsidRPr="00037407">
        <w:rPr>
          <w:rFonts w:ascii="Arial" w:hAnsi="Arial" w:cs="Arial"/>
          <w:sz w:val="20"/>
          <w:szCs w:val="20"/>
          <w:lang w:eastAsia="en-US"/>
        </w:rPr>
        <w:t xml:space="preserve">, under the same Article, this time for posting her drawing “Family is where love is. Support LGBT+ families” </w:t>
      </w:r>
      <w:r w:rsidR="38016472" w:rsidRPr="00037407">
        <w:rPr>
          <w:rFonts w:ascii="Arial" w:hAnsi="Arial" w:cs="Arial"/>
          <w:sz w:val="20"/>
          <w:szCs w:val="20"/>
          <w:lang w:eastAsia="en-US"/>
        </w:rPr>
        <w:t>(</w:t>
      </w:r>
      <w:r w:rsidRPr="00037407">
        <w:rPr>
          <w:rFonts w:ascii="Arial" w:hAnsi="Arial" w:cs="Arial"/>
          <w:sz w:val="20"/>
          <w:szCs w:val="20"/>
          <w:lang w:eastAsia="en-US"/>
        </w:rPr>
        <w:t>depicting two same-sex couples with children</w:t>
      </w:r>
      <w:r w:rsidR="3CEFF824" w:rsidRPr="00037407">
        <w:rPr>
          <w:rFonts w:ascii="Arial" w:hAnsi="Arial" w:cs="Arial"/>
          <w:sz w:val="20"/>
          <w:szCs w:val="20"/>
          <w:lang w:eastAsia="en-US"/>
        </w:rPr>
        <w:t>) on social media</w:t>
      </w:r>
      <w:r w:rsidRPr="00037407">
        <w:rPr>
          <w:rFonts w:ascii="Arial" w:hAnsi="Arial" w:cs="Arial"/>
          <w:sz w:val="20"/>
          <w:szCs w:val="20"/>
          <w:lang w:eastAsia="en-US"/>
        </w:rPr>
        <w:t xml:space="preserve">. She had published the drawing in support of a same-sex couple who had had to flee Russia with their adopted children because the authorities had threatened to take their children away from them. On 10 July </w:t>
      </w:r>
      <w:r w:rsidR="29106D49" w:rsidRPr="00037407">
        <w:rPr>
          <w:rFonts w:ascii="Arial" w:hAnsi="Arial" w:cs="Arial"/>
          <w:sz w:val="20"/>
          <w:szCs w:val="20"/>
          <w:lang w:eastAsia="en-US"/>
        </w:rPr>
        <w:t xml:space="preserve">2020 </w:t>
      </w:r>
      <w:r w:rsidRPr="00037407">
        <w:rPr>
          <w:rFonts w:ascii="Arial" w:hAnsi="Arial" w:cs="Arial"/>
          <w:sz w:val="20"/>
          <w:szCs w:val="20"/>
          <w:lang w:eastAsia="en-US"/>
        </w:rPr>
        <w:t xml:space="preserve">she was found guilty and fined 75 000 </w:t>
      </w:r>
      <w:proofErr w:type="spellStart"/>
      <w:r w:rsidRPr="00037407">
        <w:rPr>
          <w:rFonts w:ascii="Arial" w:hAnsi="Arial" w:cs="Arial"/>
          <w:sz w:val="20"/>
          <w:szCs w:val="20"/>
          <w:lang w:eastAsia="en-US"/>
        </w:rPr>
        <w:t>rubles</w:t>
      </w:r>
      <w:proofErr w:type="spellEnd"/>
      <w:r w:rsidRPr="00037407">
        <w:rPr>
          <w:rFonts w:ascii="Arial" w:hAnsi="Arial" w:cs="Arial"/>
          <w:sz w:val="20"/>
          <w:szCs w:val="20"/>
          <w:lang w:eastAsia="en-US"/>
        </w:rPr>
        <w:t xml:space="preserve"> (1050$).</w:t>
      </w:r>
      <w:r w:rsidR="33174417" w:rsidRPr="00037407">
        <w:rPr>
          <w:rFonts w:ascii="Arial" w:hAnsi="Arial" w:cs="Arial"/>
          <w:sz w:val="20"/>
          <w:szCs w:val="20"/>
          <w:lang w:eastAsia="en-US"/>
        </w:rPr>
        <w:t xml:space="preserve"> </w:t>
      </w:r>
      <w:r w:rsidRPr="00037407">
        <w:rPr>
          <w:rFonts w:ascii="Arial" w:hAnsi="Arial" w:cs="Arial"/>
          <w:sz w:val="20"/>
          <w:szCs w:val="20"/>
          <w:lang w:eastAsia="en-US"/>
        </w:rPr>
        <w:t xml:space="preserve">On </w:t>
      </w:r>
      <w:proofErr w:type="gramStart"/>
      <w:r w:rsidRPr="00037407">
        <w:rPr>
          <w:rFonts w:ascii="Arial" w:hAnsi="Arial" w:cs="Arial"/>
          <w:sz w:val="20"/>
          <w:szCs w:val="20"/>
          <w:lang w:eastAsia="en-US"/>
        </w:rPr>
        <w:t xml:space="preserve">7 July </w:t>
      </w:r>
      <w:r w:rsidR="5117ABAD" w:rsidRPr="00037407">
        <w:rPr>
          <w:rFonts w:ascii="Arial" w:hAnsi="Arial" w:cs="Arial"/>
          <w:sz w:val="20"/>
          <w:szCs w:val="20"/>
          <w:lang w:eastAsia="en-US"/>
        </w:rPr>
        <w:t>2020</w:t>
      </w:r>
      <w:proofErr w:type="gramEnd"/>
      <w:r w:rsidR="5117ABAD" w:rsidRPr="00037407">
        <w:rPr>
          <w:rFonts w:ascii="Arial" w:hAnsi="Arial" w:cs="Arial"/>
          <w:sz w:val="20"/>
          <w:szCs w:val="20"/>
          <w:lang w:eastAsia="en-US"/>
        </w:rPr>
        <w:t xml:space="preserve"> </w:t>
      </w:r>
      <w:r w:rsidRPr="00037407">
        <w:rPr>
          <w:rFonts w:ascii="Arial" w:hAnsi="Arial" w:cs="Arial"/>
          <w:sz w:val="20"/>
          <w:szCs w:val="20"/>
          <w:lang w:eastAsia="en-US"/>
        </w:rPr>
        <w:t>a third administrative case was opened against her under Article 6.21</w:t>
      </w:r>
      <w:r w:rsidR="00666591" w:rsidRPr="00037407">
        <w:rPr>
          <w:rFonts w:ascii="Arial" w:hAnsi="Arial" w:cs="Arial"/>
          <w:sz w:val="20"/>
          <w:szCs w:val="20"/>
          <w:lang w:eastAsia="en-US"/>
        </w:rPr>
        <w:t>.</w:t>
      </w:r>
      <w:r w:rsidR="05E7E786" w:rsidRPr="00037407">
        <w:rPr>
          <w:rFonts w:ascii="Arial" w:hAnsi="Arial" w:cs="Arial"/>
          <w:sz w:val="20"/>
          <w:szCs w:val="20"/>
          <w:lang w:eastAsia="en-US"/>
        </w:rPr>
        <w:t xml:space="preserve"> </w:t>
      </w:r>
    </w:p>
    <w:p w14:paraId="0EC0229A" w14:textId="418D8439" w:rsidR="0A3D44B8" w:rsidRPr="00037407" w:rsidRDefault="2070A30C" w:rsidP="00037407">
      <w:pPr>
        <w:spacing w:line="240" w:lineRule="auto"/>
        <w:jc w:val="both"/>
        <w:rPr>
          <w:rFonts w:ascii="Arial" w:hAnsi="Arial" w:cs="Arial"/>
          <w:sz w:val="20"/>
          <w:szCs w:val="20"/>
          <w:lang w:eastAsia="en-US"/>
        </w:rPr>
      </w:pPr>
      <w:r w:rsidRPr="00037407">
        <w:rPr>
          <w:rFonts w:ascii="Arial" w:hAnsi="Arial" w:cs="Arial"/>
          <w:sz w:val="20"/>
          <w:szCs w:val="20"/>
          <w:lang w:eastAsia="en-US"/>
        </w:rPr>
        <w:t xml:space="preserve">During </w:t>
      </w:r>
      <w:r w:rsidR="0A3D44B8" w:rsidRPr="00037407">
        <w:rPr>
          <w:rFonts w:ascii="Arial" w:hAnsi="Arial" w:cs="Arial"/>
          <w:sz w:val="20"/>
          <w:szCs w:val="20"/>
          <w:lang w:eastAsia="en-US"/>
        </w:rPr>
        <w:t xml:space="preserve">2020, </w:t>
      </w:r>
      <w:r w:rsidR="2063323A" w:rsidRPr="00037407">
        <w:rPr>
          <w:rFonts w:ascii="Arial" w:hAnsi="Arial" w:cs="Arial"/>
          <w:sz w:val="20"/>
          <w:szCs w:val="20"/>
          <w:lang w:eastAsia="en-US"/>
        </w:rPr>
        <w:t xml:space="preserve">the criminal </w:t>
      </w:r>
      <w:r w:rsidR="0A3D44B8" w:rsidRPr="00037407">
        <w:rPr>
          <w:rFonts w:ascii="Arial" w:hAnsi="Arial" w:cs="Arial"/>
          <w:sz w:val="20"/>
          <w:szCs w:val="20"/>
          <w:lang w:eastAsia="en-US"/>
        </w:rPr>
        <w:t xml:space="preserve">case </w:t>
      </w:r>
      <w:r w:rsidR="4C5FEFF5" w:rsidRPr="00037407">
        <w:rPr>
          <w:rFonts w:ascii="Arial" w:hAnsi="Arial" w:cs="Arial"/>
          <w:sz w:val="20"/>
          <w:szCs w:val="20"/>
          <w:lang w:eastAsia="en-US"/>
        </w:rPr>
        <w:t xml:space="preserve">against </w:t>
      </w:r>
      <w:proofErr w:type="spellStart"/>
      <w:r w:rsidR="4C5FEFF5" w:rsidRPr="00037407">
        <w:rPr>
          <w:rFonts w:ascii="Arial" w:hAnsi="Arial" w:cs="Arial"/>
          <w:sz w:val="20"/>
          <w:szCs w:val="20"/>
          <w:lang w:eastAsia="en-US"/>
        </w:rPr>
        <w:t>Yulia</w:t>
      </w:r>
      <w:proofErr w:type="spellEnd"/>
      <w:r w:rsidR="4C5FEFF5" w:rsidRPr="00037407">
        <w:rPr>
          <w:rFonts w:ascii="Arial" w:hAnsi="Arial" w:cs="Arial"/>
          <w:sz w:val="20"/>
          <w:szCs w:val="20"/>
          <w:lang w:eastAsia="en-US"/>
        </w:rPr>
        <w:t xml:space="preserve"> </w:t>
      </w:r>
      <w:proofErr w:type="spellStart"/>
      <w:r w:rsidR="4C5FEFF5" w:rsidRPr="00037407">
        <w:rPr>
          <w:rFonts w:ascii="Arial" w:hAnsi="Arial" w:cs="Arial"/>
          <w:sz w:val="20"/>
          <w:szCs w:val="20"/>
          <w:lang w:eastAsia="en-US"/>
        </w:rPr>
        <w:t>Tsvetkova</w:t>
      </w:r>
      <w:proofErr w:type="spellEnd"/>
      <w:r w:rsidR="4C5FEFF5" w:rsidRPr="00037407">
        <w:rPr>
          <w:rFonts w:ascii="Arial" w:hAnsi="Arial" w:cs="Arial"/>
          <w:sz w:val="20"/>
          <w:szCs w:val="20"/>
          <w:lang w:eastAsia="en-US"/>
        </w:rPr>
        <w:t xml:space="preserve"> was </w:t>
      </w:r>
      <w:proofErr w:type="gramStart"/>
      <w:r w:rsidR="4C5FEFF5" w:rsidRPr="00037407">
        <w:rPr>
          <w:rFonts w:ascii="Arial" w:hAnsi="Arial" w:cs="Arial"/>
          <w:sz w:val="20"/>
          <w:szCs w:val="20"/>
          <w:lang w:eastAsia="en-US"/>
        </w:rPr>
        <w:t>referred back</w:t>
      </w:r>
      <w:proofErr w:type="gramEnd"/>
      <w:r w:rsidR="4C5FEFF5" w:rsidRPr="00037407">
        <w:rPr>
          <w:rFonts w:ascii="Arial" w:hAnsi="Arial" w:cs="Arial"/>
          <w:sz w:val="20"/>
          <w:szCs w:val="20"/>
          <w:lang w:eastAsia="en-US"/>
        </w:rPr>
        <w:t xml:space="preserve"> and forth between the investigator and the prosecutor</w:t>
      </w:r>
      <w:r w:rsidR="02794B42" w:rsidRPr="00037407">
        <w:rPr>
          <w:rFonts w:ascii="Arial" w:hAnsi="Arial" w:cs="Arial"/>
          <w:sz w:val="20"/>
          <w:szCs w:val="20"/>
          <w:lang w:eastAsia="en-US"/>
        </w:rPr>
        <w:t xml:space="preserve"> five times</w:t>
      </w:r>
      <w:r w:rsidR="0A3D44B8" w:rsidRPr="00037407">
        <w:rPr>
          <w:rFonts w:ascii="Arial" w:hAnsi="Arial" w:cs="Arial"/>
          <w:sz w:val="20"/>
          <w:szCs w:val="20"/>
          <w:lang w:eastAsia="en-US"/>
        </w:rPr>
        <w:t xml:space="preserve">. Only in January 2021, the Prosecutor’s </w:t>
      </w:r>
      <w:r w:rsidR="58DA8F53" w:rsidRPr="00037407">
        <w:rPr>
          <w:rFonts w:ascii="Arial" w:hAnsi="Arial" w:cs="Arial"/>
          <w:sz w:val="20"/>
          <w:szCs w:val="20"/>
          <w:lang w:eastAsia="en-US"/>
        </w:rPr>
        <w:t>O</w:t>
      </w:r>
      <w:r w:rsidR="0A3D44B8" w:rsidRPr="00037407">
        <w:rPr>
          <w:rFonts w:ascii="Arial" w:hAnsi="Arial" w:cs="Arial"/>
          <w:sz w:val="20"/>
          <w:szCs w:val="20"/>
          <w:lang w:eastAsia="en-US"/>
        </w:rPr>
        <w:t>ffice in K</w:t>
      </w:r>
      <w:r w:rsidR="7811E5CF" w:rsidRPr="00037407">
        <w:rPr>
          <w:rFonts w:ascii="Arial" w:hAnsi="Arial" w:cs="Arial"/>
          <w:sz w:val="20"/>
          <w:szCs w:val="20"/>
          <w:lang w:eastAsia="en-US"/>
        </w:rPr>
        <w:t xml:space="preserve">omsomolsk-on-Amur </w:t>
      </w:r>
      <w:r w:rsidR="38F601A8" w:rsidRPr="00037407">
        <w:rPr>
          <w:rFonts w:ascii="Arial" w:hAnsi="Arial" w:cs="Arial"/>
          <w:sz w:val="20"/>
          <w:szCs w:val="20"/>
          <w:lang w:eastAsia="en-US"/>
        </w:rPr>
        <w:t xml:space="preserve">approved </w:t>
      </w:r>
      <w:r w:rsidR="7811E5CF" w:rsidRPr="00037407">
        <w:rPr>
          <w:rFonts w:ascii="Arial" w:hAnsi="Arial" w:cs="Arial"/>
          <w:sz w:val="20"/>
          <w:szCs w:val="20"/>
          <w:lang w:eastAsia="en-US"/>
        </w:rPr>
        <w:t xml:space="preserve">the </w:t>
      </w:r>
      <w:proofErr w:type="gramStart"/>
      <w:r w:rsidR="7811E5CF" w:rsidRPr="00037407">
        <w:rPr>
          <w:rFonts w:ascii="Arial" w:hAnsi="Arial" w:cs="Arial"/>
          <w:sz w:val="20"/>
          <w:szCs w:val="20"/>
          <w:lang w:eastAsia="en-US"/>
        </w:rPr>
        <w:t>case</w:t>
      </w:r>
      <w:proofErr w:type="gramEnd"/>
      <w:r w:rsidR="7811E5CF" w:rsidRPr="00037407">
        <w:rPr>
          <w:rFonts w:ascii="Arial" w:hAnsi="Arial" w:cs="Arial"/>
          <w:sz w:val="20"/>
          <w:szCs w:val="20"/>
          <w:lang w:eastAsia="en-US"/>
        </w:rPr>
        <w:t xml:space="preserve"> and </w:t>
      </w:r>
      <w:r w:rsidR="796AB85A" w:rsidRPr="00037407">
        <w:rPr>
          <w:rFonts w:ascii="Arial" w:hAnsi="Arial" w:cs="Arial"/>
          <w:sz w:val="20"/>
          <w:szCs w:val="20"/>
          <w:lang w:eastAsia="en-US"/>
        </w:rPr>
        <w:t xml:space="preserve">her trial </w:t>
      </w:r>
      <w:r w:rsidR="7811E5CF" w:rsidRPr="00037407">
        <w:rPr>
          <w:rFonts w:ascii="Arial" w:hAnsi="Arial" w:cs="Arial"/>
          <w:sz w:val="20"/>
          <w:szCs w:val="20"/>
          <w:lang w:eastAsia="en-US"/>
        </w:rPr>
        <w:t xml:space="preserve">is </w:t>
      </w:r>
      <w:r w:rsidR="293B12AA" w:rsidRPr="00037407">
        <w:rPr>
          <w:rFonts w:ascii="Arial" w:hAnsi="Arial" w:cs="Arial"/>
          <w:sz w:val="20"/>
          <w:szCs w:val="20"/>
          <w:lang w:eastAsia="en-US"/>
        </w:rPr>
        <w:t xml:space="preserve">expected </w:t>
      </w:r>
      <w:r w:rsidR="799B9600" w:rsidRPr="00037407">
        <w:rPr>
          <w:rFonts w:ascii="Arial" w:hAnsi="Arial" w:cs="Arial"/>
          <w:sz w:val="20"/>
          <w:szCs w:val="20"/>
          <w:lang w:eastAsia="en-US"/>
        </w:rPr>
        <w:t xml:space="preserve">to start </w:t>
      </w:r>
      <w:r w:rsidR="293B12AA" w:rsidRPr="00037407">
        <w:rPr>
          <w:rFonts w:ascii="Arial" w:hAnsi="Arial" w:cs="Arial"/>
          <w:sz w:val="20"/>
          <w:szCs w:val="20"/>
          <w:lang w:eastAsia="en-US"/>
        </w:rPr>
        <w:t>soon</w:t>
      </w:r>
      <w:r w:rsidR="7811E5CF" w:rsidRPr="00037407">
        <w:rPr>
          <w:rFonts w:ascii="Arial" w:hAnsi="Arial" w:cs="Arial"/>
          <w:sz w:val="20"/>
          <w:szCs w:val="20"/>
          <w:lang w:eastAsia="en-US"/>
        </w:rPr>
        <w:t>.</w:t>
      </w:r>
    </w:p>
    <w:p w14:paraId="0AC99143" w14:textId="5EF1ABC1" w:rsidR="00D23D90" w:rsidRPr="00037407" w:rsidRDefault="008F234B" w:rsidP="00037407">
      <w:pPr>
        <w:spacing w:line="240" w:lineRule="auto"/>
        <w:jc w:val="both"/>
        <w:rPr>
          <w:rFonts w:ascii="Arial" w:hAnsi="Arial" w:cs="Arial"/>
          <w:sz w:val="20"/>
          <w:szCs w:val="20"/>
          <w:lang w:eastAsia="en-US"/>
        </w:rPr>
      </w:pPr>
      <w:proofErr w:type="spellStart"/>
      <w:r w:rsidRPr="00037407">
        <w:rPr>
          <w:rFonts w:ascii="Arial" w:hAnsi="Arial" w:cs="Arial"/>
          <w:sz w:val="20"/>
          <w:szCs w:val="20"/>
          <w:lang w:eastAsia="en-US"/>
        </w:rPr>
        <w:t>Yulia</w:t>
      </w:r>
      <w:proofErr w:type="spellEnd"/>
      <w:r w:rsidRPr="00037407">
        <w:rPr>
          <w:rFonts w:ascii="Arial" w:hAnsi="Arial" w:cs="Arial"/>
          <w:sz w:val="20"/>
          <w:szCs w:val="20"/>
          <w:lang w:eastAsia="en-US"/>
        </w:rPr>
        <w:t xml:space="preserve"> </w:t>
      </w:r>
      <w:proofErr w:type="spellStart"/>
      <w:r w:rsidRPr="00037407">
        <w:rPr>
          <w:rFonts w:ascii="Arial" w:hAnsi="Arial" w:cs="Arial"/>
          <w:sz w:val="20"/>
          <w:szCs w:val="20"/>
          <w:lang w:eastAsia="en-US"/>
        </w:rPr>
        <w:t>Tsvetkova</w:t>
      </w:r>
      <w:proofErr w:type="spellEnd"/>
      <w:r w:rsidRPr="00037407">
        <w:rPr>
          <w:rFonts w:ascii="Arial" w:hAnsi="Arial" w:cs="Arial"/>
          <w:sz w:val="20"/>
          <w:szCs w:val="20"/>
          <w:lang w:eastAsia="en-US"/>
        </w:rPr>
        <w:t xml:space="preserve"> has been the target of an overtly homophobic campaign since March 2019, when she had to </w:t>
      </w:r>
      <w:r w:rsidR="7934D866" w:rsidRPr="00037407">
        <w:rPr>
          <w:rFonts w:ascii="Arial" w:hAnsi="Arial" w:cs="Arial"/>
          <w:sz w:val="20"/>
          <w:szCs w:val="20"/>
          <w:lang w:eastAsia="en-US"/>
        </w:rPr>
        <w:t xml:space="preserve">end her cooperation </w:t>
      </w:r>
      <w:r w:rsidRPr="00037407">
        <w:rPr>
          <w:rFonts w:ascii="Arial" w:hAnsi="Arial" w:cs="Arial"/>
          <w:sz w:val="20"/>
          <w:szCs w:val="20"/>
          <w:lang w:eastAsia="en-US"/>
        </w:rPr>
        <w:t xml:space="preserve">with </w:t>
      </w:r>
      <w:r w:rsidR="4BEFFE2B" w:rsidRPr="00037407">
        <w:rPr>
          <w:rFonts w:ascii="Arial" w:hAnsi="Arial" w:cs="Arial"/>
          <w:sz w:val="20"/>
          <w:szCs w:val="20"/>
          <w:lang w:eastAsia="en-US"/>
        </w:rPr>
        <w:t xml:space="preserve">the </w:t>
      </w:r>
      <w:r w:rsidRPr="00037407">
        <w:rPr>
          <w:rFonts w:ascii="Arial" w:hAnsi="Arial" w:cs="Arial"/>
          <w:sz w:val="20"/>
          <w:szCs w:val="20"/>
          <w:lang w:eastAsia="en-US"/>
        </w:rPr>
        <w:t xml:space="preserve">youth amateur theatre company </w:t>
      </w:r>
      <w:proofErr w:type="spellStart"/>
      <w:r w:rsidRPr="00037407">
        <w:rPr>
          <w:rFonts w:ascii="Arial" w:hAnsi="Arial" w:cs="Arial"/>
          <w:sz w:val="20"/>
          <w:szCs w:val="20"/>
          <w:lang w:eastAsia="en-US"/>
        </w:rPr>
        <w:t>Merak</w:t>
      </w:r>
      <w:proofErr w:type="spellEnd"/>
      <w:r w:rsidRPr="00037407">
        <w:rPr>
          <w:rFonts w:ascii="Arial" w:hAnsi="Arial" w:cs="Arial"/>
          <w:sz w:val="20"/>
          <w:szCs w:val="20"/>
          <w:lang w:eastAsia="en-US"/>
        </w:rPr>
        <w:t xml:space="preserve"> after the police had launched an investigation into </w:t>
      </w:r>
      <w:r w:rsidR="6626BCFF" w:rsidRPr="00037407">
        <w:rPr>
          <w:rFonts w:ascii="Arial" w:hAnsi="Arial" w:cs="Arial"/>
          <w:sz w:val="20"/>
          <w:szCs w:val="20"/>
          <w:lang w:eastAsia="en-US"/>
        </w:rPr>
        <w:t xml:space="preserve">her </w:t>
      </w:r>
      <w:r w:rsidRPr="00037407">
        <w:rPr>
          <w:rFonts w:ascii="Arial" w:hAnsi="Arial" w:cs="Arial"/>
          <w:sz w:val="20"/>
          <w:szCs w:val="20"/>
          <w:lang w:eastAsia="en-US"/>
        </w:rPr>
        <w:t>alleged “propaganda of non-traditional sexual relations among minors” on account of her anti-bullying and anti-discrimination play “Blue and Pink”. Also, the theatrical group she had founded in 2018 was forced to cease its activities.</w:t>
      </w:r>
    </w:p>
    <w:p w14:paraId="1218575B" w14:textId="77777777" w:rsidR="00037407" w:rsidRDefault="00037407" w:rsidP="00037407">
      <w:pPr>
        <w:spacing w:after="0" w:line="240" w:lineRule="auto"/>
        <w:rPr>
          <w:rFonts w:ascii="Arial" w:hAnsi="Arial" w:cs="Arial"/>
          <w:b/>
          <w:bCs/>
          <w:color w:val="auto"/>
          <w:sz w:val="20"/>
          <w:szCs w:val="20"/>
        </w:rPr>
      </w:pPr>
    </w:p>
    <w:p w14:paraId="71D6724E" w14:textId="631E07A6" w:rsidR="005D2C37" w:rsidRPr="00037407" w:rsidRDefault="005D2C37" w:rsidP="00037407">
      <w:pPr>
        <w:spacing w:after="0" w:line="240" w:lineRule="auto"/>
        <w:rPr>
          <w:rFonts w:ascii="Arial" w:hAnsi="Arial" w:cs="Arial"/>
          <w:b/>
          <w:bCs/>
          <w:color w:val="auto"/>
          <w:sz w:val="20"/>
          <w:szCs w:val="20"/>
        </w:rPr>
      </w:pPr>
      <w:r w:rsidRPr="00037407">
        <w:rPr>
          <w:rFonts w:ascii="Arial" w:hAnsi="Arial" w:cs="Arial"/>
          <w:b/>
          <w:bCs/>
          <w:color w:val="auto"/>
          <w:sz w:val="20"/>
          <w:szCs w:val="20"/>
        </w:rPr>
        <w:t>PREFERRED LANGUAGE TO ADDRESS TARGET:</w:t>
      </w:r>
      <w:r w:rsidR="0082127B" w:rsidRPr="00037407">
        <w:rPr>
          <w:rFonts w:ascii="Arial" w:hAnsi="Arial" w:cs="Arial"/>
          <w:b/>
          <w:bCs/>
          <w:color w:val="auto"/>
          <w:sz w:val="20"/>
          <w:szCs w:val="20"/>
        </w:rPr>
        <w:t xml:space="preserve"> </w:t>
      </w:r>
      <w:r w:rsidR="641C1BB8" w:rsidRPr="00037407">
        <w:rPr>
          <w:rFonts w:ascii="Arial" w:hAnsi="Arial" w:cs="Arial"/>
          <w:color w:val="auto"/>
          <w:sz w:val="20"/>
          <w:szCs w:val="20"/>
        </w:rPr>
        <w:t>Russian</w:t>
      </w:r>
    </w:p>
    <w:p w14:paraId="4AEC18AA" w14:textId="77777777" w:rsidR="005D2C37" w:rsidRPr="00037407" w:rsidRDefault="005D2C37" w:rsidP="00037407">
      <w:pPr>
        <w:spacing w:after="0" w:line="240" w:lineRule="auto"/>
        <w:rPr>
          <w:rFonts w:ascii="Arial" w:hAnsi="Arial" w:cs="Arial"/>
          <w:color w:val="auto"/>
          <w:sz w:val="20"/>
          <w:szCs w:val="20"/>
        </w:rPr>
      </w:pPr>
      <w:r w:rsidRPr="00037407">
        <w:rPr>
          <w:rFonts w:ascii="Arial" w:hAnsi="Arial" w:cs="Arial"/>
          <w:color w:val="auto"/>
          <w:sz w:val="20"/>
          <w:szCs w:val="20"/>
        </w:rPr>
        <w:t>You can also write in your own language.</w:t>
      </w:r>
    </w:p>
    <w:p w14:paraId="5E7B1530" w14:textId="77777777" w:rsidR="005D2C37" w:rsidRPr="00037407" w:rsidRDefault="005D2C37" w:rsidP="00037407">
      <w:pPr>
        <w:spacing w:after="0" w:line="240" w:lineRule="auto"/>
        <w:rPr>
          <w:rFonts w:ascii="Arial" w:hAnsi="Arial" w:cs="Arial"/>
          <w:color w:val="auto"/>
          <w:sz w:val="20"/>
          <w:szCs w:val="20"/>
        </w:rPr>
      </w:pPr>
    </w:p>
    <w:p w14:paraId="32E8ADB4" w14:textId="64590A4B" w:rsidR="005D2C37" w:rsidRPr="00037407" w:rsidRDefault="005D2C37" w:rsidP="00037407">
      <w:pPr>
        <w:spacing w:after="0" w:line="240" w:lineRule="auto"/>
        <w:rPr>
          <w:rFonts w:ascii="Arial" w:hAnsi="Arial" w:cs="Arial"/>
          <w:color w:val="auto"/>
          <w:sz w:val="20"/>
          <w:szCs w:val="20"/>
        </w:rPr>
      </w:pPr>
      <w:r w:rsidRPr="00037407">
        <w:rPr>
          <w:rFonts w:ascii="Arial" w:hAnsi="Arial" w:cs="Arial"/>
          <w:b/>
          <w:bCs/>
          <w:color w:val="auto"/>
          <w:sz w:val="20"/>
          <w:szCs w:val="20"/>
        </w:rPr>
        <w:t xml:space="preserve">PLEASE TAKE ACTION AS SOON AS POSSIBLE UNTIL: </w:t>
      </w:r>
      <w:r w:rsidR="006A08D6" w:rsidRPr="00037407">
        <w:rPr>
          <w:rFonts w:ascii="Arial" w:hAnsi="Arial" w:cs="Arial"/>
          <w:color w:val="auto"/>
          <w:sz w:val="20"/>
          <w:szCs w:val="20"/>
        </w:rPr>
        <w:t>26 March</w:t>
      </w:r>
      <w:r w:rsidR="64F39558" w:rsidRPr="00037407">
        <w:rPr>
          <w:rFonts w:ascii="Arial" w:hAnsi="Arial" w:cs="Arial"/>
          <w:color w:val="auto"/>
          <w:sz w:val="20"/>
          <w:szCs w:val="20"/>
        </w:rPr>
        <w:t xml:space="preserve"> 2021</w:t>
      </w:r>
    </w:p>
    <w:p w14:paraId="235C8F02" w14:textId="77777777" w:rsidR="005D2C37" w:rsidRPr="00037407" w:rsidRDefault="005D2C37" w:rsidP="00037407">
      <w:pPr>
        <w:spacing w:after="0" w:line="240" w:lineRule="auto"/>
        <w:rPr>
          <w:rFonts w:ascii="Arial" w:hAnsi="Arial" w:cs="Arial"/>
          <w:color w:val="auto"/>
          <w:sz w:val="20"/>
          <w:szCs w:val="20"/>
        </w:rPr>
      </w:pPr>
      <w:r w:rsidRPr="00037407">
        <w:rPr>
          <w:rFonts w:ascii="Arial" w:hAnsi="Arial" w:cs="Arial"/>
          <w:color w:val="auto"/>
          <w:sz w:val="20"/>
          <w:szCs w:val="20"/>
        </w:rPr>
        <w:t>Please check with the Amnesty office in your country if you wish to send appeals after the deadline.</w:t>
      </w:r>
    </w:p>
    <w:p w14:paraId="30E7178B" w14:textId="77777777" w:rsidR="005D2C37" w:rsidRPr="00037407" w:rsidRDefault="005D2C37" w:rsidP="00037407">
      <w:pPr>
        <w:spacing w:after="0" w:line="240" w:lineRule="auto"/>
        <w:rPr>
          <w:rFonts w:ascii="Arial" w:hAnsi="Arial" w:cs="Arial"/>
          <w:b/>
          <w:color w:val="auto"/>
          <w:sz w:val="20"/>
          <w:szCs w:val="20"/>
        </w:rPr>
      </w:pPr>
    </w:p>
    <w:p w14:paraId="2C7F04D7" w14:textId="019A9E99" w:rsidR="005D2C37" w:rsidRPr="00037407" w:rsidRDefault="005D2C37" w:rsidP="00037407">
      <w:pPr>
        <w:spacing w:after="0" w:line="240" w:lineRule="auto"/>
        <w:rPr>
          <w:rFonts w:ascii="Arial" w:hAnsi="Arial" w:cs="Arial"/>
          <w:color w:val="auto"/>
          <w:sz w:val="20"/>
          <w:szCs w:val="20"/>
        </w:rPr>
      </w:pPr>
      <w:r w:rsidRPr="00037407">
        <w:rPr>
          <w:rFonts w:ascii="Arial" w:hAnsi="Arial" w:cs="Arial"/>
          <w:b/>
          <w:bCs/>
          <w:color w:val="auto"/>
          <w:sz w:val="20"/>
          <w:szCs w:val="20"/>
        </w:rPr>
        <w:t xml:space="preserve">NAME AND PRONOUN: </w:t>
      </w:r>
      <w:proofErr w:type="spellStart"/>
      <w:r w:rsidR="7CB4880C" w:rsidRPr="00037407">
        <w:rPr>
          <w:rFonts w:ascii="Arial" w:hAnsi="Arial" w:cs="Arial"/>
          <w:b/>
          <w:bCs/>
          <w:color w:val="auto"/>
          <w:sz w:val="20"/>
          <w:szCs w:val="20"/>
        </w:rPr>
        <w:t>Yulia</w:t>
      </w:r>
      <w:proofErr w:type="spellEnd"/>
      <w:r w:rsidR="7CB4880C" w:rsidRPr="00037407">
        <w:rPr>
          <w:rFonts w:ascii="Arial" w:hAnsi="Arial" w:cs="Arial"/>
          <w:b/>
          <w:bCs/>
          <w:color w:val="auto"/>
          <w:sz w:val="20"/>
          <w:szCs w:val="20"/>
        </w:rPr>
        <w:t xml:space="preserve"> </w:t>
      </w:r>
      <w:proofErr w:type="spellStart"/>
      <w:r w:rsidR="7CB4880C" w:rsidRPr="00037407">
        <w:rPr>
          <w:rFonts w:ascii="Arial" w:hAnsi="Arial" w:cs="Arial"/>
          <w:b/>
          <w:bCs/>
          <w:color w:val="auto"/>
          <w:sz w:val="20"/>
          <w:szCs w:val="20"/>
        </w:rPr>
        <w:t>Tsvetkova</w:t>
      </w:r>
      <w:proofErr w:type="spellEnd"/>
      <w:r w:rsidRPr="00037407">
        <w:rPr>
          <w:rFonts w:ascii="Arial" w:hAnsi="Arial" w:cs="Arial"/>
          <w:b/>
          <w:bCs/>
          <w:color w:val="auto"/>
          <w:sz w:val="20"/>
          <w:szCs w:val="20"/>
        </w:rPr>
        <w:t xml:space="preserve"> </w:t>
      </w:r>
      <w:r w:rsidRPr="00037407">
        <w:rPr>
          <w:rFonts w:ascii="Arial" w:hAnsi="Arial" w:cs="Arial"/>
          <w:color w:val="auto"/>
          <w:sz w:val="20"/>
          <w:szCs w:val="20"/>
        </w:rPr>
        <w:t>(</w:t>
      </w:r>
      <w:r w:rsidR="2CB506B9" w:rsidRPr="00037407">
        <w:rPr>
          <w:rFonts w:ascii="Arial" w:hAnsi="Arial" w:cs="Arial"/>
          <w:color w:val="auto"/>
          <w:sz w:val="20"/>
          <w:szCs w:val="20"/>
        </w:rPr>
        <w:t>she,</w:t>
      </w:r>
      <w:r w:rsidR="135CA85A" w:rsidRPr="00037407">
        <w:rPr>
          <w:rFonts w:ascii="Arial" w:hAnsi="Arial" w:cs="Arial"/>
          <w:color w:val="auto"/>
          <w:sz w:val="20"/>
          <w:szCs w:val="20"/>
        </w:rPr>
        <w:t xml:space="preserve"> </w:t>
      </w:r>
      <w:r w:rsidR="2CB506B9" w:rsidRPr="00037407">
        <w:rPr>
          <w:rFonts w:ascii="Arial" w:hAnsi="Arial" w:cs="Arial"/>
          <w:color w:val="auto"/>
          <w:sz w:val="20"/>
          <w:szCs w:val="20"/>
        </w:rPr>
        <w:t>her</w:t>
      </w:r>
      <w:r w:rsidRPr="00037407">
        <w:rPr>
          <w:rFonts w:ascii="Arial" w:hAnsi="Arial" w:cs="Arial"/>
          <w:color w:val="auto"/>
          <w:sz w:val="20"/>
          <w:szCs w:val="20"/>
        </w:rPr>
        <w:t>)</w:t>
      </w:r>
    </w:p>
    <w:p w14:paraId="1FE981AD" w14:textId="77777777" w:rsidR="005D2C37" w:rsidRPr="00037407" w:rsidRDefault="005D2C37" w:rsidP="00037407">
      <w:pPr>
        <w:spacing w:after="0" w:line="240" w:lineRule="auto"/>
        <w:rPr>
          <w:rFonts w:ascii="Arial" w:hAnsi="Arial" w:cs="Arial"/>
          <w:b/>
          <w:color w:val="auto"/>
          <w:sz w:val="20"/>
          <w:szCs w:val="20"/>
        </w:rPr>
      </w:pPr>
    </w:p>
    <w:p w14:paraId="0D90F414" w14:textId="195CC09F" w:rsidR="005D2C37" w:rsidRPr="00037407" w:rsidRDefault="005D2C37" w:rsidP="00037407">
      <w:pPr>
        <w:spacing w:after="0" w:line="240" w:lineRule="auto"/>
        <w:rPr>
          <w:rFonts w:ascii="Arial" w:hAnsi="Arial" w:cs="Arial"/>
          <w:color w:val="auto"/>
          <w:sz w:val="20"/>
          <w:szCs w:val="20"/>
        </w:rPr>
      </w:pPr>
      <w:r w:rsidRPr="00037407">
        <w:rPr>
          <w:rFonts w:ascii="Arial" w:hAnsi="Arial" w:cs="Arial"/>
          <w:b/>
          <w:bCs/>
          <w:color w:val="auto"/>
          <w:sz w:val="20"/>
          <w:szCs w:val="20"/>
        </w:rPr>
        <w:t xml:space="preserve">LINK TO PREVIOUS UA: </w:t>
      </w:r>
      <w:hyperlink r:id="rId18" w:history="1">
        <w:r w:rsidR="00037407" w:rsidRPr="001716A8">
          <w:rPr>
            <w:rStyle w:val="Hyperlink"/>
            <w:rFonts w:ascii="Arial" w:hAnsi="Arial" w:cs="Arial"/>
            <w:bCs/>
            <w:sz w:val="20"/>
            <w:szCs w:val="20"/>
          </w:rPr>
          <w:t>https://www.amnesty.org/en/documents/eur46/2977/2020/en/</w:t>
        </w:r>
      </w:hyperlink>
      <w:r w:rsidR="00037407">
        <w:rPr>
          <w:rFonts w:ascii="Arial" w:hAnsi="Arial" w:cs="Arial"/>
          <w:bCs/>
          <w:color w:val="auto"/>
          <w:sz w:val="20"/>
          <w:szCs w:val="20"/>
        </w:rPr>
        <w:t xml:space="preserve"> </w:t>
      </w:r>
    </w:p>
    <w:p w14:paraId="0CF057A5" w14:textId="77777777" w:rsidR="00B92AEC" w:rsidRPr="00037407" w:rsidRDefault="000C6196" w:rsidP="00037407">
      <w:pPr>
        <w:spacing w:line="240" w:lineRule="auto"/>
        <w:rPr>
          <w:rFonts w:ascii="Arial" w:hAnsi="Arial" w:cs="Arial"/>
        </w:rPr>
      </w:pPr>
      <w:r w:rsidRPr="00037407">
        <w:rPr>
          <w:rFonts w:ascii="Arial" w:hAnsi="Arial" w:cs="Arial"/>
        </w:rPr>
        <w:softHyphen/>
      </w:r>
      <w:r w:rsidRPr="00037407">
        <w:rPr>
          <w:rFonts w:ascii="Arial" w:hAnsi="Arial" w:cs="Arial"/>
        </w:rPr>
        <w:softHyphen/>
      </w:r>
      <w:r w:rsidRPr="00037407">
        <w:rPr>
          <w:rFonts w:ascii="Arial" w:hAnsi="Arial" w:cs="Arial"/>
        </w:rPr>
        <w:softHyphen/>
      </w:r>
      <w:r w:rsidRPr="00037407">
        <w:rPr>
          <w:rFonts w:ascii="Arial" w:hAnsi="Arial" w:cs="Arial"/>
        </w:rPr>
        <w:softHyphen/>
      </w:r>
      <w:r w:rsidRPr="00037407">
        <w:rPr>
          <w:rFonts w:ascii="Arial" w:hAnsi="Arial" w:cs="Arial"/>
        </w:rPr>
        <w:softHyphen/>
      </w:r>
    </w:p>
    <w:sectPr w:rsidR="00B92AEC" w:rsidRPr="00037407" w:rsidSect="00037407">
      <w:footerReference w:type="default" r:id="rId19"/>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4FA2C" w14:textId="77777777" w:rsidR="0078284F" w:rsidRDefault="0078284F">
      <w:r>
        <w:separator/>
      </w:r>
    </w:p>
  </w:endnote>
  <w:endnote w:type="continuationSeparator" w:id="0">
    <w:p w14:paraId="0DD3712C" w14:textId="77777777" w:rsidR="0078284F" w:rsidRDefault="0078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15D68" w14:textId="58B4B9A3" w:rsidR="00037407" w:rsidRDefault="00037407">
    <w:pPr>
      <w:pStyle w:val="Footer"/>
    </w:pPr>
    <w:r w:rsidRPr="009160F6">
      <w:rPr>
        <w:noProof/>
        <w:lang w:val="es-MX" w:eastAsia="es-MX"/>
      </w:rPr>
      <w:drawing>
        <wp:inline distT="0" distB="0" distL="0" distR="0" wp14:anchorId="28428F89" wp14:editId="1C895523">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8972" w14:textId="77777777" w:rsidR="00037407" w:rsidRPr="004D1533" w:rsidRDefault="00037407" w:rsidP="00037407">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E86A2B7" w14:textId="77777777" w:rsidR="00037407" w:rsidRPr="004D1533" w:rsidRDefault="00037407" w:rsidP="0003740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876DC4B" w14:textId="1CE939A7" w:rsidR="00037407" w:rsidRDefault="0003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99AF3" w14:textId="77777777" w:rsidR="0078284F" w:rsidRDefault="0078284F">
      <w:r>
        <w:separator/>
      </w:r>
    </w:p>
  </w:footnote>
  <w:footnote w:type="continuationSeparator" w:id="0">
    <w:p w14:paraId="3F57D8CA" w14:textId="77777777" w:rsidR="0078284F" w:rsidRDefault="00782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1525" w14:textId="75F814C0" w:rsidR="00355617" w:rsidRDefault="00662B61" w:rsidP="0082127B">
    <w:pPr>
      <w:tabs>
        <w:tab w:val="left" w:pos="6060"/>
        <w:tab w:val="right" w:pos="10203"/>
      </w:tabs>
      <w:spacing w:after="0"/>
      <w:rPr>
        <w:sz w:val="16"/>
        <w:szCs w:val="16"/>
      </w:rPr>
    </w:pPr>
    <w:r>
      <w:rPr>
        <w:sz w:val="16"/>
        <w:szCs w:val="16"/>
      </w:rPr>
      <w:t>Second</w:t>
    </w:r>
    <w:r w:rsidR="007A3AEA">
      <w:rPr>
        <w:sz w:val="16"/>
        <w:szCs w:val="16"/>
      </w:rPr>
      <w:t xml:space="preserve"> UA: </w:t>
    </w:r>
    <w:r>
      <w:rPr>
        <w:sz w:val="16"/>
        <w:szCs w:val="16"/>
      </w:rPr>
      <w:t>138/20</w:t>
    </w:r>
    <w:r w:rsidR="007A3AEA">
      <w:rPr>
        <w:sz w:val="16"/>
        <w:szCs w:val="16"/>
      </w:rPr>
      <w:t xml:space="preserve"> Index: </w:t>
    </w:r>
    <w:r w:rsidRPr="00662B61">
      <w:rPr>
        <w:sz w:val="16"/>
        <w:szCs w:val="16"/>
      </w:rPr>
      <w:t>EUR 46/3598/2021</w:t>
    </w:r>
    <w:r>
      <w:rPr>
        <w:sz w:val="16"/>
        <w:szCs w:val="16"/>
      </w:rPr>
      <w:t xml:space="preserve"> Russian Federation</w:t>
    </w:r>
    <w:r w:rsidR="007A3AEA">
      <w:rPr>
        <w:sz w:val="16"/>
        <w:szCs w:val="16"/>
      </w:rPr>
      <w:tab/>
    </w:r>
    <w:r w:rsidR="0082127B">
      <w:rPr>
        <w:sz w:val="16"/>
        <w:szCs w:val="16"/>
      </w:rPr>
      <w:tab/>
    </w:r>
    <w:r w:rsidR="007A3AEA">
      <w:rPr>
        <w:sz w:val="16"/>
        <w:szCs w:val="16"/>
      </w:rPr>
      <w:t xml:space="preserve">Date: </w:t>
    </w:r>
    <w:r>
      <w:rPr>
        <w:sz w:val="16"/>
        <w:szCs w:val="16"/>
      </w:rPr>
      <w:t>29 January 2021</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hybrid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2"/>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37407"/>
    <w:rsid w:val="0004739D"/>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D77F6"/>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2FE8"/>
    <w:rsid w:val="00174398"/>
    <w:rsid w:val="00176678"/>
    <w:rsid w:val="001773D1"/>
    <w:rsid w:val="00177779"/>
    <w:rsid w:val="00187434"/>
    <w:rsid w:val="0019118D"/>
    <w:rsid w:val="00194CD5"/>
    <w:rsid w:val="00196C8C"/>
    <w:rsid w:val="001A552A"/>
    <w:rsid w:val="001A635D"/>
    <w:rsid w:val="001A6AC9"/>
    <w:rsid w:val="001D52A5"/>
    <w:rsid w:val="001E2045"/>
    <w:rsid w:val="001E6AA7"/>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94D45"/>
    <w:rsid w:val="0029571A"/>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04FC"/>
    <w:rsid w:val="00384B4C"/>
    <w:rsid w:val="003904F0"/>
    <w:rsid w:val="00394A73"/>
    <w:rsid w:val="003975C9"/>
    <w:rsid w:val="003B294A"/>
    <w:rsid w:val="003B5483"/>
    <w:rsid w:val="003C3210"/>
    <w:rsid w:val="003C5EEA"/>
    <w:rsid w:val="003C7CB6"/>
    <w:rsid w:val="003F3D5D"/>
    <w:rsid w:val="0041289B"/>
    <w:rsid w:val="0042210F"/>
    <w:rsid w:val="004334BF"/>
    <w:rsid w:val="00440614"/>
    <w:rsid w:val="004408A1"/>
    <w:rsid w:val="00442E5B"/>
    <w:rsid w:val="0044379B"/>
    <w:rsid w:val="00445D50"/>
    <w:rsid w:val="00453538"/>
    <w:rsid w:val="004603A2"/>
    <w:rsid w:val="00486088"/>
    <w:rsid w:val="00492FA8"/>
    <w:rsid w:val="004953D2"/>
    <w:rsid w:val="004A1B23"/>
    <w:rsid w:val="004A1BDD"/>
    <w:rsid w:val="004B1E15"/>
    <w:rsid w:val="004B2367"/>
    <w:rsid w:val="004B381D"/>
    <w:rsid w:val="004C265C"/>
    <w:rsid w:val="004C71F5"/>
    <w:rsid w:val="004D41DC"/>
    <w:rsid w:val="004E699A"/>
    <w:rsid w:val="00504FBC"/>
    <w:rsid w:val="00517E88"/>
    <w:rsid w:val="005363CA"/>
    <w:rsid w:val="00542F58"/>
    <w:rsid w:val="00545423"/>
    <w:rsid w:val="00547E71"/>
    <w:rsid w:val="00550A0A"/>
    <w:rsid w:val="00562222"/>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57469"/>
    <w:rsid w:val="00662B61"/>
    <w:rsid w:val="00666591"/>
    <w:rsid w:val="00667FBC"/>
    <w:rsid w:val="0069571A"/>
    <w:rsid w:val="006A08D6"/>
    <w:rsid w:val="006A0BB9"/>
    <w:rsid w:val="006B12FA"/>
    <w:rsid w:val="006B461E"/>
    <w:rsid w:val="006C2D44"/>
    <w:rsid w:val="006C3C21"/>
    <w:rsid w:val="006C7A31"/>
    <w:rsid w:val="006F4C28"/>
    <w:rsid w:val="0070364E"/>
    <w:rsid w:val="007104E8"/>
    <w:rsid w:val="00713640"/>
    <w:rsid w:val="007156FC"/>
    <w:rsid w:val="00716942"/>
    <w:rsid w:val="007173E9"/>
    <w:rsid w:val="0072167B"/>
    <w:rsid w:val="00727519"/>
    <w:rsid w:val="00727CA7"/>
    <w:rsid w:val="0073431C"/>
    <w:rsid w:val="007656E7"/>
    <w:rsid w:val="007666A4"/>
    <w:rsid w:val="00773365"/>
    <w:rsid w:val="00781624"/>
    <w:rsid w:val="00781E3C"/>
    <w:rsid w:val="0078284F"/>
    <w:rsid w:val="007858BA"/>
    <w:rsid w:val="007916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85766"/>
    <w:rsid w:val="00891FE8"/>
    <w:rsid w:val="008B1ABB"/>
    <w:rsid w:val="008D16ED"/>
    <w:rsid w:val="008D2A6B"/>
    <w:rsid w:val="008D316B"/>
    <w:rsid w:val="008D49A5"/>
    <w:rsid w:val="008E0B66"/>
    <w:rsid w:val="008E172D"/>
    <w:rsid w:val="008F234B"/>
    <w:rsid w:val="00902730"/>
    <w:rsid w:val="00906C9F"/>
    <w:rsid w:val="00910901"/>
    <w:rsid w:val="00921577"/>
    <w:rsid w:val="009224ED"/>
    <w:rsid w:val="009259E1"/>
    <w:rsid w:val="009345DD"/>
    <w:rsid w:val="0095188F"/>
    <w:rsid w:val="00954C44"/>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23365"/>
    <w:rsid w:val="00A31F72"/>
    <w:rsid w:val="00A37D7D"/>
    <w:rsid w:val="00A41FC6"/>
    <w:rsid w:val="00A44B1B"/>
    <w:rsid w:val="00A4583A"/>
    <w:rsid w:val="00A70D9D"/>
    <w:rsid w:val="00A7548F"/>
    <w:rsid w:val="00A81673"/>
    <w:rsid w:val="00A83B3C"/>
    <w:rsid w:val="00A90EA6"/>
    <w:rsid w:val="00AB5744"/>
    <w:rsid w:val="00AB5C6E"/>
    <w:rsid w:val="00AB7E5D"/>
    <w:rsid w:val="00AC15B7"/>
    <w:rsid w:val="00AC367F"/>
    <w:rsid w:val="00AE4214"/>
    <w:rsid w:val="00AF0FCD"/>
    <w:rsid w:val="00AF5FF0"/>
    <w:rsid w:val="00B206A8"/>
    <w:rsid w:val="00B27341"/>
    <w:rsid w:val="00B27E4C"/>
    <w:rsid w:val="00B408D4"/>
    <w:rsid w:val="00B52B01"/>
    <w:rsid w:val="00B6690B"/>
    <w:rsid w:val="00B73139"/>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4ED3"/>
    <w:rsid w:val="00CA51AF"/>
    <w:rsid w:val="00CA5CB1"/>
    <w:rsid w:val="00CD2995"/>
    <w:rsid w:val="00CD50EC"/>
    <w:rsid w:val="00CF7805"/>
    <w:rsid w:val="00D007F8"/>
    <w:rsid w:val="00D030C9"/>
    <w:rsid w:val="00D05A52"/>
    <w:rsid w:val="00D114C6"/>
    <w:rsid w:val="00D142D0"/>
    <w:rsid w:val="00D23D90"/>
    <w:rsid w:val="00D26BF9"/>
    <w:rsid w:val="00D35879"/>
    <w:rsid w:val="00D46EF4"/>
    <w:rsid w:val="00D47210"/>
    <w:rsid w:val="00D54217"/>
    <w:rsid w:val="00D62977"/>
    <w:rsid w:val="00D635A1"/>
    <w:rsid w:val="00D6411A"/>
    <w:rsid w:val="00D67ABF"/>
    <w:rsid w:val="00D749E6"/>
    <w:rsid w:val="00D80EA1"/>
    <w:rsid w:val="00D834E2"/>
    <w:rsid w:val="00D839E9"/>
    <w:rsid w:val="00D844EE"/>
    <w:rsid w:val="00D847F8"/>
    <w:rsid w:val="00D90465"/>
    <w:rsid w:val="00DB7D74"/>
    <w:rsid w:val="00DC61C7"/>
    <w:rsid w:val="00DC65A4"/>
    <w:rsid w:val="00DD2265"/>
    <w:rsid w:val="00DD31C2"/>
    <w:rsid w:val="00DD346F"/>
    <w:rsid w:val="00DF1141"/>
    <w:rsid w:val="00DF3644"/>
    <w:rsid w:val="00DF3DF5"/>
    <w:rsid w:val="00DF63A6"/>
    <w:rsid w:val="00DF7227"/>
    <w:rsid w:val="00E04AF0"/>
    <w:rsid w:val="00E12FD3"/>
    <w:rsid w:val="00E22AAE"/>
    <w:rsid w:val="00E368BC"/>
    <w:rsid w:val="00E37B98"/>
    <w:rsid w:val="00E406B4"/>
    <w:rsid w:val="00E40EAA"/>
    <w:rsid w:val="00E420C1"/>
    <w:rsid w:val="00E43F3A"/>
    <w:rsid w:val="00E45B15"/>
    <w:rsid w:val="00E63CEF"/>
    <w:rsid w:val="00E65D5E"/>
    <w:rsid w:val="00E67C6B"/>
    <w:rsid w:val="00E707D9"/>
    <w:rsid w:val="00E7569C"/>
    <w:rsid w:val="00E76516"/>
    <w:rsid w:val="00E778FE"/>
    <w:rsid w:val="00E87CBF"/>
    <w:rsid w:val="00EA1562"/>
    <w:rsid w:val="00EA68CE"/>
    <w:rsid w:val="00EB1C45"/>
    <w:rsid w:val="00EB51EB"/>
    <w:rsid w:val="00EC677A"/>
    <w:rsid w:val="00EF284E"/>
    <w:rsid w:val="00F22D79"/>
    <w:rsid w:val="00F25445"/>
    <w:rsid w:val="00F322A8"/>
    <w:rsid w:val="00F3436F"/>
    <w:rsid w:val="00F45927"/>
    <w:rsid w:val="00F65D4B"/>
    <w:rsid w:val="00F7577A"/>
    <w:rsid w:val="00F771BD"/>
    <w:rsid w:val="00F77F8A"/>
    <w:rsid w:val="00F83EDB"/>
    <w:rsid w:val="00F91619"/>
    <w:rsid w:val="00F93094"/>
    <w:rsid w:val="00F9400E"/>
    <w:rsid w:val="00FA1C07"/>
    <w:rsid w:val="00FA48E3"/>
    <w:rsid w:val="00FA4E88"/>
    <w:rsid w:val="00FA7368"/>
    <w:rsid w:val="00FB2CBD"/>
    <w:rsid w:val="00FB54DD"/>
    <w:rsid w:val="00FB6A97"/>
    <w:rsid w:val="00FC01A6"/>
    <w:rsid w:val="00FF4725"/>
    <w:rsid w:val="00FF799B"/>
    <w:rsid w:val="0134428A"/>
    <w:rsid w:val="014D36DB"/>
    <w:rsid w:val="0213322F"/>
    <w:rsid w:val="02172E3E"/>
    <w:rsid w:val="02524B63"/>
    <w:rsid w:val="02794B42"/>
    <w:rsid w:val="02C50ED3"/>
    <w:rsid w:val="032AA6B9"/>
    <w:rsid w:val="037B15B1"/>
    <w:rsid w:val="03BB2168"/>
    <w:rsid w:val="04385A05"/>
    <w:rsid w:val="047A59BD"/>
    <w:rsid w:val="048AB0CD"/>
    <w:rsid w:val="05874516"/>
    <w:rsid w:val="05DB90EE"/>
    <w:rsid w:val="05E7E786"/>
    <w:rsid w:val="06216F9B"/>
    <w:rsid w:val="066D05A1"/>
    <w:rsid w:val="06B2B673"/>
    <w:rsid w:val="06E1A099"/>
    <w:rsid w:val="0727E1C0"/>
    <w:rsid w:val="07BA815C"/>
    <w:rsid w:val="07D2EF89"/>
    <w:rsid w:val="080F0FED"/>
    <w:rsid w:val="086DB8BE"/>
    <w:rsid w:val="08F61968"/>
    <w:rsid w:val="097689A6"/>
    <w:rsid w:val="097D38CD"/>
    <w:rsid w:val="0A0FD1AD"/>
    <w:rsid w:val="0A3D44B8"/>
    <w:rsid w:val="0A846CA9"/>
    <w:rsid w:val="0A9ED4A5"/>
    <w:rsid w:val="0AEF54FF"/>
    <w:rsid w:val="0AEF67FD"/>
    <w:rsid w:val="0B0ADC65"/>
    <w:rsid w:val="0BB1379A"/>
    <w:rsid w:val="0C0A737A"/>
    <w:rsid w:val="0C2730A2"/>
    <w:rsid w:val="0CB23A7F"/>
    <w:rsid w:val="0D19DAC7"/>
    <w:rsid w:val="0D286488"/>
    <w:rsid w:val="0D42A320"/>
    <w:rsid w:val="0DBAD5B2"/>
    <w:rsid w:val="0DF1742F"/>
    <w:rsid w:val="0E4F8E70"/>
    <w:rsid w:val="0E676D37"/>
    <w:rsid w:val="0FB68379"/>
    <w:rsid w:val="109DEF9F"/>
    <w:rsid w:val="1106561F"/>
    <w:rsid w:val="113E804C"/>
    <w:rsid w:val="11456E26"/>
    <w:rsid w:val="11B70F96"/>
    <w:rsid w:val="11E8C221"/>
    <w:rsid w:val="126AE8DC"/>
    <w:rsid w:val="12707A58"/>
    <w:rsid w:val="135CA85A"/>
    <w:rsid w:val="141D1443"/>
    <w:rsid w:val="1437A30D"/>
    <w:rsid w:val="152D09DC"/>
    <w:rsid w:val="15800A1C"/>
    <w:rsid w:val="15F23BB6"/>
    <w:rsid w:val="169842CB"/>
    <w:rsid w:val="18695341"/>
    <w:rsid w:val="18F011FD"/>
    <w:rsid w:val="1B3499FF"/>
    <w:rsid w:val="1C900E53"/>
    <w:rsid w:val="1D779C3C"/>
    <w:rsid w:val="1DBA6D6F"/>
    <w:rsid w:val="1E2BDEB4"/>
    <w:rsid w:val="1E60C8A4"/>
    <w:rsid w:val="1E8B6AB0"/>
    <w:rsid w:val="1F259726"/>
    <w:rsid w:val="1FA5A49E"/>
    <w:rsid w:val="1FC7AF15"/>
    <w:rsid w:val="2063323A"/>
    <w:rsid w:val="2070A30C"/>
    <w:rsid w:val="20F8C733"/>
    <w:rsid w:val="210DD63F"/>
    <w:rsid w:val="2198945A"/>
    <w:rsid w:val="2276055B"/>
    <w:rsid w:val="22DE39E0"/>
    <w:rsid w:val="22E6277A"/>
    <w:rsid w:val="2304D9C1"/>
    <w:rsid w:val="235A04FD"/>
    <w:rsid w:val="23656CBA"/>
    <w:rsid w:val="2369DF34"/>
    <w:rsid w:val="242DA199"/>
    <w:rsid w:val="249B2038"/>
    <w:rsid w:val="2561CE0F"/>
    <w:rsid w:val="2622C06A"/>
    <w:rsid w:val="270796B6"/>
    <w:rsid w:val="274D3278"/>
    <w:rsid w:val="28134A98"/>
    <w:rsid w:val="28373422"/>
    <w:rsid w:val="28545877"/>
    <w:rsid w:val="28967277"/>
    <w:rsid w:val="28A5509F"/>
    <w:rsid w:val="28B6684D"/>
    <w:rsid w:val="2902342F"/>
    <w:rsid w:val="29106D49"/>
    <w:rsid w:val="293B12AA"/>
    <w:rsid w:val="2947D0FC"/>
    <w:rsid w:val="294C4376"/>
    <w:rsid w:val="296E915B"/>
    <w:rsid w:val="29A88F64"/>
    <w:rsid w:val="29D537D8"/>
    <w:rsid w:val="29DD4165"/>
    <w:rsid w:val="2A1EC3A6"/>
    <w:rsid w:val="2B74C5C7"/>
    <w:rsid w:val="2CB506B9"/>
    <w:rsid w:val="2D081AFE"/>
    <w:rsid w:val="2D747C74"/>
    <w:rsid w:val="2DFC4CD3"/>
    <w:rsid w:val="2E37694A"/>
    <w:rsid w:val="2EA1CBBD"/>
    <w:rsid w:val="2F14FA9E"/>
    <w:rsid w:val="2F7636B9"/>
    <w:rsid w:val="300726D7"/>
    <w:rsid w:val="3017B51A"/>
    <w:rsid w:val="306FF8B6"/>
    <w:rsid w:val="30ACC396"/>
    <w:rsid w:val="31872B5B"/>
    <w:rsid w:val="32504C4B"/>
    <w:rsid w:val="3275D85E"/>
    <w:rsid w:val="328830FC"/>
    <w:rsid w:val="32CFEEC3"/>
    <w:rsid w:val="33066A3A"/>
    <w:rsid w:val="33174417"/>
    <w:rsid w:val="33833E89"/>
    <w:rsid w:val="346C262C"/>
    <w:rsid w:val="3577AE69"/>
    <w:rsid w:val="357F379F"/>
    <w:rsid w:val="3618BCB6"/>
    <w:rsid w:val="37BE97BE"/>
    <w:rsid w:val="37E9CDC6"/>
    <w:rsid w:val="38016472"/>
    <w:rsid w:val="3824DFEC"/>
    <w:rsid w:val="38F601A8"/>
    <w:rsid w:val="393CC5A8"/>
    <w:rsid w:val="3AAAF975"/>
    <w:rsid w:val="3B41052F"/>
    <w:rsid w:val="3BB366A6"/>
    <w:rsid w:val="3C3B5D98"/>
    <w:rsid w:val="3C3D9C71"/>
    <w:rsid w:val="3CEFF824"/>
    <w:rsid w:val="3CFBC595"/>
    <w:rsid w:val="3D858D1D"/>
    <w:rsid w:val="3DD72DF9"/>
    <w:rsid w:val="3DF201CE"/>
    <w:rsid w:val="3EAB5E99"/>
    <w:rsid w:val="3EEB0768"/>
    <w:rsid w:val="3FADD21C"/>
    <w:rsid w:val="401E950D"/>
    <w:rsid w:val="40957078"/>
    <w:rsid w:val="40A4DA9F"/>
    <w:rsid w:val="42CCC114"/>
    <w:rsid w:val="43244520"/>
    <w:rsid w:val="43956DD2"/>
    <w:rsid w:val="45313E33"/>
    <w:rsid w:val="4588DA05"/>
    <w:rsid w:val="46819526"/>
    <w:rsid w:val="46D2B0A4"/>
    <w:rsid w:val="47EDCDB7"/>
    <w:rsid w:val="496A2ABB"/>
    <w:rsid w:val="49B79191"/>
    <w:rsid w:val="49F55E63"/>
    <w:rsid w:val="4A870EE6"/>
    <w:rsid w:val="4A98258D"/>
    <w:rsid w:val="4B550649"/>
    <w:rsid w:val="4B6E2EA6"/>
    <w:rsid w:val="4B9D441A"/>
    <w:rsid w:val="4BEFFE2B"/>
    <w:rsid w:val="4C00090F"/>
    <w:rsid w:val="4C5FEFF5"/>
    <w:rsid w:val="4C965960"/>
    <w:rsid w:val="4DEB50E2"/>
    <w:rsid w:val="4E591DC4"/>
    <w:rsid w:val="4E715CC8"/>
    <w:rsid w:val="4F37A9D1"/>
    <w:rsid w:val="4F4F5924"/>
    <w:rsid w:val="4FD51B2A"/>
    <w:rsid w:val="504E964F"/>
    <w:rsid w:val="5117ABAD"/>
    <w:rsid w:val="51C447CD"/>
    <w:rsid w:val="51DDE33D"/>
    <w:rsid w:val="52AE4F87"/>
    <w:rsid w:val="52C3F90E"/>
    <w:rsid w:val="52ECE618"/>
    <w:rsid w:val="52FCEFC4"/>
    <w:rsid w:val="531C00A4"/>
    <w:rsid w:val="53364DC4"/>
    <w:rsid w:val="5360182E"/>
    <w:rsid w:val="53EC1DFE"/>
    <w:rsid w:val="54DADD19"/>
    <w:rsid w:val="57D875CF"/>
    <w:rsid w:val="58042AD4"/>
    <w:rsid w:val="580D7B2C"/>
    <w:rsid w:val="58D84B4A"/>
    <w:rsid w:val="58DA8F53"/>
    <w:rsid w:val="58FA4CBB"/>
    <w:rsid w:val="5B3DD7F9"/>
    <w:rsid w:val="5B9589A3"/>
    <w:rsid w:val="5C19E367"/>
    <w:rsid w:val="5D28B2BE"/>
    <w:rsid w:val="5DE536F6"/>
    <w:rsid w:val="5EAAB85B"/>
    <w:rsid w:val="5EC480BE"/>
    <w:rsid w:val="5FF4B211"/>
    <w:rsid w:val="6060511F"/>
    <w:rsid w:val="60A11C8A"/>
    <w:rsid w:val="60A41B7F"/>
    <w:rsid w:val="61C43892"/>
    <w:rsid w:val="61F5174B"/>
    <w:rsid w:val="628CAA61"/>
    <w:rsid w:val="641C1BB8"/>
    <w:rsid w:val="64F39558"/>
    <w:rsid w:val="6519F9DF"/>
    <w:rsid w:val="65CF4183"/>
    <w:rsid w:val="65DA1530"/>
    <w:rsid w:val="6626BCFF"/>
    <w:rsid w:val="66FD107E"/>
    <w:rsid w:val="674A35D0"/>
    <w:rsid w:val="688181F8"/>
    <w:rsid w:val="69ED6B02"/>
    <w:rsid w:val="6A0E1A48"/>
    <w:rsid w:val="6B632D3E"/>
    <w:rsid w:val="6BA9DDC5"/>
    <w:rsid w:val="6BCF6047"/>
    <w:rsid w:val="6C80AFDB"/>
    <w:rsid w:val="6D06EB39"/>
    <w:rsid w:val="6D1BF119"/>
    <w:rsid w:val="6D2C9A12"/>
    <w:rsid w:val="6D5F482B"/>
    <w:rsid w:val="6DB9DFCF"/>
    <w:rsid w:val="6EA78EF7"/>
    <w:rsid w:val="6F820B46"/>
    <w:rsid w:val="6FAD9680"/>
    <w:rsid w:val="712F5996"/>
    <w:rsid w:val="713528EE"/>
    <w:rsid w:val="7165E44B"/>
    <w:rsid w:val="71A9737F"/>
    <w:rsid w:val="7300E60D"/>
    <w:rsid w:val="741980B8"/>
    <w:rsid w:val="74D2DDC2"/>
    <w:rsid w:val="7514F098"/>
    <w:rsid w:val="761B99BA"/>
    <w:rsid w:val="76266B3A"/>
    <w:rsid w:val="769AF8AB"/>
    <w:rsid w:val="76A8C486"/>
    <w:rsid w:val="76C6F5DC"/>
    <w:rsid w:val="76D6ABD0"/>
    <w:rsid w:val="77121CC8"/>
    <w:rsid w:val="778DB3AD"/>
    <w:rsid w:val="7799A2EC"/>
    <w:rsid w:val="7811E5CF"/>
    <w:rsid w:val="78897454"/>
    <w:rsid w:val="7889DB5C"/>
    <w:rsid w:val="7934D866"/>
    <w:rsid w:val="796AB85A"/>
    <w:rsid w:val="799B9600"/>
    <w:rsid w:val="79AE2545"/>
    <w:rsid w:val="79C0CA16"/>
    <w:rsid w:val="79C4584A"/>
    <w:rsid w:val="79D27848"/>
    <w:rsid w:val="7A3BA914"/>
    <w:rsid w:val="7A78D37D"/>
    <w:rsid w:val="7B2A966F"/>
    <w:rsid w:val="7BA2794C"/>
    <w:rsid w:val="7C79F9C3"/>
    <w:rsid w:val="7CB4880C"/>
    <w:rsid w:val="7D0CE007"/>
    <w:rsid w:val="7D63CC5A"/>
    <w:rsid w:val="7D8983BB"/>
    <w:rsid w:val="7DB9B2F0"/>
    <w:rsid w:val="7DFCA1C7"/>
    <w:rsid w:val="7E3709FE"/>
    <w:rsid w:val="7F7497C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link w:val="CommentTextChar"/>
    <w:uiPriority w:val="99"/>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character" w:customStyle="1" w:styleId="CommentTextChar">
    <w:name w:val="Comment Text Char"/>
    <w:basedOn w:val="DefaultParagraphFont"/>
    <w:link w:val="CommentText"/>
    <w:uiPriority w:val="99"/>
    <w:semiHidden/>
    <w:rsid w:val="001A552A"/>
    <w:rPr>
      <w:rFonts w:ascii="Amnesty Trade Gothic" w:hAnsi="Amnesty Trade Gothic"/>
      <w:color w:val="000000"/>
      <w:lang w:eastAsia="ar-SA"/>
    </w:rPr>
  </w:style>
  <w:style w:type="paragraph" w:styleId="PlainText">
    <w:name w:val="Plain Text"/>
    <w:basedOn w:val="Normal"/>
    <w:link w:val="PlainTextChar"/>
    <w:uiPriority w:val="99"/>
    <w:unhideWhenUsed/>
    <w:rsid w:val="0003740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3740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96654550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genprocrf/" TargetMode="External"/><Relationship Id="rId18" Type="http://schemas.openxmlformats.org/officeDocument/2006/relationships/hyperlink" Target="https://www.amnesty.org/en/documents/eur46/2977/2020/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https://www.instagram.com/genprocrf/?hl=en" TargetMode="External"/><Relationship Id="rId17" Type="http://schemas.openxmlformats.org/officeDocument/2006/relationships/hyperlink" Target="https://www.instagram.com/rusembusa/?hl=en" TargetMode="External"/><Relationship Id="rId2" Type="http://schemas.openxmlformats.org/officeDocument/2006/relationships/styles" Target="styles.xml"/><Relationship Id="rId16" Type="http://schemas.openxmlformats.org/officeDocument/2006/relationships/hyperlink" Target="https://www.facebook.com/RusEmbUS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enproc?lang=en" TargetMode="External"/><Relationship Id="rId5" Type="http://schemas.openxmlformats.org/officeDocument/2006/relationships/footnotes" Target="footnotes.xml"/><Relationship Id="rId15" Type="http://schemas.openxmlformats.org/officeDocument/2006/relationships/hyperlink" Target="https://twitter.com/RusEmbUSA?ref_src=twsrc%5Egoogle%7Ctwcamp%5Eserp%7Ctwgr%5Eauthor"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usembusa@mid.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1049</Words>
  <Characters>5983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2021-01-29T17:46:00Z</dcterms:created>
  <dcterms:modified xsi:type="dcterms:W3CDTF">2021-01-29T17:46:00Z</dcterms:modified>
</cp:coreProperties>
</file>