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4A25B2" w:rsidRDefault="0034128A" w:rsidP="004A25B2">
      <w:pPr>
        <w:pStyle w:val="AIUrgentActionTopHeading"/>
        <w:tabs>
          <w:tab w:val="clear" w:pos="567"/>
        </w:tabs>
        <w:spacing w:line="240" w:lineRule="auto"/>
        <w:rPr>
          <w:rFonts w:cs="Arial"/>
          <w:sz w:val="80"/>
          <w:szCs w:val="80"/>
        </w:rPr>
      </w:pPr>
      <w:r w:rsidRPr="004A25B2">
        <w:rPr>
          <w:rFonts w:cs="Arial"/>
          <w:sz w:val="80"/>
          <w:szCs w:val="80"/>
          <w:highlight w:val="yellow"/>
        </w:rPr>
        <w:t>URGENT ACTION</w:t>
      </w:r>
    </w:p>
    <w:p w14:paraId="76BC4611" w14:textId="77777777" w:rsidR="005D2C37" w:rsidRPr="004A25B2" w:rsidRDefault="005D2C37" w:rsidP="004A25B2">
      <w:pPr>
        <w:pStyle w:val="Default"/>
        <w:rPr>
          <w:b/>
          <w:sz w:val="20"/>
          <w:szCs w:val="20"/>
        </w:rPr>
      </w:pPr>
    </w:p>
    <w:p w14:paraId="48ED1961" w14:textId="022EA6A6" w:rsidR="0034128A" w:rsidRPr="004A25B2" w:rsidRDefault="00EF203D" w:rsidP="004A25B2">
      <w:pPr>
        <w:spacing w:after="0" w:line="240" w:lineRule="auto"/>
        <w:rPr>
          <w:rFonts w:ascii="Arial" w:hAnsi="Arial" w:cs="Arial"/>
          <w:b/>
          <w:i/>
          <w:sz w:val="36"/>
          <w:lang w:eastAsia="es-MX"/>
        </w:rPr>
      </w:pPr>
      <w:r w:rsidRPr="004A25B2">
        <w:rPr>
          <w:rFonts w:ascii="Arial" w:hAnsi="Arial" w:cs="Arial"/>
          <w:b/>
          <w:sz w:val="36"/>
          <w:lang w:eastAsia="es-MX"/>
        </w:rPr>
        <w:t>CHARGES</w:t>
      </w:r>
      <w:r w:rsidR="00515E98" w:rsidRPr="004A25B2">
        <w:rPr>
          <w:rFonts w:ascii="Arial" w:hAnsi="Arial" w:cs="Arial"/>
          <w:b/>
          <w:sz w:val="36"/>
          <w:lang w:eastAsia="es-MX"/>
        </w:rPr>
        <w:t xml:space="preserve"> AGAINST </w:t>
      </w:r>
      <w:r w:rsidRPr="004A25B2">
        <w:rPr>
          <w:rFonts w:ascii="Arial" w:hAnsi="Arial" w:cs="Arial"/>
          <w:b/>
          <w:sz w:val="36"/>
          <w:lang w:eastAsia="es-MX"/>
        </w:rPr>
        <w:t xml:space="preserve">DETAINEE </w:t>
      </w:r>
      <w:r w:rsidR="00515E98" w:rsidRPr="004A25B2">
        <w:rPr>
          <w:rFonts w:ascii="Arial" w:hAnsi="Arial" w:cs="Arial"/>
          <w:b/>
          <w:sz w:val="36"/>
          <w:lang w:eastAsia="es-MX"/>
        </w:rPr>
        <w:t>MUST BE DROPPED</w:t>
      </w:r>
    </w:p>
    <w:p w14:paraId="1078B276" w14:textId="4470F8DF" w:rsidR="00D23D90" w:rsidRPr="004A25B2" w:rsidRDefault="00513582" w:rsidP="004A25B2">
      <w:pPr>
        <w:spacing w:after="0" w:line="240" w:lineRule="auto"/>
        <w:rPr>
          <w:rFonts w:ascii="Arial" w:hAnsi="Arial" w:cs="Arial"/>
          <w:b/>
          <w:sz w:val="22"/>
          <w:szCs w:val="22"/>
          <w:lang w:eastAsia="es-MX"/>
        </w:rPr>
      </w:pPr>
      <w:r w:rsidRPr="004A25B2">
        <w:rPr>
          <w:rFonts w:ascii="Arial" w:hAnsi="Arial" w:cs="Arial"/>
          <w:b/>
          <w:sz w:val="22"/>
          <w:szCs w:val="22"/>
          <w:lang w:eastAsia="es-MX"/>
        </w:rPr>
        <w:t xml:space="preserve">Unidentified officers arbitrarily detained </w:t>
      </w:r>
      <w:proofErr w:type="spellStart"/>
      <w:r w:rsidR="00CD5C54" w:rsidRPr="004A25B2">
        <w:rPr>
          <w:rFonts w:ascii="Arial" w:hAnsi="Arial" w:cs="Arial"/>
          <w:b/>
          <w:sz w:val="22"/>
          <w:szCs w:val="22"/>
          <w:lang w:eastAsia="es-MX"/>
        </w:rPr>
        <w:t>Nicmar</w:t>
      </w:r>
      <w:proofErr w:type="spellEnd"/>
      <w:r w:rsidR="00CD5C54" w:rsidRPr="004A25B2">
        <w:rPr>
          <w:rFonts w:ascii="Arial" w:hAnsi="Arial" w:cs="Arial"/>
          <w:b/>
          <w:sz w:val="22"/>
          <w:szCs w:val="22"/>
          <w:lang w:eastAsia="es-MX"/>
        </w:rPr>
        <w:t xml:space="preserve"> Evans</w:t>
      </w:r>
      <w:r w:rsidR="002771C7" w:rsidRPr="004A25B2">
        <w:rPr>
          <w:rFonts w:ascii="Arial" w:hAnsi="Arial" w:cs="Arial"/>
          <w:b/>
          <w:sz w:val="22"/>
          <w:szCs w:val="22"/>
          <w:lang w:eastAsia="es-MX"/>
        </w:rPr>
        <w:t xml:space="preserve">, </w:t>
      </w:r>
      <w:r w:rsidR="00CD5C54" w:rsidRPr="004A25B2">
        <w:rPr>
          <w:rFonts w:ascii="Arial" w:hAnsi="Arial" w:cs="Arial"/>
          <w:b/>
          <w:sz w:val="22"/>
          <w:szCs w:val="22"/>
          <w:lang w:eastAsia="es-MX"/>
        </w:rPr>
        <w:t xml:space="preserve">a </w:t>
      </w:r>
      <w:r w:rsidR="002771C7" w:rsidRPr="004A25B2">
        <w:rPr>
          <w:rFonts w:ascii="Arial" w:hAnsi="Arial" w:cs="Arial"/>
          <w:b/>
          <w:sz w:val="22"/>
          <w:szCs w:val="22"/>
          <w:lang w:eastAsia="es-MX"/>
        </w:rPr>
        <w:t xml:space="preserve">Venezuelan </w:t>
      </w:r>
      <w:r w:rsidR="00CD5C54" w:rsidRPr="004A25B2">
        <w:rPr>
          <w:rFonts w:ascii="Arial" w:hAnsi="Arial" w:cs="Arial"/>
          <w:b/>
          <w:sz w:val="22"/>
          <w:szCs w:val="22"/>
          <w:lang w:eastAsia="es-MX"/>
        </w:rPr>
        <w:t>political scientist</w:t>
      </w:r>
      <w:r w:rsidR="002771C7" w:rsidRPr="004A25B2">
        <w:rPr>
          <w:rFonts w:ascii="Arial" w:hAnsi="Arial" w:cs="Arial"/>
          <w:b/>
          <w:sz w:val="22"/>
          <w:szCs w:val="22"/>
          <w:lang w:eastAsia="es-MX"/>
        </w:rPr>
        <w:t xml:space="preserve"> and</w:t>
      </w:r>
      <w:r w:rsidR="00CD5C54" w:rsidRPr="004A25B2">
        <w:rPr>
          <w:rFonts w:ascii="Arial" w:hAnsi="Arial" w:cs="Arial"/>
          <w:b/>
          <w:sz w:val="22"/>
          <w:szCs w:val="22"/>
          <w:lang w:eastAsia="es-MX"/>
        </w:rPr>
        <w:t xml:space="preserve"> communicator</w:t>
      </w:r>
      <w:r w:rsidR="002771C7" w:rsidRPr="004A25B2">
        <w:rPr>
          <w:rFonts w:ascii="Arial" w:hAnsi="Arial" w:cs="Arial"/>
          <w:b/>
          <w:sz w:val="22"/>
          <w:szCs w:val="22"/>
          <w:lang w:eastAsia="es-MX"/>
        </w:rPr>
        <w:t xml:space="preserve">, </w:t>
      </w:r>
      <w:r w:rsidR="00CD5C54" w:rsidRPr="004A25B2">
        <w:rPr>
          <w:rFonts w:ascii="Arial" w:hAnsi="Arial" w:cs="Arial"/>
          <w:b/>
          <w:sz w:val="22"/>
          <w:szCs w:val="22"/>
          <w:lang w:eastAsia="es-MX"/>
        </w:rPr>
        <w:t>on 13 July 2020 in Caracas, Venezuela</w:t>
      </w:r>
      <w:r w:rsidRPr="004A25B2">
        <w:rPr>
          <w:rFonts w:ascii="Arial" w:hAnsi="Arial" w:cs="Arial"/>
          <w:b/>
          <w:sz w:val="22"/>
          <w:szCs w:val="22"/>
          <w:lang w:eastAsia="es-MX"/>
        </w:rPr>
        <w:t>.</w:t>
      </w:r>
      <w:r w:rsidR="002771C7" w:rsidRPr="004A25B2">
        <w:rPr>
          <w:rFonts w:ascii="Arial" w:hAnsi="Arial" w:cs="Arial"/>
          <w:b/>
          <w:sz w:val="22"/>
          <w:szCs w:val="22"/>
          <w:lang w:eastAsia="es-MX"/>
        </w:rPr>
        <w:t xml:space="preserve"> </w:t>
      </w:r>
      <w:r w:rsidRPr="004A25B2">
        <w:rPr>
          <w:rFonts w:ascii="Arial" w:hAnsi="Arial" w:cs="Arial"/>
          <w:b/>
          <w:sz w:val="22"/>
          <w:szCs w:val="22"/>
          <w:lang w:eastAsia="es-MX"/>
        </w:rPr>
        <w:t xml:space="preserve">They </w:t>
      </w:r>
      <w:r w:rsidR="002771C7" w:rsidRPr="004A25B2">
        <w:rPr>
          <w:rFonts w:ascii="Arial" w:hAnsi="Arial" w:cs="Arial"/>
          <w:b/>
          <w:sz w:val="22"/>
          <w:szCs w:val="22"/>
          <w:lang w:eastAsia="es-MX"/>
        </w:rPr>
        <w:t>reportedly belong</w:t>
      </w:r>
      <w:r w:rsidR="008F55C3" w:rsidRPr="004A25B2">
        <w:rPr>
          <w:rFonts w:ascii="Arial" w:hAnsi="Arial" w:cs="Arial"/>
          <w:b/>
          <w:sz w:val="22"/>
          <w:szCs w:val="22"/>
          <w:lang w:eastAsia="es-MX"/>
        </w:rPr>
        <w:t>ed</w:t>
      </w:r>
      <w:r w:rsidR="002771C7" w:rsidRPr="004A25B2">
        <w:rPr>
          <w:rFonts w:ascii="Arial" w:hAnsi="Arial" w:cs="Arial"/>
          <w:b/>
          <w:sz w:val="22"/>
          <w:szCs w:val="22"/>
          <w:lang w:eastAsia="es-MX"/>
        </w:rPr>
        <w:t xml:space="preserve"> to the </w:t>
      </w:r>
      <w:r w:rsidR="002771C7" w:rsidRPr="004A25B2">
        <w:rPr>
          <w:rFonts w:ascii="Arial" w:hAnsi="Arial" w:cs="Arial"/>
          <w:b/>
          <w:bCs/>
          <w:sz w:val="22"/>
          <w:szCs w:val="22"/>
          <w:lang w:val="en-US" w:eastAsia="es-MX"/>
        </w:rPr>
        <w:t>Directorate for Military Counterintelligence (DGCIM) and the Scientific, Penal and Criminal Investigation Corps (CICPC)</w:t>
      </w:r>
      <w:r w:rsidR="00CD5C54" w:rsidRPr="004A25B2">
        <w:rPr>
          <w:rFonts w:ascii="Arial" w:hAnsi="Arial" w:cs="Arial"/>
          <w:b/>
          <w:sz w:val="22"/>
          <w:szCs w:val="22"/>
          <w:lang w:eastAsia="es-MX"/>
        </w:rPr>
        <w:t xml:space="preserve">. </w:t>
      </w:r>
      <w:r w:rsidR="002771C7" w:rsidRPr="004A25B2">
        <w:rPr>
          <w:rFonts w:ascii="Arial" w:hAnsi="Arial" w:cs="Arial"/>
          <w:b/>
          <w:sz w:val="22"/>
          <w:szCs w:val="22"/>
          <w:lang w:eastAsia="es-MX"/>
        </w:rPr>
        <w:t xml:space="preserve">He is in custody of the DGCIM and </w:t>
      </w:r>
      <w:r w:rsidRPr="004A25B2">
        <w:rPr>
          <w:rFonts w:ascii="Arial" w:hAnsi="Arial" w:cs="Arial"/>
          <w:b/>
          <w:sz w:val="22"/>
          <w:szCs w:val="22"/>
          <w:lang w:eastAsia="es-MX"/>
        </w:rPr>
        <w:t>is</w:t>
      </w:r>
      <w:r w:rsidR="002771C7" w:rsidRPr="004A25B2">
        <w:rPr>
          <w:rFonts w:ascii="Arial" w:hAnsi="Arial" w:cs="Arial"/>
          <w:b/>
          <w:sz w:val="22"/>
          <w:szCs w:val="22"/>
          <w:lang w:eastAsia="es-MX"/>
        </w:rPr>
        <w:t xml:space="preserve"> charged with</w:t>
      </w:r>
      <w:r w:rsidR="00CD5C54" w:rsidRPr="004A25B2">
        <w:rPr>
          <w:rFonts w:ascii="Arial" w:hAnsi="Arial" w:cs="Arial"/>
          <w:b/>
          <w:sz w:val="22"/>
          <w:szCs w:val="22"/>
          <w:lang w:eastAsia="es-MX"/>
        </w:rPr>
        <w:t xml:space="preserve"> 'advocacy of hatred'</w:t>
      </w:r>
      <w:r w:rsidR="002771C7" w:rsidRPr="004A25B2">
        <w:rPr>
          <w:rFonts w:ascii="Arial" w:hAnsi="Arial" w:cs="Arial"/>
          <w:b/>
          <w:sz w:val="22"/>
          <w:szCs w:val="22"/>
          <w:lang w:eastAsia="es-MX"/>
        </w:rPr>
        <w:t xml:space="preserve"> for posting</w:t>
      </w:r>
      <w:r w:rsidR="0019048E">
        <w:rPr>
          <w:rFonts w:ascii="Arial" w:hAnsi="Arial" w:cs="Arial"/>
          <w:b/>
          <w:sz w:val="22"/>
          <w:szCs w:val="22"/>
          <w:lang w:eastAsia="es-MX"/>
        </w:rPr>
        <w:t xml:space="preserve"> </w:t>
      </w:r>
      <w:r w:rsidR="00CD5C54" w:rsidRPr="004A25B2">
        <w:rPr>
          <w:rFonts w:ascii="Arial" w:hAnsi="Arial" w:cs="Arial"/>
          <w:b/>
          <w:sz w:val="22"/>
          <w:szCs w:val="22"/>
          <w:lang w:eastAsia="es-MX"/>
        </w:rPr>
        <w:t xml:space="preserve">social media </w:t>
      </w:r>
      <w:r w:rsidR="002771C7" w:rsidRPr="004A25B2">
        <w:rPr>
          <w:rFonts w:ascii="Arial" w:hAnsi="Arial" w:cs="Arial"/>
          <w:b/>
          <w:sz w:val="22"/>
          <w:szCs w:val="22"/>
          <w:lang w:eastAsia="es-MX"/>
        </w:rPr>
        <w:t xml:space="preserve">messages </w:t>
      </w:r>
      <w:r w:rsidR="00CD5C54" w:rsidRPr="004A25B2">
        <w:rPr>
          <w:rFonts w:ascii="Arial" w:hAnsi="Arial" w:cs="Arial"/>
          <w:b/>
          <w:sz w:val="22"/>
          <w:szCs w:val="22"/>
          <w:lang w:eastAsia="es-MX"/>
        </w:rPr>
        <w:t xml:space="preserve">that </w:t>
      </w:r>
      <w:r w:rsidR="002771C7" w:rsidRPr="004A25B2">
        <w:rPr>
          <w:rFonts w:ascii="Arial" w:hAnsi="Arial" w:cs="Arial"/>
          <w:b/>
          <w:sz w:val="22"/>
          <w:szCs w:val="22"/>
          <w:lang w:eastAsia="es-MX"/>
        </w:rPr>
        <w:t xml:space="preserve">allegedly </w:t>
      </w:r>
      <w:r w:rsidR="00CD5C54" w:rsidRPr="004A25B2">
        <w:rPr>
          <w:rFonts w:ascii="Arial" w:hAnsi="Arial" w:cs="Arial"/>
          <w:b/>
          <w:sz w:val="22"/>
          <w:szCs w:val="22"/>
          <w:lang w:eastAsia="es-MX"/>
        </w:rPr>
        <w:t xml:space="preserve">challenge the policies of Nicolas Maduro. </w:t>
      </w:r>
      <w:r w:rsidR="002771C7" w:rsidRPr="004A25B2">
        <w:rPr>
          <w:rFonts w:ascii="Arial" w:hAnsi="Arial" w:cs="Arial"/>
          <w:b/>
          <w:sz w:val="22"/>
          <w:szCs w:val="22"/>
          <w:lang w:eastAsia="es-MX"/>
        </w:rPr>
        <w:t xml:space="preserve">The </w:t>
      </w:r>
      <w:r w:rsidR="00EF203D" w:rsidRPr="004A25B2">
        <w:rPr>
          <w:rFonts w:ascii="Arial" w:hAnsi="Arial" w:cs="Arial"/>
          <w:b/>
          <w:sz w:val="22"/>
          <w:szCs w:val="22"/>
          <w:lang w:eastAsia="es-MX"/>
        </w:rPr>
        <w:t>Attorney General</w:t>
      </w:r>
      <w:r w:rsidR="002771C7" w:rsidRPr="004A25B2">
        <w:rPr>
          <w:rFonts w:ascii="Arial" w:hAnsi="Arial" w:cs="Arial"/>
          <w:b/>
          <w:sz w:val="22"/>
          <w:szCs w:val="22"/>
          <w:lang w:eastAsia="es-MX"/>
        </w:rPr>
        <w:t xml:space="preserve"> has until 31 </w:t>
      </w:r>
      <w:r w:rsidR="00E20342" w:rsidRPr="004A25B2">
        <w:rPr>
          <w:rFonts w:ascii="Arial" w:hAnsi="Arial" w:cs="Arial"/>
          <w:b/>
          <w:sz w:val="22"/>
          <w:szCs w:val="22"/>
          <w:lang w:eastAsia="es-MX"/>
        </w:rPr>
        <w:t xml:space="preserve">August </w:t>
      </w:r>
      <w:r w:rsidR="002771C7" w:rsidRPr="004A25B2">
        <w:rPr>
          <w:rFonts w:ascii="Arial" w:hAnsi="Arial" w:cs="Arial"/>
          <w:b/>
          <w:sz w:val="22"/>
          <w:szCs w:val="22"/>
          <w:lang w:eastAsia="es-MX"/>
        </w:rPr>
        <w:t xml:space="preserve">to either formally accuse him or drop the case. We call on him to drop the charges against </w:t>
      </w:r>
      <w:proofErr w:type="spellStart"/>
      <w:r w:rsidR="002771C7" w:rsidRPr="004A25B2">
        <w:rPr>
          <w:rFonts w:ascii="Arial" w:hAnsi="Arial" w:cs="Arial"/>
          <w:b/>
          <w:sz w:val="22"/>
          <w:szCs w:val="22"/>
          <w:lang w:eastAsia="es-MX"/>
        </w:rPr>
        <w:t>Nicmer</w:t>
      </w:r>
      <w:proofErr w:type="spellEnd"/>
      <w:r w:rsidR="002771C7" w:rsidRPr="004A25B2">
        <w:rPr>
          <w:rFonts w:ascii="Arial" w:hAnsi="Arial" w:cs="Arial"/>
          <w:b/>
          <w:sz w:val="22"/>
          <w:szCs w:val="22"/>
          <w:lang w:eastAsia="es-MX"/>
        </w:rPr>
        <w:t xml:space="preserve"> Evans and release him.</w:t>
      </w:r>
    </w:p>
    <w:p w14:paraId="5217CC85" w14:textId="77777777" w:rsidR="005D2C37" w:rsidRPr="004A25B2" w:rsidRDefault="005D2C37" w:rsidP="004A25B2">
      <w:pPr>
        <w:spacing w:after="0" w:line="240" w:lineRule="auto"/>
        <w:ind w:left="-283"/>
        <w:rPr>
          <w:rFonts w:ascii="Arial" w:hAnsi="Arial" w:cs="Arial"/>
          <w:b/>
          <w:lang w:eastAsia="es-MX"/>
        </w:rPr>
      </w:pPr>
    </w:p>
    <w:p w14:paraId="73CB4A71" w14:textId="77777777" w:rsidR="004A25B2" w:rsidRPr="0007751F" w:rsidRDefault="004A25B2" w:rsidP="004A25B2">
      <w:pPr>
        <w:spacing w:line="240" w:lineRule="auto"/>
        <w:rPr>
          <w:rFonts w:ascii="Arial" w:hAnsi="Arial" w:cs="Arial"/>
          <w:b/>
          <w:sz w:val="20"/>
          <w:szCs w:val="20"/>
        </w:rPr>
      </w:pPr>
      <w:r w:rsidRPr="0007751F">
        <w:rPr>
          <w:rFonts w:ascii="Arial" w:hAnsi="Arial" w:cs="Arial"/>
          <w:b/>
          <w:sz w:val="20"/>
          <w:szCs w:val="20"/>
        </w:rPr>
        <w:t xml:space="preserve">TAKE ACTION: </w:t>
      </w:r>
    </w:p>
    <w:p w14:paraId="58F3D06D" w14:textId="77777777" w:rsidR="004A25B2" w:rsidRPr="004D1533" w:rsidRDefault="004A25B2" w:rsidP="004A25B2">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C8FDDB6" w14:textId="7658873A" w:rsidR="004A25B2" w:rsidRPr="004D1533" w:rsidRDefault="004A25B2" w:rsidP="004A25B2">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4A25B2" w:rsidRDefault="005D2C37" w:rsidP="004A25B2">
      <w:pPr>
        <w:autoSpaceDE w:val="0"/>
        <w:autoSpaceDN w:val="0"/>
        <w:adjustRightInd w:val="0"/>
        <w:spacing w:after="0" w:line="240" w:lineRule="auto"/>
        <w:ind w:left="-283"/>
        <w:rPr>
          <w:rFonts w:ascii="Arial" w:hAnsi="Arial" w:cs="Arial"/>
          <w:lang w:eastAsia="es-MX"/>
        </w:rPr>
      </w:pPr>
    </w:p>
    <w:p w14:paraId="0277292E" w14:textId="77777777" w:rsidR="004A25B2" w:rsidRDefault="004A25B2" w:rsidP="004A25B2">
      <w:pPr>
        <w:spacing w:after="0" w:line="240" w:lineRule="auto"/>
        <w:rPr>
          <w:rFonts w:ascii="Arial" w:hAnsi="Arial" w:cs="Arial"/>
          <w:b/>
          <w:iCs/>
          <w:szCs w:val="18"/>
          <w:lang w:val="es-MX"/>
        </w:rPr>
        <w:sectPr w:rsidR="004A25B2" w:rsidSect="004A25B2">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710FB3F1" w:rsidR="005D2C37" w:rsidRPr="004A25B2" w:rsidRDefault="00EF203D" w:rsidP="004A25B2">
      <w:pPr>
        <w:spacing w:after="0" w:line="240" w:lineRule="auto"/>
        <w:rPr>
          <w:rFonts w:ascii="Arial" w:hAnsi="Arial" w:cs="Arial"/>
          <w:b/>
          <w:iCs/>
          <w:szCs w:val="18"/>
          <w:lang w:val="es-MX"/>
        </w:rPr>
      </w:pPr>
      <w:proofErr w:type="spellStart"/>
      <w:r w:rsidRPr="004A25B2">
        <w:rPr>
          <w:rFonts w:ascii="Arial" w:hAnsi="Arial" w:cs="Arial"/>
          <w:b/>
          <w:iCs/>
          <w:szCs w:val="18"/>
          <w:lang w:val="es-MX"/>
        </w:rPr>
        <w:t>Attorney</w:t>
      </w:r>
      <w:proofErr w:type="spellEnd"/>
      <w:r w:rsidRPr="004A25B2">
        <w:rPr>
          <w:rFonts w:ascii="Arial" w:hAnsi="Arial" w:cs="Arial"/>
          <w:b/>
          <w:iCs/>
          <w:szCs w:val="18"/>
          <w:lang w:val="es-MX"/>
        </w:rPr>
        <w:t xml:space="preserve"> General</w:t>
      </w:r>
      <w:r w:rsidR="002771C7" w:rsidRPr="004A25B2">
        <w:rPr>
          <w:rFonts w:ascii="Arial" w:hAnsi="Arial" w:cs="Arial"/>
          <w:b/>
          <w:iCs/>
          <w:szCs w:val="18"/>
          <w:lang w:val="es-MX"/>
        </w:rPr>
        <w:t xml:space="preserve"> </w:t>
      </w:r>
      <w:proofErr w:type="spellStart"/>
      <w:r w:rsidR="002771C7" w:rsidRPr="004A25B2">
        <w:rPr>
          <w:rFonts w:ascii="Arial" w:hAnsi="Arial" w:cs="Arial"/>
          <w:b/>
          <w:iCs/>
          <w:szCs w:val="18"/>
          <w:lang w:val="es-MX"/>
        </w:rPr>
        <w:t>Tarek</w:t>
      </w:r>
      <w:proofErr w:type="spellEnd"/>
      <w:r w:rsidR="002771C7" w:rsidRPr="004A25B2">
        <w:rPr>
          <w:rFonts w:ascii="Arial" w:hAnsi="Arial" w:cs="Arial"/>
          <w:b/>
          <w:iCs/>
          <w:szCs w:val="18"/>
          <w:lang w:val="es-MX"/>
        </w:rPr>
        <w:t xml:space="preserve"> Wi</w:t>
      </w:r>
      <w:r w:rsidR="008F55C3" w:rsidRPr="004A25B2">
        <w:rPr>
          <w:rFonts w:ascii="Arial" w:hAnsi="Arial" w:cs="Arial"/>
          <w:b/>
          <w:iCs/>
          <w:szCs w:val="18"/>
          <w:lang w:val="es-MX"/>
        </w:rPr>
        <w:t>l</w:t>
      </w:r>
      <w:r w:rsidR="002771C7" w:rsidRPr="004A25B2">
        <w:rPr>
          <w:rFonts w:ascii="Arial" w:hAnsi="Arial" w:cs="Arial"/>
          <w:b/>
          <w:iCs/>
          <w:szCs w:val="18"/>
          <w:lang w:val="es-MX"/>
        </w:rPr>
        <w:t xml:space="preserve">liam </w:t>
      </w:r>
      <w:r w:rsidR="004A0E88" w:rsidRPr="004A25B2">
        <w:rPr>
          <w:rFonts w:ascii="Arial" w:hAnsi="Arial" w:cs="Arial"/>
          <w:b/>
          <w:iCs/>
          <w:szCs w:val="18"/>
          <w:lang w:val="es-MX"/>
        </w:rPr>
        <w:t>Saab</w:t>
      </w:r>
    </w:p>
    <w:p w14:paraId="41A29CF1" w14:textId="09197A16" w:rsidR="004A25B2" w:rsidRPr="004A25B2" w:rsidRDefault="004A25B2" w:rsidP="004A25B2">
      <w:pPr>
        <w:pStyle w:val="AIAddressText"/>
        <w:tabs>
          <w:tab w:val="clear" w:pos="567"/>
        </w:tabs>
        <w:spacing w:line="240" w:lineRule="auto"/>
        <w:rPr>
          <w:rFonts w:cs="Arial"/>
          <w:b/>
          <w:bCs/>
          <w:iCs/>
          <w:szCs w:val="18"/>
          <w:lang w:val="es-ES"/>
        </w:rPr>
      </w:pPr>
      <w:proofErr w:type="spellStart"/>
      <w:r w:rsidRPr="004A25B2">
        <w:rPr>
          <w:rFonts w:cs="Arial"/>
          <w:b/>
          <w:bCs/>
          <w:iCs/>
          <w:szCs w:val="18"/>
          <w:lang w:val="es-ES"/>
        </w:rPr>
        <w:t>Due</w:t>
      </w:r>
      <w:proofErr w:type="spellEnd"/>
      <w:r w:rsidRPr="004A25B2">
        <w:rPr>
          <w:rFonts w:cs="Arial"/>
          <w:b/>
          <w:bCs/>
          <w:iCs/>
          <w:szCs w:val="18"/>
          <w:lang w:val="es-ES"/>
        </w:rPr>
        <w:t xml:space="preserve"> </w:t>
      </w:r>
      <w:proofErr w:type="spellStart"/>
      <w:r w:rsidRPr="004A25B2">
        <w:rPr>
          <w:rFonts w:cs="Arial"/>
          <w:b/>
          <w:bCs/>
          <w:iCs/>
          <w:szCs w:val="18"/>
          <w:lang w:val="es-ES"/>
        </w:rPr>
        <w:t>to</w:t>
      </w:r>
      <w:proofErr w:type="spellEnd"/>
      <w:r w:rsidRPr="004A25B2">
        <w:rPr>
          <w:rFonts w:cs="Arial"/>
          <w:b/>
          <w:bCs/>
          <w:iCs/>
          <w:szCs w:val="18"/>
          <w:lang w:val="es-ES"/>
        </w:rPr>
        <w:t xml:space="preserve"> postal </w:t>
      </w:r>
      <w:proofErr w:type="spellStart"/>
      <w:r w:rsidRPr="004A25B2">
        <w:rPr>
          <w:rFonts w:cs="Arial"/>
          <w:b/>
          <w:bCs/>
          <w:iCs/>
          <w:szCs w:val="18"/>
          <w:lang w:val="es-ES"/>
        </w:rPr>
        <w:t>restrictions</w:t>
      </w:r>
      <w:proofErr w:type="spellEnd"/>
      <w:r w:rsidRPr="004A25B2">
        <w:rPr>
          <w:rFonts w:cs="Arial"/>
          <w:b/>
          <w:bCs/>
          <w:iCs/>
          <w:szCs w:val="18"/>
          <w:lang w:val="es-ES"/>
        </w:rPr>
        <w:t xml:space="preserve"> </w:t>
      </w:r>
      <w:proofErr w:type="spellStart"/>
      <w:r w:rsidRPr="004A25B2">
        <w:rPr>
          <w:rFonts w:cs="Arial"/>
          <w:b/>
          <w:bCs/>
          <w:iCs/>
          <w:szCs w:val="18"/>
          <w:lang w:val="es-ES"/>
        </w:rPr>
        <w:t>caused</w:t>
      </w:r>
      <w:proofErr w:type="spellEnd"/>
      <w:r w:rsidRPr="004A25B2">
        <w:rPr>
          <w:rFonts w:cs="Arial"/>
          <w:b/>
          <w:bCs/>
          <w:iCs/>
          <w:szCs w:val="18"/>
          <w:lang w:val="es-ES"/>
        </w:rPr>
        <w:t xml:space="preserve"> </w:t>
      </w:r>
      <w:proofErr w:type="spellStart"/>
      <w:r w:rsidRPr="004A25B2">
        <w:rPr>
          <w:rFonts w:cs="Arial"/>
          <w:b/>
          <w:bCs/>
          <w:iCs/>
          <w:szCs w:val="18"/>
          <w:lang w:val="es-ES"/>
        </w:rPr>
        <w:t>by</w:t>
      </w:r>
      <w:proofErr w:type="spellEnd"/>
      <w:r w:rsidRPr="004A25B2">
        <w:rPr>
          <w:rFonts w:cs="Arial"/>
          <w:b/>
          <w:bCs/>
          <w:iCs/>
          <w:szCs w:val="18"/>
          <w:lang w:val="es-ES"/>
        </w:rPr>
        <w:t xml:space="preserve"> COVID-19, </w:t>
      </w:r>
      <w:proofErr w:type="spellStart"/>
      <w:r w:rsidRPr="004A25B2">
        <w:rPr>
          <w:rFonts w:cs="Arial"/>
          <w:b/>
          <w:bCs/>
          <w:iCs/>
          <w:szCs w:val="18"/>
          <w:lang w:val="es-ES"/>
        </w:rPr>
        <w:t>please</w:t>
      </w:r>
      <w:proofErr w:type="spellEnd"/>
      <w:r w:rsidRPr="004A25B2">
        <w:rPr>
          <w:rFonts w:cs="Arial"/>
          <w:b/>
          <w:bCs/>
          <w:iCs/>
          <w:szCs w:val="18"/>
          <w:lang w:val="es-ES"/>
        </w:rPr>
        <w:t xml:space="preserve"> </w:t>
      </w:r>
      <w:r>
        <w:rPr>
          <w:rFonts w:cs="Arial"/>
          <w:b/>
          <w:bCs/>
          <w:iCs/>
          <w:szCs w:val="18"/>
          <w:lang w:val="es-ES"/>
        </w:rPr>
        <w:t xml:space="preserve">do </w:t>
      </w:r>
      <w:proofErr w:type="spellStart"/>
      <w:r>
        <w:rPr>
          <w:rFonts w:cs="Arial"/>
          <w:b/>
          <w:bCs/>
          <w:iCs/>
          <w:szCs w:val="18"/>
          <w:lang w:val="es-ES"/>
        </w:rPr>
        <w:t>not</w:t>
      </w:r>
      <w:proofErr w:type="spellEnd"/>
      <w:r>
        <w:rPr>
          <w:rFonts w:cs="Arial"/>
          <w:b/>
          <w:bCs/>
          <w:iCs/>
          <w:szCs w:val="18"/>
          <w:lang w:val="es-ES"/>
        </w:rPr>
        <w:t xml:space="preserve"> </w:t>
      </w:r>
      <w:proofErr w:type="spellStart"/>
      <w:r>
        <w:rPr>
          <w:rFonts w:cs="Arial"/>
          <w:b/>
          <w:bCs/>
          <w:iCs/>
          <w:szCs w:val="18"/>
          <w:lang w:val="es-ES"/>
        </w:rPr>
        <w:t>send</w:t>
      </w:r>
      <w:proofErr w:type="spellEnd"/>
      <w:r>
        <w:rPr>
          <w:rFonts w:cs="Arial"/>
          <w:b/>
          <w:bCs/>
          <w:iCs/>
          <w:szCs w:val="18"/>
          <w:lang w:val="es-ES"/>
        </w:rPr>
        <w:t xml:space="preserve"> </w:t>
      </w:r>
      <w:proofErr w:type="spellStart"/>
      <w:r>
        <w:rPr>
          <w:rFonts w:cs="Arial"/>
          <w:b/>
          <w:bCs/>
          <w:iCs/>
          <w:szCs w:val="18"/>
          <w:lang w:val="es-ES"/>
        </w:rPr>
        <w:t>physical</w:t>
      </w:r>
      <w:proofErr w:type="spellEnd"/>
      <w:r>
        <w:rPr>
          <w:rFonts w:cs="Arial"/>
          <w:b/>
          <w:bCs/>
          <w:iCs/>
          <w:szCs w:val="18"/>
          <w:lang w:val="es-ES"/>
        </w:rPr>
        <w:t xml:space="preserve"> mail</w:t>
      </w:r>
    </w:p>
    <w:p w14:paraId="22E2FD5A" w14:textId="13D4E599" w:rsidR="005D2C37" w:rsidRPr="004A25B2" w:rsidRDefault="005A2959" w:rsidP="004A25B2">
      <w:pPr>
        <w:spacing w:after="0" w:line="240" w:lineRule="auto"/>
        <w:rPr>
          <w:rFonts w:ascii="Arial" w:hAnsi="Arial" w:cs="Arial"/>
          <w:iCs/>
          <w:szCs w:val="18"/>
          <w:lang w:val="en-US"/>
        </w:rPr>
      </w:pPr>
      <w:r w:rsidRPr="004A25B2">
        <w:rPr>
          <w:rFonts w:ascii="Arial" w:hAnsi="Arial" w:cs="Arial"/>
          <w:iCs/>
          <w:szCs w:val="18"/>
          <w:lang w:val="en-US"/>
        </w:rPr>
        <w:t xml:space="preserve">Twitter: </w:t>
      </w:r>
      <w:hyperlink r:id="rId14" w:history="1">
        <w:r w:rsidRPr="004A25B2">
          <w:rPr>
            <w:rStyle w:val="Hyperlink"/>
            <w:rFonts w:ascii="Arial" w:hAnsi="Arial" w:cs="Arial"/>
            <w:iCs/>
            <w:szCs w:val="18"/>
            <w:lang w:val="en-US"/>
          </w:rPr>
          <w:t>@</w:t>
        </w:r>
        <w:proofErr w:type="spellStart"/>
        <w:r w:rsidRPr="004A25B2">
          <w:rPr>
            <w:rStyle w:val="Hyperlink"/>
            <w:rFonts w:ascii="Arial" w:hAnsi="Arial" w:cs="Arial"/>
            <w:iCs/>
            <w:szCs w:val="18"/>
            <w:lang w:val="en-US"/>
          </w:rPr>
          <w:t>TarekWiliamSaab</w:t>
        </w:r>
        <w:proofErr w:type="spellEnd"/>
      </w:hyperlink>
    </w:p>
    <w:p w14:paraId="37F84111" w14:textId="49E4E81E" w:rsidR="004A25B2" w:rsidRPr="004A25B2" w:rsidRDefault="004A25B2" w:rsidP="004A25B2">
      <w:pPr>
        <w:spacing w:after="0" w:line="240" w:lineRule="auto"/>
        <w:rPr>
          <w:rFonts w:ascii="Arial" w:hAnsi="Arial" w:cs="Arial"/>
          <w:iCs/>
          <w:szCs w:val="18"/>
          <w:lang w:val="en-US"/>
        </w:rPr>
      </w:pPr>
    </w:p>
    <w:p w14:paraId="351FB2BD" w14:textId="77777777" w:rsidR="004A25B2" w:rsidRDefault="004A25B2" w:rsidP="00CF0237">
      <w:pPr>
        <w:pStyle w:val="PlainText"/>
        <w:rPr>
          <w:rFonts w:ascii="Arial" w:hAnsi="Arial" w:cs="Arial"/>
          <w:sz w:val="18"/>
          <w:szCs w:val="18"/>
        </w:rPr>
      </w:pPr>
    </w:p>
    <w:p w14:paraId="26FC4ACD" w14:textId="6D6E221D" w:rsidR="004A25B2" w:rsidRPr="004A25B2" w:rsidRDefault="004A25B2" w:rsidP="00CF0237">
      <w:pPr>
        <w:pStyle w:val="PlainText"/>
        <w:rPr>
          <w:rFonts w:ascii="Arial" w:hAnsi="Arial" w:cs="Arial"/>
          <w:b/>
          <w:bCs/>
          <w:sz w:val="18"/>
          <w:szCs w:val="18"/>
        </w:rPr>
      </w:pPr>
      <w:r w:rsidRPr="004A25B2">
        <w:rPr>
          <w:rFonts w:ascii="Arial" w:hAnsi="Arial" w:cs="Arial"/>
          <w:b/>
          <w:bCs/>
          <w:sz w:val="18"/>
          <w:szCs w:val="18"/>
        </w:rPr>
        <w:t>Ambassador Carlos Vecchio</w:t>
      </w:r>
    </w:p>
    <w:p w14:paraId="37CE6C72" w14:textId="77777777" w:rsidR="004A25B2" w:rsidRPr="004A25B2" w:rsidRDefault="004A25B2" w:rsidP="00CF0237">
      <w:pPr>
        <w:pStyle w:val="PlainText"/>
        <w:rPr>
          <w:rFonts w:ascii="Arial" w:hAnsi="Arial" w:cs="Arial"/>
          <w:sz w:val="18"/>
          <w:szCs w:val="18"/>
        </w:rPr>
      </w:pPr>
      <w:r w:rsidRPr="004A25B2">
        <w:rPr>
          <w:rFonts w:ascii="Arial" w:hAnsi="Arial" w:cs="Arial"/>
          <w:sz w:val="18"/>
          <w:szCs w:val="18"/>
        </w:rPr>
        <w:t>Embassy of Venezuela</w:t>
      </w:r>
    </w:p>
    <w:p w14:paraId="05232051" w14:textId="435C23DF" w:rsidR="004A25B2" w:rsidRPr="004A25B2" w:rsidRDefault="004A25B2" w:rsidP="00CF0237">
      <w:pPr>
        <w:pStyle w:val="PlainText"/>
        <w:rPr>
          <w:rFonts w:ascii="Arial" w:hAnsi="Arial" w:cs="Arial"/>
          <w:sz w:val="18"/>
          <w:szCs w:val="18"/>
        </w:rPr>
      </w:pPr>
      <w:r w:rsidRPr="004A25B2">
        <w:rPr>
          <w:rFonts w:ascii="Arial" w:hAnsi="Arial" w:cs="Arial"/>
          <w:sz w:val="18"/>
          <w:szCs w:val="18"/>
        </w:rPr>
        <w:t xml:space="preserve">Twitter: </w:t>
      </w:r>
      <w:hyperlink r:id="rId15" w:history="1">
        <w:r w:rsidRPr="004A25B2">
          <w:rPr>
            <w:rStyle w:val="Hyperlink"/>
            <w:rFonts w:ascii="Arial" w:hAnsi="Arial" w:cs="Arial"/>
            <w:sz w:val="18"/>
            <w:szCs w:val="18"/>
          </w:rPr>
          <w:t>@</w:t>
        </w:r>
        <w:proofErr w:type="spellStart"/>
        <w:r w:rsidRPr="004A25B2">
          <w:rPr>
            <w:rStyle w:val="Hyperlink"/>
            <w:rFonts w:ascii="Arial" w:hAnsi="Arial" w:cs="Arial"/>
            <w:sz w:val="18"/>
            <w:szCs w:val="18"/>
          </w:rPr>
          <w:t>carlosvecchio</w:t>
        </w:r>
        <w:proofErr w:type="spellEnd"/>
      </w:hyperlink>
    </w:p>
    <w:p w14:paraId="2F9B812B" w14:textId="6219051F" w:rsidR="004A25B2" w:rsidRPr="004A25B2" w:rsidRDefault="004A25B2" w:rsidP="00CF0237">
      <w:pPr>
        <w:pStyle w:val="PlainText"/>
        <w:rPr>
          <w:rFonts w:ascii="Arial" w:hAnsi="Arial" w:cs="Arial"/>
          <w:sz w:val="18"/>
          <w:szCs w:val="18"/>
        </w:rPr>
      </w:pPr>
      <w:r w:rsidRPr="004A25B2">
        <w:rPr>
          <w:rFonts w:ascii="Arial" w:hAnsi="Arial" w:cs="Arial"/>
          <w:sz w:val="18"/>
          <w:szCs w:val="18"/>
        </w:rPr>
        <w:t xml:space="preserve">Facebook: </w:t>
      </w:r>
      <w:hyperlink r:id="rId16" w:history="1">
        <w:r w:rsidRPr="004A25B2">
          <w:rPr>
            <w:rStyle w:val="Hyperlink"/>
            <w:rFonts w:ascii="Arial" w:hAnsi="Arial" w:cs="Arial"/>
            <w:sz w:val="18"/>
            <w:szCs w:val="18"/>
          </w:rPr>
          <w:t>@</w:t>
        </w:r>
        <w:proofErr w:type="spellStart"/>
        <w:r w:rsidRPr="004A25B2">
          <w:rPr>
            <w:rStyle w:val="Hyperlink"/>
            <w:rFonts w:ascii="Arial" w:hAnsi="Arial" w:cs="Arial"/>
            <w:sz w:val="18"/>
            <w:szCs w:val="18"/>
          </w:rPr>
          <w:t>VenezuelainUS</w:t>
        </w:r>
        <w:proofErr w:type="spellEnd"/>
      </w:hyperlink>
    </w:p>
    <w:p w14:paraId="7BB71BDE" w14:textId="246D6BB2" w:rsidR="004A25B2" w:rsidRPr="004A25B2" w:rsidRDefault="004A25B2" w:rsidP="00CF0237">
      <w:pPr>
        <w:pStyle w:val="PlainText"/>
        <w:rPr>
          <w:rFonts w:ascii="Arial" w:hAnsi="Arial" w:cs="Arial"/>
          <w:sz w:val="18"/>
          <w:szCs w:val="18"/>
        </w:rPr>
      </w:pPr>
      <w:r w:rsidRPr="004A25B2">
        <w:rPr>
          <w:rFonts w:ascii="Arial" w:hAnsi="Arial" w:cs="Arial"/>
          <w:sz w:val="18"/>
          <w:szCs w:val="18"/>
        </w:rPr>
        <w:t xml:space="preserve">Instagram: </w:t>
      </w:r>
      <w:hyperlink r:id="rId17" w:history="1">
        <w:r w:rsidRPr="004A25B2">
          <w:rPr>
            <w:rStyle w:val="Hyperlink"/>
            <w:rFonts w:ascii="Arial" w:hAnsi="Arial" w:cs="Arial"/>
            <w:sz w:val="18"/>
            <w:szCs w:val="18"/>
          </w:rPr>
          <w:t>@</w:t>
        </w:r>
        <w:proofErr w:type="spellStart"/>
        <w:r w:rsidRPr="004A25B2">
          <w:rPr>
            <w:rStyle w:val="Hyperlink"/>
            <w:rFonts w:ascii="Arial" w:hAnsi="Arial" w:cs="Arial"/>
            <w:sz w:val="18"/>
            <w:szCs w:val="18"/>
          </w:rPr>
          <w:t>VenezuelainUS</w:t>
        </w:r>
        <w:proofErr w:type="spellEnd"/>
      </w:hyperlink>
    </w:p>
    <w:p w14:paraId="3AB51E44" w14:textId="77777777" w:rsidR="004A25B2" w:rsidRPr="004A25B2" w:rsidRDefault="004A25B2" w:rsidP="00CF0237">
      <w:pPr>
        <w:pStyle w:val="PlainText"/>
        <w:rPr>
          <w:rFonts w:ascii="Arial" w:hAnsi="Arial" w:cs="Arial"/>
          <w:sz w:val="18"/>
          <w:szCs w:val="18"/>
        </w:rPr>
      </w:pPr>
      <w:r w:rsidRPr="004A25B2">
        <w:rPr>
          <w:rFonts w:ascii="Arial" w:hAnsi="Arial" w:cs="Arial"/>
          <w:sz w:val="18"/>
          <w:szCs w:val="18"/>
        </w:rPr>
        <w:t xml:space="preserve">Salutation: Dear Ambassador </w:t>
      </w:r>
    </w:p>
    <w:p w14:paraId="56C20CB3" w14:textId="77777777" w:rsidR="004A25B2" w:rsidRDefault="004A25B2" w:rsidP="004A25B2">
      <w:pPr>
        <w:spacing w:after="0" w:line="240" w:lineRule="auto"/>
        <w:rPr>
          <w:rFonts w:ascii="Arial" w:hAnsi="Arial" w:cs="Arial"/>
          <w:i/>
          <w:sz w:val="20"/>
          <w:szCs w:val="20"/>
        </w:rPr>
        <w:sectPr w:rsidR="004A25B2" w:rsidSect="004A25B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4A42B59C" w:rsidR="005D2C37" w:rsidRPr="004A25B2" w:rsidRDefault="005D2C37" w:rsidP="004A25B2">
      <w:pPr>
        <w:spacing w:after="0" w:line="240" w:lineRule="auto"/>
        <w:rPr>
          <w:rFonts w:ascii="Arial" w:hAnsi="Arial" w:cs="Arial"/>
          <w:iCs/>
          <w:sz w:val="20"/>
          <w:szCs w:val="20"/>
        </w:rPr>
      </w:pPr>
      <w:r w:rsidRPr="004A25B2">
        <w:rPr>
          <w:rFonts w:ascii="Arial" w:hAnsi="Arial" w:cs="Arial"/>
          <w:iCs/>
          <w:sz w:val="20"/>
          <w:szCs w:val="20"/>
        </w:rPr>
        <w:t xml:space="preserve">Dear </w:t>
      </w:r>
      <w:r w:rsidR="002771C7" w:rsidRPr="004A25B2">
        <w:rPr>
          <w:rFonts w:ascii="Arial" w:hAnsi="Arial" w:cs="Arial"/>
          <w:iCs/>
          <w:sz w:val="20"/>
          <w:szCs w:val="20"/>
        </w:rPr>
        <w:t>Mr</w:t>
      </w:r>
      <w:r w:rsidR="004A25B2">
        <w:rPr>
          <w:rFonts w:ascii="Arial" w:hAnsi="Arial" w:cs="Arial"/>
          <w:iCs/>
          <w:sz w:val="20"/>
          <w:szCs w:val="20"/>
        </w:rPr>
        <w:t>.</w:t>
      </w:r>
      <w:r w:rsidR="002771C7" w:rsidRPr="004A25B2">
        <w:rPr>
          <w:rFonts w:ascii="Arial" w:hAnsi="Arial" w:cs="Arial"/>
          <w:iCs/>
          <w:sz w:val="20"/>
          <w:szCs w:val="20"/>
        </w:rPr>
        <w:t xml:space="preserve"> Saab</w:t>
      </w:r>
      <w:r w:rsidRPr="004A25B2">
        <w:rPr>
          <w:rFonts w:ascii="Arial" w:hAnsi="Arial" w:cs="Arial"/>
          <w:iCs/>
          <w:sz w:val="20"/>
          <w:szCs w:val="20"/>
        </w:rPr>
        <w:t>,</w:t>
      </w:r>
    </w:p>
    <w:p w14:paraId="4A8A86E0" w14:textId="77777777" w:rsidR="004A25B2" w:rsidRPr="004A25B2" w:rsidRDefault="004A25B2" w:rsidP="004A25B2">
      <w:pPr>
        <w:spacing w:after="0" w:line="240" w:lineRule="auto"/>
        <w:jc w:val="both"/>
        <w:rPr>
          <w:rFonts w:ascii="Arial" w:hAnsi="Arial" w:cs="Arial"/>
          <w:iCs/>
          <w:sz w:val="20"/>
          <w:szCs w:val="20"/>
        </w:rPr>
      </w:pPr>
    </w:p>
    <w:p w14:paraId="4245AC30" w14:textId="079E6588" w:rsidR="00A664F3" w:rsidRPr="004A25B2" w:rsidRDefault="00A664F3" w:rsidP="004A25B2">
      <w:pPr>
        <w:spacing w:after="0" w:line="240" w:lineRule="auto"/>
        <w:jc w:val="both"/>
        <w:rPr>
          <w:rFonts w:ascii="Arial" w:hAnsi="Arial" w:cs="Arial"/>
          <w:iCs/>
          <w:sz w:val="20"/>
          <w:szCs w:val="20"/>
        </w:rPr>
      </w:pPr>
      <w:r w:rsidRPr="004A25B2">
        <w:rPr>
          <w:rFonts w:ascii="Arial" w:hAnsi="Arial" w:cs="Arial"/>
          <w:iCs/>
          <w:sz w:val="20"/>
          <w:szCs w:val="20"/>
        </w:rPr>
        <w:t>I am concerned about the contin</w:t>
      </w:r>
      <w:r w:rsidR="0019048E">
        <w:rPr>
          <w:rFonts w:ascii="Arial" w:hAnsi="Arial" w:cs="Arial"/>
          <w:iCs/>
          <w:sz w:val="20"/>
          <w:szCs w:val="20"/>
        </w:rPr>
        <w:t>ued</w:t>
      </w:r>
      <w:r w:rsidRPr="004A25B2">
        <w:rPr>
          <w:rFonts w:ascii="Arial" w:hAnsi="Arial" w:cs="Arial"/>
          <w:iCs/>
          <w:sz w:val="20"/>
          <w:szCs w:val="20"/>
        </w:rPr>
        <w:t xml:space="preserve"> use of arbitrary detentions, torture, disappearances, and other human rights violations in Venezuela, particularly as your</w:t>
      </w:r>
      <w:r w:rsidRPr="004A25B2">
        <w:rPr>
          <w:rFonts w:ascii="Arial" w:hAnsi="Arial" w:cs="Arial"/>
          <w:iCs/>
          <w:sz w:val="20"/>
          <w:szCs w:val="20"/>
          <w:lang w:val="en-US"/>
        </w:rPr>
        <w:t xml:space="preserve"> government uses the COVID-19 pandemic to further abuse its power. </w:t>
      </w:r>
    </w:p>
    <w:p w14:paraId="23E70BC4" w14:textId="77777777" w:rsidR="004A25B2" w:rsidRPr="004A25B2" w:rsidRDefault="004A25B2" w:rsidP="004A25B2">
      <w:pPr>
        <w:spacing w:after="0" w:line="240" w:lineRule="auto"/>
        <w:jc w:val="both"/>
        <w:rPr>
          <w:rFonts w:ascii="Arial" w:hAnsi="Arial" w:cs="Arial"/>
          <w:iCs/>
          <w:sz w:val="20"/>
          <w:szCs w:val="20"/>
        </w:rPr>
      </w:pPr>
    </w:p>
    <w:p w14:paraId="3949AE1A" w14:textId="0A2B6835" w:rsidR="00A664F3" w:rsidRPr="004A25B2" w:rsidRDefault="00A664F3" w:rsidP="004A25B2">
      <w:pPr>
        <w:spacing w:after="0" w:line="240" w:lineRule="auto"/>
        <w:jc w:val="both"/>
        <w:rPr>
          <w:rFonts w:ascii="Arial" w:hAnsi="Arial" w:cs="Arial"/>
          <w:iCs/>
          <w:sz w:val="20"/>
          <w:szCs w:val="20"/>
        </w:rPr>
      </w:pPr>
      <w:r w:rsidRPr="004A25B2">
        <w:rPr>
          <w:rFonts w:ascii="Arial" w:hAnsi="Arial" w:cs="Arial"/>
          <w:iCs/>
          <w:sz w:val="20"/>
          <w:szCs w:val="20"/>
        </w:rPr>
        <w:t xml:space="preserve">On 13 July 2020, unidentified officers arrested </w:t>
      </w:r>
      <w:proofErr w:type="spellStart"/>
      <w:r w:rsidRPr="004A25B2">
        <w:rPr>
          <w:rFonts w:ascii="Arial" w:hAnsi="Arial" w:cs="Arial"/>
          <w:iCs/>
          <w:sz w:val="20"/>
          <w:szCs w:val="20"/>
        </w:rPr>
        <w:t>Nicmer</w:t>
      </w:r>
      <w:proofErr w:type="spellEnd"/>
      <w:r w:rsidRPr="004A25B2">
        <w:rPr>
          <w:rFonts w:ascii="Arial" w:hAnsi="Arial" w:cs="Arial"/>
          <w:iCs/>
          <w:sz w:val="20"/>
          <w:szCs w:val="20"/>
        </w:rPr>
        <w:t xml:space="preserve"> Evans at his home in Caracas. Since then</w:t>
      </w:r>
      <w:r w:rsidR="0019048E">
        <w:rPr>
          <w:rFonts w:ascii="Arial" w:hAnsi="Arial" w:cs="Arial"/>
          <w:iCs/>
          <w:sz w:val="20"/>
          <w:szCs w:val="20"/>
        </w:rPr>
        <w:t>,</w:t>
      </w:r>
      <w:r w:rsidRPr="004A25B2">
        <w:rPr>
          <w:rFonts w:ascii="Arial" w:hAnsi="Arial" w:cs="Arial"/>
          <w:iCs/>
          <w:sz w:val="20"/>
          <w:szCs w:val="20"/>
        </w:rPr>
        <w:t xml:space="preserve"> he has remined arbitrarily detained in the facilities of the DGCIM. He has been accused of publishing messages on social media that supposedly challenge the policies of Nicolas Maduro’s government. Freedom of expression is a human right</w:t>
      </w:r>
      <w:r w:rsidR="0019048E">
        <w:rPr>
          <w:rFonts w:ascii="Arial" w:hAnsi="Arial" w:cs="Arial"/>
          <w:iCs/>
          <w:sz w:val="20"/>
          <w:szCs w:val="20"/>
        </w:rPr>
        <w:t xml:space="preserve">, </w:t>
      </w:r>
      <w:r w:rsidRPr="004A25B2">
        <w:rPr>
          <w:rFonts w:ascii="Arial" w:hAnsi="Arial" w:cs="Arial"/>
          <w:iCs/>
          <w:sz w:val="20"/>
          <w:szCs w:val="20"/>
        </w:rPr>
        <w:t>and no one should be put in prison for exercising it.</w:t>
      </w:r>
    </w:p>
    <w:p w14:paraId="35C97686" w14:textId="77777777" w:rsidR="004A25B2" w:rsidRPr="004A25B2" w:rsidRDefault="004A25B2" w:rsidP="004A25B2">
      <w:pPr>
        <w:spacing w:after="0" w:line="240" w:lineRule="auto"/>
        <w:jc w:val="both"/>
        <w:rPr>
          <w:rFonts w:ascii="Arial" w:hAnsi="Arial" w:cs="Arial"/>
          <w:iCs/>
          <w:sz w:val="20"/>
          <w:szCs w:val="20"/>
        </w:rPr>
      </w:pPr>
    </w:p>
    <w:p w14:paraId="1D4FD4C8" w14:textId="4A417091" w:rsidR="00A664F3" w:rsidRPr="004A25B2" w:rsidRDefault="00A664F3" w:rsidP="004A25B2">
      <w:pPr>
        <w:spacing w:after="0" w:line="240" w:lineRule="auto"/>
        <w:jc w:val="both"/>
        <w:rPr>
          <w:rFonts w:ascii="Arial" w:hAnsi="Arial" w:cs="Arial"/>
          <w:iCs/>
          <w:sz w:val="20"/>
          <w:szCs w:val="20"/>
        </w:rPr>
      </w:pPr>
      <w:r w:rsidRPr="004A25B2">
        <w:rPr>
          <w:rFonts w:ascii="Arial" w:hAnsi="Arial" w:cs="Arial"/>
          <w:iCs/>
          <w:sz w:val="20"/>
          <w:szCs w:val="20"/>
        </w:rPr>
        <w:t xml:space="preserve">I demand the case against </w:t>
      </w:r>
      <w:proofErr w:type="spellStart"/>
      <w:r w:rsidRPr="004A25B2">
        <w:rPr>
          <w:rFonts w:ascii="Arial" w:hAnsi="Arial" w:cs="Arial"/>
          <w:iCs/>
          <w:sz w:val="20"/>
          <w:szCs w:val="20"/>
        </w:rPr>
        <w:t>Nicmer</w:t>
      </w:r>
      <w:proofErr w:type="spellEnd"/>
      <w:r w:rsidRPr="004A25B2">
        <w:rPr>
          <w:rFonts w:ascii="Arial" w:hAnsi="Arial" w:cs="Arial"/>
          <w:iCs/>
          <w:sz w:val="20"/>
          <w:szCs w:val="20"/>
        </w:rPr>
        <w:t xml:space="preserve"> Evans </w:t>
      </w:r>
      <w:r w:rsidR="0019048E">
        <w:rPr>
          <w:rFonts w:ascii="Arial" w:hAnsi="Arial" w:cs="Arial"/>
          <w:iCs/>
          <w:sz w:val="20"/>
          <w:szCs w:val="20"/>
        </w:rPr>
        <w:t>be</w:t>
      </w:r>
      <w:r w:rsidRPr="004A25B2">
        <w:rPr>
          <w:rFonts w:ascii="Arial" w:hAnsi="Arial" w:cs="Arial"/>
          <w:iCs/>
          <w:sz w:val="20"/>
          <w:szCs w:val="20"/>
        </w:rPr>
        <w:t xml:space="preserve"> dropped and his detention be put to an end. Until then, I demand that the DGCIM guarantee </w:t>
      </w:r>
      <w:proofErr w:type="spellStart"/>
      <w:r w:rsidRPr="004A25B2">
        <w:rPr>
          <w:rFonts w:ascii="Arial" w:hAnsi="Arial" w:cs="Arial"/>
          <w:iCs/>
          <w:sz w:val="20"/>
          <w:szCs w:val="20"/>
        </w:rPr>
        <w:t>Nicmer</w:t>
      </w:r>
      <w:proofErr w:type="spellEnd"/>
      <w:r w:rsidRPr="004A25B2">
        <w:rPr>
          <w:rFonts w:ascii="Arial" w:hAnsi="Arial" w:cs="Arial"/>
          <w:iCs/>
          <w:sz w:val="20"/>
          <w:szCs w:val="20"/>
        </w:rPr>
        <w:t xml:space="preserve"> Evans’ personal integrity. </w:t>
      </w:r>
    </w:p>
    <w:p w14:paraId="0D71615A" w14:textId="77777777" w:rsidR="004A25B2" w:rsidRPr="004A25B2" w:rsidRDefault="004A25B2" w:rsidP="004A25B2">
      <w:pPr>
        <w:spacing w:after="0" w:line="240" w:lineRule="auto"/>
        <w:rPr>
          <w:rFonts w:ascii="Arial" w:hAnsi="Arial" w:cs="Arial"/>
          <w:iCs/>
          <w:sz w:val="20"/>
          <w:szCs w:val="20"/>
        </w:rPr>
      </w:pPr>
    </w:p>
    <w:p w14:paraId="3F22841D" w14:textId="6B935003" w:rsidR="00A664F3" w:rsidRPr="004A25B2" w:rsidRDefault="00A664F3" w:rsidP="004A25B2">
      <w:pPr>
        <w:spacing w:after="0" w:line="240" w:lineRule="auto"/>
        <w:rPr>
          <w:rFonts w:ascii="Arial" w:hAnsi="Arial" w:cs="Arial"/>
          <w:iCs/>
          <w:sz w:val="20"/>
          <w:szCs w:val="20"/>
        </w:rPr>
      </w:pPr>
      <w:r w:rsidRPr="004A25B2">
        <w:rPr>
          <w:rFonts w:ascii="Arial" w:hAnsi="Arial" w:cs="Arial"/>
          <w:iCs/>
          <w:sz w:val="20"/>
          <w:szCs w:val="20"/>
        </w:rPr>
        <w:t>Yours sincerely,</w:t>
      </w:r>
    </w:p>
    <w:p w14:paraId="60865AD4" w14:textId="77777777" w:rsidR="00980425" w:rsidRPr="004A25B2" w:rsidRDefault="00980425" w:rsidP="004A25B2">
      <w:pPr>
        <w:spacing w:after="0" w:line="240" w:lineRule="auto"/>
        <w:ind w:left="-283"/>
        <w:rPr>
          <w:rFonts w:ascii="Arial" w:hAnsi="Arial" w:cs="Arial"/>
          <w:b/>
          <w:i/>
          <w:sz w:val="20"/>
          <w:szCs w:val="20"/>
        </w:rPr>
      </w:pPr>
    </w:p>
    <w:p w14:paraId="3B094E23" w14:textId="5D0D7443" w:rsidR="0082127B" w:rsidRPr="004A25B2" w:rsidRDefault="0082127B" w:rsidP="004A25B2">
      <w:pPr>
        <w:spacing w:after="0" w:line="240" w:lineRule="auto"/>
        <w:ind w:left="-283"/>
        <w:rPr>
          <w:rFonts w:ascii="Arial" w:hAnsi="Arial" w:cs="Arial"/>
          <w:b/>
          <w:i/>
          <w:sz w:val="20"/>
          <w:szCs w:val="20"/>
        </w:rPr>
      </w:pPr>
    </w:p>
    <w:p w14:paraId="683221A7" w14:textId="6641F269" w:rsidR="00862ED2" w:rsidRPr="004A25B2" w:rsidRDefault="00862ED2" w:rsidP="004A25B2">
      <w:pPr>
        <w:spacing w:after="0" w:line="240" w:lineRule="auto"/>
        <w:ind w:left="-283"/>
        <w:rPr>
          <w:rFonts w:ascii="Arial" w:hAnsi="Arial" w:cs="Arial"/>
          <w:b/>
          <w:i/>
          <w:sz w:val="20"/>
          <w:szCs w:val="20"/>
        </w:rPr>
      </w:pPr>
    </w:p>
    <w:p w14:paraId="3E43752B" w14:textId="33DE3148" w:rsidR="00EA68CE" w:rsidRPr="004A25B2" w:rsidRDefault="00EA68CE" w:rsidP="004A25B2">
      <w:pPr>
        <w:spacing w:after="0" w:line="240" w:lineRule="auto"/>
        <w:ind w:left="-283"/>
        <w:rPr>
          <w:rFonts w:ascii="Arial" w:hAnsi="Arial" w:cs="Arial"/>
          <w:b/>
          <w:i/>
          <w:sz w:val="20"/>
          <w:szCs w:val="20"/>
        </w:rPr>
      </w:pPr>
    </w:p>
    <w:p w14:paraId="4A94B14A" w14:textId="3A93F8A9" w:rsidR="00EA68CE" w:rsidRPr="004A25B2" w:rsidRDefault="00EA68CE" w:rsidP="004A25B2">
      <w:pPr>
        <w:spacing w:after="0" w:line="240" w:lineRule="auto"/>
        <w:ind w:left="-283"/>
        <w:rPr>
          <w:rFonts w:ascii="Arial" w:hAnsi="Arial" w:cs="Arial"/>
          <w:i/>
          <w:sz w:val="20"/>
          <w:szCs w:val="20"/>
        </w:rPr>
      </w:pPr>
    </w:p>
    <w:p w14:paraId="76FEE4BC" w14:textId="2B99F1AA" w:rsidR="00EA68CE" w:rsidRPr="004A25B2" w:rsidRDefault="00EA68CE" w:rsidP="004A25B2">
      <w:pPr>
        <w:spacing w:after="0" w:line="240" w:lineRule="auto"/>
        <w:ind w:left="-283"/>
        <w:rPr>
          <w:rFonts w:ascii="Arial" w:hAnsi="Arial" w:cs="Arial"/>
          <w:i/>
          <w:sz w:val="20"/>
          <w:szCs w:val="20"/>
        </w:rPr>
      </w:pPr>
    </w:p>
    <w:p w14:paraId="62D8AB8B" w14:textId="656B1D45" w:rsidR="00EA68CE" w:rsidRPr="004A25B2" w:rsidRDefault="00EA68CE" w:rsidP="004A25B2">
      <w:pPr>
        <w:spacing w:after="0" w:line="240" w:lineRule="auto"/>
        <w:ind w:left="-283"/>
        <w:rPr>
          <w:rFonts w:ascii="Arial" w:hAnsi="Arial" w:cs="Arial"/>
          <w:i/>
          <w:sz w:val="20"/>
          <w:szCs w:val="20"/>
        </w:rPr>
      </w:pPr>
    </w:p>
    <w:p w14:paraId="594ECA17" w14:textId="3EABAF05" w:rsidR="00D462F4" w:rsidRPr="004A25B2" w:rsidRDefault="00D462F4" w:rsidP="004A25B2">
      <w:pPr>
        <w:spacing w:after="0" w:line="240" w:lineRule="auto"/>
        <w:ind w:left="-283"/>
        <w:rPr>
          <w:rFonts w:ascii="Arial" w:hAnsi="Arial" w:cs="Arial"/>
          <w:i/>
          <w:sz w:val="20"/>
          <w:szCs w:val="20"/>
        </w:rPr>
      </w:pPr>
    </w:p>
    <w:p w14:paraId="5B662469" w14:textId="788FC8ED" w:rsidR="00D462F4" w:rsidRPr="004A25B2" w:rsidRDefault="00D462F4" w:rsidP="004A25B2">
      <w:pPr>
        <w:spacing w:after="0" w:line="240" w:lineRule="auto"/>
        <w:ind w:left="-283"/>
        <w:rPr>
          <w:rFonts w:ascii="Arial" w:hAnsi="Arial" w:cs="Arial"/>
          <w:i/>
          <w:sz w:val="20"/>
          <w:szCs w:val="20"/>
        </w:rPr>
      </w:pPr>
    </w:p>
    <w:p w14:paraId="3F1C24CF" w14:textId="05ED9203" w:rsidR="00D462F4" w:rsidRPr="004A25B2" w:rsidRDefault="00D462F4" w:rsidP="004A25B2">
      <w:pPr>
        <w:spacing w:after="0" w:line="240" w:lineRule="auto"/>
        <w:ind w:left="-283"/>
        <w:rPr>
          <w:rFonts w:ascii="Arial" w:hAnsi="Arial" w:cs="Arial"/>
          <w:i/>
          <w:sz w:val="20"/>
          <w:szCs w:val="20"/>
        </w:rPr>
      </w:pPr>
    </w:p>
    <w:p w14:paraId="2A9CB123" w14:textId="584456B8" w:rsidR="00D462F4" w:rsidRPr="004A25B2" w:rsidRDefault="00D462F4" w:rsidP="0019048E">
      <w:pPr>
        <w:spacing w:after="0" w:line="240" w:lineRule="auto"/>
        <w:rPr>
          <w:rFonts w:ascii="Arial" w:hAnsi="Arial" w:cs="Arial"/>
          <w:i/>
          <w:sz w:val="20"/>
          <w:szCs w:val="20"/>
        </w:rPr>
      </w:pPr>
    </w:p>
    <w:p w14:paraId="15D754DB" w14:textId="77777777" w:rsidR="0082127B" w:rsidRPr="004A25B2" w:rsidRDefault="0082127B" w:rsidP="004A25B2">
      <w:pPr>
        <w:pStyle w:val="AIBoxHeading"/>
        <w:shd w:val="clear" w:color="auto" w:fill="D9D9D9" w:themeFill="background1" w:themeFillShade="D9"/>
        <w:spacing w:line="240" w:lineRule="auto"/>
        <w:rPr>
          <w:rFonts w:ascii="Arial" w:hAnsi="Arial" w:cs="Arial"/>
          <w:b/>
          <w:sz w:val="32"/>
          <w:szCs w:val="32"/>
        </w:rPr>
      </w:pPr>
      <w:r w:rsidRPr="004A25B2">
        <w:rPr>
          <w:rFonts w:ascii="Arial" w:hAnsi="Arial" w:cs="Arial"/>
          <w:b/>
          <w:sz w:val="32"/>
          <w:szCs w:val="32"/>
        </w:rPr>
        <w:lastRenderedPageBreak/>
        <w:t>Additional information</w:t>
      </w:r>
    </w:p>
    <w:p w14:paraId="4F13BF6E" w14:textId="4B885287" w:rsidR="00A664F3" w:rsidRPr="0019048E" w:rsidRDefault="0019048E" w:rsidP="004A25B2">
      <w:pPr>
        <w:spacing w:line="240" w:lineRule="auto"/>
        <w:jc w:val="both"/>
        <w:rPr>
          <w:rFonts w:ascii="Arial" w:hAnsi="Arial" w:cs="Arial"/>
          <w:sz w:val="20"/>
          <w:szCs w:val="20"/>
        </w:rPr>
      </w:pPr>
      <w:r>
        <w:rPr>
          <w:rFonts w:ascii="Arial" w:hAnsi="Arial" w:cs="Arial"/>
        </w:rPr>
        <w:br/>
      </w:r>
      <w:r w:rsidR="00A664F3" w:rsidRPr="0019048E">
        <w:rPr>
          <w:rFonts w:ascii="Arial" w:hAnsi="Arial" w:cs="Arial"/>
          <w:sz w:val="20"/>
          <w:szCs w:val="20"/>
        </w:rPr>
        <w:t xml:space="preserve">As the world grapples with the COVID-19 pandemic, Nicolás Maduro’s government has used this crisis to further expand and abuse its power. The government has significantly escalated its use of arbitrary detentions of opposition members, real or perceived, as well as other critics. Furthermore, there is evidence of torture, disappearances, and extrajudicial executions committed by the Maduro government. </w:t>
      </w:r>
    </w:p>
    <w:p w14:paraId="41D4A19B" w14:textId="230AC2B3" w:rsidR="00A664F3" w:rsidRPr="0019048E" w:rsidRDefault="00A664F3" w:rsidP="004A25B2">
      <w:pPr>
        <w:spacing w:line="240" w:lineRule="auto"/>
        <w:jc w:val="both"/>
        <w:rPr>
          <w:rFonts w:ascii="Arial" w:hAnsi="Arial" w:cs="Arial"/>
          <w:sz w:val="20"/>
          <w:szCs w:val="20"/>
        </w:rPr>
      </w:pPr>
      <w:r w:rsidRPr="0019048E">
        <w:rPr>
          <w:rFonts w:ascii="Arial" w:hAnsi="Arial" w:cs="Arial"/>
          <w:sz w:val="20"/>
          <w:szCs w:val="20"/>
        </w:rPr>
        <w:t xml:space="preserve">On 13 July 2020, unidentified officers showed up at </w:t>
      </w:r>
      <w:proofErr w:type="spellStart"/>
      <w:r w:rsidRPr="0019048E">
        <w:rPr>
          <w:rFonts w:ascii="Arial" w:hAnsi="Arial" w:cs="Arial"/>
          <w:sz w:val="20"/>
          <w:szCs w:val="20"/>
        </w:rPr>
        <w:t>Nicmer</w:t>
      </w:r>
      <w:proofErr w:type="spellEnd"/>
      <w:r w:rsidRPr="0019048E">
        <w:rPr>
          <w:rFonts w:ascii="Arial" w:hAnsi="Arial" w:cs="Arial"/>
          <w:sz w:val="20"/>
          <w:szCs w:val="20"/>
        </w:rPr>
        <w:t xml:space="preserve"> Evans’ home and, after harassing his wife and family, arbitrarily detained him. He was held incommunicado until </w:t>
      </w:r>
      <w:r w:rsidR="004A0E88" w:rsidRPr="0019048E">
        <w:rPr>
          <w:rFonts w:ascii="Arial" w:hAnsi="Arial" w:cs="Arial"/>
          <w:sz w:val="20"/>
          <w:szCs w:val="20"/>
        </w:rPr>
        <w:t xml:space="preserve">17 </w:t>
      </w:r>
      <w:r w:rsidRPr="0019048E">
        <w:rPr>
          <w:rFonts w:ascii="Arial" w:hAnsi="Arial" w:cs="Arial"/>
          <w:sz w:val="20"/>
          <w:szCs w:val="20"/>
        </w:rPr>
        <w:t xml:space="preserve">July, when he was brought before a court without informing his lawyers and family, therefore denying him the right to a fair trial. </w:t>
      </w:r>
      <w:r w:rsidR="005A2959" w:rsidRPr="0019048E">
        <w:rPr>
          <w:rFonts w:ascii="Arial" w:hAnsi="Arial" w:cs="Arial"/>
          <w:sz w:val="20"/>
          <w:szCs w:val="20"/>
        </w:rPr>
        <w:t xml:space="preserve">During this hearing, </w:t>
      </w:r>
      <w:proofErr w:type="spellStart"/>
      <w:r w:rsidR="005A2959" w:rsidRPr="0019048E">
        <w:rPr>
          <w:rFonts w:ascii="Arial" w:hAnsi="Arial" w:cs="Arial"/>
          <w:sz w:val="20"/>
          <w:szCs w:val="20"/>
        </w:rPr>
        <w:t>Nicmer</w:t>
      </w:r>
      <w:proofErr w:type="spellEnd"/>
      <w:r w:rsidR="005A2959" w:rsidRPr="0019048E">
        <w:rPr>
          <w:rFonts w:ascii="Arial" w:hAnsi="Arial" w:cs="Arial"/>
          <w:sz w:val="20"/>
          <w:szCs w:val="20"/>
        </w:rPr>
        <w:t xml:space="preserve"> was accused of “advocacy of hatred”, a crime under a controversial “</w:t>
      </w:r>
      <w:r w:rsidR="00E45320" w:rsidRPr="0019048E">
        <w:rPr>
          <w:rFonts w:ascii="Arial" w:hAnsi="Arial" w:cs="Arial"/>
          <w:sz w:val="20"/>
          <w:szCs w:val="20"/>
        </w:rPr>
        <w:t>Constitutional Law Against Hatred, for Peaceful Coexistence and Tolerance”, also known simply as the Law Against Hatred</w:t>
      </w:r>
      <w:r w:rsidR="008F55C3" w:rsidRPr="0019048E">
        <w:rPr>
          <w:rFonts w:ascii="Arial" w:hAnsi="Arial" w:cs="Arial"/>
          <w:sz w:val="20"/>
          <w:szCs w:val="20"/>
        </w:rPr>
        <w:t xml:space="preserve"> from 2017</w:t>
      </w:r>
      <w:r w:rsidR="005A2959" w:rsidRPr="0019048E">
        <w:rPr>
          <w:rFonts w:ascii="Arial" w:hAnsi="Arial" w:cs="Arial"/>
          <w:sz w:val="20"/>
          <w:szCs w:val="20"/>
        </w:rPr>
        <w:t xml:space="preserve">, based on messages on social media that allegedly “expressed opinions that go against the ideology of Nicolas Maduro”. </w:t>
      </w:r>
      <w:r w:rsidRPr="0019048E">
        <w:rPr>
          <w:rFonts w:ascii="Arial" w:hAnsi="Arial" w:cs="Arial"/>
          <w:sz w:val="20"/>
          <w:szCs w:val="20"/>
        </w:rPr>
        <w:t>According to his lawyers, the evidence brought against him by the public prosecution</w:t>
      </w:r>
      <w:r w:rsidR="00503961" w:rsidRPr="0019048E">
        <w:rPr>
          <w:rFonts w:ascii="Arial" w:hAnsi="Arial" w:cs="Arial"/>
          <w:sz w:val="20"/>
          <w:szCs w:val="20"/>
        </w:rPr>
        <w:t xml:space="preserve"> did not</w:t>
      </w:r>
      <w:r w:rsidRPr="0019048E">
        <w:rPr>
          <w:rFonts w:ascii="Arial" w:hAnsi="Arial" w:cs="Arial"/>
          <w:sz w:val="20"/>
          <w:szCs w:val="20"/>
        </w:rPr>
        <w:t xml:space="preserve"> specifically identif</w:t>
      </w:r>
      <w:r w:rsidR="00503961" w:rsidRPr="0019048E">
        <w:rPr>
          <w:rFonts w:ascii="Arial" w:hAnsi="Arial" w:cs="Arial"/>
          <w:sz w:val="20"/>
          <w:szCs w:val="20"/>
        </w:rPr>
        <w:t>y</w:t>
      </w:r>
      <w:r w:rsidRPr="0019048E">
        <w:rPr>
          <w:rFonts w:ascii="Arial" w:hAnsi="Arial" w:cs="Arial"/>
          <w:sz w:val="20"/>
          <w:szCs w:val="20"/>
        </w:rPr>
        <w:t xml:space="preserve"> or indicate the tweets or public expressions in which the "advocacy </w:t>
      </w:r>
      <w:r w:rsidR="005A2959" w:rsidRPr="0019048E">
        <w:rPr>
          <w:rFonts w:ascii="Arial" w:hAnsi="Arial" w:cs="Arial"/>
          <w:sz w:val="20"/>
          <w:szCs w:val="20"/>
        </w:rPr>
        <w:t>of</w:t>
      </w:r>
      <w:r w:rsidRPr="0019048E">
        <w:rPr>
          <w:rFonts w:ascii="Arial" w:hAnsi="Arial" w:cs="Arial"/>
          <w:sz w:val="20"/>
          <w:szCs w:val="20"/>
        </w:rPr>
        <w:t xml:space="preserve"> hatred" would have allegedly materialized. </w:t>
      </w:r>
      <w:r w:rsidR="00503961" w:rsidRPr="0019048E">
        <w:rPr>
          <w:rFonts w:ascii="Arial" w:hAnsi="Arial" w:cs="Arial"/>
          <w:sz w:val="20"/>
          <w:szCs w:val="20"/>
        </w:rPr>
        <w:t>C</w:t>
      </w:r>
      <w:r w:rsidRPr="0019048E">
        <w:rPr>
          <w:rFonts w:ascii="Arial" w:hAnsi="Arial" w:cs="Arial"/>
          <w:sz w:val="20"/>
          <w:szCs w:val="20"/>
        </w:rPr>
        <w:t>opies or screenshots of the alleged incriminating messages were not even recorded in the files.</w:t>
      </w:r>
    </w:p>
    <w:p w14:paraId="0D86D33F" w14:textId="6EDC084B" w:rsidR="00E20342" w:rsidRPr="0019048E" w:rsidRDefault="00E20342" w:rsidP="004A25B2">
      <w:pPr>
        <w:spacing w:line="240" w:lineRule="auto"/>
        <w:jc w:val="both"/>
        <w:rPr>
          <w:rFonts w:ascii="Arial" w:hAnsi="Arial" w:cs="Arial"/>
          <w:sz w:val="20"/>
          <w:szCs w:val="20"/>
        </w:rPr>
      </w:pPr>
      <w:r w:rsidRPr="0019048E">
        <w:rPr>
          <w:rFonts w:ascii="Arial" w:hAnsi="Arial" w:cs="Arial"/>
          <w:sz w:val="20"/>
          <w:szCs w:val="20"/>
        </w:rPr>
        <w:t>The “Law Against Hatred”</w:t>
      </w:r>
      <w:r w:rsidR="00E45320" w:rsidRPr="0019048E">
        <w:rPr>
          <w:rFonts w:ascii="Arial" w:hAnsi="Arial" w:cs="Arial"/>
          <w:sz w:val="20"/>
          <w:szCs w:val="20"/>
        </w:rPr>
        <w:t xml:space="preserve"> has been challenge by several local and international organizations, since it was proposed and passed by the National Constitutional Assembly (ANC), established in 2017 in an also challenged elections. Even though the ANC does not have any legal attribution to draft and adopt laws, it has passed several acts in form of laws that the judiciary has been applying since then.</w:t>
      </w:r>
    </w:p>
    <w:p w14:paraId="1C042A33" w14:textId="6A9A7057" w:rsidR="00A664F3" w:rsidRPr="0019048E" w:rsidRDefault="00A664F3" w:rsidP="004A25B2">
      <w:pPr>
        <w:spacing w:line="240" w:lineRule="auto"/>
        <w:jc w:val="both"/>
        <w:rPr>
          <w:rFonts w:ascii="Arial" w:hAnsi="Arial" w:cs="Arial"/>
          <w:sz w:val="20"/>
          <w:szCs w:val="20"/>
          <w:lang w:eastAsia="en-US"/>
        </w:rPr>
      </w:pPr>
      <w:proofErr w:type="spellStart"/>
      <w:r w:rsidRPr="0019048E">
        <w:rPr>
          <w:rFonts w:ascii="Arial" w:hAnsi="Arial" w:cs="Arial"/>
          <w:sz w:val="20"/>
          <w:szCs w:val="20"/>
        </w:rPr>
        <w:t>Nicmer</w:t>
      </w:r>
      <w:proofErr w:type="spellEnd"/>
      <w:r w:rsidRPr="0019048E">
        <w:rPr>
          <w:rFonts w:ascii="Arial" w:hAnsi="Arial" w:cs="Arial"/>
          <w:sz w:val="20"/>
          <w:szCs w:val="20"/>
        </w:rPr>
        <w:t xml:space="preserve"> Evans’ detention is another example of the Maduro government’s policy of repression. Intimidation, harassment, torture, arbitrarily detentions and enforced disappearances are common practices of the DGCIM and the Maduro government. </w:t>
      </w:r>
      <w:r w:rsidRPr="0019048E">
        <w:rPr>
          <w:rFonts w:ascii="Arial" w:hAnsi="Arial" w:cs="Arial"/>
          <w:sz w:val="20"/>
          <w:szCs w:val="20"/>
          <w:lang w:eastAsia="en-US"/>
        </w:rPr>
        <w:t xml:space="preserve">In recent years, dozens of opposition politicians have been forced to flee the country and request asylum in the face of threats they have received from the Maduro government; others have been arbitrarily arrested for being related to an opposition leader or activist. Ordinary Venezuelans who dare criticize their government or join protests also face the threat of detention, and some have suffered forced disappearances or have been killed by security forces. In the context of the ongoing COVID-19 pandemic, medical personnel, journalists and others have faced detention after calling attention to new COVID-19 cases or to the scarcity of medical supplies and basic goods. </w:t>
      </w:r>
    </w:p>
    <w:p w14:paraId="66D3A863" w14:textId="77777777" w:rsidR="00A664F3" w:rsidRPr="0019048E" w:rsidRDefault="00A664F3" w:rsidP="004A25B2">
      <w:pPr>
        <w:spacing w:line="240" w:lineRule="auto"/>
        <w:jc w:val="both"/>
        <w:rPr>
          <w:rFonts w:ascii="Arial" w:hAnsi="Arial" w:cs="Arial"/>
          <w:sz w:val="20"/>
          <w:szCs w:val="20"/>
          <w:lang w:eastAsia="en-US"/>
        </w:rPr>
      </w:pPr>
      <w:r w:rsidRPr="0019048E">
        <w:rPr>
          <w:rFonts w:ascii="Arial" w:hAnsi="Arial" w:cs="Arial"/>
          <w:sz w:val="20"/>
          <w:szCs w:val="20"/>
          <w:lang w:eastAsia="en-US"/>
        </w:rPr>
        <w:t>In last year’s report, Hunger for Justice: Crimes against Humanity in Venezuela,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w:t>
      </w:r>
    </w:p>
    <w:p w14:paraId="60EFD134" w14:textId="12BFFEB0" w:rsidR="00A664F3" w:rsidRPr="0019048E" w:rsidRDefault="00A664F3" w:rsidP="004A25B2">
      <w:pPr>
        <w:spacing w:line="240" w:lineRule="auto"/>
        <w:jc w:val="both"/>
        <w:rPr>
          <w:rFonts w:ascii="Arial" w:hAnsi="Arial" w:cs="Arial"/>
          <w:sz w:val="20"/>
          <w:szCs w:val="20"/>
          <w:lang w:eastAsia="en-US"/>
        </w:rPr>
      </w:pPr>
      <w:r w:rsidRPr="0019048E">
        <w:rPr>
          <w:rFonts w:ascii="Arial" w:hAnsi="Arial" w:cs="Arial"/>
          <w:sz w:val="20"/>
          <w:szCs w:val="20"/>
          <w:lang w:eastAsia="en-US"/>
        </w:rPr>
        <w:t>Since 2014 Venezuelans have fled in unprecedented numbers in search of safety and a dignified future abroad. By March 2020, over 5.2 million had fled the country. Due the COVID-19 crisis, many Venezuelans who previously left have been forced back to the country due to collapsing economies and a lack of dedicated support for refugees impacted by the pandemic and its secondary effects. They are also at risk of government retribution.</w:t>
      </w:r>
    </w:p>
    <w:p w14:paraId="12655C96" w14:textId="559D9ADE" w:rsidR="00D23D90" w:rsidRPr="004A25B2" w:rsidRDefault="00D23D90" w:rsidP="004A25B2">
      <w:pPr>
        <w:spacing w:line="240" w:lineRule="auto"/>
        <w:rPr>
          <w:rFonts w:ascii="Arial" w:hAnsi="Arial" w:cs="Arial"/>
          <w:szCs w:val="20"/>
          <w:lang w:eastAsia="en-US"/>
        </w:rPr>
      </w:pPr>
    </w:p>
    <w:p w14:paraId="44F78A38" w14:textId="6932B480" w:rsidR="005D2C37" w:rsidRPr="004A25B2" w:rsidRDefault="005D2C37" w:rsidP="004A25B2">
      <w:pPr>
        <w:spacing w:after="0" w:line="240" w:lineRule="auto"/>
        <w:rPr>
          <w:rFonts w:ascii="Arial" w:hAnsi="Arial" w:cs="Arial"/>
          <w:b/>
          <w:sz w:val="20"/>
          <w:szCs w:val="20"/>
        </w:rPr>
      </w:pPr>
      <w:r w:rsidRPr="004A25B2">
        <w:rPr>
          <w:rFonts w:ascii="Arial" w:hAnsi="Arial" w:cs="Arial"/>
          <w:b/>
          <w:sz w:val="20"/>
          <w:szCs w:val="20"/>
        </w:rPr>
        <w:t>PREFERRED LANGUAGE TO ADDRESS TARGET:</w:t>
      </w:r>
      <w:r w:rsidR="0082127B" w:rsidRPr="004A25B2">
        <w:rPr>
          <w:rFonts w:ascii="Arial" w:hAnsi="Arial" w:cs="Arial"/>
          <w:b/>
          <w:sz w:val="20"/>
          <w:szCs w:val="20"/>
        </w:rPr>
        <w:t xml:space="preserve"> </w:t>
      </w:r>
      <w:r w:rsidR="002771C7" w:rsidRPr="004A25B2">
        <w:rPr>
          <w:rFonts w:ascii="Arial" w:hAnsi="Arial" w:cs="Arial"/>
          <w:sz w:val="20"/>
          <w:szCs w:val="20"/>
        </w:rPr>
        <w:t>Spanish</w:t>
      </w:r>
    </w:p>
    <w:p w14:paraId="677E723D" w14:textId="77777777" w:rsidR="005D2C37" w:rsidRPr="004A25B2" w:rsidRDefault="005D2C37" w:rsidP="004A25B2">
      <w:pPr>
        <w:spacing w:after="0" w:line="240" w:lineRule="auto"/>
        <w:rPr>
          <w:rFonts w:ascii="Arial" w:hAnsi="Arial" w:cs="Arial"/>
          <w:color w:val="0070C0"/>
          <w:sz w:val="20"/>
          <w:szCs w:val="20"/>
        </w:rPr>
      </w:pPr>
      <w:r w:rsidRPr="004A25B2">
        <w:rPr>
          <w:rFonts w:ascii="Arial" w:hAnsi="Arial" w:cs="Arial"/>
          <w:sz w:val="20"/>
          <w:szCs w:val="20"/>
        </w:rPr>
        <w:t>You can also write in your own language.</w:t>
      </w:r>
    </w:p>
    <w:p w14:paraId="78F17D93" w14:textId="77777777" w:rsidR="005D2C37" w:rsidRPr="004A25B2" w:rsidRDefault="005D2C37" w:rsidP="004A25B2">
      <w:pPr>
        <w:spacing w:after="0" w:line="240" w:lineRule="auto"/>
        <w:rPr>
          <w:rFonts w:ascii="Arial" w:hAnsi="Arial" w:cs="Arial"/>
          <w:color w:val="0070C0"/>
          <w:sz w:val="20"/>
          <w:szCs w:val="20"/>
        </w:rPr>
      </w:pPr>
    </w:p>
    <w:p w14:paraId="636B746D" w14:textId="23F9B2F5" w:rsidR="005D2C37" w:rsidRPr="004A25B2" w:rsidRDefault="005D2C37" w:rsidP="004A25B2">
      <w:pPr>
        <w:spacing w:after="0" w:line="240" w:lineRule="auto"/>
        <w:rPr>
          <w:rFonts w:ascii="Arial" w:hAnsi="Arial" w:cs="Arial"/>
          <w:sz w:val="20"/>
          <w:szCs w:val="20"/>
        </w:rPr>
      </w:pPr>
      <w:r w:rsidRPr="004A25B2">
        <w:rPr>
          <w:rFonts w:ascii="Arial" w:hAnsi="Arial" w:cs="Arial"/>
          <w:b/>
          <w:sz w:val="20"/>
          <w:szCs w:val="20"/>
        </w:rPr>
        <w:t xml:space="preserve">PLEASE TAKE ACTION AS SOON AS POSSIBLE UNTIL: </w:t>
      </w:r>
      <w:r w:rsidR="002771C7" w:rsidRPr="004A25B2">
        <w:rPr>
          <w:rFonts w:ascii="Arial" w:hAnsi="Arial" w:cs="Arial"/>
          <w:sz w:val="20"/>
          <w:szCs w:val="20"/>
        </w:rPr>
        <w:t>31 August 2020</w:t>
      </w:r>
    </w:p>
    <w:p w14:paraId="2C5E5589" w14:textId="77777777" w:rsidR="005D2C37" w:rsidRPr="004A25B2" w:rsidRDefault="005D2C37" w:rsidP="004A25B2">
      <w:pPr>
        <w:spacing w:after="0" w:line="240" w:lineRule="auto"/>
        <w:rPr>
          <w:rFonts w:ascii="Arial" w:hAnsi="Arial" w:cs="Arial"/>
          <w:sz w:val="20"/>
          <w:szCs w:val="20"/>
        </w:rPr>
      </w:pPr>
      <w:r w:rsidRPr="004A25B2">
        <w:rPr>
          <w:rFonts w:ascii="Arial" w:hAnsi="Arial" w:cs="Arial"/>
          <w:sz w:val="20"/>
          <w:szCs w:val="20"/>
        </w:rPr>
        <w:t>Please check with the Amnesty office in your country if you wish to send appeals after the deadline.</w:t>
      </w:r>
    </w:p>
    <w:p w14:paraId="3A043DBD" w14:textId="77777777" w:rsidR="005D2C37" w:rsidRPr="004A25B2" w:rsidRDefault="005D2C37" w:rsidP="004A25B2">
      <w:pPr>
        <w:spacing w:after="0" w:line="240" w:lineRule="auto"/>
        <w:rPr>
          <w:rFonts w:ascii="Arial" w:hAnsi="Arial" w:cs="Arial"/>
          <w:b/>
          <w:sz w:val="20"/>
          <w:szCs w:val="20"/>
        </w:rPr>
      </w:pPr>
    </w:p>
    <w:p w14:paraId="54F5AB52" w14:textId="47D2D571" w:rsidR="00846E45" w:rsidRPr="004A25B2" w:rsidRDefault="005D2C37" w:rsidP="004A25B2">
      <w:pPr>
        <w:spacing w:after="0" w:line="240" w:lineRule="auto"/>
        <w:rPr>
          <w:rFonts w:ascii="Arial" w:hAnsi="Arial" w:cs="Arial"/>
          <w:b/>
          <w:sz w:val="20"/>
          <w:szCs w:val="20"/>
        </w:rPr>
      </w:pPr>
      <w:r w:rsidRPr="004A25B2">
        <w:rPr>
          <w:rFonts w:ascii="Arial" w:hAnsi="Arial" w:cs="Arial"/>
          <w:b/>
          <w:sz w:val="20"/>
          <w:szCs w:val="20"/>
        </w:rPr>
        <w:t>NAME AND PRONOUN:</w:t>
      </w:r>
      <w:r w:rsidR="002771C7" w:rsidRPr="004A25B2">
        <w:rPr>
          <w:rFonts w:ascii="Arial" w:hAnsi="Arial" w:cs="Arial"/>
          <w:b/>
          <w:sz w:val="20"/>
          <w:szCs w:val="20"/>
        </w:rPr>
        <w:t xml:space="preserve"> He/him/his </w:t>
      </w:r>
      <w:r w:rsidRPr="004A25B2">
        <w:rPr>
          <w:rFonts w:ascii="Arial" w:hAnsi="Arial" w:cs="Arial"/>
          <w:sz w:val="20"/>
          <w:szCs w:val="20"/>
        </w:rPr>
        <w:t>(preferre</w:t>
      </w:r>
      <w:bookmarkStart w:id="0" w:name="_GoBack"/>
      <w:bookmarkEnd w:id="0"/>
      <w:r w:rsidRPr="004A25B2">
        <w:rPr>
          <w:rFonts w:ascii="Arial" w:hAnsi="Arial" w:cs="Arial"/>
          <w:sz w:val="20"/>
          <w:szCs w:val="20"/>
        </w:rPr>
        <w:t>d pronouns)</w:t>
      </w:r>
    </w:p>
    <w:p w14:paraId="0CD61DE1" w14:textId="4A892565" w:rsidR="00B92AEC" w:rsidRPr="004A25B2" w:rsidRDefault="00B92AEC" w:rsidP="004A25B2">
      <w:pPr>
        <w:spacing w:line="240" w:lineRule="auto"/>
        <w:rPr>
          <w:rFonts w:ascii="Arial" w:hAnsi="Arial" w:cs="Arial"/>
          <w:sz w:val="20"/>
          <w:szCs w:val="20"/>
        </w:rPr>
      </w:pPr>
    </w:p>
    <w:sectPr w:rsidR="00B92AEC" w:rsidRPr="004A25B2" w:rsidSect="004A25B2">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4B76" w14:textId="77777777" w:rsidR="007B78F4" w:rsidRDefault="007B78F4">
      <w:r>
        <w:separator/>
      </w:r>
    </w:p>
  </w:endnote>
  <w:endnote w:type="continuationSeparator" w:id="0">
    <w:p w14:paraId="10682EEC" w14:textId="77777777" w:rsidR="007B78F4" w:rsidRDefault="007B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57E2" w14:textId="104C902B" w:rsidR="004A25B2" w:rsidRDefault="004A25B2">
    <w:pPr>
      <w:pStyle w:val="Footer"/>
    </w:pPr>
    <w:r w:rsidRPr="009160F6">
      <w:rPr>
        <w:noProof/>
        <w:lang w:val="es-MX" w:eastAsia="es-MX"/>
      </w:rPr>
      <w:drawing>
        <wp:inline distT="0" distB="0" distL="0" distR="0" wp14:anchorId="64438907" wp14:editId="0DECAF5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5DD3" w14:textId="77777777" w:rsidR="0019048E" w:rsidRPr="004D1533" w:rsidRDefault="0019048E" w:rsidP="0019048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05F3D73" w14:textId="77777777" w:rsidR="0019048E" w:rsidRPr="004D1533" w:rsidRDefault="0019048E" w:rsidP="0019048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2C95E66" w14:textId="1B279F84" w:rsidR="0019048E" w:rsidRDefault="0019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690C" w14:textId="77777777" w:rsidR="007B78F4" w:rsidRDefault="007B78F4">
      <w:r>
        <w:separator/>
      </w:r>
    </w:p>
  </w:footnote>
  <w:footnote w:type="continuationSeparator" w:id="0">
    <w:p w14:paraId="5D1FFE70" w14:textId="77777777" w:rsidR="007B78F4" w:rsidRDefault="007B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7DA3EF2" w:rsidR="00355617" w:rsidRPr="00D107AD" w:rsidRDefault="00515E98" w:rsidP="00D107AD">
    <w:pPr>
      <w:tabs>
        <w:tab w:val="right" w:pos="9121"/>
      </w:tabs>
      <w:spacing w:after="0"/>
      <w:rPr>
        <w:sz w:val="16"/>
        <w:szCs w:val="16"/>
        <w:lang w:val="es-PE"/>
      </w:rPr>
    </w:pPr>
    <w:proofErr w:type="spellStart"/>
    <w:r w:rsidRPr="00D107AD">
      <w:rPr>
        <w:sz w:val="16"/>
        <w:szCs w:val="16"/>
        <w:lang w:val="es-PE"/>
      </w:rPr>
      <w:t>First</w:t>
    </w:r>
    <w:proofErr w:type="spellEnd"/>
    <w:r w:rsidR="007A3AEA" w:rsidRPr="00D107AD">
      <w:rPr>
        <w:sz w:val="16"/>
        <w:szCs w:val="16"/>
        <w:lang w:val="es-PE"/>
      </w:rPr>
      <w:t xml:space="preserve"> UA: </w:t>
    </w:r>
    <w:r w:rsidR="00D107AD" w:rsidRPr="00D107AD">
      <w:rPr>
        <w:sz w:val="16"/>
        <w:szCs w:val="16"/>
        <w:lang w:val="es-PE"/>
      </w:rPr>
      <w:t xml:space="preserve">125/20 </w:t>
    </w:r>
    <w:proofErr w:type="spellStart"/>
    <w:r w:rsidR="007A3AEA" w:rsidRPr="00D107AD">
      <w:rPr>
        <w:sz w:val="16"/>
        <w:szCs w:val="16"/>
        <w:lang w:val="es-PE"/>
      </w:rPr>
      <w:t>Index</w:t>
    </w:r>
    <w:proofErr w:type="spellEnd"/>
    <w:r w:rsidR="007A3AEA" w:rsidRPr="00D107AD">
      <w:rPr>
        <w:sz w:val="16"/>
        <w:szCs w:val="16"/>
        <w:lang w:val="es-PE"/>
      </w:rPr>
      <w:t xml:space="preserve">: </w:t>
    </w:r>
    <w:r w:rsidR="008F55C3" w:rsidRPr="00D107AD">
      <w:rPr>
        <w:sz w:val="16"/>
        <w:szCs w:val="16"/>
        <w:lang w:val="es-PE"/>
      </w:rPr>
      <w:t>AMR 53/2850/2020</w:t>
    </w:r>
    <w:r w:rsidR="007A3AEA" w:rsidRPr="00D107AD">
      <w:rPr>
        <w:sz w:val="16"/>
        <w:szCs w:val="16"/>
        <w:lang w:val="es-PE"/>
      </w:rPr>
      <w:t xml:space="preserve"> </w:t>
    </w:r>
    <w:r w:rsidRPr="00D107AD">
      <w:rPr>
        <w:sz w:val="16"/>
        <w:szCs w:val="16"/>
        <w:lang w:val="es-PE"/>
      </w:rPr>
      <w:t>Venezuela</w:t>
    </w:r>
    <w:r w:rsidR="00D107AD" w:rsidRPr="00D107AD">
      <w:rPr>
        <w:sz w:val="16"/>
        <w:szCs w:val="16"/>
        <w:lang w:val="es-PE"/>
      </w:rPr>
      <w:tab/>
      <w:t>6 Augu</w:t>
    </w:r>
    <w:r w:rsidR="00D107AD">
      <w:rPr>
        <w:sz w:val="16"/>
        <w:szCs w:val="16"/>
        <w:lang w:val="es-PE"/>
      </w:rPr>
      <w:t>st 2020</w:t>
    </w:r>
  </w:p>
  <w:p w14:paraId="76F9B49C" w14:textId="77777777" w:rsidR="007A3AEA" w:rsidRPr="00D107AD" w:rsidRDefault="007A3AEA" w:rsidP="00980425">
    <w:pPr>
      <w:tabs>
        <w:tab w:val="right" w:pos="10203"/>
      </w:tabs>
      <w:spacing w:after="0"/>
      <w:rPr>
        <w:color w:val="FFFFFF"/>
        <w:lang w:val="es-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048E"/>
    <w:rsid w:val="0019118D"/>
    <w:rsid w:val="00194CD5"/>
    <w:rsid w:val="001A635D"/>
    <w:rsid w:val="001A6AC9"/>
    <w:rsid w:val="001D52A5"/>
    <w:rsid w:val="001E2045"/>
    <w:rsid w:val="001E4976"/>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771C7"/>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0E88"/>
    <w:rsid w:val="004A1BDD"/>
    <w:rsid w:val="004A25B2"/>
    <w:rsid w:val="004B1E15"/>
    <w:rsid w:val="004B2367"/>
    <w:rsid w:val="004B381D"/>
    <w:rsid w:val="004C265C"/>
    <w:rsid w:val="004C71F5"/>
    <w:rsid w:val="004D41DC"/>
    <w:rsid w:val="0050234F"/>
    <w:rsid w:val="00503961"/>
    <w:rsid w:val="00504FBC"/>
    <w:rsid w:val="00513582"/>
    <w:rsid w:val="00515E98"/>
    <w:rsid w:val="00517E88"/>
    <w:rsid w:val="005363CA"/>
    <w:rsid w:val="00542F58"/>
    <w:rsid w:val="00545423"/>
    <w:rsid w:val="00547E71"/>
    <w:rsid w:val="00565462"/>
    <w:rsid w:val="005668D0"/>
    <w:rsid w:val="00572CCD"/>
    <w:rsid w:val="0057440A"/>
    <w:rsid w:val="00581A12"/>
    <w:rsid w:val="00592C3E"/>
    <w:rsid w:val="00596449"/>
    <w:rsid w:val="005A295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B78F4"/>
    <w:rsid w:val="007C6CD0"/>
    <w:rsid w:val="007F3DC7"/>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3E0A"/>
    <w:rsid w:val="008849EA"/>
    <w:rsid w:val="00891FE8"/>
    <w:rsid w:val="008D16ED"/>
    <w:rsid w:val="008D2A6B"/>
    <w:rsid w:val="008D49A5"/>
    <w:rsid w:val="008E0B66"/>
    <w:rsid w:val="008E172D"/>
    <w:rsid w:val="008F55C3"/>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664F3"/>
    <w:rsid w:val="00A70D9D"/>
    <w:rsid w:val="00A7548F"/>
    <w:rsid w:val="00A81673"/>
    <w:rsid w:val="00A85874"/>
    <w:rsid w:val="00A90EA6"/>
    <w:rsid w:val="00AA124D"/>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D5C54"/>
    <w:rsid w:val="00CF7805"/>
    <w:rsid w:val="00D007F8"/>
    <w:rsid w:val="00D030C9"/>
    <w:rsid w:val="00D05A52"/>
    <w:rsid w:val="00D07A70"/>
    <w:rsid w:val="00D107AD"/>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0342"/>
    <w:rsid w:val="00E22AAE"/>
    <w:rsid w:val="00E37B98"/>
    <w:rsid w:val="00E406B4"/>
    <w:rsid w:val="00E40EAA"/>
    <w:rsid w:val="00E43F3A"/>
    <w:rsid w:val="00E45320"/>
    <w:rsid w:val="00E45B15"/>
    <w:rsid w:val="00E63CEF"/>
    <w:rsid w:val="00E65D5E"/>
    <w:rsid w:val="00E67C6B"/>
    <w:rsid w:val="00E707D9"/>
    <w:rsid w:val="00E7569C"/>
    <w:rsid w:val="00E76516"/>
    <w:rsid w:val="00E778FE"/>
    <w:rsid w:val="00EA1562"/>
    <w:rsid w:val="00EA68CE"/>
    <w:rsid w:val="00EB1C45"/>
    <w:rsid w:val="00EB51EB"/>
    <w:rsid w:val="00EC677A"/>
    <w:rsid w:val="00EF203D"/>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4A25B2"/>
    <w:pPr>
      <w:widowControl/>
      <w:tabs>
        <w:tab w:val="left" w:pos="567"/>
      </w:tabs>
      <w:suppressAutoHyphens w:val="0"/>
      <w:spacing w:after="0" w:line="240" w:lineRule="exact"/>
    </w:pPr>
    <w:rPr>
      <w:rFonts w:ascii="Arial" w:eastAsia="SimSun" w:hAnsi="Arial"/>
      <w:color w:val="auto"/>
      <w:lang w:eastAsia="en-US"/>
    </w:rPr>
  </w:style>
  <w:style w:type="paragraph" w:styleId="PlainText">
    <w:name w:val="Plain Text"/>
    <w:basedOn w:val="Normal"/>
    <w:link w:val="PlainTextChar"/>
    <w:uiPriority w:val="99"/>
    <w:unhideWhenUsed/>
    <w:rsid w:val="004A25B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A25B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43057">
      <w:bodyDiv w:val="1"/>
      <w:marLeft w:val="0"/>
      <w:marRight w:val="0"/>
      <w:marTop w:val="0"/>
      <w:marBottom w:val="0"/>
      <w:divBdr>
        <w:top w:val="none" w:sz="0" w:space="0" w:color="auto"/>
        <w:left w:val="none" w:sz="0" w:space="0" w:color="auto"/>
        <w:bottom w:val="none" w:sz="0" w:space="0" w:color="auto"/>
        <w:right w:val="none" w:sz="0" w:space="0" w:color="auto"/>
      </w:divBdr>
      <w:divsChild>
        <w:div w:id="64824539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venezuelainus/?hl=en" TargetMode="External"/><Relationship Id="rId2" Type="http://schemas.openxmlformats.org/officeDocument/2006/relationships/customXml" Target="../customXml/item2.xml"/><Relationship Id="rId16" Type="http://schemas.openxmlformats.org/officeDocument/2006/relationships/hyperlink" Target="https://www.facebook.com/VenezuelaInUS/posts/venezuelainus-invites-you-to-learn-about-the-empowerment-of-women-in-iberoameric/101567904467014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lang=e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tarekwiliamsaab?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AB0AA-61CC-4E64-863D-E60BE708467E}">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106ac91d-d4ab-4687-802e-6fe3051e6a09"/>
    <ds:schemaRef ds:uri="8ff88097-3b29-4e91-b7bf-6c5ef78908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A36A64-2AF1-4502-8705-EE2C663E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C3C2A-7B52-4F4E-AE84-5A464BB36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Venezuela: Charges against detainee must be dropped</vt:lpstr>
    </vt:vector>
  </TitlesOfParts>
  <Company>Amnesty International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Charges against detainee must be dropped</dc:title>
  <dc:creator>Nicky Millar</dc:creator>
  <cp:lastModifiedBy>Laura Galeano</cp:lastModifiedBy>
  <cp:revision>2</cp:revision>
  <cp:lastPrinted>2019-01-25T20:51:00Z</cp:lastPrinted>
  <dcterms:created xsi:type="dcterms:W3CDTF">2020-08-06T18:15:00Z</dcterms:created>
  <dcterms:modified xsi:type="dcterms:W3CDTF">2020-08-06T18:15:00Z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14;#Detention|61294936-9ca2-44d4-8349-2cce1d7849c8;#21;#Censorship and Freedom of Expression|d16f990b-9c41-4672-a40e-63498332d072</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3169100</vt:r8>
  </property>
</Properties>
</file>