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03057" w:rsidRDefault="0026766F" w:rsidP="00F03057">
      <w:pPr>
        <w:pStyle w:val="AIUrgentActionTopHeading"/>
        <w:tabs>
          <w:tab w:val="clear" w:pos="567"/>
        </w:tabs>
        <w:spacing w:line="240" w:lineRule="auto"/>
        <w:rPr>
          <w:rFonts w:cs="Arial"/>
          <w:sz w:val="80"/>
          <w:szCs w:val="80"/>
        </w:rPr>
      </w:pPr>
      <w:r w:rsidRPr="00F03057">
        <w:rPr>
          <w:rFonts w:cs="Arial"/>
          <w:sz w:val="80"/>
          <w:szCs w:val="80"/>
          <w:highlight w:val="yellow"/>
        </w:rPr>
        <w:t>URGENT ACTION</w:t>
      </w:r>
    </w:p>
    <w:p w14:paraId="69BD15C9" w14:textId="539BEA18" w:rsidR="006966F6" w:rsidRPr="00F03057" w:rsidRDefault="006966F6" w:rsidP="00F03057">
      <w:pPr>
        <w:pStyle w:val="Default"/>
        <w:rPr>
          <w:b/>
          <w:sz w:val="20"/>
          <w:szCs w:val="20"/>
        </w:rPr>
      </w:pPr>
    </w:p>
    <w:p w14:paraId="7C171D19" w14:textId="0640E184" w:rsidR="00D70D29" w:rsidRPr="00F03057" w:rsidRDefault="002E77E8" w:rsidP="00F03057">
      <w:pPr>
        <w:rPr>
          <w:rFonts w:ascii="Arial" w:hAnsi="Arial" w:cs="Arial"/>
          <w:b/>
          <w:i/>
          <w:color w:val="000000"/>
          <w:sz w:val="34"/>
          <w:szCs w:val="34"/>
          <w:lang w:eastAsia="es-MX"/>
        </w:rPr>
      </w:pPr>
      <w:r w:rsidRPr="00F03057">
        <w:rPr>
          <w:rFonts w:ascii="Arial" w:hAnsi="Arial" w:cs="Arial"/>
          <w:b/>
          <w:color w:val="000000"/>
          <w:sz w:val="34"/>
          <w:szCs w:val="34"/>
          <w:lang w:eastAsia="es-MX"/>
        </w:rPr>
        <w:t>DETAINED LAWYER IN CRITICAL HEALTH CONDITION</w:t>
      </w:r>
    </w:p>
    <w:p w14:paraId="10B55D4D" w14:textId="571FF662" w:rsidR="002E77E8" w:rsidRPr="00F03057" w:rsidRDefault="002E77E8" w:rsidP="00F03057">
      <w:pPr>
        <w:jc w:val="both"/>
        <w:rPr>
          <w:rFonts w:ascii="Arial" w:hAnsi="Arial" w:cs="Arial"/>
          <w:b/>
          <w:color w:val="000000"/>
          <w:sz w:val="22"/>
          <w:szCs w:val="22"/>
          <w:lang w:eastAsia="es-MX"/>
        </w:rPr>
      </w:pPr>
      <w:r w:rsidRPr="00F03057">
        <w:rPr>
          <w:rFonts w:ascii="Arial" w:hAnsi="Arial" w:cs="Arial"/>
          <w:b/>
          <w:color w:val="000000"/>
          <w:sz w:val="22"/>
          <w:szCs w:val="22"/>
          <w:lang w:eastAsia="es-MX"/>
        </w:rPr>
        <w:t xml:space="preserve">On 30 November 2020, the family of 63-year-old human rights lawyer Hoda Abdelmoniem learned that she was hospitalized after suffering from suspected kidney failure and severe pain. Her relatives last saw her during a court hearing on 27 October 2020 but continue to be denied prison visits and access to her medical records, raising their anguish about her health and wellbeing. She has been held for more than two years without trial, exceeding the maximum limit for pre-trial detention permissible under Egyptian law. </w:t>
      </w:r>
      <w:r w:rsidRPr="00F03057" w:rsidDel="0057595A">
        <w:rPr>
          <w:rFonts w:ascii="Arial" w:hAnsi="Arial" w:cs="Arial"/>
          <w:b/>
          <w:color w:val="000000"/>
          <w:sz w:val="22"/>
          <w:szCs w:val="22"/>
          <w:lang w:eastAsia="es-MX"/>
        </w:rPr>
        <w:t xml:space="preserve"> </w:t>
      </w:r>
    </w:p>
    <w:p w14:paraId="7A4CCD4D" w14:textId="6F6D0891" w:rsidR="00D70D29" w:rsidRPr="00F03057" w:rsidRDefault="00D70D29" w:rsidP="00F03057">
      <w:pPr>
        <w:rPr>
          <w:rFonts w:ascii="Arial" w:hAnsi="Arial" w:cs="Arial"/>
          <w:b/>
          <w:color w:val="000000"/>
          <w:sz w:val="18"/>
          <w:szCs w:val="18"/>
          <w:lang w:eastAsia="es-MX"/>
        </w:rPr>
      </w:pPr>
    </w:p>
    <w:p w14:paraId="51A6B5FB" w14:textId="77777777" w:rsidR="00F03057" w:rsidRPr="0007751F" w:rsidRDefault="00F03057" w:rsidP="00F03057">
      <w:pPr>
        <w:rPr>
          <w:rFonts w:ascii="Arial" w:hAnsi="Arial" w:cs="Arial"/>
          <w:b/>
          <w:sz w:val="20"/>
          <w:szCs w:val="20"/>
        </w:rPr>
      </w:pPr>
      <w:r w:rsidRPr="0007751F">
        <w:rPr>
          <w:rFonts w:ascii="Arial" w:hAnsi="Arial" w:cs="Arial"/>
          <w:b/>
          <w:sz w:val="20"/>
          <w:szCs w:val="20"/>
        </w:rPr>
        <w:t xml:space="preserve">TAKE ACTION: </w:t>
      </w:r>
    </w:p>
    <w:p w14:paraId="03A02DD6" w14:textId="77777777" w:rsidR="00F03057" w:rsidRPr="004D1533" w:rsidRDefault="00F03057" w:rsidP="00F03057">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30B2171" w14:textId="27CEFBB2" w:rsidR="00F03057" w:rsidRPr="004D1533" w:rsidRDefault="00F03057" w:rsidP="00F03057">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190.18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1142340D" w:rsidR="00AF1FE1" w:rsidRPr="00F03057" w:rsidRDefault="00AF1FE1" w:rsidP="00F03057">
      <w:pPr>
        <w:rPr>
          <w:rFonts w:ascii="Arial" w:hAnsi="Arial" w:cs="Arial"/>
          <w:b/>
          <w:sz w:val="20"/>
          <w:szCs w:val="20"/>
        </w:rPr>
      </w:pPr>
    </w:p>
    <w:p w14:paraId="42BB4F43" w14:textId="77777777" w:rsidR="00F03057" w:rsidRDefault="00F03057" w:rsidP="00F03057">
      <w:pPr>
        <w:widowControl w:val="0"/>
        <w:suppressAutoHyphens/>
        <w:rPr>
          <w:rFonts w:ascii="Arial" w:eastAsia="MS Mincho" w:hAnsi="Arial" w:cs="Arial"/>
          <w:b/>
          <w:iCs/>
          <w:color w:val="000000"/>
          <w:sz w:val="18"/>
          <w:szCs w:val="18"/>
          <w:lang w:eastAsia="ar-SA"/>
        </w:rPr>
        <w:sectPr w:rsidR="00F03057" w:rsidSect="00F03057">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66D3DE7F" w14:textId="4D11E642" w:rsidR="00F03057" w:rsidRPr="00B907F8" w:rsidRDefault="00F03057" w:rsidP="00F03057">
      <w:pPr>
        <w:widowControl w:val="0"/>
        <w:suppressAutoHyphens/>
        <w:rPr>
          <w:rFonts w:ascii="Arial" w:eastAsia="MS Mincho" w:hAnsi="Arial" w:cs="Arial"/>
          <w:b/>
          <w:iCs/>
          <w:color w:val="000000"/>
          <w:sz w:val="18"/>
          <w:szCs w:val="18"/>
          <w:lang w:eastAsia="ar-SA"/>
        </w:rPr>
      </w:pPr>
      <w:r w:rsidRPr="00B907F8">
        <w:rPr>
          <w:rFonts w:ascii="Arial" w:eastAsia="MS Mincho" w:hAnsi="Arial" w:cs="Arial"/>
          <w:b/>
          <w:iCs/>
          <w:color w:val="000000"/>
          <w:sz w:val="18"/>
          <w:szCs w:val="18"/>
          <w:lang w:eastAsia="ar-SA"/>
        </w:rPr>
        <w:t>Public Prosecutor Hamada al-</w:t>
      </w:r>
      <w:proofErr w:type="spellStart"/>
      <w:r w:rsidRPr="00B907F8">
        <w:rPr>
          <w:rFonts w:ascii="Arial" w:eastAsia="MS Mincho" w:hAnsi="Arial" w:cs="Arial"/>
          <w:b/>
          <w:iCs/>
          <w:color w:val="000000"/>
          <w:sz w:val="18"/>
          <w:szCs w:val="18"/>
          <w:lang w:eastAsia="ar-SA"/>
        </w:rPr>
        <w:t>Sawi</w:t>
      </w:r>
      <w:proofErr w:type="spellEnd"/>
    </w:p>
    <w:p w14:paraId="690B9FCD" w14:textId="77777777" w:rsidR="00F03057" w:rsidRPr="00B907F8" w:rsidRDefault="00F03057" w:rsidP="00F03057">
      <w:pPr>
        <w:widowControl w:val="0"/>
        <w:suppressAutoHyphens/>
        <w:rPr>
          <w:rFonts w:ascii="Arial" w:eastAsia="MS Mincho" w:hAnsi="Arial" w:cs="Arial"/>
          <w:bCs/>
          <w:iCs/>
          <w:color w:val="000000"/>
          <w:sz w:val="18"/>
          <w:szCs w:val="18"/>
          <w:lang w:eastAsia="ar-SA"/>
        </w:rPr>
      </w:pPr>
      <w:r w:rsidRPr="00B907F8">
        <w:rPr>
          <w:rFonts w:ascii="Arial" w:eastAsia="MS Mincho" w:hAnsi="Arial" w:cs="Arial"/>
          <w:bCs/>
          <w:iCs/>
          <w:color w:val="000000"/>
          <w:sz w:val="18"/>
          <w:szCs w:val="18"/>
          <w:lang w:eastAsia="ar-SA"/>
        </w:rPr>
        <w:t>Office of the Public Prosecutor</w:t>
      </w:r>
    </w:p>
    <w:p w14:paraId="7DFE6A5D" w14:textId="77777777" w:rsidR="00F03057" w:rsidRPr="00B907F8" w:rsidRDefault="00F03057" w:rsidP="00F03057">
      <w:pPr>
        <w:widowControl w:val="0"/>
        <w:suppressAutoHyphens/>
        <w:rPr>
          <w:rFonts w:ascii="Arial" w:eastAsia="MS Mincho" w:hAnsi="Arial" w:cs="Arial"/>
          <w:bCs/>
          <w:iCs/>
          <w:color w:val="000000"/>
          <w:sz w:val="18"/>
          <w:szCs w:val="18"/>
          <w:lang w:eastAsia="ar-SA"/>
        </w:rPr>
      </w:pPr>
      <w:r w:rsidRPr="00B907F8">
        <w:rPr>
          <w:rFonts w:ascii="Arial" w:eastAsia="MS Mincho" w:hAnsi="Arial" w:cs="Arial"/>
          <w:bCs/>
          <w:iCs/>
          <w:color w:val="000000"/>
          <w:sz w:val="18"/>
          <w:szCs w:val="18"/>
          <w:lang w:eastAsia="ar-SA"/>
        </w:rPr>
        <w:t>Madinat al-Rehab</w:t>
      </w:r>
    </w:p>
    <w:p w14:paraId="24436B65" w14:textId="77777777" w:rsidR="00F03057" w:rsidRPr="00B907F8" w:rsidRDefault="00F03057" w:rsidP="00F03057">
      <w:pPr>
        <w:widowControl w:val="0"/>
        <w:suppressAutoHyphens/>
        <w:rPr>
          <w:rFonts w:ascii="Arial" w:eastAsia="MS Mincho" w:hAnsi="Arial" w:cs="Arial"/>
          <w:bCs/>
          <w:iCs/>
          <w:color w:val="000000"/>
          <w:sz w:val="18"/>
          <w:szCs w:val="18"/>
          <w:lang w:eastAsia="ar-SA"/>
        </w:rPr>
      </w:pPr>
      <w:r w:rsidRPr="00B907F8">
        <w:rPr>
          <w:rFonts w:ascii="Arial" w:eastAsia="MS Mincho" w:hAnsi="Arial" w:cs="Arial"/>
          <w:bCs/>
          <w:iCs/>
          <w:color w:val="000000"/>
          <w:sz w:val="18"/>
          <w:szCs w:val="18"/>
          <w:lang w:eastAsia="ar-SA"/>
        </w:rPr>
        <w:t xml:space="preserve">Cairo, Arab Republic of Egypt </w:t>
      </w:r>
    </w:p>
    <w:p w14:paraId="497BD40A" w14:textId="77777777" w:rsidR="00F03057" w:rsidRPr="00B907F8" w:rsidRDefault="00F03057" w:rsidP="00F03057">
      <w:pPr>
        <w:widowControl w:val="0"/>
        <w:suppressAutoHyphens/>
        <w:rPr>
          <w:rFonts w:ascii="Arial" w:eastAsia="MS Mincho" w:hAnsi="Arial" w:cs="Arial"/>
          <w:bCs/>
          <w:iCs/>
          <w:color w:val="000000"/>
          <w:sz w:val="18"/>
          <w:szCs w:val="18"/>
          <w:lang w:val="en-US" w:eastAsia="ar-SA"/>
        </w:rPr>
      </w:pPr>
      <w:r w:rsidRPr="00B907F8">
        <w:rPr>
          <w:rFonts w:ascii="Arial" w:eastAsia="MS Mincho" w:hAnsi="Arial" w:cs="Arial"/>
          <w:bCs/>
          <w:iCs/>
          <w:color w:val="000000"/>
          <w:sz w:val="18"/>
          <w:szCs w:val="18"/>
          <w:lang w:val="en-US" w:eastAsia="ar-SA"/>
        </w:rPr>
        <w:t>Fax: +202 2577 4716</w:t>
      </w:r>
    </w:p>
    <w:p w14:paraId="2E824F03" w14:textId="77777777" w:rsidR="00F03057" w:rsidRPr="00B907F8" w:rsidRDefault="00F03057" w:rsidP="00F03057">
      <w:pPr>
        <w:widowControl w:val="0"/>
        <w:suppressAutoHyphens/>
        <w:rPr>
          <w:rFonts w:ascii="Arial" w:eastAsia="MS Mincho" w:hAnsi="Arial" w:cs="Arial"/>
          <w:iCs/>
          <w:color w:val="000000"/>
          <w:sz w:val="18"/>
          <w:szCs w:val="18"/>
          <w:lang w:eastAsia="ar-SA"/>
        </w:rPr>
      </w:pPr>
      <w:r w:rsidRPr="00B907F8">
        <w:rPr>
          <w:rFonts w:ascii="Arial" w:eastAsia="MS Mincho" w:hAnsi="Arial" w:cs="Arial"/>
          <w:bCs/>
          <w:iCs/>
          <w:color w:val="000000"/>
          <w:sz w:val="18"/>
          <w:szCs w:val="18"/>
          <w:lang w:val="en-US" w:eastAsia="ar-SA"/>
        </w:rPr>
        <w:t xml:space="preserve">Twitter: </w:t>
      </w:r>
      <w:hyperlink r:id="rId16" w:history="1">
        <w:r w:rsidRPr="00B907F8">
          <w:rPr>
            <w:rStyle w:val="Hyperlink"/>
            <w:rFonts w:ascii="Arial" w:eastAsia="MS Mincho" w:hAnsi="Arial" w:cs="Arial"/>
            <w:bCs/>
            <w:iCs/>
            <w:sz w:val="18"/>
            <w:szCs w:val="18"/>
            <w:lang w:val="en-US" w:eastAsia="ar-SA"/>
          </w:rPr>
          <w:t>@</w:t>
        </w:r>
        <w:proofErr w:type="spellStart"/>
        <w:r w:rsidRPr="00B907F8">
          <w:rPr>
            <w:rStyle w:val="Hyperlink"/>
            <w:rFonts w:ascii="Arial" w:eastAsia="MS Mincho" w:hAnsi="Arial" w:cs="Arial"/>
            <w:bCs/>
            <w:iCs/>
            <w:sz w:val="18"/>
            <w:szCs w:val="18"/>
            <w:lang w:val="en-US" w:eastAsia="ar-SA"/>
          </w:rPr>
          <w:t>EgyptJustice</w:t>
        </w:r>
        <w:proofErr w:type="spellEnd"/>
      </w:hyperlink>
      <w:r w:rsidRPr="00B907F8">
        <w:rPr>
          <w:rFonts w:ascii="Arial" w:eastAsia="MS Mincho" w:hAnsi="Arial" w:cs="Arial"/>
          <w:iCs/>
          <w:color w:val="000000"/>
          <w:sz w:val="18"/>
          <w:szCs w:val="18"/>
          <w:lang w:eastAsia="ar-SA"/>
        </w:rPr>
        <w:t xml:space="preserve"> </w:t>
      </w:r>
    </w:p>
    <w:p w14:paraId="581DF596" w14:textId="77777777" w:rsidR="00F03057" w:rsidRPr="00B907F8" w:rsidRDefault="00F03057" w:rsidP="00F03057">
      <w:pPr>
        <w:widowControl w:val="0"/>
        <w:suppressAutoHyphens/>
        <w:rPr>
          <w:rFonts w:ascii="Arial" w:eastAsia="MS Mincho" w:hAnsi="Arial" w:cs="Arial"/>
          <w:iCs/>
          <w:color w:val="000000"/>
          <w:sz w:val="18"/>
          <w:szCs w:val="18"/>
          <w:lang w:eastAsia="ar-SA"/>
        </w:rPr>
      </w:pPr>
    </w:p>
    <w:p w14:paraId="2244FE74" w14:textId="77777777" w:rsidR="00F03057" w:rsidRDefault="00F03057" w:rsidP="00F03057">
      <w:pPr>
        <w:pStyle w:val="PlainText"/>
        <w:rPr>
          <w:rFonts w:ascii="Arial" w:hAnsi="Arial" w:cs="Arial"/>
          <w:b/>
          <w:bCs/>
          <w:iCs/>
          <w:sz w:val="18"/>
          <w:szCs w:val="18"/>
        </w:rPr>
      </w:pPr>
    </w:p>
    <w:p w14:paraId="56FEEF01" w14:textId="77777777" w:rsidR="00F03057" w:rsidRPr="00B907F8" w:rsidRDefault="00F03057" w:rsidP="00F03057">
      <w:pPr>
        <w:pStyle w:val="PlainText"/>
        <w:rPr>
          <w:rFonts w:ascii="Arial" w:hAnsi="Arial" w:cs="Arial"/>
          <w:b/>
          <w:bCs/>
          <w:iCs/>
          <w:sz w:val="18"/>
          <w:szCs w:val="18"/>
        </w:rPr>
      </w:pPr>
      <w:r w:rsidRPr="00B907F8">
        <w:rPr>
          <w:rFonts w:ascii="Arial" w:hAnsi="Arial" w:cs="Arial"/>
          <w:b/>
          <w:bCs/>
          <w:iCs/>
          <w:sz w:val="18"/>
          <w:szCs w:val="18"/>
        </w:rPr>
        <w:t>Ambassador Yasser Reda</w:t>
      </w:r>
    </w:p>
    <w:p w14:paraId="0D23EB55" w14:textId="77777777" w:rsidR="00F03057" w:rsidRPr="00B907F8" w:rsidRDefault="00F03057" w:rsidP="00F03057">
      <w:pPr>
        <w:pStyle w:val="PlainText"/>
        <w:rPr>
          <w:rFonts w:ascii="Arial" w:hAnsi="Arial" w:cs="Arial"/>
          <w:iCs/>
          <w:sz w:val="18"/>
          <w:szCs w:val="18"/>
        </w:rPr>
      </w:pPr>
      <w:r w:rsidRPr="00B907F8">
        <w:rPr>
          <w:rFonts w:ascii="Arial" w:hAnsi="Arial" w:cs="Arial"/>
          <w:iCs/>
          <w:sz w:val="18"/>
          <w:szCs w:val="18"/>
        </w:rPr>
        <w:t>Embassy of the Arab Republic of Egypt</w:t>
      </w:r>
    </w:p>
    <w:p w14:paraId="3607D9EC" w14:textId="77777777" w:rsidR="00F03057" w:rsidRPr="00B907F8" w:rsidRDefault="00F03057" w:rsidP="00F03057">
      <w:pPr>
        <w:pStyle w:val="PlainText"/>
        <w:rPr>
          <w:rFonts w:ascii="Arial" w:hAnsi="Arial" w:cs="Arial"/>
          <w:iCs/>
          <w:sz w:val="18"/>
          <w:szCs w:val="18"/>
        </w:rPr>
      </w:pPr>
      <w:r w:rsidRPr="00B907F8">
        <w:rPr>
          <w:rFonts w:ascii="Arial" w:hAnsi="Arial" w:cs="Arial"/>
          <w:iCs/>
          <w:sz w:val="18"/>
          <w:szCs w:val="18"/>
        </w:rPr>
        <w:t>3521 International Ct NW, Washington DC 20008</w:t>
      </w:r>
    </w:p>
    <w:p w14:paraId="663FF57E" w14:textId="77777777" w:rsidR="00F03057" w:rsidRPr="00B907F8" w:rsidRDefault="00F03057" w:rsidP="00F03057">
      <w:pPr>
        <w:pStyle w:val="PlainText"/>
        <w:rPr>
          <w:rFonts w:ascii="Arial" w:hAnsi="Arial" w:cs="Arial"/>
          <w:iCs/>
          <w:sz w:val="18"/>
          <w:szCs w:val="18"/>
        </w:rPr>
      </w:pPr>
      <w:r w:rsidRPr="00B907F8">
        <w:rPr>
          <w:rFonts w:ascii="Arial" w:hAnsi="Arial" w:cs="Arial"/>
          <w:iCs/>
          <w:sz w:val="18"/>
          <w:szCs w:val="18"/>
        </w:rPr>
        <w:t xml:space="preserve">Phone: 202 895 5400 I Fax: 202 244 5131  </w:t>
      </w:r>
    </w:p>
    <w:p w14:paraId="3EB9DCE8" w14:textId="77777777" w:rsidR="00F03057" w:rsidRPr="00B907F8" w:rsidRDefault="00F03057" w:rsidP="00F03057">
      <w:pPr>
        <w:pStyle w:val="PlainText"/>
        <w:rPr>
          <w:rFonts w:ascii="Arial" w:hAnsi="Arial" w:cs="Arial"/>
          <w:iCs/>
          <w:sz w:val="18"/>
          <w:szCs w:val="18"/>
        </w:rPr>
      </w:pPr>
      <w:r w:rsidRPr="00B907F8">
        <w:rPr>
          <w:rFonts w:ascii="Arial" w:hAnsi="Arial" w:cs="Arial"/>
          <w:iCs/>
          <w:sz w:val="18"/>
          <w:szCs w:val="18"/>
        </w:rPr>
        <w:t xml:space="preserve">Email: </w:t>
      </w:r>
      <w:hyperlink r:id="rId17" w:history="1">
        <w:r w:rsidRPr="009C301F">
          <w:rPr>
            <w:rStyle w:val="Hyperlink"/>
            <w:rFonts w:ascii="Arial" w:hAnsi="Arial" w:cs="Arial"/>
            <w:iCs/>
            <w:sz w:val="18"/>
            <w:szCs w:val="18"/>
          </w:rPr>
          <w:t>embassy@egyptembassy.net</w:t>
        </w:r>
      </w:hyperlink>
      <w:r>
        <w:rPr>
          <w:rFonts w:ascii="Arial" w:hAnsi="Arial" w:cs="Arial"/>
          <w:iCs/>
          <w:sz w:val="18"/>
          <w:szCs w:val="18"/>
        </w:rPr>
        <w:t xml:space="preserve"> </w:t>
      </w:r>
    </w:p>
    <w:p w14:paraId="7B5C8CF7" w14:textId="77777777" w:rsidR="00F03057" w:rsidRPr="00B907F8" w:rsidRDefault="00F03057" w:rsidP="00F03057">
      <w:pPr>
        <w:pStyle w:val="PlainText"/>
        <w:rPr>
          <w:rFonts w:ascii="Arial" w:hAnsi="Arial" w:cs="Arial"/>
          <w:iCs/>
          <w:sz w:val="18"/>
          <w:szCs w:val="18"/>
        </w:rPr>
      </w:pPr>
      <w:r w:rsidRPr="00B907F8">
        <w:rPr>
          <w:rFonts w:ascii="Arial" w:hAnsi="Arial" w:cs="Arial"/>
          <w:iCs/>
          <w:sz w:val="18"/>
          <w:szCs w:val="18"/>
        </w:rPr>
        <w:t xml:space="preserve">Twitter: </w:t>
      </w:r>
      <w:hyperlink r:id="rId18" w:history="1">
        <w:r w:rsidRPr="00B907F8">
          <w:rPr>
            <w:rStyle w:val="Hyperlink"/>
            <w:rFonts w:ascii="Arial" w:hAnsi="Arial" w:cs="Arial"/>
            <w:iCs/>
            <w:sz w:val="18"/>
            <w:szCs w:val="18"/>
          </w:rPr>
          <w:t>@</w:t>
        </w:r>
        <w:proofErr w:type="spellStart"/>
        <w:r w:rsidRPr="00B907F8">
          <w:rPr>
            <w:rStyle w:val="Hyperlink"/>
            <w:rFonts w:ascii="Arial" w:hAnsi="Arial" w:cs="Arial"/>
            <w:iCs/>
            <w:sz w:val="18"/>
            <w:szCs w:val="18"/>
          </w:rPr>
          <w:t>EgyptEmbassyUSA</w:t>
        </w:r>
        <w:proofErr w:type="spellEnd"/>
      </w:hyperlink>
    </w:p>
    <w:p w14:paraId="2898D405" w14:textId="6E8CA484" w:rsidR="00F03057" w:rsidRPr="00F03057" w:rsidRDefault="00F03057" w:rsidP="00F03057">
      <w:pPr>
        <w:pStyle w:val="PlainText"/>
        <w:rPr>
          <w:rFonts w:ascii="Arial" w:hAnsi="Arial" w:cs="Arial"/>
          <w:iCs/>
          <w:sz w:val="18"/>
          <w:szCs w:val="18"/>
        </w:rPr>
        <w:sectPr w:rsidR="00F03057" w:rsidRPr="00F03057" w:rsidSect="00F03057">
          <w:type w:val="continuous"/>
          <w:pgSz w:w="12240" w:h="15840" w:code="1"/>
          <w:pgMar w:top="720" w:right="720" w:bottom="2160" w:left="720" w:header="0" w:footer="567" w:gutter="0"/>
          <w:cols w:num="2" w:space="567"/>
          <w:titlePg/>
          <w:docGrid w:linePitch="360"/>
        </w:sectPr>
      </w:pPr>
      <w:r w:rsidRPr="00B907F8">
        <w:rPr>
          <w:rFonts w:ascii="Arial" w:hAnsi="Arial" w:cs="Arial"/>
          <w:iCs/>
          <w:sz w:val="18"/>
          <w:szCs w:val="18"/>
        </w:rPr>
        <w:t>Salutation: Dear Ambassador</w:t>
      </w:r>
    </w:p>
    <w:p w14:paraId="3C7A1CC8" w14:textId="1ADA6A31" w:rsidR="00F03057" w:rsidRPr="00F03057" w:rsidRDefault="00F03057" w:rsidP="00F03057">
      <w:pPr>
        <w:widowControl w:val="0"/>
        <w:suppressAutoHyphens/>
        <w:jc w:val="both"/>
        <w:rPr>
          <w:rFonts w:ascii="Arial" w:eastAsia="MS Mincho" w:hAnsi="Arial" w:cs="Arial"/>
          <w:iCs/>
          <w:color w:val="000000"/>
          <w:sz w:val="20"/>
          <w:szCs w:val="20"/>
          <w:lang w:eastAsia="ar-SA"/>
        </w:rPr>
      </w:pPr>
      <w:r w:rsidRPr="00F03057">
        <w:rPr>
          <w:rFonts w:ascii="Arial" w:eastAsia="MS Mincho" w:hAnsi="Arial" w:cs="Arial"/>
          <w:iCs/>
          <w:color w:val="000000"/>
          <w:sz w:val="20"/>
          <w:szCs w:val="20"/>
          <w:lang w:eastAsia="ar-SA"/>
        </w:rPr>
        <w:t xml:space="preserve">Dear </w:t>
      </w:r>
      <w:proofErr w:type="spellStart"/>
      <w:r w:rsidRPr="00F03057">
        <w:rPr>
          <w:rFonts w:ascii="Arial" w:eastAsia="MS Mincho" w:hAnsi="Arial" w:cs="Arial"/>
          <w:iCs/>
          <w:color w:val="000000"/>
          <w:sz w:val="20"/>
          <w:szCs w:val="20"/>
          <w:lang w:eastAsia="ar-SA"/>
        </w:rPr>
        <w:t>Counselor</w:t>
      </w:r>
      <w:proofErr w:type="spellEnd"/>
      <w:r w:rsidRPr="00F03057">
        <w:rPr>
          <w:rFonts w:ascii="Arial" w:eastAsia="MS Mincho" w:hAnsi="Arial" w:cs="Arial"/>
          <w:iCs/>
          <w:color w:val="000000"/>
          <w:sz w:val="20"/>
          <w:szCs w:val="20"/>
          <w:lang w:eastAsia="ar-SA"/>
        </w:rPr>
        <w:t>,</w:t>
      </w:r>
    </w:p>
    <w:p w14:paraId="5D4EC9D2" w14:textId="77777777" w:rsidR="00F03057" w:rsidRPr="00F03057" w:rsidRDefault="00F03057" w:rsidP="00F03057">
      <w:pPr>
        <w:widowControl w:val="0"/>
        <w:suppressAutoHyphens/>
        <w:jc w:val="both"/>
        <w:rPr>
          <w:rFonts w:ascii="Arial" w:eastAsia="MS Mincho" w:hAnsi="Arial" w:cs="Arial"/>
          <w:iCs/>
          <w:color w:val="000000"/>
          <w:sz w:val="20"/>
          <w:szCs w:val="20"/>
          <w:lang w:eastAsia="ar-SA"/>
        </w:rPr>
      </w:pPr>
    </w:p>
    <w:p w14:paraId="5044016A" w14:textId="7C061BA1" w:rsidR="002E77E8" w:rsidRPr="00F03057" w:rsidRDefault="002E77E8" w:rsidP="00F03057">
      <w:pPr>
        <w:widowControl w:val="0"/>
        <w:suppressAutoHyphens/>
        <w:jc w:val="both"/>
        <w:rPr>
          <w:rFonts w:ascii="Arial" w:eastAsia="MS Mincho" w:hAnsi="Arial" w:cs="Arial"/>
          <w:iCs/>
          <w:color w:val="000000"/>
          <w:sz w:val="20"/>
          <w:szCs w:val="20"/>
          <w:lang w:eastAsia="ar-SA"/>
        </w:rPr>
      </w:pPr>
      <w:r w:rsidRPr="00F03057">
        <w:rPr>
          <w:rFonts w:ascii="Arial" w:eastAsia="MS Mincho" w:hAnsi="Arial" w:cs="Arial"/>
          <w:iCs/>
          <w:color w:val="000000"/>
          <w:sz w:val="20"/>
          <w:szCs w:val="20"/>
          <w:lang w:eastAsia="ar-SA"/>
        </w:rPr>
        <w:t>Human rights lawyer</w:t>
      </w:r>
      <w:r w:rsidR="00F03057">
        <w:rPr>
          <w:rFonts w:ascii="Arial" w:eastAsia="MS Mincho" w:hAnsi="Arial" w:cs="Arial"/>
          <w:iCs/>
          <w:color w:val="000000"/>
          <w:sz w:val="20"/>
          <w:szCs w:val="20"/>
          <w:lang w:eastAsia="ar-SA"/>
        </w:rPr>
        <w:t>,</w:t>
      </w:r>
      <w:r w:rsidRPr="00F03057">
        <w:rPr>
          <w:rFonts w:ascii="Arial" w:eastAsia="MS Mincho" w:hAnsi="Arial" w:cs="Arial"/>
          <w:iCs/>
          <w:color w:val="000000"/>
          <w:sz w:val="20"/>
          <w:szCs w:val="20"/>
          <w:lang w:eastAsia="ar-SA"/>
        </w:rPr>
        <w:t xml:space="preserve"> </w:t>
      </w:r>
      <w:proofErr w:type="spellStart"/>
      <w:r w:rsidRPr="00F03057">
        <w:rPr>
          <w:rFonts w:ascii="Arial" w:eastAsia="MS Mincho" w:hAnsi="Arial" w:cs="Arial"/>
          <w:iCs/>
          <w:color w:val="000000"/>
          <w:sz w:val="20"/>
          <w:szCs w:val="20"/>
          <w:lang w:eastAsia="ar-SA"/>
        </w:rPr>
        <w:t>Hoda</w:t>
      </w:r>
      <w:proofErr w:type="spellEnd"/>
      <w:r w:rsidRPr="00F03057">
        <w:rPr>
          <w:rFonts w:ascii="Arial" w:eastAsia="MS Mincho" w:hAnsi="Arial" w:cs="Arial"/>
          <w:iCs/>
          <w:color w:val="000000"/>
          <w:sz w:val="20"/>
          <w:szCs w:val="20"/>
          <w:lang w:eastAsia="ar-SA"/>
        </w:rPr>
        <w:t xml:space="preserve"> </w:t>
      </w:r>
      <w:proofErr w:type="spellStart"/>
      <w:r w:rsidRPr="00F03057">
        <w:rPr>
          <w:rFonts w:ascii="Arial" w:eastAsia="MS Mincho" w:hAnsi="Arial" w:cs="Arial"/>
          <w:iCs/>
          <w:color w:val="000000"/>
          <w:sz w:val="20"/>
          <w:szCs w:val="20"/>
          <w:lang w:eastAsia="ar-SA"/>
        </w:rPr>
        <w:t>Abdelmoinem</w:t>
      </w:r>
      <w:proofErr w:type="spellEnd"/>
      <w:r w:rsidR="00F03057">
        <w:rPr>
          <w:rFonts w:ascii="Arial" w:eastAsia="MS Mincho" w:hAnsi="Arial" w:cs="Arial"/>
          <w:iCs/>
          <w:color w:val="000000"/>
          <w:sz w:val="20"/>
          <w:szCs w:val="20"/>
          <w:lang w:eastAsia="ar-SA"/>
        </w:rPr>
        <w:t>,</w:t>
      </w:r>
      <w:r w:rsidRPr="00F03057">
        <w:rPr>
          <w:rFonts w:ascii="Arial" w:eastAsia="MS Mincho" w:hAnsi="Arial" w:cs="Arial"/>
          <w:iCs/>
          <w:color w:val="000000"/>
          <w:sz w:val="20"/>
          <w:szCs w:val="20"/>
          <w:lang w:eastAsia="ar-SA"/>
        </w:rPr>
        <w:t xml:space="preserve"> has been arbitrarily detained for over two years, solely in relation to her human rights work. On 27 October 2020, the Cairo Criminal Court renewed her detention for 45 days pending investigations into unfounded “terrorism”</w:t>
      </w:r>
      <w:r w:rsidR="00F03057">
        <w:rPr>
          <w:rFonts w:ascii="Arial" w:eastAsia="MS Mincho" w:hAnsi="Arial" w:cs="Arial"/>
          <w:iCs/>
          <w:color w:val="000000"/>
          <w:sz w:val="20"/>
          <w:szCs w:val="20"/>
          <w:lang w:eastAsia="ar-SA"/>
        </w:rPr>
        <w:t xml:space="preserve"> </w:t>
      </w:r>
      <w:r w:rsidRPr="00F03057">
        <w:rPr>
          <w:rFonts w:ascii="Arial" w:eastAsia="MS Mincho" w:hAnsi="Arial" w:cs="Arial"/>
          <w:iCs/>
          <w:color w:val="000000"/>
          <w:sz w:val="20"/>
          <w:szCs w:val="20"/>
          <w:lang w:eastAsia="ar-SA"/>
        </w:rPr>
        <w:t xml:space="preserve">related charges. </w:t>
      </w:r>
      <w:proofErr w:type="spellStart"/>
      <w:r w:rsidRPr="00F03057">
        <w:rPr>
          <w:rFonts w:ascii="Arial" w:eastAsia="MS Mincho" w:hAnsi="Arial" w:cs="Arial"/>
          <w:iCs/>
          <w:color w:val="000000"/>
          <w:sz w:val="20"/>
          <w:szCs w:val="20"/>
          <w:lang w:eastAsia="ar-SA"/>
        </w:rPr>
        <w:t>Hoda</w:t>
      </w:r>
      <w:proofErr w:type="spellEnd"/>
      <w:r w:rsidRPr="00F03057">
        <w:rPr>
          <w:rFonts w:ascii="Arial" w:eastAsia="MS Mincho" w:hAnsi="Arial" w:cs="Arial"/>
          <w:iCs/>
          <w:color w:val="000000"/>
          <w:sz w:val="20"/>
          <w:szCs w:val="20"/>
          <w:lang w:eastAsia="ar-SA"/>
        </w:rPr>
        <w:t xml:space="preserve"> </w:t>
      </w:r>
      <w:proofErr w:type="spellStart"/>
      <w:r w:rsidRPr="00F03057">
        <w:rPr>
          <w:rFonts w:ascii="Arial" w:eastAsia="MS Mincho" w:hAnsi="Arial" w:cs="Arial"/>
          <w:iCs/>
          <w:color w:val="000000"/>
          <w:sz w:val="20"/>
          <w:szCs w:val="20"/>
          <w:lang w:eastAsia="ar-SA"/>
        </w:rPr>
        <w:t>Abdelmoinem's</w:t>
      </w:r>
      <w:proofErr w:type="spellEnd"/>
      <w:r w:rsidRPr="00F03057">
        <w:rPr>
          <w:rFonts w:ascii="Arial" w:eastAsia="MS Mincho" w:hAnsi="Arial" w:cs="Arial"/>
          <w:iCs/>
          <w:color w:val="000000"/>
          <w:sz w:val="20"/>
          <w:szCs w:val="20"/>
          <w:lang w:eastAsia="ar-SA"/>
        </w:rPr>
        <w:t xml:space="preserve"> pre-trial detention has exceeded the limit of two years permissible under Egyptian law. </w:t>
      </w:r>
    </w:p>
    <w:p w14:paraId="5BF70E7B" w14:textId="77777777" w:rsidR="002E77E8" w:rsidRPr="00F03057" w:rsidRDefault="002E77E8" w:rsidP="00F03057">
      <w:pPr>
        <w:widowControl w:val="0"/>
        <w:suppressAutoHyphens/>
        <w:jc w:val="both"/>
        <w:rPr>
          <w:rFonts w:ascii="Arial" w:eastAsia="MS Mincho" w:hAnsi="Arial" w:cs="Arial"/>
          <w:iCs/>
          <w:color w:val="000000"/>
          <w:sz w:val="20"/>
          <w:szCs w:val="20"/>
          <w:lang w:eastAsia="ar-SA"/>
        </w:rPr>
      </w:pPr>
    </w:p>
    <w:p w14:paraId="2FF36FC2" w14:textId="115EE641" w:rsidR="002E77E8" w:rsidRPr="00F03057" w:rsidRDefault="002E77E8" w:rsidP="00F03057">
      <w:pPr>
        <w:widowControl w:val="0"/>
        <w:suppressAutoHyphens/>
        <w:jc w:val="both"/>
        <w:rPr>
          <w:rFonts w:ascii="Arial" w:eastAsia="MS Mincho" w:hAnsi="Arial" w:cs="Arial"/>
          <w:iCs/>
          <w:color w:val="000000"/>
          <w:sz w:val="20"/>
          <w:szCs w:val="20"/>
          <w:lang w:eastAsia="ar-SA"/>
        </w:rPr>
      </w:pPr>
      <w:r w:rsidRPr="00F03057">
        <w:rPr>
          <w:rFonts w:ascii="Arial" w:eastAsia="MS Mincho" w:hAnsi="Arial" w:cs="Arial"/>
          <w:iCs/>
          <w:color w:val="000000"/>
          <w:sz w:val="20"/>
          <w:szCs w:val="20"/>
          <w:lang w:eastAsia="ar-SA"/>
        </w:rPr>
        <w:t>Officials at the al-</w:t>
      </w:r>
      <w:proofErr w:type="spellStart"/>
      <w:r w:rsidRPr="00F03057">
        <w:rPr>
          <w:rFonts w:ascii="Arial" w:eastAsia="MS Mincho" w:hAnsi="Arial" w:cs="Arial"/>
          <w:iCs/>
          <w:color w:val="000000"/>
          <w:sz w:val="20"/>
          <w:szCs w:val="20"/>
          <w:lang w:eastAsia="ar-SA"/>
        </w:rPr>
        <w:t>Qanater</w:t>
      </w:r>
      <w:proofErr w:type="spellEnd"/>
      <w:r w:rsidRPr="00F03057">
        <w:rPr>
          <w:rFonts w:ascii="Arial" w:eastAsia="MS Mincho" w:hAnsi="Arial" w:cs="Arial"/>
          <w:iCs/>
          <w:color w:val="000000"/>
          <w:sz w:val="20"/>
          <w:szCs w:val="20"/>
          <w:lang w:eastAsia="ar-SA"/>
        </w:rPr>
        <w:t xml:space="preserve"> Prison for women, where she is held, have denied </w:t>
      </w:r>
      <w:proofErr w:type="spellStart"/>
      <w:r w:rsidRPr="00F03057">
        <w:rPr>
          <w:rFonts w:ascii="Arial" w:eastAsia="MS Mincho" w:hAnsi="Arial" w:cs="Arial"/>
          <w:iCs/>
          <w:color w:val="000000"/>
          <w:sz w:val="20"/>
          <w:szCs w:val="20"/>
          <w:lang w:eastAsia="ar-SA"/>
        </w:rPr>
        <w:t>Hoda</w:t>
      </w:r>
      <w:proofErr w:type="spellEnd"/>
      <w:r w:rsidRPr="00F03057">
        <w:rPr>
          <w:rFonts w:ascii="Arial" w:eastAsia="MS Mincho" w:hAnsi="Arial" w:cs="Arial"/>
          <w:iCs/>
          <w:color w:val="000000"/>
          <w:sz w:val="20"/>
          <w:szCs w:val="20"/>
          <w:lang w:eastAsia="ar-SA"/>
        </w:rPr>
        <w:t xml:space="preserve"> </w:t>
      </w:r>
      <w:proofErr w:type="spellStart"/>
      <w:r w:rsidRPr="00F03057">
        <w:rPr>
          <w:rFonts w:ascii="Arial" w:eastAsia="MS Mincho" w:hAnsi="Arial" w:cs="Arial"/>
          <w:iCs/>
          <w:color w:val="000000"/>
          <w:sz w:val="20"/>
          <w:szCs w:val="20"/>
          <w:lang w:eastAsia="ar-SA"/>
        </w:rPr>
        <w:t>Abdelmoinem</w:t>
      </w:r>
      <w:proofErr w:type="spellEnd"/>
      <w:r w:rsidRPr="00F03057" w:rsidDel="004768D4">
        <w:rPr>
          <w:rFonts w:ascii="Arial" w:eastAsia="MS Mincho" w:hAnsi="Arial" w:cs="Arial"/>
          <w:iCs/>
          <w:color w:val="000000"/>
          <w:sz w:val="20"/>
          <w:szCs w:val="20"/>
          <w:lang w:eastAsia="ar-SA"/>
        </w:rPr>
        <w:t xml:space="preserve"> </w:t>
      </w:r>
      <w:r w:rsidRPr="00F03057">
        <w:rPr>
          <w:rFonts w:ascii="Arial" w:eastAsia="MS Mincho" w:hAnsi="Arial" w:cs="Arial"/>
          <w:iCs/>
          <w:color w:val="000000"/>
          <w:sz w:val="20"/>
          <w:szCs w:val="20"/>
          <w:lang w:eastAsia="ar-SA"/>
        </w:rPr>
        <w:t xml:space="preserve">a single prison visit or other contact with her family since her detention on 1 November 2018. On 30 November 2020, her relatives learned that she was transferred to an external hospital after suffering from severe pain. While her loved ones have been denied access to her medical records and therefore are kept in the dark about her exact medical condition, they were informed by other prisoners’ families that one of her kidneys had failed, while the other was functioning poorly. On 1 December 2020, the Ministry </w:t>
      </w:r>
      <w:r w:rsidRPr="00F03057">
        <w:rPr>
          <w:rFonts w:ascii="Arial" w:eastAsia="MS Mincho" w:hAnsi="Arial" w:cs="Arial"/>
          <w:iCs/>
          <w:sz w:val="20"/>
          <w:szCs w:val="20"/>
          <w:lang w:eastAsia="ar-SA"/>
        </w:rPr>
        <w:t xml:space="preserve">of Interior claimed in a Facebook post that she had received adequate medical care and that her condition was stable. </w:t>
      </w:r>
      <w:proofErr w:type="spellStart"/>
      <w:r w:rsidRPr="00F03057">
        <w:rPr>
          <w:rFonts w:ascii="Arial" w:eastAsia="MS Mincho" w:hAnsi="Arial" w:cs="Arial"/>
          <w:iCs/>
          <w:sz w:val="20"/>
          <w:szCs w:val="20"/>
          <w:lang w:eastAsia="ar-SA"/>
        </w:rPr>
        <w:t>Hoda</w:t>
      </w:r>
      <w:proofErr w:type="spellEnd"/>
      <w:r w:rsidRPr="00F03057">
        <w:rPr>
          <w:rFonts w:ascii="Arial" w:eastAsia="MS Mincho" w:hAnsi="Arial" w:cs="Arial"/>
          <w:iCs/>
          <w:sz w:val="20"/>
          <w:szCs w:val="20"/>
          <w:lang w:eastAsia="ar-SA"/>
        </w:rPr>
        <w:t xml:space="preserve"> </w:t>
      </w:r>
      <w:proofErr w:type="spellStart"/>
      <w:r w:rsidRPr="00F03057">
        <w:rPr>
          <w:rFonts w:ascii="Arial" w:eastAsia="MS Mincho" w:hAnsi="Arial" w:cs="Arial"/>
          <w:iCs/>
          <w:sz w:val="20"/>
          <w:szCs w:val="20"/>
          <w:lang w:eastAsia="ar-SA"/>
        </w:rPr>
        <w:t>Abdelmonein</w:t>
      </w:r>
      <w:proofErr w:type="spellEnd"/>
      <w:r w:rsidRPr="00F03057">
        <w:rPr>
          <w:rFonts w:ascii="Arial" w:eastAsia="MS Mincho" w:hAnsi="Arial" w:cs="Arial"/>
          <w:iCs/>
          <w:sz w:val="20"/>
          <w:szCs w:val="20"/>
          <w:lang w:eastAsia="ar-SA"/>
        </w:rPr>
        <w:t xml:space="preserve">, who has high blood pressure, was hospitalized earlier this year after suffering a heart attack. </w:t>
      </w:r>
      <w:r w:rsidR="003F0D4A" w:rsidRPr="00F03057">
        <w:rPr>
          <w:rFonts w:ascii="Arial" w:eastAsia="MS Mincho" w:hAnsi="Arial" w:cs="Arial"/>
          <w:iCs/>
          <w:sz w:val="20"/>
          <w:szCs w:val="20"/>
          <w:lang w:eastAsia="ar-SA"/>
        </w:rPr>
        <w:t xml:space="preserve">The prison administration </w:t>
      </w:r>
      <w:r w:rsidR="003F0D4A" w:rsidRPr="00F03057">
        <w:rPr>
          <w:rFonts w:ascii="Arial" w:eastAsia="MS Mincho" w:hAnsi="Arial" w:cs="Arial"/>
          <w:iCs/>
          <w:color w:val="000000"/>
          <w:sz w:val="20"/>
          <w:szCs w:val="20"/>
          <w:lang w:eastAsia="ar-SA"/>
        </w:rPr>
        <w:t xml:space="preserve">denied </w:t>
      </w:r>
      <w:proofErr w:type="spellStart"/>
      <w:r w:rsidR="003F0D4A" w:rsidRPr="00F03057">
        <w:rPr>
          <w:rFonts w:ascii="Arial" w:eastAsia="MS Mincho" w:hAnsi="Arial" w:cs="Arial"/>
          <w:iCs/>
          <w:color w:val="000000"/>
          <w:sz w:val="20"/>
          <w:szCs w:val="20"/>
          <w:lang w:eastAsia="ar-SA"/>
        </w:rPr>
        <w:t>Hoda</w:t>
      </w:r>
      <w:proofErr w:type="spellEnd"/>
      <w:r w:rsidR="003F0D4A" w:rsidRPr="00F03057">
        <w:rPr>
          <w:rFonts w:ascii="Arial" w:eastAsia="MS Mincho" w:hAnsi="Arial" w:cs="Arial"/>
          <w:iCs/>
          <w:color w:val="000000"/>
          <w:sz w:val="20"/>
          <w:szCs w:val="20"/>
          <w:lang w:eastAsia="ar-SA"/>
        </w:rPr>
        <w:t xml:space="preserve"> </w:t>
      </w:r>
      <w:proofErr w:type="spellStart"/>
      <w:r w:rsidR="003F0D4A" w:rsidRPr="00F03057">
        <w:rPr>
          <w:rFonts w:ascii="Arial" w:eastAsia="MS Mincho" w:hAnsi="Arial" w:cs="Arial"/>
          <w:iCs/>
          <w:color w:val="000000"/>
          <w:sz w:val="20"/>
          <w:szCs w:val="20"/>
          <w:lang w:eastAsia="ar-SA"/>
        </w:rPr>
        <w:t>Abdelmonein’s</w:t>
      </w:r>
      <w:proofErr w:type="spellEnd"/>
      <w:r w:rsidR="003F0D4A" w:rsidRPr="00F03057">
        <w:rPr>
          <w:rFonts w:ascii="Arial" w:eastAsia="MS Mincho" w:hAnsi="Arial" w:cs="Arial"/>
          <w:iCs/>
          <w:color w:val="000000"/>
          <w:sz w:val="20"/>
          <w:szCs w:val="20"/>
          <w:lang w:eastAsia="ar-SA"/>
        </w:rPr>
        <w:t xml:space="preserve"> lawyers verbal request to access her medical records.</w:t>
      </w:r>
    </w:p>
    <w:p w14:paraId="29132E9C" w14:textId="77777777" w:rsidR="002E77E8" w:rsidRPr="00F03057" w:rsidRDefault="002E77E8" w:rsidP="00F03057">
      <w:pPr>
        <w:widowControl w:val="0"/>
        <w:suppressAutoHyphens/>
        <w:jc w:val="both"/>
        <w:rPr>
          <w:rFonts w:ascii="Arial" w:eastAsia="MS Mincho" w:hAnsi="Arial" w:cs="Arial"/>
          <w:iCs/>
          <w:color w:val="000000"/>
          <w:sz w:val="20"/>
          <w:szCs w:val="20"/>
          <w:lang w:eastAsia="ar-SA"/>
        </w:rPr>
      </w:pPr>
    </w:p>
    <w:p w14:paraId="5FEFD4F0" w14:textId="449759F6" w:rsidR="002E77E8" w:rsidRPr="00F03057" w:rsidRDefault="002E77E8" w:rsidP="00F03057">
      <w:pPr>
        <w:widowControl w:val="0"/>
        <w:suppressAutoHyphens/>
        <w:jc w:val="both"/>
        <w:rPr>
          <w:rFonts w:ascii="Arial" w:eastAsia="MS Mincho" w:hAnsi="Arial" w:cs="Arial"/>
          <w:iCs/>
          <w:color w:val="000000"/>
          <w:sz w:val="20"/>
          <w:szCs w:val="20"/>
          <w:lang w:eastAsia="ar-SA"/>
        </w:rPr>
      </w:pPr>
      <w:proofErr w:type="spellStart"/>
      <w:r w:rsidRPr="00F03057">
        <w:rPr>
          <w:rFonts w:ascii="Arial" w:eastAsia="MS Mincho" w:hAnsi="Arial" w:cs="Arial"/>
          <w:iCs/>
          <w:color w:val="000000"/>
          <w:sz w:val="20"/>
          <w:szCs w:val="20"/>
          <w:lang w:eastAsia="ar-SA"/>
        </w:rPr>
        <w:t>H</w:t>
      </w:r>
      <w:r w:rsidR="00F03057">
        <w:rPr>
          <w:rFonts w:ascii="Arial" w:eastAsia="MS Mincho" w:hAnsi="Arial" w:cs="Arial"/>
          <w:iCs/>
          <w:color w:val="000000"/>
          <w:sz w:val="20"/>
          <w:szCs w:val="20"/>
          <w:lang w:eastAsia="ar-SA"/>
        </w:rPr>
        <w:t>oda’s</w:t>
      </w:r>
      <w:proofErr w:type="spellEnd"/>
      <w:r w:rsidR="00F03057">
        <w:rPr>
          <w:rFonts w:ascii="Arial" w:eastAsia="MS Mincho" w:hAnsi="Arial" w:cs="Arial"/>
          <w:iCs/>
          <w:color w:val="000000"/>
          <w:sz w:val="20"/>
          <w:szCs w:val="20"/>
          <w:lang w:eastAsia="ar-SA"/>
        </w:rPr>
        <w:t xml:space="preserve"> </w:t>
      </w:r>
      <w:r w:rsidRPr="00F03057">
        <w:rPr>
          <w:rFonts w:ascii="Arial" w:eastAsia="MS Mincho" w:hAnsi="Arial" w:cs="Arial"/>
          <w:iCs/>
          <w:color w:val="000000"/>
          <w:sz w:val="20"/>
          <w:szCs w:val="20"/>
          <w:lang w:eastAsia="ar-SA"/>
        </w:rPr>
        <w:t xml:space="preserve">daughter told Amnesty International that relatives called the prison administration three times following the resumption of prison visits, suspended between March and August 2020 to mitigate the spread of COVID-19, and were given verbal authorization to visit on 12 September 2020. When they arrived at the scheduled time, they were told the visit was </w:t>
      </w:r>
      <w:proofErr w:type="spellStart"/>
      <w:r w:rsidRPr="00F03057">
        <w:rPr>
          <w:rFonts w:ascii="Arial" w:eastAsia="MS Mincho" w:hAnsi="Arial" w:cs="Arial"/>
          <w:iCs/>
          <w:color w:val="000000"/>
          <w:sz w:val="20"/>
          <w:szCs w:val="20"/>
          <w:lang w:eastAsia="ar-SA"/>
        </w:rPr>
        <w:t>canceled</w:t>
      </w:r>
      <w:proofErr w:type="spellEnd"/>
      <w:r w:rsidRPr="00F03057">
        <w:rPr>
          <w:rFonts w:ascii="Arial" w:eastAsia="MS Mincho" w:hAnsi="Arial" w:cs="Arial"/>
          <w:iCs/>
          <w:color w:val="000000"/>
          <w:sz w:val="20"/>
          <w:szCs w:val="20"/>
          <w:lang w:eastAsia="ar-SA"/>
        </w:rPr>
        <w:t xml:space="preserve">. Her relatives last saw her during her court hearing on 27 October 2020. A judge at Cairo Criminal Court allowed them to speak to her face to face without bars for about two minutes for only the second time since her arrest. </w:t>
      </w:r>
    </w:p>
    <w:p w14:paraId="0EC8D2DB" w14:textId="77777777" w:rsidR="002E77E8" w:rsidRPr="00F03057" w:rsidRDefault="002E77E8" w:rsidP="00F03057">
      <w:pPr>
        <w:widowControl w:val="0"/>
        <w:suppressAutoHyphens/>
        <w:jc w:val="both"/>
        <w:rPr>
          <w:rFonts w:ascii="Arial" w:eastAsia="MS Mincho" w:hAnsi="Arial" w:cs="Arial"/>
          <w:iCs/>
          <w:color w:val="000000"/>
          <w:sz w:val="20"/>
          <w:szCs w:val="20"/>
          <w:lang w:eastAsia="ar-SA"/>
        </w:rPr>
      </w:pPr>
    </w:p>
    <w:p w14:paraId="329B2E02" w14:textId="35ABF2A8" w:rsidR="003F0D4A" w:rsidRPr="00F03057" w:rsidRDefault="00F03057" w:rsidP="00F03057">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I</w:t>
      </w:r>
      <w:r w:rsidR="002E77E8" w:rsidRPr="00F03057">
        <w:rPr>
          <w:rFonts w:ascii="Arial" w:eastAsia="MS Mincho" w:hAnsi="Arial" w:cs="Arial"/>
          <w:iCs/>
          <w:color w:val="000000"/>
          <w:sz w:val="20"/>
          <w:szCs w:val="20"/>
          <w:lang w:eastAsia="ar-SA"/>
        </w:rPr>
        <w:t xml:space="preserve"> urge you to immediately and unconditionally release Hoda Abdelmoniem and drop all charges against her as her detention stems solely from her human rights work. Pending her release, </w:t>
      </w:r>
      <w:r>
        <w:rPr>
          <w:rFonts w:ascii="Arial" w:eastAsia="MS Mincho" w:hAnsi="Arial" w:cs="Arial"/>
          <w:iCs/>
          <w:color w:val="000000"/>
          <w:sz w:val="20"/>
          <w:szCs w:val="20"/>
          <w:lang w:eastAsia="ar-SA"/>
        </w:rPr>
        <w:t>I</w:t>
      </w:r>
      <w:r w:rsidR="002E77E8" w:rsidRPr="00F03057">
        <w:rPr>
          <w:rFonts w:ascii="Arial" w:eastAsia="MS Mincho" w:hAnsi="Arial" w:cs="Arial"/>
          <w:iCs/>
          <w:color w:val="000000"/>
          <w:sz w:val="20"/>
          <w:szCs w:val="20"/>
          <w:lang w:eastAsia="ar-SA"/>
        </w:rPr>
        <w:t xml:space="preserve"> also call on you to ensure that Hoda Abdelmoniem is provided with the means to regularly communicate with her family and lawyers and has regular access to adequate health care and her medical records and for her family to be provided with detailed information about her health condition.  </w:t>
      </w:r>
    </w:p>
    <w:p w14:paraId="7C1E5581" w14:textId="77777777" w:rsidR="003F0D4A" w:rsidRPr="00F03057" w:rsidRDefault="003F0D4A" w:rsidP="00F03057">
      <w:pPr>
        <w:widowControl w:val="0"/>
        <w:suppressAutoHyphens/>
        <w:jc w:val="both"/>
        <w:rPr>
          <w:rFonts w:ascii="Arial" w:eastAsia="MS Mincho" w:hAnsi="Arial" w:cs="Arial"/>
          <w:iCs/>
          <w:color w:val="000000"/>
          <w:sz w:val="12"/>
          <w:szCs w:val="12"/>
          <w:lang w:eastAsia="ar-SA"/>
        </w:rPr>
      </w:pPr>
    </w:p>
    <w:p w14:paraId="0FA6C6DC" w14:textId="12F27FD2" w:rsidR="002E77E8" w:rsidRPr="00F03057" w:rsidRDefault="002E77E8" w:rsidP="00F03057">
      <w:pPr>
        <w:widowControl w:val="0"/>
        <w:suppressAutoHyphens/>
        <w:jc w:val="both"/>
        <w:rPr>
          <w:rFonts w:ascii="Arial" w:eastAsia="MS Mincho" w:hAnsi="Arial" w:cs="Arial"/>
          <w:iCs/>
          <w:color w:val="000000"/>
          <w:sz w:val="20"/>
          <w:szCs w:val="20"/>
          <w:lang w:eastAsia="ar-SA"/>
        </w:rPr>
      </w:pPr>
      <w:r w:rsidRPr="00F03057">
        <w:rPr>
          <w:rFonts w:ascii="Arial" w:eastAsia="MS Mincho" w:hAnsi="Arial" w:cs="Arial"/>
          <w:iCs/>
          <w:color w:val="000000"/>
          <w:sz w:val="20"/>
          <w:szCs w:val="20"/>
          <w:lang w:eastAsia="ar-SA"/>
        </w:rPr>
        <w:t>Yours sincerely,</w:t>
      </w:r>
    </w:p>
    <w:p w14:paraId="0A23F5D1" w14:textId="5C03F406" w:rsidR="0054186C" w:rsidRPr="00F03057" w:rsidRDefault="0054186C" w:rsidP="00F03057">
      <w:pPr>
        <w:pStyle w:val="AIBoxHeading"/>
        <w:spacing w:line="240" w:lineRule="auto"/>
        <w:rPr>
          <w:rFonts w:ascii="Arial" w:hAnsi="Arial" w:cs="Arial"/>
          <w:szCs w:val="32"/>
        </w:rPr>
      </w:pPr>
      <w:r w:rsidRPr="00F03057">
        <w:rPr>
          <w:rFonts w:ascii="Arial" w:hAnsi="Arial" w:cs="Arial"/>
          <w:szCs w:val="32"/>
        </w:rPr>
        <w:lastRenderedPageBreak/>
        <w:t>Additional information</w:t>
      </w:r>
    </w:p>
    <w:p w14:paraId="6247DBF4" w14:textId="77777777" w:rsidR="0054186C" w:rsidRPr="00F03057" w:rsidRDefault="0054186C" w:rsidP="00F03057">
      <w:pPr>
        <w:jc w:val="both"/>
        <w:rPr>
          <w:rFonts w:ascii="Arial" w:hAnsi="Arial" w:cs="Arial"/>
        </w:rPr>
      </w:pPr>
    </w:p>
    <w:p w14:paraId="16896B9A" w14:textId="25BC950F" w:rsidR="002E77E8" w:rsidRPr="00F03057" w:rsidRDefault="002E77E8" w:rsidP="00F03057">
      <w:pPr>
        <w:widowControl w:val="0"/>
        <w:suppressAutoHyphens/>
        <w:spacing w:after="246"/>
        <w:jc w:val="both"/>
        <w:rPr>
          <w:rFonts w:ascii="Arial" w:eastAsia="MS Mincho" w:hAnsi="Arial" w:cs="Arial"/>
          <w:color w:val="000000"/>
          <w:sz w:val="20"/>
          <w:szCs w:val="20"/>
          <w:lang w:eastAsia="en-US"/>
        </w:rPr>
      </w:pPr>
      <w:r w:rsidRPr="00F03057">
        <w:rPr>
          <w:rFonts w:ascii="Arial" w:eastAsia="MS Mincho" w:hAnsi="Arial" w:cs="Arial"/>
          <w:color w:val="000000"/>
          <w:sz w:val="20"/>
          <w:szCs w:val="20"/>
          <w:lang w:eastAsia="en-US"/>
        </w:rPr>
        <w:t>On 1 November 2018, National Security Agency forces (NSA) broke into the house of Hoda Abdelmoniem in Cairo at 1:30 am, ransacked it, and took her blindfolded to her mother’s house. While the NSA forces searched her mother’s house, she was left blindfolded in a police vehicle. The officers confirmed to her daughter, who was present during the arrest, that they belonged to the NSA, but did not present an arrest warrant, mention the reason for her arrest or clarify where she was being taken. Hoda was not allowed to take any medicine or personal belongings with her.</w:t>
      </w:r>
      <w:r w:rsidR="003B04D0" w:rsidRPr="00F03057">
        <w:rPr>
          <w:rFonts w:ascii="Arial" w:eastAsia="MS Mincho" w:hAnsi="Arial" w:cs="Arial"/>
          <w:color w:val="000000"/>
          <w:sz w:val="20"/>
          <w:szCs w:val="20"/>
          <w:lang w:eastAsia="en-US"/>
        </w:rPr>
        <w:t xml:space="preserve"> </w:t>
      </w:r>
      <w:r w:rsidRPr="00F03057">
        <w:rPr>
          <w:rFonts w:ascii="Arial" w:eastAsia="MS Mincho" w:hAnsi="Arial" w:cs="Arial"/>
          <w:color w:val="000000"/>
          <w:sz w:val="20"/>
          <w:szCs w:val="20"/>
          <w:lang w:eastAsia="en-US"/>
        </w:rPr>
        <w:t xml:space="preserve">After nearly three weeks of being subjected to enforced disappearance, she was brought to the State Supreme Security Prosecution (SSSP), a special branch of the prosecution responsible for investigating national security threats, on 21 November 2018. On the following day, 22 November, her relatives were able to see her at the SSSP office. They reported that she was wearing the same clothes she wore on the day of her arrest, appeared to be terrified, and refused to talk about her detention. She was then taken back to an undisclosed location. Her family briefly saw her again on 24 and 28 November 2018 at the SSSP office. She was subjected to enforced disappearance again between 2 December 2018 and 14 January 2019, as authorities refused to disclose her whereabouts to her relatives and lawyers.  </w:t>
      </w:r>
    </w:p>
    <w:p w14:paraId="30F1A3BA" w14:textId="63E9D71B" w:rsidR="002E77E8" w:rsidRPr="00F03057" w:rsidRDefault="002E77E8" w:rsidP="00F03057">
      <w:pPr>
        <w:widowControl w:val="0"/>
        <w:suppressAutoHyphens/>
        <w:spacing w:after="246"/>
        <w:jc w:val="both"/>
        <w:rPr>
          <w:rFonts w:ascii="Arial" w:eastAsia="MS Mincho" w:hAnsi="Arial" w:cs="Arial"/>
          <w:color w:val="000000"/>
          <w:sz w:val="20"/>
          <w:szCs w:val="20"/>
          <w:lang w:eastAsia="en-US"/>
        </w:rPr>
      </w:pPr>
      <w:r w:rsidRPr="00F03057">
        <w:rPr>
          <w:rFonts w:ascii="Arial" w:eastAsia="MS Mincho" w:hAnsi="Arial" w:cs="Arial"/>
          <w:color w:val="000000"/>
          <w:sz w:val="20"/>
          <w:szCs w:val="20"/>
          <w:lang w:eastAsia="en-US"/>
        </w:rPr>
        <w:t>On 15 January 2019, she again appeared in front of SSSP prosecutors, who renewed her detention for 15 days. She told her daughter that she did not know where she was being detained. At the time, her daughter reported that Hoda Abdelmoniem had lost a lot of weight, apparently due to the insufficient and poor quality of food. Following her questioning by the SSSP, NSA forces took her blindfolded to an unknown location. After another two weeks of being subjected to enforced disappearance, she was transferred to al-</w:t>
      </w:r>
      <w:proofErr w:type="spellStart"/>
      <w:r w:rsidRPr="00F03057">
        <w:rPr>
          <w:rFonts w:ascii="Arial" w:eastAsia="MS Mincho" w:hAnsi="Arial" w:cs="Arial"/>
          <w:color w:val="000000"/>
          <w:sz w:val="20"/>
          <w:szCs w:val="20"/>
          <w:lang w:eastAsia="en-US"/>
        </w:rPr>
        <w:t>Qanater</w:t>
      </w:r>
      <w:proofErr w:type="spellEnd"/>
      <w:r w:rsidRPr="00F03057">
        <w:rPr>
          <w:rFonts w:ascii="Arial" w:eastAsia="MS Mincho" w:hAnsi="Arial" w:cs="Arial"/>
          <w:color w:val="000000"/>
          <w:sz w:val="20"/>
          <w:szCs w:val="20"/>
          <w:lang w:eastAsia="en-US"/>
        </w:rPr>
        <w:t xml:space="preserve"> Prison for women on 31 January 2019.  </w:t>
      </w:r>
    </w:p>
    <w:p w14:paraId="701B0F9B" w14:textId="40A96D9A" w:rsidR="002E77E8" w:rsidRPr="00F03057" w:rsidRDefault="002E77E8" w:rsidP="00F03057">
      <w:pPr>
        <w:widowControl w:val="0"/>
        <w:suppressAutoHyphens/>
        <w:spacing w:after="246"/>
        <w:jc w:val="both"/>
        <w:rPr>
          <w:rFonts w:ascii="Arial" w:eastAsia="MS Mincho" w:hAnsi="Arial" w:cs="Arial"/>
          <w:color w:val="000000"/>
          <w:sz w:val="20"/>
          <w:szCs w:val="20"/>
          <w:lang w:eastAsia="en-US"/>
        </w:rPr>
      </w:pPr>
      <w:r w:rsidRPr="00F03057">
        <w:rPr>
          <w:rFonts w:ascii="Arial" w:eastAsia="MS Mincho" w:hAnsi="Arial" w:cs="Arial"/>
          <w:color w:val="000000"/>
          <w:sz w:val="20"/>
          <w:szCs w:val="20"/>
          <w:lang w:eastAsia="en-US"/>
        </w:rPr>
        <w:t xml:space="preserve">On the day of </w:t>
      </w:r>
      <w:proofErr w:type="spellStart"/>
      <w:r w:rsidRPr="00F03057">
        <w:rPr>
          <w:rFonts w:ascii="Arial" w:eastAsia="MS Mincho" w:hAnsi="Arial" w:cs="Arial"/>
          <w:color w:val="000000"/>
          <w:sz w:val="20"/>
          <w:szCs w:val="20"/>
          <w:lang w:eastAsia="en-US"/>
        </w:rPr>
        <w:t>Hoda</w:t>
      </w:r>
      <w:proofErr w:type="spellEnd"/>
      <w:r w:rsidRPr="00F03057">
        <w:rPr>
          <w:rFonts w:ascii="Arial" w:eastAsia="MS Mincho" w:hAnsi="Arial" w:cs="Arial"/>
          <w:color w:val="000000"/>
          <w:sz w:val="20"/>
          <w:szCs w:val="20"/>
          <w:lang w:eastAsia="en-US"/>
        </w:rPr>
        <w:t xml:space="preserve"> </w:t>
      </w:r>
      <w:proofErr w:type="spellStart"/>
      <w:r w:rsidRPr="00F03057">
        <w:rPr>
          <w:rFonts w:ascii="Arial" w:eastAsia="MS Mincho" w:hAnsi="Arial" w:cs="Arial"/>
          <w:color w:val="000000"/>
          <w:sz w:val="20"/>
          <w:szCs w:val="20"/>
          <w:lang w:eastAsia="en-US"/>
        </w:rPr>
        <w:t>Abdelmoniem’s</w:t>
      </w:r>
      <w:proofErr w:type="spellEnd"/>
      <w:r w:rsidRPr="00F03057">
        <w:rPr>
          <w:rFonts w:ascii="Arial" w:eastAsia="MS Mincho" w:hAnsi="Arial" w:cs="Arial"/>
          <w:color w:val="000000"/>
          <w:sz w:val="20"/>
          <w:szCs w:val="20"/>
          <w:lang w:eastAsia="en-US"/>
        </w:rPr>
        <w:t xml:space="preserve"> arrest, 1 November 2018, the Egyptian authorities launched a series of raids, arresting at least 31 human rights defenders and lawyers; 10 women and 21 men. The Egyptian Coordination for Rights and Freedoms (ECRF), which documents enforced disappearances and the use of the death penalty, and provides legal aid to victims of human rights violations, was particularly targeted by the crackdown. In a statement published on 1 November 2018 announcing the suspension of its human rights work, ECRF cited the situation in Egypt as incompatible with human rights work and demanded the UN Human Rights Council to intervene. </w:t>
      </w:r>
      <w:r w:rsidRPr="00F03057">
        <w:rPr>
          <w:rFonts w:ascii="Arial" w:eastAsia="MS Mincho" w:hAnsi="Arial" w:cs="Arial"/>
          <w:color w:val="000000"/>
          <w:sz w:val="20"/>
          <w:szCs w:val="20"/>
          <w:lang w:val="en-US" w:eastAsia="en-US"/>
        </w:rPr>
        <w:t>Security</w:t>
      </w:r>
      <w:r w:rsidRPr="00F03057">
        <w:rPr>
          <w:rFonts w:ascii="Arial" w:eastAsia="MS Mincho" w:hAnsi="Arial" w:cs="Arial"/>
          <w:color w:val="000000"/>
          <w:sz w:val="20"/>
          <w:szCs w:val="20"/>
          <w:lang w:eastAsia="en-US"/>
        </w:rPr>
        <w:t xml:space="preserve"> forces banned </w:t>
      </w:r>
      <w:proofErr w:type="spellStart"/>
      <w:r w:rsidRPr="00F03057">
        <w:rPr>
          <w:rFonts w:ascii="Arial" w:eastAsia="MS Mincho" w:hAnsi="Arial" w:cs="Arial"/>
          <w:color w:val="000000"/>
          <w:sz w:val="20"/>
          <w:szCs w:val="20"/>
          <w:lang w:eastAsia="en-US"/>
        </w:rPr>
        <w:t>Hoda's</w:t>
      </w:r>
      <w:proofErr w:type="spellEnd"/>
      <w:r w:rsidRPr="00F03057">
        <w:rPr>
          <w:rFonts w:ascii="Arial" w:eastAsia="MS Mincho" w:hAnsi="Arial" w:cs="Arial"/>
          <w:color w:val="000000"/>
          <w:sz w:val="20"/>
          <w:szCs w:val="20"/>
          <w:lang w:eastAsia="en-US"/>
        </w:rPr>
        <w:t xml:space="preserve"> family from delivering food and clothes as permitted for others held in al-</w:t>
      </w:r>
      <w:proofErr w:type="spellStart"/>
      <w:r w:rsidRPr="00F03057">
        <w:rPr>
          <w:rFonts w:ascii="Arial" w:eastAsia="MS Mincho" w:hAnsi="Arial" w:cs="Arial"/>
          <w:color w:val="000000"/>
          <w:sz w:val="20"/>
          <w:szCs w:val="20"/>
          <w:lang w:eastAsia="en-US"/>
        </w:rPr>
        <w:t>Qanater</w:t>
      </w:r>
      <w:proofErr w:type="spellEnd"/>
      <w:r w:rsidRPr="00F03057">
        <w:rPr>
          <w:rFonts w:ascii="Arial" w:eastAsia="MS Mincho" w:hAnsi="Arial" w:cs="Arial"/>
          <w:color w:val="000000"/>
          <w:sz w:val="20"/>
          <w:szCs w:val="20"/>
          <w:lang w:eastAsia="en-US"/>
        </w:rPr>
        <w:t xml:space="preserve"> Prison for women, only allowing the delivery of medicine and money for her canteen account. When relatives asked about the reasons for the ban, an </w:t>
      </w:r>
      <w:proofErr w:type="gramStart"/>
      <w:r w:rsidRPr="00F03057">
        <w:rPr>
          <w:rFonts w:ascii="Arial" w:eastAsia="MS Mincho" w:hAnsi="Arial" w:cs="Arial"/>
          <w:color w:val="000000"/>
          <w:sz w:val="20"/>
          <w:szCs w:val="20"/>
          <w:lang w:eastAsia="en-US"/>
        </w:rPr>
        <w:t xml:space="preserve">official </w:t>
      </w:r>
      <w:r w:rsidR="003B04D0" w:rsidRPr="00F03057">
        <w:rPr>
          <w:rFonts w:ascii="Arial" w:eastAsia="MS Mincho" w:hAnsi="Arial" w:cs="Arial"/>
          <w:color w:val="000000"/>
          <w:sz w:val="20"/>
          <w:szCs w:val="20"/>
          <w:lang w:eastAsia="en-US"/>
        </w:rPr>
        <w:t>referenced “</w:t>
      </w:r>
      <w:r w:rsidRPr="00F03057">
        <w:rPr>
          <w:rFonts w:ascii="Arial" w:eastAsia="MS Mincho" w:hAnsi="Arial" w:cs="Arial"/>
          <w:color w:val="000000"/>
          <w:sz w:val="20"/>
          <w:szCs w:val="20"/>
          <w:lang w:eastAsia="en-US"/>
        </w:rPr>
        <w:t>instructions”</w:t>
      </w:r>
      <w:proofErr w:type="gramEnd"/>
      <w:r w:rsidRPr="00F03057">
        <w:rPr>
          <w:rFonts w:ascii="Arial" w:eastAsia="MS Mincho" w:hAnsi="Arial" w:cs="Arial"/>
          <w:color w:val="000000"/>
          <w:sz w:val="20"/>
          <w:szCs w:val="20"/>
          <w:lang w:eastAsia="en-US"/>
        </w:rPr>
        <w:t xml:space="preserve"> by the National Security Agency, a specialized police force.</w:t>
      </w:r>
    </w:p>
    <w:p w14:paraId="59329469" w14:textId="77777777" w:rsidR="002E77E8" w:rsidRPr="00F03057" w:rsidRDefault="002E77E8" w:rsidP="00F03057">
      <w:pPr>
        <w:widowControl w:val="0"/>
        <w:suppressAutoHyphens/>
        <w:spacing w:after="246"/>
        <w:jc w:val="both"/>
        <w:rPr>
          <w:rFonts w:ascii="Arial" w:eastAsia="MS Mincho" w:hAnsi="Arial" w:cs="Arial"/>
          <w:color w:val="000000"/>
          <w:sz w:val="20"/>
          <w:szCs w:val="20"/>
          <w:lang w:eastAsia="en-US"/>
        </w:rPr>
      </w:pPr>
      <w:r w:rsidRPr="00F03057">
        <w:rPr>
          <w:rFonts w:ascii="Arial" w:eastAsia="MS Mincho" w:hAnsi="Arial" w:cs="Arial"/>
          <w:color w:val="000000"/>
          <w:sz w:val="20"/>
          <w:szCs w:val="20"/>
          <w:lang w:eastAsia="en-US"/>
        </w:rPr>
        <w:t xml:space="preserve">Hoda Abdelmoniem volunteered as a consultant for the ECRF and had been active in documenting human rights violations including cases of enforced disappearances. She is a former member of the National Council for Human Rights and of the Egyptian Bar Association. Hoda Abdelmoniem had been banned from travelling outside of Egypt since late 2013 without being charged with any offence. On 27 November 2020, the Council of Bars and Law Societies of Europe (CCBE) has granted its 2020 Human Rights Award to </w:t>
      </w:r>
      <w:proofErr w:type="spellStart"/>
      <w:r w:rsidRPr="00F03057">
        <w:rPr>
          <w:rFonts w:ascii="Arial" w:eastAsia="MS Mincho" w:hAnsi="Arial" w:cs="Arial"/>
          <w:color w:val="000000"/>
          <w:sz w:val="20"/>
          <w:szCs w:val="20"/>
          <w:lang w:eastAsia="en-US"/>
        </w:rPr>
        <w:t>Hoda</w:t>
      </w:r>
      <w:proofErr w:type="spellEnd"/>
      <w:r w:rsidRPr="00F03057">
        <w:rPr>
          <w:rFonts w:ascii="Arial" w:eastAsia="MS Mincho" w:hAnsi="Arial" w:cs="Arial"/>
          <w:color w:val="000000"/>
          <w:sz w:val="20"/>
          <w:szCs w:val="20"/>
          <w:lang w:eastAsia="en-US"/>
        </w:rPr>
        <w:t xml:space="preserve"> </w:t>
      </w:r>
      <w:proofErr w:type="spellStart"/>
      <w:r w:rsidRPr="00F03057">
        <w:rPr>
          <w:rFonts w:ascii="Arial" w:eastAsia="MS Mincho" w:hAnsi="Arial" w:cs="Arial"/>
          <w:color w:val="000000"/>
          <w:sz w:val="20"/>
          <w:szCs w:val="20"/>
          <w:lang w:eastAsia="en-US"/>
        </w:rPr>
        <w:t>Abdelmoneim</w:t>
      </w:r>
      <w:proofErr w:type="spellEnd"/>
      <w:r w:rsidRPr="00F03057">
        <w:rPr>
          <w:rFonts w:ascii="Arial" w:eastAsia="MS Mincho" w:hAnsi="Arial" w:cs="Arial"/>
          <w:color w:val="000000"/>
          <w:sz w:val="20"/>
          <w:szCs w:val="20"/>
          <w:lang w:eastAsia="en-US"/>
        </w:rPr>
        <w:t xml:space="preserve"> and six other detained lawyers in Egypt.</w:t>
      </w:r>
    </w:p>
    <w:p w14:paraId="127C08EF" w14:textId="2088E40F" w:rsidR="00313756" w:rsidRPr="00F03057" w:rsidRDefault="002E77E8" w:rsidP="00F03057">
      <w:pPr>
        <w:spacing w:after="120"/>
        <w:jc w:val="both"/>
        <w:rPr>
          <w:rFonts w:ascii="Arial" w:eastAsia="Calibri" w:hAnsi="Arial" w:cs="Arial"/>
          <w:i/>
          <w:sz w:val="20"/>
          <w:szCs w:val="20"/>
          <w:lang w:val="en-US" w:eastAsia="en-US"/>
        </w:rPr>
      </w:pPr>
      <w:r w:rsidRPr="00F03057">
        <w:rPr>
          <w:rFonts w:ascii="Arial" w:eastAsia="Calibri" w:hAnsi="Arial" w:cs="Arial"/>
          <w:sz w:val="20"/>
          <w:szCs w:val="20"/>
          <w:lang w:val="en-US" w:eastAsia="en-US"/>
        </w:rPr>
        <w:t xml:space="preserve">In cases investigated by the SSSP, </w:t>
      </w:r>
      <w:r w:rsidRPr="00F03057">
        <w:rPr>
          <w:rFonts w:ascii="Arial" w:eastAsia="Calibri" w:hAnsi="Arial" w:cs="Arial"/>
          <w:sz w:val="20"/>
          <w:szCs w:val="20"/>
          <w:lang w:eastAsia="en-US"/>
        </w:rPr>
        <w:t xml:space="preserve">prosecutors and judges routinely renew the pre-trial detention of thousands of suspects held pending investigations into unfounded “terrorism”-related charges, in some cases in the defendants’ absence and </w:t>
      </w:r>
      <w:bookmarkStart w:id="0" w:name="_Hlk54116160"/>
      <w:r w:rsidRPr="00F03057">
        <w:rPr>
          <w:rFonts w:ascii="Arial" w:eastAsia="Calibri" w:hAnsi="Arial" w:cs="Arial"/>
          <w:sz w:val="20"/>
          <w:szCs w:val="20"/>
          <w:lang w:eastAsia="en-US"/>
        </w:rPr>
        <w:t xml:space="preserve">without allowing lawyers to challenge the legality of their detention. </w:t>
      </w:r>
      <w:bookmarkEnd w:id="0"/>
      <w:r w:rsidRPr="00F03057">
        <w:rPr>
          <w:rFonts w:ascii="Arial" w:eastAsia="Calibri" w:hAnsi="Arial" w:cs="Arial"/>
          <w:sz w:val="20"/>
          <w:szCs w:val="20"/>
          <w:lang w:eastAsia="en-US"/>
        </w:rPr>
        <w:t xml:space="preserve">Many, including </w:t>
      </w:r>
      <w:proofErr w:type="spellStart"/>
      <w:r w:rsidRPr="00F03057">
        <w:rPr>
          <w:rFonts w:ascii="Arial" w:eastAsia="Calibri" w:hAnsi="Arial" w:cs="Arial"/>
          <w:sz w:val="20"/>
          <w:szCs w:val="20"/>
          <w:lang w:eastAsia="en-US"/>
        </w:rPr>
        <w:t>Hoda</w:t>
      </w:r>
      <w:proofErr w:type="spellEnd"/>
      <w:r w:rsidRPr="00F03057">
        <w:rPr>
          <w:rFonts w:ascii="Arial" w:eastAsia="Calibri" w:hAnsi="Arial" w:cs="Arial"/>
          <w:sz w:val="20"/>
          <w:szCs w:val="20"/>
          <w:lang w:eastAsia="en-US"/>
        </w:rPr>
        <w:t xml:space="preserve"> </w:t>
      </w:r>
      <w:proofErr w:type="spellStart"/>
      <w:r w:rsidRPr="00F03057">
        <w:rPr>
          <w:rFonts w:ascii="Arial" w:eastAsia="Calibri" w:hAnsi="Arial" w:cs="Arial"/>
          <w:sz w:val="20"/>
          <w:szCs w:val="20"/>
          <w:lang w:eastAsia="en-US"/>
        </w:rPr>
        <w:t>Abdelmoneim</w:t>
      </w:r>
      <w:proofErr w:type="spellEnd"/>
      <w:r w:rsidRPr="00F03057">
        <w:rPr>
          <w:rFonts w:ascii="Arial" w:eastAsia="Calibri" w:hAnsi="Arial" w:cs="Arial"/>
          <w:sz w:val="20"/>
          <w:szCs w:val="20"/>
          <w:lang w:eastAsia="en-US"/>
        </w:rPr>
        <w:t xml:space="preserve"> are held in pre-trial detention for periods exceeding the absolute maximum limit of two years. </w:t>
      </w:r>
      <w:r w:rsidRPr="00F03057">
        <w:rPr>
          <w:rFonts w:ascii="Arial" w:eastAsia="Calibri" w:hAnsi="Arial" w:cs="Arial"/>
          <w:iCs/>
          <w:sz w:val="20"/>
          <w:szCs w:val="20"/>
          <w:lang w:val="en-US" w:eastAsia="en-US"/>
        </w:rPr>
        <w:t>According to Article 143 of the Code of Criminal Procedures, the maximum period of pre-trial detention must not exceed six months for defendants accused of crimes punishable by up to three years in prison, 18 months for crimes punishable by up to 15 years in prison and two years for crimes punishable by death or life imprisonment.</w:t>
      </w:r>
    </w:p>
    <w:p w14:paraId="3FC2534E" w14:textId="77777777" w:rsidR="00313756" w:rsidRPr="00F03057" w:rsidRDefault="00313756" w:rsidP="00F03057">
      <w:pPr>
        <w:rPr>
          <w:rFonts w:ascii="Arial" w:hAnsi="Arial" w:cs="Arial"/>
          <w:sz w:val="18"/>
          <w:szCs w:val="20"/>
          <w:lang w:eastAsia="en-US"/>
        </w:rPr>
      </w:pPr>
    </w:p>
    <w:p w14:paraId="47F3C5D6" w14:textId="60BE63D1" w:rsidR="002E77E8" w:rsidRPr="00F03057" w:rsidRDefault="00A54BC1" w:rsidP="00F03057">
      <w:pPr>
        <w:rPr>
          <w:rFonts w:ascii="Arial" w:hAnsi="Arial" w:cs="Arial"/>
          <w:sz w:val="20"/>
          <w:szCs w:val="20"/>
        </w:rPr>
      </w:pPr>
      <w:r w:rsidRPr="00F03057">
        <w:rPr>
          <w:rFonts w:ascii="Arial" w:hAnsi="Arial" w:cs="Arial"/>
          <w:b/>
          <w:sz w:val="20"/>
          <w:szCs w:val="20"/>
        </w:rPr>
        <w:t>PREFERRED LANGUAGE TO ADDRESS TARGET</w:t>
      </w:r>
      <w:r w:rsidR="000106EF" w:rsidRPr="00F03057">
        <w:rPr>
          <w:rFonts w:ascii="Arial" w:hAnsi="Arial" w:cs="Arial"/>
          <w:b/>
          <w:sz w:val="20"/>
          <w:szCs w:val="20"/>
        </w:rPr>
        <w:t xml:space="preserve">: </w:t>
      </w:r>
      <w:r w:rsidR="002E77E8" w:rsidRPr="00F03057">
        <w:rPr>
          <w:rFonts w:ascii="Arial" w:hAnsi="Arial" w:cs="Arial"/>
          <w:bCs/>
          <w:sz w:val="20"/>
          <w:szCs w:val="20"/>
        </w:rPr>
        <w:t>Arabic or English</w:t>
      </w:r>
    </w:p>
    <w:p w14:paraId="6C26E82E" w14:textId="65109367" w:rsidR="0026672D" w:rsidRPr="00F03057" w:rsidRDefault="0026672D" w:rsidP="00F03057">
      <w:pPr>
        <w:rPr>
          <w:rFonts w:ascii="Arial" w:hAnsi="Arial" w:cs="Arial"/>
          <w:color w:val="0070C0"/>
          <w:sz w:val="20"/>
          <w:szCs w:val="20"/>
        </w:rPr>
      </w:pPr>
      <w:r w:rsidRPr="00F03057">
        <w:rPr>
          <w:rFonts w:ascii="Arial" w:hAnsi="Arial" w:cs="Arial"/>
          <w:sz w:val="20"/>
          <w:szCs w:val="20"/>
        </w:rPr>
        <w:t>You can also write in your own language.</w:t>
      </w:r>
    </w:p>
    <w:p w14:paraId="7ED929D6" w14:textId="77777777" w:rsidR="0026672D" w:rsidRPr="00F03057" w:rsidRDefault="0026672D" w:rsidP="00F03057">
      <w:pPr>
        <w:rPr>
          <w:rFonts w:ascii="Arial" w:hAnsi="Arial" w:cs="Arial"/>
          <w:color w:val="0070C0"/>
          <w:sz w:val="20"/>
          <w:szCs w:val="20"/>
        </w:rPr>
      </w:pPr>
    </w:p>
    <w:p w14:paraId="365AADD9" w14:textId="2CA8FB47" w:rsidR="00D70D29" w:rsidRPr="00F03057" w:rsidRDefault="0026672D" w:rsidP="00F03057">
      <w:pPr>
        <w:rPr>
          <w:rFonts w:ascii="Arial" w:hAnsi="Arial" w:cs="Arial"/>
          <w:sz w:val="20"/>
          <w:szCs w:val="20"/>
        </w:rPr>
      </w:pPr>
      <w:r w:rsidRPr="00F03057">
        <w:rPr>
          <w:rFonts w:ascii="Arial" w:hAnsi="Arial" w:cs="Arial"/>
          <w:b/>
          <w:sz w:val="20"/>
          <w:szCs w:val="20"/>
        </w:rPr>
        <w:t>PLEASE TAKE ACTION AS SOON AS POSSIBLE UNTIL</w:t>
      </w:r>
      <w:r w:rsidR="00350BE6" w:rsidRPr="00F03057">
        <w:rPr>
          <w:rFonts w:ascii="Arial" w:hAnsi="Arial" w:cs="Arial"/>
          <w:b/>
          <w:sz w:val="20"/>
          <w:szCs w:val="20"/>
        </w:rPr>
        <w:t>:</w:t>
      </w:r>
      <w:r w:rsidR="00D70D29" w:rsidRPr="00F03057">
        <w:rPr>
          <w:rFonts w:ascii="Arial" w:hAnsi="Arial" w:cs="Arial"/>
          <w:b/>
          <w:sz w:val="20"/>
          <w:szCs w:val="20"/>
        </w:rPr>
        <w:t xml:space="preserve"> </w:t>
      </w:r>
      <w:r w:rsidR="002E77E8" w:rsidRPr="00F03057">
        <w:rPr>
          <w:rFonts w:ascii="Arial" w:hAnsi="Arial" w:cs="Arial"/>
          <w:sz w:val="20"/>
          <w:szCs w:val="20"/>
        </w:rPr>
        <w:t>29</w:t>
      </w:r>
      <w:r w:rsidR="00D70D29" w:rsidRPr="00F03057">
        <w:rPr>
          <w:rFonts w:ascii="Arial" w:hAnsi="Arial" w:cs="Arial"/>
          <w:sz w:val="20"/>
          <w:szCs w:val="20"/>
        </w:rPr>
        <w:t xml:space="preserve"> </w:t>
      </w:r>
      <w:r w:rsidR="002E77E8" w:rsidRPr="00F03057">
        <w:rPr>
          <w:rFonts w:ascii="Arial" w:hAnsi="Arial" w:cs="Arial"/>
          <w:sz w:val="20"/>
          <w:szCs w:val="20"/>
        </w:rPr>
        <w:t>January</w:t>
      </w:r>
      <w:r w:rsidR="00D70D29" w:rsidRPr="00F03057">
        <w:rPr>
          <w:rFonts w:ascii="Arial" w:hAnsi="Arial" w:cs="Arial"/>
          <w:sz w:val="20"/>
          <w:szCs w:val="20"/>
        </w:rPr>
        <w:t xml:space="preserve"> 20</w:t>
      </w:r>
      <w:r w:rsidR="005835C7" w:rsidRPr="00F03057">
        <w:rPr>
          <w:rFonts w:ascii="Arial" w:hAnsi="Arial" w:cs="Arial"/>
          <w:sz w:val="20"/>
          <w:szCs w:val="20"/>
        </w:rPr>
        <w:t>2</w:t>
      </w:r>
      <w:r w:rsidR="002E77E8" w:rsidRPr="00F03057">
        <w:rPr>
          <w:rFonts w:ascii="Arial" w:hAnsi="Arial" w:cs="Arial"/>
          <w:sz w:val="20"/>
          <w:szCs w:val="20"/>
        </w:rPr>
        <w:t>1</w:t>
      </w:r>
    </w:p>
    <w:p w14:paraId="4CC18673" w14:textId="69BC9627" w:rsidR="0026672D" w:rsidRPr="00F03057" w:rsidRDefault="0026672D" w:rsidP="00F03057">
      <w:pPr>
        <w:rPr>
          <w:rFonts w:ascii="Arial" w:hAnsi="Arial" w:cs="Arial"/>
          <w:sz w:val="20"/>
          <w:szCs w:val="20"/>
        </w:rPr>
      </w:pPr>
      <w:r w:rsidRPr="00F03057">
        <w:rPr>
          <w:rFonts w:ascii="Arial" w:hAnsi="Arial" w:cs="Arial"/>
          <w:sz w:val="20"/>
          <w:szCs w:val="20"/>
        </w:rPr>
        <w:t xml:space="preserve">Please check with the Amnesty </w:t>
      </w:r>
      <w:r w:rsidR="00D31527" w:rsidRPr="00F03057">
        <w:rPr>
          <w:rFonts w:ascii="Arial" w:hAnsi="Arial" w:cs="Arial"/>
          <w:sz w:val="20"/>
          <w:szCs w:val="20"/>
        </w:rPr>
        <w:t xml:space="preserve">office </w:t>
      </w:r>
      <w:r w:rsidRPr="00F03057">
        <w:rPr>
          <w:rFonts w:ascii="Arial" w:hAnsi="Arial" w:cs="Arial"/>
          <w:sz w:val="20"/>
          <w:szCs w:val="20"/>
        </w:rPr>
        <w:t xml:space="preserve">in your country if you wish to send appeals after the </w:t>
      </w:r>
      <w:r w:rsidR="00D31527" w:rsidRPr="00F03057">
        <w:rPr>
          <w:rFonts w:ascii="Arial" w:hAnsi="Arial" w:cs="Arial"/>
          <w:sz w:val="20"/>
          <w:szCs w:val="20"/>
        </w:rPr>
        <w:t>deadline</w:t>
      </w:r>
      <w:bookmarkStart w:id="1" w:name="_GoBack"/>
      <w:bookmarkEnd w:id="1"/>
    </w:p>
    <w:p w14:paraId="3604239E" w14:textId="77777777" w:rsidR="00A54BC1" w:rsidRPr="00F03057" w:rsidRDefault="00A54BC1" w:rsidP="00F03057">
      <w:pPr>
        <w:rPr>
          <w:rFonts w:ascii="Arial" w:hAnsi="Arial" w:cs="Arial"/>
          <w:b/>
          <w:sz w:val="20"/>
          <w:szCs w:val="20"/>
        </w:rPr>
      </w:pPr>
    </w:p>
    <w:p w14:paraId="1973F8E9" w14:textId="3EA1E2CC" w:rsidR="005A0B85" w:rsidRPr="00F03057" w:rsidRDefault="00A54BC1" w:rsidP="00F03057">
      <w:pPr>
        <w:rPr>
          <w:rFonts w:ascii="Arial" w:hAnsi="Arial" w:cs="Arial"/>
          <w:b/>
          <w:sz w:val="20"/>
          <w:szCs w:val="20"/>
        </w:rPr>
      </w:pPr>
      <w:r w:rsidRPr="00F03057">
        <w:rPr>
          <w:rFonts w:ascii="Arial" w:hAnsi="Arial" w:cs="Arial"/>
          <w:b/>
          <w:sz w:val="20"/>
          <w:szCs w:val="20"/>
        </w:rPr>
        <w:t>NAME</w:t>
      </w:r>
      <w:r w:rsidR="00C63763" w:rsidRPr="00F03057">
        <w:rPr>
          <w:rFonts w:ascii="Arial" w:hAnsi="Arial" w:cs="Arial"/>
          <w:b/>
          <w:sz w:val="20"/>
          <w:szCs w:val="20"/>
        </w:rPr>
        <w:t xml:space="preserve"> AND </w:t>
      </w:r>
      <w:r w:rsidR="0024477A" w:rsidRPr="00F03057">
        <w:rPr>
          <w:rFonts w:ascii="Arial" w:hAnsi="Arial" w:cs="Arial"/>
          <w:b/>
          <w:sz w:val="20"/>
          <w:szCs w:val="20"/>
        </w:rPr>
        <w:t>PRONOUN</w:t>
      </w:r>
      <w:r w:rsidR="00350BE6" w:rsidRPr="00F03057">
        <w:rPr>
          <w:rFonts w:ascii="Arial" w:hAnsi="Arial" w:cs="Arial"/>
          <w:b/>
          <w:sz w:val="20"/>
          <w:szCs w:val="20"/>
        </w:rPr>
        <w:t xml:space="preserve">: </w:t>
      </w:r>
      <w:proofErr w:type="spellStart"/>
      <w:r w:rsidR="002E77E8" w:rsidRPr="00F03057">
        <w:rPr>
          <w:rFonts w:ascii="Arial" w:hAnsi="Arial" w:cs="Arial"/>
          <w:b/>
          <w:sz w:val="20"/>
          <w:szCs w:val="20"/>
        </w:rPr>
        <w:t>Hoda</w:t>
      </w:r>
      <w:proofErr w:type="spellEnd"/>
      <w:r w:rsidR="002E77E8" w:rsidRPr="00F03057">
        <w:rPr>
          <w:rFonts w:ascii="Arial" w:hAnsi="Arial" w:cs="Arial"/>
          <w:b/>
          <w:sz w:val="20"/>
          <w:szCs w:val="20"/>
        </w:rPr>
        <w:t xml:space="preserve"> </w:t>
      </w:r>
      <w:proofErr w:type="spellStart"/>
      <w:r w:rsidR="002E77E8" w:rsidRPr="00F03057">
        <w:rPr>
          <w:rFonts w:ascii="Arial" w:hAnsi="Arial" w:cs="Arial"/>
          <w:b/>
          <w:sz w:val="20"/>
          <w:szCs w:val="20"/>
        </w:rPr>
        <w:t>Abdelmoniem</w:t>
      </w:r>
      <w:proofErr w:type="spellEnd"/>
      <w:r w:rsidR="005A0B85" w:rsidRPr="00F03057">
        <w:rPr>
          <w:rFonts w:ascii="Arial" w:hAnsi="Arial" w:cs="Arial"/>
          <w:b/>
          <w:sz w:val="20"/>
          <w:szCs w:val="20"/>
        </w:rPr>
        <w:t xml:space="preserve"> </w:t>
      </w:r>
      <w:r w:rsidR="005A0B85" w:rsidRPr="00F03057">
        <w:rPr>
          <w:rFonts w:ascii="Arial" w:hAnsi="Arial" w:cs="Arial"/>
          <w:sz w:val="20"/>
          <w:szCs w:val="20"/>
        </w:rPr>
        <w:t>(</w:t>
      </w:r>
      <w:r w:rsidR="002E77E8" w:rsidRPr="00F03057">
        <w:rPr>
          <w:rFonts w:ascii="Arial" w:hAnsi="Arial" w:cs="Arial"/>
          <w:sz w:val="20"/>
          <w:szCs w:val="20"/>
        </w:rPr>
        <w:t>she/her</w:t>
      </w:r>
      <w:r w:rsidR="00D70D29" w:rsidRPr="00F03057">
        <w:rPr>
          <w:rFonts w:ascii="Arial" w:hAnsi="Arial" w:cs="Arial"/>
          <w:sz w:val="20"/>
          <w:szCs w:val="20"/>
        </w:rPr>
        <w:t>)</w:t>
      </w:r>
    </w:p>
    <w:p w14:paraId="27BEC14F" w14:textId="51E35656" w:rsidR="000106EF" w:rsidRPr="00F03057" w:rsidRDefault="000106EF" w:rsidP="00F03057">
      <w:pPr>
        <w:rPr>
          <w:rFonts w:ascii="Arial" w:hAnsi="Arial" w:cs="Arial"/>
          <w:b/>
          <w:sz w:val="20"/>
          <w:szCs w:val="20"/>
        </w:rPr>
      </w:pPr>
    </w:p>
    <w:p w14:paraId="1E8F1981" w14:textId="3EDE7540" w:rsidR="0026766F" w:rsidRPr="00F03057" w:rsidRDefault="00A54BC1" w:rsidP="00F03057">
      <w:pPr>
        <w:rPr>
          <w:rFonts w:ascii="Arial" w:hAnsi="Arial" w:cs="Arial"/>
          <w:sz w:val="20"/>
          <w:szCs w:val="20"/>
        </w:rPr>
      </w:pPr>
      <w:r w:rsidRPr="00F03057">
        <w:rPr>
          <w:rFonts w:ascii="Arial" w:hAnsi="Arial" w:cs="Arial"/>
          <w:b/>
          <w:sz w:val="20"/>
          <w:szCs w:val="20"/>
        </w:rPr>
        <w:t>LINK TO PREVIOUS UA</w:t>
      </w:r>
      <w:r w:rsidR="00350BE6" w:rsidRPr="00F03057">
        <w:rPr>
          <w:rFonts w:ascii="Arial" w:hAnsi="Arial" w:cs="Arial"/>
          <w:b/>
          <w:sz w:val="20"/>
          <w:szCs w:val="20"/>
        </w:rPr>
        <w:t xml:space="preserve">: </w:t>
      </w:r>
      <w:hyperlink r:id="rId19" w:history="1">
        <w:r w:rsidR="002E77E8" w:rsidRPr="00F03057">
          <w:rPr>
            <w:rStyle w:val="Hyperlink"/>
            <w:rFonts w:ascii="Arial" w:hAnsi="Arial" w:cs="Arial"/>
            <w:sz w:val="20"/>
            <w:szCs w:val="20"/>
          </w:rPr>
          <w:t>www.amnesty.org/en/documents/mde12/2932/2020/en/</w:t>
        </w:r>
      </w:hyperlink>
    </w:p>
    <w:sectPr w:rsidR="0026766F" w:rsidRPr="00F03057" w:rsidSect="00F03057">
      <w:footerReference w:type="defaul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6C4A" w14:textId="77777777" w:rsidR="00F03057" w:rsidRPr="004D1533" w:rsidRDefault="00F03057" w:rsidP="00F03057">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E2E2FF2" w14:textId="77777777" w:rsidR="00F03057" w:rsidRPr="004D1533" w:rsidRDefault="00F03057" w:rsidP="00F03057">
    <w:pPr>
      <w:jc w:val="center"/>
      <w:rPr>
        <w:rFonts w:ascii="Arial" w:hAnsi="Arial" w:cs="Arial"/>
        <w:sz w:val="16"/>
        <w:szCs w:val="16"/>
      </w:rPr>
    </w:pPr>
    <w:r w:rsidRPr="004D1533">
      <w:rPr>
        <w:rFonts w:ascii="Arial" w:hAnsi="Arial" w:cs="Arial"/>
        <w:sz w:val="16"/>
        <w:szCs w:val="16"/>
      </w:rPr>
      <w:t>T (212) 807- 8400 | uan@aiusa.org | www.amnestyusa.org/uan</w:t>
    </w:r>
  </w:p>
  <w:p w14:paraId="06B17CF5" w14:textId="77777777" w:rsidR="00F03057" w:rsidRPr="00D0106D" w:rsidRDefault="00F0305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F860" w14:textId="77777777" w:rsidR="002E77E8" w:rsidRDefault="002E77E8" w:rsidP="002E77E8">
    <w:pPr>
      <w:rPr>
        <w:rFonts w:ascii="Amnesty Trade Gothic" w:hAnsi="Amnesty Trade Gothic"/>
        <w:sz w:val="16"/>
        <w:szCs w:val="16"/>
      </w:rPr>
    </w:pPr>
  </w:p>
  <w:p w14:paraId="678F552D" w14:textId="77777777" w:rsidR="002E77E8" w:rsidRDefault="002E77E8" w:rsidP="002E77E8">
    <w:pPr>
      <w:rPr>
        <w:rFonts w:ascii="Amnesty Trade Gothic" w:hAnsi="Amnesty Trade Gothic"/>
        <w:sz w:val="16"/>
        <w:szCs w:val="16"/>
      </w:rPr>
    </w:pPr>
  </w:p>
  <w:p w14:paraId="1A9BB393" w14:textId="26BE249D" w:rsidR="002E77E8" w:rsidRPr="002E77E8" w:rsidRDefault="002E77E8" w:rsidP="002E77E8">
    <w:pPr>
      <w:rPr>
        <w:rFonts w:ascii="Amnesty Trade Gothic" w:hAnsi="Amnesty Trade Gothic"/>
        <w:sz w:val="16"/>
        <w:szCs w:val="16"/>
      </w:rPr>
    </w:pPr>
    <w:r w:rsidRPr="002E77E8">
      <w:rPr>
        <w:rFonts w:ascii="Amnesty Trade Gothic" w:hAnsi="Amnesty Trade Gothic"/>
        <w:sz w:val="16"/>
        <w:szCs w:val="16"/>
      </w:rPr>
      <w:t>Fourth UA: 190/18 Index: MDE 12/3429/2020</w:t>
    </w:r>
    <w:r w:rsidRPr="002E77E8">
      <w:rPr>
        <w:rFonts w:ascii="Amnesty Trade Gothic" w:hAnsi="Amnesty Trade Gothic"/>
        <w:b/>
        <w:bCs/>
        <w:sz w:val="16"/>
        <w:szCs w:val="16"/>
      </w:rPr>
      <w:t xml:space="preserve"> </w:t>
    </w:r>
    <w:r w:rsidRPr="002E77E8">
      <w:rPr>
        <w:rFonts w:ascii="Amnesty Trade Gothic" w:hAnsi="Amnesty Trade Gothic"/>
        <w:sz w:val="16"/>
        <w:szCs w:val="16"/>
      </w:rPr>
      <w:t>Egypt</w:t>
    </w:r>
    <w:r w:rsidRPr="002E77E8">
      <w:rPr>
        <w:rFonts w:ascii="Amnesty Trade Gothic" w:hAnsi="Amnesty Trade Gothic"/>
        <w:sz w:val="16"/>
        <w:szCs w:val="16"/>
      </w:rPr>
      <w:tab/>
    </w:r>
    <w:r w:rsidRPr="002E77E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E77E8">
      <w:rPr>
        <w:rFonts w:ascii="Amnesty Trade Gothic" w:hAnsi="Amnesty Trade Gothic"/>
        <w:sz w:val="16"/>
        <w:szCs w:val="16"/>
      </w:rPr>
      <w:t>Date: 4 December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B699006" w14:textId="0BBAD119" w:rsidR="002E77E8" w:rsidRPr="002E77E8" w:rsidRDefault="002E77E8" w:rsidP="002E77E8">
    <w:pPr>
      <w:rPr>
        <w:rFonts w:ascii="Amnesty Trade Gothic" w:hAnsi="Amnesty Trade Gothic"/>
        <w:sz w:val="16"/>
        <w:szCs w:val="16"/>
      </w:rPr>
    </w:pPr>
    <w:r w:rsidRPr="002E77E8">
      <w:rPr>
        <w:rFonts w:ascii="Amnesty Trade Gothic" w:hAnsi="Amnesty Trade Gothic"/>
        <w:sz w:val="16"/>
        <w:szCs w:val="16"/>
      </w:rPr>
      <w:t>Fourth UA: 190/18 Index: MDE 12/3429/2020</w:t>
    </w:r>
    <w:r w:rsidRPr="002E77E8">
      <w:rPr>
        <w:rFonts w:ascii="Amnesty Trade Gothic" w:hAnsi="Amnesty Trade Gothic"/>
        <w:b/>
        <w:bCs/>
        <w:sz w:val="16"/>
        <w:szCs w:val="16"/>
      </w:rPr>
      <w:t xml:space="preserve"> </w:t>
    </w:r>
    <w:r w:rsidRPr="002E77E8">
      <w:rPr>
        <w:rFonts w:ascii="Amnesty Trade Gothic" w:hAnsi="Amnesty Trade Gothic"/>
        <w:sz w:val="16"/>
        <w:szCs w:val="16"/>
      </w:rPr>
      <w:t>Egypt</w:t>
    </w:r>
    <w:r w:rsidRPr="002E77E8">
      <w:rPr>
        <w:rFonts w:ascii="Amnesty Trade Gothic" w:hAnsi="Amnesty Trade Gothic"/>
        <w:sz w:val="16"/>
        <w:szCs w:val="16"/>
      </w:rPr>
      <w:tab/>
    </w:r>
    <w:r w:rsidRPr="002E77E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E77E8">
      <w:rPr>
        <w:rFonts w:ascii="Amnesty Trade Gothic" w:hAnsi="Amnesty Trade Gothic"/>
        <w:sz w:val="16"/>
        <w:szCs w:val="16"/>
      </w:rPr>
      <w:t>Date: 4 December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77E8"/>
    <w:rsid w:val="00310926"/>
    <w:rsid w:val="00313756"/>
    <w:rsid w:val="00334F99"/>
    <w:rsid w:val="00335AD0"/>
    <w:rsid w:val="00347243"/>
    <w:rsid w:val="00350BE6"/>
    <w:rsid w:val="00370CFC"/>
    <w:rsid w:val="00373521"/>
    <w:rsid w:val="003738D8"/>
    <w:rsid w:val="003917E9"/>
    <w:rsid w:val="003A2A73"/>
    <w:rsid w:val="003B04D0"/>
    <w:rsid w:val="003B7FF5"/>
    <w:rsid w:val="003D1A64"/>
    <w:rsid w:val="003D377A"/>
    <w:rsid w:val="003E09A8"/>
    <w:rsid w:val="003E486F"/>
    <w:rsid w:val="003F0D4A"/>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03057"/>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B04D0"/>
    <w:rPr>
      <w:color w:val="954F72" w:themeColor="followedHyperlink"/>
      <w:u w:val="single"/>
    </w:rPr>
  </w:style>
  <w:style w:type="paragraph" w:styleId="NormalWeb">
    <w:name w:val="Normal (Web)"/>
    <w:basedOn w:val="Normal"/>
    <w:uiPriority w:val="99"/>
    <w:unhideWhenUsed/>
    <w:rsid w:val="00F0305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F0305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0305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ref_src=twsrc%5Egoogle%7Ctwcamp%5Eserp%7Ctwgr%5Eauth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nesty.org/en/documents/mde12/2932/2020/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FA10-E409-43CC-B61D-8CE1B791B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0794F-005A-438E-80EC-E06DBA1E167F}">
  <ds:schemaRefs>
    <ds:schemaRef ds:uri="http://schemas.microsoft.com/sharepoint/v3/contenttype/forms"/>
  </ds:schemaRefs>
</ds:datastoreItem>
</file>

<file path=customXml/itemProps3.xml><?xml version="1.0" encoding="utf-8"?>
<ds:datastoreItem xmlns:ds="http://schemas.openxmlformats.org/officeDocument/2006/customXml" ds:itemID="{A07B4D52-C872-468D-9C5D-5467C82A0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B76652-FF53-49E0-9952-B4D92FCF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1363</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2020-12-04T16:57:00Z</dcterms:created>
  <dcterms:modified xsi:type="dcterms:W3CDTF">2020-12-04T16:57:00Z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