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DDFBF2" w14:textId="77777777" w:rsidR="0034128A" w:rsidRPr="00532488" w:rsidRDefault="0034128A" w:rsidP="00532488">
      <w:pPr>
        <w:pStyle w:val="AIUrgentActionTopHeading"/>
        <w:tabs>
          <w:tab w:val="clear" w:pos="567"/>
        </w:tabs>
        <w:spacing w:line="240" w:lineRule="auto"/>
        <w:rPr>
          <w:rFonts w:cs="Arial"/>
          <w:sz w:val="80"/>
          <w:szCs w:val="80"/>
        </w:rPr>
      </w:pPr>
      <w:r w:rsidRPr="00532488">
        <w:rPr>
          <w:rFonts w:cs="Arial"/>
          <w:sz w:val="80"/>
          <w:szCs w:val="80"/>
          <w:highlight w:val="yellow"/>
        </w:rPr>
        <w:t>URGENT ACTION</w:t>
      </w:r>
    </w:p>
    <w:p w14:paraId="3D175FA3" w14:textId="77777777" w:rsidR="005D2C37" w:rsidRPr="00532488" w:rsidRDefault="005D2C37" w:rsidP="00532488">
      <w:pPr>
        <w:pStyle w:val="Default"/>
        <w:ind w:left="-283"/>
        <w:rPr>
          <w:b/>
          <w:sz w:val="20"/>
          <w:szCs w:val="20"/>
        </w:rPr>
      </w:pPr>
    </w:p>
    <w:p w14:paraId="79BEDE53" w14:textId="6FBFACFF" w:rsidR="00FA5B67" w:rsidRPr="00532488" w:rsidRDefault="00AC110C" w:rsidP="00532488">
      <w:pPr>
        <w:spacing w:after="0" w:line="240" w:lineRule="auto"/>
        <w:rPr>
          <w:rFonts w:ascii="Arial" w:hAnsi="Arial" w:cs="Arial"/>
          <w:b/>
          <w:i/>
          <w:sz w:val="34"/>
          <w:szCs w:val="34"/>
          <w:lang w:eastAsia="es-MX"/>
        </w:rPr>
      </w:pPr>
      <w:r w:rsidRPr="00532488">
        <w:rPr>
          <w:rFonts w:ascii="Arial" w:hAnsi="Arial" w:cs="Arial"/>
          <w:b/>
          <w:sz w:val="34"/>
          <w:szCs w:val="34"/>
          <w:lang w:eastAsia="es-MX"/>
        </w:rPr>
        <w:t>PRO-DEMOCRACY ACTIVIST GETS JAIL SENTENCE</w:t>
      </w:r>
    </w:p>
    <w:p w14:paraId="3810E05C" w14:textId="30DF7E60" w:rsidR="00D23D90" w:rsidRPr="00532488" w:rsidRDefault="00F376E9" w:rsidP="00532488">
      <w:pPr>
        <w:spacing w:after="0" w:line="240" w:lineRule="auto"/>
        <w:jc w:val="both"/>
        <w:rPr>
          <w:rFonts w:ascii="Arial" w:hAnsi="Arial" w:cs="Arial"/>
          <w:b/>
          <w:i/>
          <w:sz w:val="22"/>
          <w:szCs w:val="22"/>
          <w:lang w:eastAsia="es-MX"/>
        </w:rPr>
      </w:pPr>
      <w:r w:rsidRPr="00532488">
        <w:rPr>
          <w:rFonts w:ascii="Arial" w:hAnsi="Arial" w:cs="Arial"/>
          <w:b/>
          <w:sz w:val="22"/>
          <w:szCs w:val="22"/>
          <w:lang w:eastAsia="es-MX"/>
        </w:rPr>
        <w:t xml:space="preserve">On 16 November, </w:t>
      </w:r>
      <w:proofErr w:type="spellStart"/>
      <w:r w:rsidR="00FA5B67" w:rsidRPr="00532488">
        <w:rPr>
          <w:rFonts w:ascii="Arial" w:hAnsi="Arial" w:cs="Arial"/>
          <w:b/>
          <w:sz w:val="22"/>
          <w:szCs w:val="22"/>
          <w:lang w:eastAsia="es-MX"/>
        </w:rPr>
        <w:t>Saïkou</w:t>
      </w:r>
      <w:proofErr w:type="spellEnd"/>
      <w:r w:rsidR="00FA5B67" w:rsidRPr="00532488">
        <w:rPr>
          <w:rFonts w:ascii="Arial" w:hAnsi="Arial" w:cs="Arial"/>
          <w:b/>
          <w:sz w:val="22"/>
          <w:szCs w:val="22"/>
          <w:lang w:eastAsia="es-MX"/>
        </w:rPr>
        <w:t xml:space="preserve"> Yaya Diallo, the legal coordinator of the National Front for the </w:t>
      </w:r>
      <w:proofErr w:type="spellStart"/>
      <w:r w:rsidR="00FA5B67" w:rsidRPr="00532488">
        <w:rPr>
          <w:rFonts w:ascii="Arial" w:hAnsi="Arial" w:cs="Arial"/>
          <w:b/>
          <w:sz w:val="22"/>
          <w:szCs w:val="22"/>
          <w:lang w:eastAsia="es-MX"/>
        </w:rPr>
        <w:t>Defense</w:t>
      </w:r>
      <w:proofErr w:type="spellEnd"/>
      <w:r w:rsidR="00FA5B67" w:rsidRPr="00532488">
        <w:rPr>
          <w:rFonts w:ascii="Arial" w:hAnsi="Arial" w:cs="Arial"/>
          <w:b/>
          <w:sz w:val="22"/>
          <w:szCs w:val="22"/>
          <w:lang w:eastAsia="es-MX"/>
        </w:rPr>
        <w:t xml:space="preserve"> of the Constitution (FNDC)</w:t>
      </w:r>
      <w:r w:rsidR="0000129A" w:rsidRPr="00532488">
        <w:rPr>
          <w:rFonts w:ascii="Arial" w:hAnsi="Arial" w:cs="Arial"/>
          <w:b/>
          <w:sz w:val="22"/>
          <w:szCs w:val="22"/>
          <w:lang w:eastAsia="es-MX"/>
        </w:rPr>
        <w:t>,</w:t>
      </w:r>
      <w:r w:rsidR="00FA5B67" w:rsidRPr="00532488">
        <w:rPr>
          <w:rFonts w:ascii="Arial" w:hAnsi="Arial" w:cs="Arial"/>
          <w:b/>
          <w:sz w:val="22"/>
          <w:szCs w:val="22"/>
          <w:lang w:eastAsia="es-MX"/>
        </w:rPr>
        <w:t xml:space="preserve"> </w:t>
      </w:r>
      <w:r w:rsidR="6ACCCBF7" w:rsidRPr="00532488">
        <w:rPr>
          <w:rFonts w:ascii="Arial" w:hAnsi="Arial" w:cs="Arial"/>
          <w:b/>
          <w:bCs/>
          <w:sz w:val="22"/>
          <w:szCs w:val="22"/>
          <w:lang w:eastAsia="es-MX"/>
        </w:rPr>
        <w:t>was</w:t>
      </w:r>
      <w:r w:rsidR="00FA5B67" w:rsidRPr="00532488">
        <w:rPr>
          <w:rFonts w:ascii="Arial" w:hAnsi="Arial" w:cs="Arial"/>
          <w:b/>
          <w:bCs/>
          <w:sz w:val="22"/>
          <w:szCs w:val="22"/>
          <w:lang w:eastAsia="es-MX"/>
        </w:rPr>
        <w:t xml:space="preserve"> sentence</w:t>
      </w:r>
      <w:r w:rsidR="00EA2AF5" w:rsidRPr="00532488">
        <w:rPr>
          <w:rFonts w:ascii="Arial" w:hAnsi="Arial" w:cs="Arial"/>
          <w:b/>
          <w:bCs/>
          <w:sz w:val="22"/>
          <w:szCs w:val="22"/>
          <w:lang w:eastAsia="es-MX"/>
        </w:rPr>
        <w:t>d</w:t>
      </w:r>
      <w:r w:rsidR="00A64194" w:rsidRPr="00532488">
        <w:rPr>
          <w:rFonts w:ascii="Arial" w:hAnsi="Arial" w:cs="Arial"/>
          <w:b/>
          <w:bCs/>
          <w:sz w:val="22"/>
          <w:szCs w:val="22"/>
          <w:lang w:eastAsia="es-MX"/>
        </w:rPr>
        <w:t xml:space="preserve"> by </w:t>
      </w:r>
      <w:proofErr w:type="spellStart"/>
      <w:r w:rsidR="00A64194" w:rsidRPr="00532488">
        <w:rPr>
          <w:rFonts w:ascii="Arial" w:hAnsi="Arial" w:cs="Arial"/>
          <w:b/>
          <w:bCs/>
          <w:sz w:val="22"/>
          <w:szCs w:val="22"/>
          <w:lang w:eastAsia="es-MX"/>
        </w:rPr>
        <w:t>Dixinn</w:t>
      </w:r>
      <w:proofErr w:type="spellEnd"/>
      <w:r w:rsidR="00A64194" w:rsidRPr="00532488">
        <w:rPr>
          <w:rFonts w:ascii="Arial" w:hAnsi="Arial" w:cs="Arial"/>
          <w:b/>
          <w:bCs/>
          <w:sz w:val="22"/>
          <w:szCs w:val="22"/>
          <w:lang w:eastAsia="es-MX"/>
        </w:rPr>
        <w:t xml:space="preserve"> Court</w:t>
      </w:r>
      <w:r w:rsidR="00FA5B67" w:rsidRPr="00532488">
        <w:rPr>
          <w:rFonts w:ascii="Arial" w:hAnsi="Arial" w:cs="Arial"/>
          <w:b/>
          <w:sz w:val="22"/>
          <w:szCs w:val="22"/>
          <w:lang w:eastAsia="es-MX"/>
        </w:rPr>
        <w:t xml:space="preserve"> to </w:t>
      </w:r>
      <w:proofErr w:type="gramStart"/>
      <w:r w:rsidR="00FA5B67" w:rsidRPr="00532488">
        <w:rPr>
          <w:rFonts w:ascii="Arial" w:hAnsi="Arial" w:cs="Arial"/>
          <w:b/>
          <w:sz w:val="22"/>
          <w:szCs w:val="22"/>
          <w:lang w:eastAsia="es-MX"/>
        </w:rPr>
        <w:t>one</w:t>
      </w:r>
      <w:r w:rsidR="00532488">
        <w:rPr>
          <w:rFonts w:ascii="Arial" w:hAnsi="Arial" w:cs="Arial"/>
          <w:b/>
          <w:sz w:val="22"/>
          <w:szCs w:val="22"/>
          <w:lang w:eastAsia="es-MX"/>
        </w:rPr>
        <w:t xml:space="preserve"> </w:t>
      </w:r>
      <w:r w:rsidR="00FA5B67" w:rsidRPr="00532488">
        <w:rPr>
          <w:rFonts w:ascii="Arial" w:hAnsi="Arial" w:cs="Arial"/>
          <w:b/>
          <w:sz w:val="22"/>
          <w:szCs w:val="22"/>
          <w:lang w:eastAsia="es-MX"/>
        </w:rPr>
        <w:t>year</w:t>
      </w:r>
      <w:proofErr w:type="gramEnd"/>
      <w:r w:rsidR="00FA5B67" w:rsidRPr="00532488">
        <w:rPr>
          <w:rFonts w:ascii="Arial" w:hAnsi="Arial" w:cs="Arial"/>
          <w:b/>
          <w:sz w:val="22"/>
          <w:szCs w:val="22"/>
          <w:lang w:eastAsia="es-MX"/>
        </w:rPr>
        <w:t xml:space="preserve"> i</w:t>
      </w:r>
      <w:r w:rsidR="00787F2F" w:rsidRPr="00532488">
        <w:rPr>
          <w:rFonts w:ascii="Arial" w:hAnsi="Arial" w:cs="Arial"/>
          <w:b/>
          <w:sz w:val="22"/>
          <w:szCs w:val="22"/>
          <w:lang w:eastAsia="es-MX"/>
        </w:rPr>
        <w:t>mprisonment</w:t>
      </w:r>
      <w:r w:rsidR="00FA5B67" w:rsidRPr="00532488">
        <w:rPr>
          <w:rFonts w:ascii="Arial" w:hAnsi="Arial" w:cs="Arial"/>
          <w:b/>
          <w:sz w:val="22"/>
          <w:szCs w:val="22"/>
          <w:lang w:eastAsia="es-MX"/>
        </w:rPr>
        <w:t xml:space="preserve"> with five months suspended</w:t>
      </w:r>
      <w:r w:rsidR="00E26B65" w:rsidRPr="00532488">
        <w:rPr>
          <w:rFonts w:ascii="Arial" w:hAnsi="Arial" w:cs="Arial"/>
          <w:b/>
          <w:sz w:val="22"/>
          <w:szCs w:val="22"/>
          <w:lang w:eastAsia="es-MX"/>
        </w:rPr>
        <w:t xml:space="preserve"> </w:t>
      </w:r>
      <w:r w:rsidR="00FA5B67" w:rsidRPr="00532488">
        <w:rPr>
          <w:rFonts w:ascii="Arial" w:hAnsi="Arial" w:cs="Arial"/>
          <w:b/>
          <w:sz w:val="22"/>
          <w:szCs w:val="22"/>
          <w:lang w:eastAsia="es-MX"/>
        </w:rPr>
        <w:t>on fabricated</w:t>
      </w:r>
      <w:r w:rsidR="00EB515E" w:rsidRPr="00532488">
        <w:rPr>
          <w:rFonts w:ascii="Arial" w:hAnsi="Arial" w:cs="Arial"/>
          <w:b/>
          <w:sz w:val="22"/>
          <w:szCs w:val="22"/>
          <w:lang w:eastAsia="es-MX"/>
        </w:rPr>
        <w:t xml:space="preserve"> </w:t>
      </w:r>
      <w:r w:rsidR="00320368" w:rsidRPr="00532488">
        <w:rPr>
          <w:rFonts w:ascii="Arial" w:hAnsi="Arial" w:cs="Arial"/>
          <w:b/>
          <w:sz w:val="22"/>
          <w:szCs w:val="22"/>
          <w:lang w:eastAsia="es-MX"/>
        </w:rPr>
        <w:t>‘</w:t>
      </w:r>
      <w:r w:rsidR="00FA5B67" w:rsidRPr="00532488">
        <w:rPr>
          <w:rFonts w:ascii="Arial" w:hAnsi="Arial" w:cs="Arial"/>
          <w:b/>
          <w:sz w:val="22"/>
          <w:szCs w:val="22"/>
          <w:lang w:eastAsia="es-MX"/>
        </w:rPr>
        <w:t>assault, violence, threats and public insults’ charges. He must be immediately and unconditionally released as h</w:t>
      </w:r>
      <w:r w:rsidR="005D59E5" w:rsidRPr="00532488">
        <w:rPr>
          <w:rFonts w:ascii="Arial" w:hAnsi="Arial" w:cs="Arial"/>
          <w:b/>
          <w:sz w:val="22"/>
          <w:szCs w:val="22"/>
          <w:lang w:eastAsia="es-MX"/>
        </w:rPr>
        <w:t>is conviction stems</w:t>
      </w:r>
      <w:r w:rsidR="00FA5B67" w:rsidRPr="00532488">
        <w:rPr>
          <w:rFonts w:ascii="Arial" w:hAnsi="Arial" w:cs="Arial"/>
          <w:b/>
          <w:sz w:val="22"/>
          <w:szCs w:val="22"/>
          <w:lang w:eastAsia="es-MX"/>
        </w:rPr>
        <w:t xml:space="preserve"> </w:t>
      </w:r>
      <w:r w:rsidR="001461B2" w:rsidRPr="00532488">
        <w:rPr>
          <w:rFonts w:ascii="Arial" w:hAnsi="Arial" w:cs="Arial"/>
          <w:b/>
          <w:sz w:val="22"/>
          <w:szCs w:val="22"/>
          <w:lang w:eastAsia="es-MX"/>
        </w:rPr>
        <w:t>from his</w:t>
      </w:r>
      <w:r w:rsidR="00FA5B67" w:rsidRPr="00532488">
        <w:rPr>
          <w:rFonts w:ascii="Arial" w:hAnsi="Arial" w:cs="Arial"/>
          <w:b/>
          <w:sz w:val="22"/>
          <w:szCs w:val="22"/>
          <w:lang w:eastAsia="es-MX"/>
        </w:rPr>
        <w:t xml:space="preserve"> peaceful protesting against President Alpha Cond</w:t>
      </w:r>
      <w:r w:rsidR="005C6797" w:rsidRPr="00532488">
        <w:rPr>
          <w:rFonts w:ascii="Arial" w:hAnsi="Arial" w:cs="Arial"/>
          <w:b/>
          <w:sz w:val="22"/>
          <w:szCs w:val="22"/>
          <w:lang w:eastAsia="es-MX"/>
        </w:rPr>
        <w:t>é</w:t>
      </w:r>
      <w:r w:rsidR="00BF79D6" w:rsidRPr="00532488">
        <w:rPr>
          <w:rFonts w:ascii="Arial" w:hAnsi="Arial" w:cs="Arial"/>
          <w:b/>
          <w:sz w:val="22"/>
          <w:szCs w:val="22"/>
          <w:lang w:eastAsia="es-MX"/>
        </w:rPr>
        <w:t>’s running for a</w:t>
      </w:r>
      <w:r w:rsidR="00FA5B67" w:rsidRPr="00532488">
        <w:rPr>
          <w:rFonts w:ascii="Arial" w:hAnsi="Arial" w:cs="Arial"/>
          <w:b/>
          <w:sz w:val="22"/>
          <w:szCs w:val="22"/>
          <w:lang w:eastAsia="es-MX"/>
        </w:rPr>
        <w:t xml:space="preserve"> third</w:t>
      </w:r>
      <w:r w:rsidR="003C6A41" w:rsidRPr="00532488">
        <w:rPr>
          <w:rFonts w:ascii="Arial" w:hAnsi="Arial" w:cs="Arial"/>
          <w:b/>
          <w:bCs/>
          <w:sz w:val="22"/>
          <w:szCs w:val="22"/>
          <w:lang w:eastAsia="es-MX"/>
        </w:rPr>
        <w:t xml:space="preserve"> </w:t>
      </w:r>
      <w:r w:rsidR="005C5326" w:rsidRPr="00532488">
        <w:rPr>
          <w:rFonts w:ascii="Arial" w:hAnsi="Arial" w:cs="Arial"/>
          <w:b/>
          <w:bCs/>
          <w:sz w:val="22"/>
          <w:szCs w:val="22"/>
          <w:lang w:eastAsia="es-MX"/>
        </w:rPr>
        <w:t>term</w:t>
      </w:r>
      <w:r w:rsidR="00BF79D6" w:rsidRPr="00532488">
        <w:rPr>
          <w:rFonts w:ascii="Arial" w:hAnsi="Arial" w:cs="Arial"/>
          <w:b/>
          <w:sz w:val="22"/>
          <w:szCs w:val="22"/>
          <w:lang w:eastAsia="es-MX"/>
        </w:rPr>
        <w:t xml:space="preserve"> in office.</w:t>
      </w:r>
    </w:p>
    <w:p w14:paraId="7A7BF073" w14:textId="77777777" w:rsidR="005D2C37" w:rsidRPr="00532488" w:rsidRDefault="005D2C37" w:rsidP="00532488">
      <w:pPr>
        <w:spacing w:after="0" w:line="240" w:lineRule="auto"/>
        <w:ind w:left="-283"/>
        <w:rPr>
          <w:rFonts w:ascii="Arial" w:hAnsi="Arial" w:cs="Arial"/>
          <w:b/>
          <w:lang w:eastAsia="es-MX"/>
        </w:rPr>
      </w:pPr>
    </w:p>
    <w:p w14:paraId="64D1B7B9" w14:textId="77777777" w:rsidR="00532488" w:rsidRPr="0007751F" w:rsidRDefault="00532488" w:rsidP="00532488">
      <w:pPr>
        <w:spacing w:line="240" w:lineRule="auto"/>
        <w:rPr>
          <w:rFonts w:ascii="Arial" w:hAnsi="Arial" w:cs="Arial"/>
          <w:b/>
          <w:sz w:val="20"/>
          <w:szCs w:val="20"/>
        </w:rPr>
      </w:pPr>
      <w:r w:rsidRPr="0007751F">
        <w:rPr>
          <w:rFonts w:ascii="Arial" w:hAnsi="Arial" w:cs="Arial"/>
          <w:b/>
          <w:sz w:val="20"/>
          <w:szCs w:val="20"/>
        </w:rPr>
        <w:t xml:space="preserve">TAKE ACTION: </w:t>
      </w:r>
    </w:p>
    <w:p w14:paraId="5C821E27" w14:textId="77777777" w:rsidR="00532488" w:rsidRPr="004D1533" w:rsidRDefault="00532488" w:rsidP="00532488">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58EE0F6" w14:textId="412F69A5" w:rsidR="005D2C37" w:rsidRDefault="00532488" w:rsidP="00532488">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4A26F7B" w14:textId="77777777" w:rsidR="00532488" w:rsidRDefault="00532488" w:rsidP="00532488">
      <w:pPr>
        <w:spacing w:after="0" w:line="240" w:lineRule="auto"/>
        <w:contextualSpacing/>
        <w:rPr>
          <w:rFonts w:ascii="Arial" w:hAnsi="Arial" w:cs="Arial"/>
          <w:b/>
          <w:iCs/>
          <w:szCs w:val="18"/>
        </w:rPr>
      </w:pPr>
    </w:p>
    <w:p w14:paraId="0D31A7C4" w14:textId="77777777" w:rsidR="00532488" w:rsidRDefault="00532488" w:rsidP="00532488">
      <w:pPr>
        <w:spacing w:after="0" w:line="240" w:lineRule="auto"/>
        <w:contextualSpacing/>
        <w:rPr>
          <w:rFonts w:ascii="Arial" w:hAnsi="Arial" w:cs="Arial"/>
          <w:b/>
          <w:iCs/>
          <w:szCs w:val="18"/>
        </w:rPr>
        <w:sectPr w:rsidR="00532488" w:rsidSect="00532488">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28293E5" w14:textId="74F24443" w:rsidR="00FA5B67" w:rsidRPr="00532488" w:rsidRDefault="00FA5B67" w:rsidP="00532488">
      <w:pPr>
        <w:spacing w:after="0" w:line="240" w:lineRule="auto"/>
        <w:contextualSpacing/>
        <w:rPr>
          <w:rFonts w:ascii="Arial" w:hAnsi="Arial" w:cs="Arial"/>
          <w:b/>
          <w:iCs/>
          <w:szCs w:val="18"/>
        </w:rPr>
      </w:pPr>
      <w:proofErr w:type="spellStart"/>
      <w:r w:rsidRPr="00532488">
        <w:rPr>
          <w:rFonts w:ascii="Arial" w:hAnsi="Arial" w:cs="Arial"/>
          <w:b/>
          <w:iCs/>
          <w:szCs w:val="18"/>
        </w:rPr>
        <w:t>Mory</w:t>
      </w:r>
      <w:proofErr w:type="spellEnd"/>
      <w:r w:rsidRPr="00532488">
        <w:rPr>
          <w:rFonts w:ascii="Arial" w:hAnsi="Arial" w:cs="Arial"/>
          <w:b/>
          <w:iCs/>
          <w:szCs w:val="18"/>
        </w:rPr>
        <w:t xml:space="preserve"> </w:t>
      </w:r>
      <w:proofErr w:type="spellStart"/>
      <w:r w:rsidRPr="00532488">
        <w:rPr>
          <w:rFonts w:ascii="Arial" w:hAnsi="Arial" w:cs="Arial"/>
          <w:b/>
          <w:iCs/>
          <w:szCs w:val="18"/>
        </w:rPr>
        <w:t>Doumbouya</w:t>
      </w:r>
      <w:proofErr w:type="spellEnd"/>
    </w:p>
    <w:p w14:paraId="6670654C" w14:textId="77777777" w:rsidR="00FA5B67" w:rsidRPr="00532488" w:rsidRDefault="00FA5B67" w:rsidP="00532488">
      <w:pPr>
        <w:spacing w:after="0" w:line="240" w:lineRule="auto"/>
        <w:contextualSpacing/>
        <w:rPr>
          <w:rFonts w:ascii="Arial" w:hAnsi="Arial" w:cs="Arial"/>
          <w:bCs/>
          <w:iCs/>
          <w:szCs w:val="18"/>
        </w:rPr>
      </w:pPr>
      <w:r w:rsidRPr="00532488">
        <w:rPr>
          <w:rFonts w:ascii="Arial" w:hAnsi="Arial" w:cs="Arial"/>
          <w:bCs/>
          <w:iCs/>
          <w:szCs w:val="18"/>
        </w:rPr>
        <w:t>Minister of Justice</w:t>
      </w:r>
    </w:p>
    <w:p w14:paraId="51CA436E" w14:textId="0EBB40DA" w:rsidR="00FA5B67" w:rsidRPr="00532488" w:rsidRDefault="00FA5B67" w:rsidP="00532488">
      <w:pPr>
        <w:spacing w:after="0" w:line="240" w:lineRule="auto"/>
        <w:contextualSpacing/>
        <w:rPr>
          <w:rStyle w:val="Hyperlink"/>
          <w:rFonts w:ascii="Arial" w:hAnsi="Arial" w:cs="Arial"/>
          <w:bCs/>
          <w:iCs/>
          <w:szCs w:val="18"/>
        </w:rPr>
      </w:pPr>
      <w:r w:rsidRPr="00532488">
        <w:rPr>
          <w:rFonts w:ascii="Arial" w:hAnsi="Arial" w:cs="Arial"/>
          <w:bCs/>
          <w:iCs/>
          <w:szCs w:val="18"/>
        </w:rPr>
        <w:t xml:space="preserve">Email: </w:t>
      </w:r>
      <w:hyperlink r:id="rId14" w:history="1">
        <w:r w:rsidRPr="00532488">
          <w:rPr>
            <w:rStyle w:val="Hyperlink"/>
            <w:rFonts w:ascii="Arial" w:hAnsi="Arial" w:cs="Arial"/>
            <w:bCs/>
            <w:iCs/>
            <w:szCs w:val="18"/>
          </w:rPr>
          <w:t>maitredoumbouya@yahoo.com</w:t>
        </w:r>
      </w:hyperlink>
    </w:p>
    <w:p w14:paraId="40B3ABB5" w14:textId="47CF27A7" w:rsidR="00532488" w:rsidRPr="00532488" w:rsidRDefault="00532488" w:rsidP="00532488">
      <w:pPr>
        <w:spacing w:after="0" w:line="240" w:lineRule="auto"/>
        <w:ind w:left="-284"/>
        <w:contextualSpacing/>
        <w:rPr>
          <w:rStyle w:val="Hyperlink"/>
          <w:rFonts w:ascii="Arial" w:hAnsi="Arial" w:cs="Arial"/>
          <w:bCs/>
          <w:iCs/>
          <w:szCs w:val="18"/>
        </w:rPr>
      </w:pPr>
    </w:p>
    <w:p w14:paraId="2CC75B35" w14:textId="77777777" w:rsidR="00532488" w:rsidRDefault="00532488" w:rsidP="009A724B">
      <w:pPr>
        <w:pStyle w:val="PlainText"/>
        <w:rPr>
          <w:rFonts w:ascii="Arial" w:hAnsi="Arial" w:cs="Arial"/>
          <w:sz w:val="18"/>
          <w:szCs w:val="18"/>
        </w:rPr>
      </w:pPr>
    </w:p>
    <w:p w14:paraId="4278A7C5" w14:textId="77777777" w:rsidR="00532488" w:rsidRDefault="00532488" w:rsidP="009A724B">
      <w:pPr>
        <w:pStyle w:val="PlainText"/>
        <w:rPr>
          <w:rFonts w:ascii="Arial" w:hAnsi="Arial" w:cs="Arial"/>
          <w:sz w:val="18"/>
          <w:szCs w:val="18"/>
        </w:rPr>
      </w:pPr>
    </w:p>
    <w:p w14:paraId="75618B94" w14:textId="7702D37F" w:rsidR="00532488" w:rsidRPr="00532488" w:rsidRDefault="00532488" w:rsidP="009A724B">
      <w:pPr>
        <w:pStyle w:val="PlainText"/>
        <w:rPr>
          <w:rFonts w:ascii="Arial" w:hAnsi="Arial" w:cs="Arial"/>
          <w:b/>
          <w:bCs/>
          <w:sz w:val="18"/>
          <w:szCs w:val="18"/>
        </w:rPr>
      </w:pPr>
      <w:r w:rsidRPr="00532488">
        <w:rPr>
          <w:rFonts w:ascii="Arial" w:hAnsi="Arial" w:cs="Arial"/>
          <w:b/>
          <w:bCs/>
          <w:sz w:val="18"/>
          <w:szCs w:val="18"/>
        </w:rPr>
        <w:t xml:space="preserve">Ambassador </w:t>
      </w:r>
      <w:proofErr w:type="spellStart"/>
      <w:r w:rsidRPr="00532488">
        <w:rPr>
          <w:rFonts w:ascii="Arial" w:hAnsi="Arial" w:cs="Arial"/>
          <w:b/>
          <w:bCs/>
          <w:sz w:val="18"/>
          <w:szCs w:val="18"/>
        </w:rPr>
        <w:t>Kerfalla</w:t>
      </w:r>
      <w:proofErr w:type="spellEnd"/>
      <w:r w:rsidRPr="00532488">
        <w:rPr>
          <w:rFonts w:ascii="Arial" w:hAnsi="Arial" w:cs="Arial"/>
          <w:b/>
          <w:bCs/>
          <w:sz w:val="18"/>
          <w:szCs w:val="18"/>
        </w:rPr>
        <w:t xml:space="preserve"> </w:t>
      </w:r>
      <w:proofErr w:type="spellStart"/>
      <w:r w:rsidRPr="00532488">
        <w:rPr>
          <w:rFonts w:ascii="Arial" w:hAnsi="Arial" w:cs="Arial"/>
          <w:b/>
          <w:bCs/>
          <w:sz w:val="18"/>
          <w:szCs w:val="18"/>
        </w:rPr>
        <w:t>Yansane</w:t>
      </w:r>
      <w:proofErr w:type="spellEnd"/>
    </w:p>
    <w:p w14:paraId="3A349A16" w14:textId="77777777" w:rsidR="00532488" w:rsidRPr="00532488" w:rsidRDefault="00532488" w:rsidP="009A724B">
      <w:pPr>
        <w:pStyle w:val="PlainText"/>
        <w:rPr>
          <w:rFonts w:ascii="Arial" w:hAnsi="Arial" w:cs="Arial"/>
          <w:sz w:val="18"/>
          <w:szCs w:val="18"/>
        </w:rPr>
      </w:pPr>
      <w:r w:rsidRPr="00532488">
        <w:rPr>
          <w:rFonts w:ascii="Arial" w:hAnsi="Arial" w:cs="Arial"/>
          <w:sz w:val="18"/>
          <w:szCs w:val="18"/>
        </w:rPr>
        <w:t>Embassy of the Republic of Guinea</w:t>
      </w:r>
    </w:p>
    <w:p w14:paraId="0F08186F" w14:textId="77777777" w:rsidR="00532488" w:rsidRPr="00532488" w:rsidRDefault="00532488" w:rsidP="009A724B">
      <w:pPr>
        <w:pStyle w:val="PlainText"/>
        <w:rPr>
          <w:rFonts w:ascii="Arial" w:hAnsi="Arial" w:cs="Arial"/>
          <w:sz w:val="18"/>
          <w:szCs w:val="18"/>
        </w:rPr>
      </w:pPr>
      <w:r w:rsidRPr="00532488">
        <w:rPr>
          <w:rFonts w:ascii="Arial" w:hAnsi="Arial" w:cs="Arial"/>
          <w:sz w:val="18"/>
          <w:szCs w:val="18"/>
        </w:rPr>
        <w:t>2112 Leroy Pl. NW, Washington DC 20008</w:t>
      </w:r>
    </w:p>
    <w:p w14:paraId="449E1704" w14:textId="77777777" w:rsidR="00532488" w:rsidRPr="00532488" w:rsidRDefault="00532488" w:rsidP="009A724B">
      <w:pPr>
        <w:pStyle w:val="PlainText"/>
        <w:rPr>
          <w:rFonts w:ascii="Arial" w:hAnsi="Arial" w:cs="Arial"/>
          <w:sz w:val="18"/>
          <w:szCs w:val="18"/>
        </w:rPr>
      </w:pPr>
      <w:r w:rsidRPr="00532488">
        <w:rPr>
          <w:rFonts w:ascii="Arial" w:hAnsi="Arial" w:cs="Arial"/>
          <w:sz w:val="18"/>
          <w:szCs w:val="18"/>
        </w:rPr>
        <w:t>Phone: 202 986 4300</w:t>
      </w:r>
    </w:p>
    <w:p w14:paraId="7FE5D33C" w14:textId="384B8848" w:rsidR="00532488" w:rsidRPr="00532488" w:rsidRDefault="00532488" w:rsidP="009A724B">
      <w:pPr>
        <w:pStyle w:val="PlainText"/>
        <w:rPr>
          <w:rFonts w:ascii="Arial" w:hAnsi="Arial" w:cs="Arial"/>
          <w:sz w:val="18"/>
          <w:szCs w:val="18"/>
        </w:rPr>
      </w:pPr>
      <w:r w:rsidRPr="00532488">
        <w:rPr>
          <w:rFonts w:ascii="Arial" w:hAnsi="Arial" w:cs="Arial"/>
          <w:sz w:val="18"/>
          <w:szCs w:val="18"/>
        </w:rPr>
        <w:t xml:space="preserve">Contact form: </w:t>
      </w:r>
      <w:hyperlink r:id="rId15" w:history="1">
        <w:r w:rsidRPr="002D15D7">
          <w:rPr>
            <w:rStyle w:val="Hyperlink"/>
            <w:rFonts w:ascii="Arial" w:hAnsi="Arial" w:cs="Arial"/>
            <w:sz w:val="18"/>
            <w:szCs w:val="18"/>
          </w:rPr>
          <w:t>https://bit.ly/2CpLqLu</w:t>
        </w:r>
      </w:hyperlink>
      <w:r>
        <w:rPr>
          <w:rFonts w:ascii="Arial" w:hAnsi="Arial" w:cs="Arial"/>
          <w:sz w:val="18"/>
          <w:szCs w:val="18"/>
        </w:rPr>
        <w:t xml:space="preserve"> </w:t>
      </w:r>
    </w:p>
    <w:p w14:paraId="713116E5" w14:textId="2D496D49" w:rsidR="00532488" w:rsidRPr="00532488" w:rsidRDefault="00532488" w:rsidP="00532488">
      <w:pPr>
        <w:pStyle w:val="PlainText"/>
        <w:rPr>
          <w:rFonts w:ascii="Arial" w:hAnsi="Arial" w:cs="Arial"/>
          <w:sz w:val="18"/>
          <w:szCs w:val="18"/>
        </w:rPr>
      </w:pPr>
      <w:r w:rsidRPr="00532488">
        <w:rPr>
          <w:rFonts w:ascii="Arial" w:hAnsi="Arial" w:cs="Arial"/>
          <w:sz w:val="18"/>
          <w:szCs w:val="18"/>
        </w:rPr>
        <w:t>Salutation: Dear Ambassador</w:t>
      </w:r>
    </w:p>
    <w:p w14:paraId="58A9E81E" w14:textId="77777777" w:rsidR="00532488" w:rsidRDefault="00532488" w:rsidP="00532488">
      <w:pPr>
        <w:spacing w:after="0" w:line="240" w:lineRule="auto"/>
        <w:jc w:val="both"/>
        <w:rPr>
          <w:rFonts w:ascii="Arial" w:hAnsi="Arial" w:cs="Arial"/>
          <w:bCs/>
          <w:i/>
          <w:sz w:val="20"/>
          <w:szCs w:val="20"/>
        </w:rPr>
        <w:sectPr w:rsidR="00532488" w:rsidSect="00532488">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B1E928F" w14:textId="62CCC8C0" w:rsidR="008159EE" w:rsidRPr="00532488" w:rsidRDefault="008159EE" w:rsidP="00532488">
      <w:pPr>
        <w:spacing w:after="0" w:line="240" w:lineRule="auto"/>
        <w:jc w:val="both"/>
        <w:rPr>
          <w:rFonts w:ascii="Arial" w:hAnsi="Arial" w:cs="Arial"/>
          <w:bCs/>
          <w:iCs/>
          <w:sz w:val="20"/>
          <w:szCs w:val="20"/>
        </w:rPr>
      </w:pPr>
      <w:r w:rsidRPr="00532488">
        <w:rPr>
          <w:rFonts w:ascii="Arial" w:hAnsi="Arial" w:cs="Arial"/>
          <w:bCs/>
          <w:iCs/>
          <w:sz w:val="20"/>
          <w:szCs w:val="20"/>
        </w:rPr>
        <w:t>Dear Minister,</w:t>
      </w:r>
    </w:p>
    <w:p w14:paraId="40E37567" w14:textId="77777777" w:rsidR="008159EE" w:rsidRPr="00532488" w:rsidRDefault="008159EE" w:rsidP="00532488">
      <w:pPr>
        <w:spacing w:after="0" w:line="240" w:lineRule="auto"/>
        <w:jc w:val="both"/>
        <w:rPr>
          <w:rFonts w:ascii="Arial" w:hAnsi="Arial" w:cs="Arial"/>
          <w:bCs/>
          <w:iCs/>
          <w:sz w:val="20"/>
          <w:szCs w:val="20"/>
        </w:rPr>
      </w:pPr>
    </w:p>
    <w:p w14:paraId="35333E5F" w14:textId="23F32760" w:rsidR="00FA5B67" w:rsidRPr="00532488" w:rsidRDefault="00FA5B67" w:rsidP="00532488">
      <w:pPr>
        <w:spacing w:after="0" w:line="240" w:lineRule="auto"/>
        <w:jc w:val="both"/>
        <w:rPr>
          <w:rFonts w:ascii="Arial" w:hAnsi="Arial" w:cs="Arial"/>
          <w:bCs/>
          <w:iCs/>
          <w:sz w:val="20"/>
          <w:szCs w:val="20"/>
        </w:rPr>
      </w:pPr>
      <w:r w:rsidRPr="00532488">
        <w:rPr>
          <w:rFonts w:ascii="Arial" w:hAnsi="Arial" w:cs="Arial"/>
          <w:bCs/>
          <w:iCs/>
          <w:sz w:val="20"/>
          <w:szCs w:val="20"/>
        </w:rPr>
        <w:t xml:space="preserve">I am concerned </w:t>
      </w:r>
      <w:r w:rsidR="00E26B65" w:rsidRPr="00532488">
        <w:rPr>
          <w:rFonts w:ascii="Arial" w:hAnsi="Arial" w:cs="Arial"/>
          <w:bCs/>
          <w:iCs/>
          <w:sz w:val="20"/>
          <w:szCs w:val="20"/>
        </w:rPr>
        <w:t>about the unfair conviction</w:t>
      </w:r>
      <w:r w:rsidR="00320368" w:rsidRPr="00532488">
        <w:rPr>
          <w:rFonts w:ascii="Arial" w:hAnsi="Arial" w:cs="Arial"/>
          <w:bCs/>
          <w:iCs/>
          <w:sz w:val="20"/>
          <w:szCs w:val="20"/>
        </w:rPr>
        <w:t xml:space="preserve"> on 16 November</w:t>
      </w:r>
      <w:r w:rsidR="00E26B65" w:rsidRPr="00532488">
        <w:rPr>
          <w:rFonts w:ascii="Arial" w:hAnsi="Arial" w:cs="Arial"/>
          <w:bCs/>
          <w:iCs/>
          <w:sz w:val="20"/>
          <w:szCs w:val="20"/>
        </w:rPr>
        <w:t xml:space="preserve"> of</w:t>
      </w:r>
      <w:r w:rsidR="00FD5B9F" w:rsidRPr="00532488">
        <w:rPr>
          <w:rFonts w:ascii="Arial" w:hAnsi="Arial" w:cs="Arial"/>
          <w:bCs/>
          <w:iCs/>
          <w:sz w:val="20"/>
          <w:szCs w:val="20"/>
        </w:rPr>
        <w:t xml:space="preserve"> </w:t>
      </w:r>
      <w:r w:rsidR="00082763" w:rsidRPr="00532488">
        <w:rPr>
          <w:rFonts w:ascii="Arial" w:hAnsi="Arial" w:cs="Arial"/>
          <w:bCs/>
          <w:iCs/>
          <w:sz w:val="20"/>
          <w:szCs w:val="20"/>
        </w:rPr>
        <w:t>pro-democracy activist</w:t>
      </w:r>
      <w:r w:rsidR="00FD5B9F" w:rsidRPr="00532488">
        <w:rPr>
          <w:rFonts w:ascii="Arial" w:hAnsi="Arial" w:cs="Arial"/>
          <w:bCs/>
          <w:iCs/>
          <w:sz w:val="20"/>
          <w:szCs w:val="20"/>
        </w:rPr>
        <w:t xml:space="preserve"> and member of the National Front for the </w:t>
      </w:r>
      <w:proofErr w:type="spellStart"/>
      <w:r w:rsidR="00FD5B9F" w:rsidRPr="00532488">
        <w:rPr>
          <w:rFonts w:ascii="Arial" w:hAnsi="Arial" w:cs="Arial"/>
          <w:bCs/>
          <w:iCs/>
          <w:sz w:val="20"/>
          <w:szCs w:val="20"/>
        </w:rPr>
        <w:t>Defense</w:t>
      </w:r>
      <w:proofErr w:type="spellEnd"/>
      <w:r w:rsidR="00FD5B9F" w:rsidRPr="00532488">
        <w:rPr>
          <w:rFonts w:ascii="Arial" w:hAnsi="Arial" w:cs="Arial"/>
          <w:bCs/>
          <w:iCs/>
          <w:sz w:val="20"/>
          <w:szCs w:val="20"/>
        </w:rPr>
        <w:t xml:space="preserve"> of the Constitution (FNDC)</w:t>
      </w:r>
      <w:r w:rsidR="00365834" w:rsidRPr="00532488">
        <w:rPr>
          <w:rFonts w:ascii="Arial" w:hAnsi="Arial" w:cs="Arial"/>
          <w:bCs/>
          <w:iCs/>
          <w:sz w:val="20"/>
          <w:szCs w:val="20"/>
        </w:rPr>
        <w:t>,</w:t>
      </w:r>
      <w:r w:rsidR="00082763" w:rsidRPr="00532488">
        <w:rPr>
          <w:rFonts w:ascii="Arial" w:hAnsi="Arial" w:cs="Arial"/>
          <w:bCs/>
          <w:iCs/>
          <w:sz w:val="20"/>
          <w:szCs w:val="20"/>
        </w:rPr>
        <w:t xml:space="preserve">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w:t>
      </w:r>
      <w:r w:rsidR="00365834" w:rsidRPr="00532488">
        <w:rPr>
          <w:rFonts w:ascii="Arial" w:hAnsi="Arial" w:cs="Arial"/>
          <w:bCs/>
          <w:iCs/>
          <w:sz w:val="20"/>
          <w:szCs w:val="20"/>
        </w:rPr>
        <w:t xml:space="preserve">, </w:t>
      </w:r>
      <w:r w:rsidR="00626D28" w:rsidRPr="00532488">
        <w:rPr>
          <w:rFonts w:ascii="Arial" w:hAnsi="Arial" w:cs="Arial"/>
          <w:bCs/>
          <w:iCs/>
          <w:sz w:val="20"/>
          <w:szCs w:val="20"/>
        </w:rPr>
        <w:t xml:space="preserve">who </w:t>
      </w:r>
      <w:r w:rsidR="00BC07B3" w:rsidRPr="00532488">
        <w:rPr>
          <w:rFonts w:ascii="Arial" w:hAnsi="Arial" w:cs="Arial"/>
          <w:bCs/>
          <w:iCs/>
          <w:sz w:val="20"/>
          <w:szCs w:val="20"/>
        </w:rPr>
        <w:t xml:space="preserve">has been </w:t>
      </w:r>
      <w:r w:rsidR="00626D28" w:rsidRPr="00532488">
        <w:rPr>
          <w:rFonts w:ascii="Arial" w:hAnsi="Arial" w:cs="Arial"/>
          <w:bCs/>
          <w:iCs/>
          <w:sz w:val="20"/>
          <w:szCs w:val="20"/>
        </w:rPr>
        <w:t xml:space="preserve">sentenced </w:t>
      </w:r>
      <w:r w:rsidR="0084485B" w:rsidRPr="00532488">
        <w:rPr>
          <w:rFonts w:ascii="Arial" w:hAnsi="Arial" w:cs="Arial"/>
          <w:bCs/>
          <w:iCs/>
          <w:sz w:val="20"/>
          <w:szCs w:val="20"/>
        </w:rPr>
        <w:t>to one</w:t>
      </w:r>
      <w:r w:rsidR="00532488">
        <w:rPr>
          <w:rFonts w:ascii="Arial" w:hAnsi="Arial" w:cs="Arial"/>
          <w:bCs/>
          <w:iCs/>
          <w:sz w:val="20"/>
          <w:szCs w:val="20"/>
        </w:rPr>
        <w:t xml:space="preserve"> </w:t>
      </w:r>
      <w:r w:rsidR="0084485B" w:rsidRPr="00532488">
        <w:rPr>
          <w:rFonts w:ascii="Arial" w:hAnsi="Arial" w:cs="Arial"/>
          <w:bCs/>
          <w:iCs/>
          <w:sz w:val="20"/>
          <w:szCs w:val="20"/>
        </w:rPr>
        <w:t>year i</w:t>
      </w:r>
      <w:r w:rsidR="00626D28" w:rsidRPr="00532488">
        <w:rPr>
          <w:rFonts w:ascii="Arial" w:hAnsi="Arial" w:cs="Arial"/>
          <w:bCs/>
          <w:iCs/>
          <w:sz w:val="20"/>
          <w:szCs w:val="20"/>
        </w:rPr>
        <w:t>n prison</w:t>
      </w:r>
      <w:r w:rsidR="0084485B" w:rsidRPr="00532488">
        <w:rPr>
          <w:rFonts w:ascii="Arial" w:hAnsi="Arial" w:cs="Arial"/>
          <w:bCs/>
          <w:iCs/>
          <w:sz w:val="20"/>
          <w:szCs w:val="20"/>
        </w:rPr>
        <w:t xml:space="preserve">, </w:t>
      </w:r>
      <w:r w:rsidR="00532488">
        <w:rPr>
          <w:rFonts w:ascii="Arial" w:hAnsi="Arial" w:cs="Arial"/>
          <w:bCs/>
          <w:iCs/>
          <w:sz w:val="20"/>
          <w:szCs w:val="20"/>
        </w:rPr>
        <w:t>with 5 months suspended.</w:t>
      </w:r>
    </w:p>
    <w:p w14:paraId="7F3A3CAA" w14:textId="4D06BA32" w:rsidR="004B3EBD" w:rsidRPr="00532488" w:rsidRDefault="004B3EBD" w:rsidP="00532488">
      <w:pPr>
        <w:spacing w:after="0" w:line="240" w:lineRule="auto"/>
        <w:jc w:val="both"/>
        <w:rPr>
          <w:rFonts w:ascii="Arial" w:hAnsi="Arial" w:cs="Arial"/>
          <w:bCs/>
          <w:iCs/>
          <w:sz w:val="20"/>
          <w:szCs w:val="20"/>
        </w:rPr>
      </w:pPr>
    </w:p>
    <w:p w14:paraId="2F0CF3A4" w14:textId="3E280CF1" w:rsidR="0000129A" w:rsidRPr="00532488" w:rsidRDefault="00FA5B67" w:rsidP="00532488">
      <w:pPr>
        <w:spacing w:after="0" w:line="240" w:lineRule="auto"/>
        <w:jc w:val="both"/>
        <w:rPr>
          <w:rFonts w:ascii="Arial" w:hAnsi="Arial" w:cs="Arial"/>
          <w:bCs/>
          <w:iCs/>
          <w:sz w:val="20"/>
          <w:szCs w:val="20"/>
        </w:rPr>
      </w:pP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w:t>
      </w:r>
      <w:r w:rsidR="000A7E3A" w:rsidRPr="00532488">
        <w:rPr>
          <w:rFonts w:ascii="Arial" w:hAnsi="Arial" w:cs="Arial"/>
          <w:bCs/>
          <w:iCs/>
          <w:sz w:val="20"/>
          <w:szCs w:val="20"/>
        </w:rPr>
        <w:t xml:space="preserve"> </w:t>
      </w:r>
      <w:r w:rsidRPr="00532488">
        <w:rPr>
          <w:rFonts w:ascii="Arial" w:hAnsi="Arial" w:cs="Arial"/>
          <w:bCs/>
          <w:iCs/>
          <w:sz w:val="20"/>
          <w:szCs w:val="20"/>
        </w:rPr>
        <w:t>was arrested on 7 May 2020</w:t>
      </w:r>
      <w:r w:rsidR="00E26B65" w:rsidRPr="00532488">
        <w:rPr>
          <w:rFonts w:ascii="Arial" w:hAnsi="Arial" w:cs="Arial"/>
          <w:bCs/>
          <w:iCs/>
          <w:sz w:val="20"/>
          <w:szCs w:val="20"/>
        </w:rPr>
        <w:t xml:space="preserve"> and </w:t>
      </w:r>
      <w:r w:rsidRPr="00532488">
        <w:rPr>
          <w:rFonts w:ascii="Arial" w:hAnsi="Arial" w:cs="Arial"/>
          <w:bCs/>
          <w:iCs/>
          <w:sz w:val="20"/>
          <w:szCs w:val="20"/>
        </w:rPr>
        <w:t xml:space="preserve">charged with "assault, violence, threats and public insults" and transferred to Conakry prison, where he has since been held. On 25 March, during a FNDC press conference, FNDC members, including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 locked a suspected intelligence agent claiming to be a journalist in an office while waiting for a crowd to disperse outside, presumably to protect the agent from potential violence from the crowd of opposition activists. According to several witnesses,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 was not involved in any violence. </w:t>
      </w:r>
      <w:r w:rsidR="00320368" w:rsidRPr="00532488">
        <w:rPr>
          <w:rFonts w:ascii="Arial" w:hAnsi="Arial" w:cs="Arial"/>
          <w:bCs/>
          <w:iCs/>
          <w:sz w:val="20"/>
          <w:szCs w:val="20"/>
        </w:rPr>
        <w:t>Prior to his conviction,</w:t>
      </w:r>
      <w:r w:rsidR="00320368" w:rsidRPr="00532488">
        <w:rPr>
          <w:rFonts w:ascii="Arial" w:hAnsi="Arial" w:cs="Arial"/>
          <w:bCs/>
          <w:iCs/>
          <w:lang w:eastAsia="es-MX"/>
        </w:rPr>
        <w:t xml:space="preserve"> </w:t>
      </w:r>
      <w:r w:rsidR="00320368" w:rsidRPr="00532488">
        <w:rPr>
          <w:rFonts w:ascii="Arial" w:hAnsi="Arial" w:cs="Arial"/>
          <w:bCs/>
          <w:iCs/>
          <w:sz w:val="20"/>
          <w:szCs w:val="20"/>
        </w:rPr>
        <w:t>he was arbitrar</w:t>
      </w:r>
      <w:r w:rsidR="00532488">
        <w:rPr>
          <w:rFonts w:ascii="Arial" w:hAnsi="Arial" w:cs="Arial"/>
          <w:bCs/>
          <w:iCs/>
          <w:sz w:val="20"/>
          <w:szCs w:val="20"/>
        </w:rPr>
        <w:t>il</w:t>
      </w:r>
      <w:r w:rsidR="00320368" w:rsidRPr="00532488">
        <w:rPr>
          <w:rFonts w:ascii="Arial" w:hAnsi="Arial" w:cs="Arial"/>
          <w:bCs/>
          <w:iCs/>
          <w:sz w:val="20"/>
          <w:szCs w:val="20"/>
        </w:rPr>
        <w:t>y det</w:t>
      </w:r>
      <w:r w:rsidR="002E47B8" w:rsidRPr="00532488">
        <w:rPr>
          <w:rFonts w:ascii="Arial" w:hAnsi="Arial" w:cs="Arial"/>
          <w:bCs/>
          <w:iCs/>
          <w:sz w:val="20"/>
          <w:szCs w:val="20"/>
        </w:rPr>
        <w:t>ain</w:t>
      </w:r>
      <w:r w:rsidR="00940B98" w:rsidRPr="00532488">
        <w:rPr>
          <w:rFonts w:ascii="Arial" w:hAnsi="Arial" w:cs="Arial"/>
          <w:bCs/>
          <w:iCs/>
          <w:sz w:val="20"/>
          <w:szCs w:val="20"/>
        </w:rPr>
        <w:t>ed</w:t>
      </w:r>
      <w:r w:rsidR="00320368" w:rsidRPr="00532488">
        <w:rPr>
          <w:rFonts w:ascii="Arial" w:hAnsi="Arial" w:cs="Arial"/>
          <w:bCs/>
          <w:iCs/>
          <w:sz w:val="20"/>
          <w:szCs w:val="20"/>
        </w:rPr>
        <w:t xml:space="preserve"> despite two court-issued release orders.</w:t>
      </w:r>
    </w:p>
    <w:p w14:paraId="5A42598B" w14:textId="60D9C807" w:rsidR="00320368" w:rsidRPr="00532488" w:rsidRDefault="00320368" w:rsidP="00532488">
      <w:pPr>
        <w:spacing w:after="0" w:line="240" w:lineRule="auto"/>
        <w:jc w:val="both"/>
        <w:rPr>
          <w:rFonts w:ascii="Arial" w:hAnsi="Arial" w:cs="Arial"/>
          <w:bCs/>
          <w:iCs/>
          <w:sz w:val="20"/>
          <w:szCs w:val="20"/>
        </w:rPr>
      </w:pPr>
    </w:p>
    <w:p w14:paraId="043CA305" w14:textId="79632368" w:rsidR="00FA5B67" w:rsidRDefault="00FA5B67" w:rsidP="00532488">
      <w:pPr>
        <w:spacing w:after="0" w:line="240" w:lineRule="auto"/>
        <w:jc w:val="both"/>
        <w:rPr>
          <w:rFonts w:ascii="Arial" w:hAnsi="Arial" w:cs="Arial"/>
          <w:bCs/>
          <w:iCs/>
          <w:sz w:val="20"/>
          <w:szCs w:val="20"/>
        </w:rPr>
      </w:pPr>
      <w:r w:rsidRPr="00532488">
        <w:rPr>
          <w:rFonts w:ascii="Arial" w:hAnsi="Arial" w:cs="Arial"/>
          <w:bCs/>
          <w:iCs/>
          <w:sz w:val="20"/>
          <w:szCs w:val="20"/>
        </w:rPr>
        <w:t xml:space="preserve">I am concerned that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 </w:t>
      </w:r>
      <w:r w:rsidR="00742DC4" w:rsidRPr="00532488">
        <w:rPr>
          <w:rFonts w:ascii="Arial" w:hAnsi="Arial" w:cs="Arial"/>
          <w:bCs/>
          <w:iCs/>
          <w:sz w:val="20"/>
          <w:szCs w:val="20"/>
        </w:rPr>
        <w:t>ha</w:t>
      </w:r>
      <w:r w:rsidRPr="00532488">
        <w:rPr>
          <w:rFonts w:ascii="Arial" w:hAnsi="Arial" w:cs="Arial"/>
          <w:bCs/>
          <w:iCs/>
          <w:sz w:val="20"/>
          <w:szCs w:val="20"/>
        </w:rPr>
        <w:t>s</w:t>
      </w:r>
      <w:r w:rsidR="00742DC4" w:rsidRPr="00532488">
        <w:rPr>
          <w:rFonts w:ascii="Arial" w:hAnsi="Arial" w:cs="Arial"/>
          <w:bCs/>
          <w:iCs/>
          <w:sz w:val="20"/>
          <w:szCs w:val="20"/>
        </w:rPr>
        <w:t xml:space="preserve"> been</w:t>
      </w:r>
      <w:r w:rsidRPr="00532488">
        <w:rPr>
          <w:rFonts w:ascii="Arial" w:hAnsi="Arial" w:cs="Arial"/>
          <w:bCs/>
          <w:iCs/>
          <w:sz w:val="20"/>
          <w:szCs w:val="20"/>
        </w:rPr>
        <w:t xml:space="preserve"> </w:t>
      </w:r>
      <w:r w:rsidR="00E26B65" w:rsidRPr="00532488">
        <w:rPr>
          <w:rFonts w:ascii="Arial" w:hAnsi="Arial" w:cs="Arial"/>
          <w:bCs/>
          <w:iCs/>
          <w:sz w:val="20"/>
          <w:szCs w:val="20"/>
        </w:rPr>
        <w:t>convicted</w:t>
      </w:r>
      <w:r w:rsidRPr="00532488">
        <w:rPr>
          <w:rFonts w:ascii="Arial" w:hAnsi="Arial" w:cs="Arial"/>
          <w:bCs/>
          <w:iCs/>
          <w:sz w:val="20"/>
          <w:szCs w:val="20"/>
        </w:rPr>
        <w:t xml:space="preserve"> solely in connection to his pro-democracy activism with the FNDC</w:t>
      </w:r>
      <w:r w:rsidR="007D5154" w:rsidRPr="00532488">
        <w:rPr>
          <w:rFonts w:ascii="Arial" w:hAnsi="Arial" w:cs="Arial"/>
          <w:bCs/>
          <w:iCs/>
          <w:sz w:val="20"/>
          <w:szCs w:val="20"/>
        </w:rPr>
        <w:t>; h</w:t>
      </w:r>
      <w:r w:rsidR="00672C5E" w:rsidRPr="00532488">
        <w:rPr>
          <w:rFonts w:ascii="Arial" w:hAnsi="Arial" w:cs="Arial"/>
          <w:bCs/>
          <w:iCs/>
          <w:sz w:val="20"/>
          <w:szCs w:val="20"/>
        </w:rPr>
        <w:t>e has already spent 6 months in arbitrary det</w:t>
      </w:r>
      <w:r w:rsidR="007D5154" w:rsidRPr="00532488">
        <w:rPr>
          <w:rFonts w:ascii="Arial" w:hAnsi="Arial" w:cs="Arial"/>
          <w:bCs/>
          <w:iCs/>
          <w:sz w:val="20"/>
          <w:szCs w:val="20"/>
        </w:rPr>
        <w:t>en</w:t>
      </w:r>
      <w:r w:rsidR="00672C5E" w:rsidRPr="00532488">
        <w:rPr>
          <w:rFonts w:ascii="Arial" w:hAnsi="Arial" w:cs="Arial"/>
          <w:bCs/>
          <w:iCs/>
          <w:sz w:val="20"/>
          <w:szCs w:val="20"/>
        </w:rPr>
        <w:t>tion and is now due to serve another mont</w:t>
      </w:r>
      <w:r w:rsidR="007D5154" w:rsidRPr="00532488">
        <w:rPr>
          <w:rFonts w:ascii="Arial" w:hAnsi="Arial" w:cs="Arial"/>
          <w:bCs/>
          <w:iCs/>
          <w:sz w:val="20"/>
          <w:szCs w:val="20"/>
        </w:rPr>
        <w:t>h in line with his sentencing</w:t>
      </w:r>
      <w:r w:rsidR="007F3395" w:rsidRPr="00532488">
        <w:rPr>
          <w:rFonts w:ascii="Arial" w:hAnsi="Arial" w:cs="Arial"/>
          <w:bCs/>
          <w:iCs/>
          <w:sz w:val="20"/>
          <w:szCs w:val="20"/>
        </w:rPr>
        <w:t>.</w:t>
      </w:r>
      <w:r w:rsidR="0000129A" w:rsidRPr="00532488">
        <w:rPr>
          <w:rFonts w:ascii="Arial" w:hAnsi="Arial" w:cs="Arial"/>
          <w:bCs/>
          <w:iCs/>
          <w:sz w:val="20"/>
          <w:szCs w:val="20"/>
        </w:rPr>
        <w:t xml:space="preserve"> </w:t>
      </w:r>
      <w:r w:rsidRPr="00532488">
        <w:rPr>
          <w:rFonts w:ascii="Arial" w:hAnsi="Arial" w:cs="Arial"/>
          <w:bCs/>
          <w:iCs/>
          <w:sz w:val="20"/>
          <w:szCs w:val="20"/>
        </w:rPr>
        <w:t xml:space="preserve">I am also deeply concerned about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Diallo’s health whil</w:t>
      </w:r>
      <w:r w:rsidR="00532488">
        <w:rPr>
          <w:rFonts w:ascii="Arial" w:hAnsi="Arial" w:cs="Arial"/>
          <w:bCs/>
          <w:iCs/>
          <w:sz w:val="20"/>
          <w:szCs w:val="20"/>
        </w:rPr>
        <w:t>e</w:t>
      </w:r>
      <w:r w:rsidRPr="00532488">
        <w:rPr>
          <w:rFonts w:ascii="Arial" w:hAnsi="Arial" w:cs="Arial"/>
          <w:bCs/>
          <w:iCs/>
          <w:sz w:val="20"/>
          <w:szCs w:val="20"/>
        </w:rPr>
        <w:t xml:space="preserve"> in detention as not only </w:t>
      </w:r>
      <w:proofErr w:type="gramStart"/>
      <w:r w:rsidRPr="00532488">
        <w:rPr>
          <w:rFonts w:ascii="Arial" w:hAnsi="Arial" w:cs="Arial"/>
          <w:bCs/>
          <w:iCs/>
          <w:sz w:val="20"/>
          <w:szCs w:val="20"/>
        </w:rPr>
        <w:t>does</w:t>
      </w:r>
      <w:proofErr w:type="gramEnd"/>
      <w:r w:rsidRPr="00532488">
        <w:rPr>
          <w:rFonts w:ascii="Arial" w:hAnsi="Arial" w:cs="Arial"/>
          <w:bCs/>
          <w:iCs/>
          <w:sz w:val="20"/>
          <w:szCs w:val="20"/>
        </w:rPr>
        <w:t xml:space="preserve"> he suffer from chronic diabetes, which requires a strict diet and treatment, but his condition puts him at a heightened risk of contracting COVID-19</w:t>
      </w:r>
      <w:r w:rsidR="00E26B65" w:rsidRPr="00532488">
        <w:rPr>
          <w:rFonts w:ascii="Arial" w:hAnsi="Arial" w:cs="Arial"/>
          <w:bCs/>
          <w:iCs/>
          <w:sz w:val="20"/>
          <w:szCs w:val="20"/>
        </w:rPr>
        <w:t>.</w:t>
      </w:r>
    </w:p>
    <w:p w14:paraId="21D4DA87" w14:textId="77777777" w:rsidR="00532488" w:rsidRPr="00532488" w:rsidRDefault="00532488" w:rsidP="00532488">
      <w:pPr>
        <w:spacing w:after="0" w:line="240" w:lineRule="auto"/>
        <w:jc w:val="both"/>
        <w:rPr>
          <w:rFonts w:ascii="Arial" w:hAnsi="Arial" w:cs="Arial"/>
          <w:bCs/>
          <w:iCs/>
          <w:sz w:val="20"/>
          <w:szCs w:val="20"/>
        </w:rPr>
      </w:pPr>
    </w:p>
    <w:p w14:paraId="312FBF66" w14:textId="4A502CFB" w:rsidR="00FA5B67" w:rsidRPr="00532488" w:rsidRDefault="00FA5B67" w:rsidP="00532488">
      <w:pPr>
        <w:spacing w:after="0" w:line="240" w:lineRule="auto"/>
        <w:jc w:val="both"/>
        <w:rPr>
          <w:rFonts w:ascii="Arial" w:hAnsi="Arial" w:cs="Arial"/>
          <w:bCs/>
          <w:iCs/>
          <w:sz w:val="20"/>
          <w:szCs w:val="20"/>
        </w:rPr>
      </w:pPr>
      <w:r w:rsidRPr="00532488">
        <w:rPr>
          <w:rFonts w:ascii="Arial" w:hAnsi="Arial" w:cs="Arial"/>
          <w:bCs/>
          <w:iCs/>
          <w:sz w:val="20"/>
          <w:szCs w:val="20"/>
        </w:rPr>
        <w:t>I urge you to</w:t>
      </w:r>
      <w:r w:rsidR="00532488">
        <w:rPr>
          <w:rFonts w:ascii="Arial" w:hAnsi="Arial" w:cs="Arial"/>
          <w:bCs/>
          <w:iCs/>
          <w:sz w:val="20"/>
          <w:szCs w:val="20"/>
        </w:rPr>
        <w:t xml:space="preserve"> q</w:t>
      </w:r>
      <w:r w:rsidR="007E49B1" w:rsidRPr="00532488">
        <w:rPr>
          <w:rFonts w:ascii="Arial" w:hAnsi="Arial" w:cs="Arial"/>
          <w:bCs/>
          <w:iCs/>
          <w:sz w:val="20"/>
          <w:szCs w:val="20"/>
        </w:rPr>
        <w:t>u</w:t>
      </w:r>
      <w:r w:rsidR="002458B9" w:rsidRPr="00532488">
        <w:rPr>
          <w:rFonts w:ascii="Arial" w:hAnsi="Arial" w:cs="Arial"/>
          <w:bCs/>
          <w:iCs/>
          <w:sz w:val="20"/>
          <w:szCs w:val="20"/>
        </w:rPr>
        <w:t xml:space="preserve">ash </w:t>
      </w:r>
      <w:proofErr w:type="spellStart"/>
      <w:r w:rsidR="002458B9" w:rsidRPr="00532488">
        <w:rPr>
          <w:rFonts w:ascii="Arial" w:hAnsi="Arial" w:cs="Arial"/>
          <w:bCs/>
          <w:iCs/>
          <w:sz w:val="20"/>
          <w:szCs w:val="20"/>
        </w:rPr>
        <w:t>Saïkou</w:t>
      </w:r>
      <w:proofErr w:type="spellEnd"/>
      <w:r w:rsidR="002458B9" w:rsidRPr="00532488">
        <w:rPr>
          <w:rFonts w:ascii="Arial" w:hAnsi="Arial" w:cs="Arial"/>
          <w:bCs/>
          <w:iCs/>
          <w:sz w:val="20"/>
          <w:szCs w:val="20"/>
        </w:rPr>
        <w:t xml:space="preserve"> Yaya Diallo’s </w:t>
      </w:r>
      <w:r w:rsidR="00880E32" w:rsidRPr="00532488">
        <w:rPr>
          <w:rFonts w:ascii="Arial" w:hAnsi="Arial" w:cs="Arial"/>
          <w:bCs/>
          <w:iCs/>
          <w:sz w:val="20"/>
          <w:szCs w:val="20"/>
        </w:rPr>
        <w:t>conviction</w:t>
      </w:r>
      <w:r w:rsidR="002458B9" w:rsidRPr="00532488">
        <w:rPr>
          <w:rFonts w:ascii="Arial" w:hAnsi="Arial" w:cs="Arial"/>
          <w:bCs/>
          <w:iCs/>
          <w:sz w:val="20"/>
          <w:szCs w:val="20"/>
        </w:rPr>
        <w:t xml:space="preserve"> and </w:t>
      </w:r>
      <w:r w:rsidR="00492D05" w:rsidRPr="00532488">
        <w:rPr>
          <w:rFonts w:ascii="Arial" w:hAnsi="Arial" w:cs="Arial"/>
          <w:bCs/>
          <w:iCs/>
          <w:sz w:val="20"/>
          <w:szCs w:val="20"/>
        </w:rPr>
        <w:t>grant his</w:t>
      </w:r>
      <w:r w:rsidR="009F4120" w:rsidRPr="00532488">
        <w:rPr>
          <w:rFonts w:ascii="Arial" w:hAnsi="Arial" w:cs="Arial"/>
          <w:bCs/>
          <w:iCs/>
          <w:sz w:val="20"/>
          <w:szCs w:val="20"/>
        </w:rPr>
        <w:t xml:space="preserve"> </w:t>
      </w:r>
      <w:r w:rsidR="002458B9" w:rsidRPr="00532488">
        <w:rPr>
          <w:rFonts w:ascii="Arial" w:hAnsi="Arial" w:cs="Arial"/>
          <w:bCs/>
          <w:iCs/>
          <w:sz w:val="20"/>
          <w:szCs w:val="20"/>
        </w:rPr>
        <w:t>i</w:t>
      </w:r>
      <w:r w:rsidRPr="00532488">
        <w:rPr>
          <w:rFonts w:ascii="Arial" w:hAnsi="Arial" w:cs="Arial"/>
          <w:bCs/>
          <w:iCs/>
          <w:sz w:val="20"/>
          <w:szCs w:val="20"/>
        </w:rPr>
        <w:t>mmediate and unconditional release;</w:t>
      </w:r>
      <w:r w:rsidR="00532488">
        <w:rPr>
          <w:rFonts w:ascii="Arial" w:hAnsi="Arial" w:cs="Arial"/>
          <w:bCs/>
          <w:iCs/>
          <w:sz w:val="20"/>
          <w:szCs w:val="20"/>
        </w:rPr>
        <w:t xml:space="preserve"> e</w:t>
      </w:r>
      <w:r w:rsidRPr="00532488">
        <w:rPr>
          <w:rFonts w:ascii="Arial" w:hAnsi="Arial" w:cs="Arial"/>
          <w:bCs/>
          <w:iCs/>
          <w:sz w:val="20"/>
          <w:szCs w:val="20"/>
        </w:rPr>
        <w:t xml:space="preserve">nsure that, pending his release, </w:t>
      </w:r>
      <w:proofErr w:type="spellStart"/>
      <w:r w:rsidRPr="00532488">
        <w:rPr>
          <w:rFonts w:ascii="Arial" w:hAnsi="Arial" w:cs="Arial"/>
          <w:bCs/>
          <w:iCs/>
          <w:sz w:val="20"/>
          <w:szCs w:val="20"/>
        </w:rPr>
        <w:t>Saïkou</w:t>
      </w:r>
      <w:proofErr w:type="spellEnd"/>
      <w:r w:rsidRPr="00532488">
        <w:rPr>
          <w:rFonts w:ascii="Arial" w:hAnsi="Arial" w:cs="Arial"/>
          <w:bCs/>
          <w:iCs/>
          <w:sz w:val="20"/>
          <w:szCs w:val="20"/>
        </w:rPr>
        <w:t xml:space="preserve"> Yaya Diallo’s conditions of detention are in line with international standards, including access to healthcare, water, the appropriate food for his diet, and regular access to his family</w:t>
      </w:r>
      <w:r w:rsidR="00532488">
        <w:rPr>
          <w:rFonts w:ascii="Arial" w:hAnsi="Arial" w:cs="Arial"/>
          <w:bCs/>
          <w:iCs/>
          <w:sz w:val="20"/>
          <w:szCs w:val="20"/>
        </w:rPr>
        <w:t xml:space="preserve">; and end </w:t>
      </w:r>
      <w:r w:rsidRPr="00532488">
        <w:rPr>
          <w:rFonts w:ascii="Arial" w:hAnsi="Arial" w:cs="Arial"/>
          <w:bCs/>
          <w:iCs/>
          <w:sz w:val="20"/>
          <w:szCs w:val="20"/>
        </w:rPr>
        <w:t>harassment and intimidation against human rights defenders and activists, including members of pro-democracy groups in Guinea.</w:t>
      </w:r>
    </w:p>
    <w:p w14:paraId="0FCE7736" w14:textId="77777777" w:rsidR="00FA5B67" w:rsidRPr="00532488" w:rsidRDefault="00FA5B67" w:rsidP="00532488">
      <w:pPr>
        <w:tabs>
          <w:tab w:val="left" w:pos="1522"/>
        </w:tabs>
        <w:spacing w:after="0" w:line="240" w:lineRule="auto"/>
        <w:ind w:left="-283"/>
        <w:jc w:val="both"/>
        <w:rPr>
          <w:rFonts w:ascii="Arial" w:hAnsi="Arial" w:cs="Arial"/>
          <w:bCs/>
          <w:iCs/>
          <w:sz w:val="20"/>
          <w:szCs w:val="20"/>
        </w:rPr>
      </w:pPr>
      <w:r w:rsidRPr="00532488">
        <w:rPr>
          <w:rFonts w:ascii="Arial" w:hAnsi="Arial" w:cs="Arial"/>
          <w:bCs/>
          <w:iCs/>
          <w:sz w:val="20"/>
          <w:szCs w:val="20"/>
        </w:rPr>
        <w:tab/>
      </w:r>
    </w:p>
    <w:p w14:paraId="7EC00D35" w14:textId="3E7222BB" w:rsidR="00FA5B67" w:rsidRPr="00532488" w:rsidRDefault="00FA5B67" w:rsidP="00532488">
      <w:pPr>
        <w:spacing w:after="0" w:line="240" w:lineRule="auto"/>
        <w:rPr>
          <w:rFonts w:ascii="Arial" w:hAnsi="Arial" w:cs="Arial"/>
          <w:bCs/>
          <w:iCs/>
          <w:sz w:val="20"/>
          <w:szCs w:val="20"/>
        </w:rPr>
      </w:pPr>
      <w:r w:rsidRPr="00532488">
        <w:rPr>
          <w:rFonts w:ascii="Arial" w:hAnsi="Arial" w:cs="Arial"/>
          <w:bCs/>
          <w:iCs/>
          <w:sz w:val="20"/>
          <w:szCs w:val="20"/>
        </w:rPr>
        <w:t>Yours sincerely,</w:t>
      </w:r>
    </w:p>
    <w:p w14:paraId="3BAB35BA" w14:textId="3238F996" w:rsidR="00320368" w:rsidRPr="00532488" w:rsidRDefault="00320368" w:rsidP="00532488">
      <w:pPr>
        <w:spacing w:after="0" w:line="240" w:lineRule="auto"/>
        <w:ind w:left="-283"/>
        <w:rPr>
          <w:rFonts w:ascii="Arial" w:hAnsi="Arial" w:cs="Arial"/>
          <w:bCs/>
          <w:iCs/>
          <w:sz w:val="20"/>
          <w:szCs w:val="20"/>
        </w:rPr>
      </w:pPr>
    </w:p>
    <w:p w14:paraId="3D0ADF50" w14:textId="77777777" w:rsidR="008159EE" w:rsidRPr="00532488" w:rsidRDefault="008159EE" w:rsidP="00532488">
      <w:pPr>
        <w:spacing w:after="0" w:line="240" w:lineRule="auto"/>
        <w:rPr>
          <w:rFonts w:ascii="Arial" w:hAnsi="Arial" w:cs="Arial"/>
          <w:i/>
          <w:sz w:val="20"/>
          <w:szCs w:val="20"/>
        </w:rPr>
      </w:pPr>
    </w:p>
    <w:p w14:paraId="4F9B1AA9" w14:textId="77777777" w:rsidR="0082127B" w:rsidRPr="00532488" w:rsidRDefault="0082127B" w:rsidP="00532488">
      <w:pPr>
        <w:pStyle w:val="AIBoxHeading"/>
        <w:shd w:val="clear" w:color="auto" w:fill="D9D9D9" w:themeFill="background1" w:themeFillShade="D9"/>
        <w:spacing w:line="240" w:lineRule="auto"/>
        <w:rPr>
          <w:rFonts w:ascii="Arial" w:hAnsi="Arial" w:cs="Arial"/>
          <w:b/>
          <w:sz w:val="32"/>
          <w:szCs w:val="32"/>
        </w:rPr>
      </w:pPr>
      <w:r w:rsidRPr="00532488">
        <w:rPr>
          <w:rFonts w:ascii="Arial" w:hAnsi="Arial" w:cs="Arial"/>
          <w:b/>
          <w:sz w:val="32"/>
          <w:szCs w:val="32"/>
        </w:rPr>
        <w:lastRenderedPageBreak/>
        <w:t>Additional information</w:t>
      </w:r>
    </w:p>
    <w:p w14:paraId="335C086E" w14:textId="74E3E29D" w:rsidR="00BD3085" w:rsidRPr="00532488" w:rsidRDefault="00532488" w:rsidP="00532488">
      <w:pPr>
        <w:spacing w:line="240" w:lineRule="auto"/>
        <w:rPr>
          <w:rFonts w:ascii="Arial" w:hAnsi="Arial" w:cs="Arial"/>
          <w:sz w:val="20"/>
          <w:szCs w:val="20"/>
        </w:rPr>
      </w:pPr>
      <w:r>
        <w:rPr>
          <w:rFonts w:ascii="Arial" w:hAnsi="Arial" w:cs="Arial"/>
        </w:rPr>
        <w:br/>
      </w:r>
      <w:r w:rsidR="00BD3085" w:rsidRPr="00532488">
        <w:rPr>
          <w:rFonts w:ascii="Arial" w:hAnsi="Arial" w:cs="Arial"/>
          <w:sz w:val="20"/>
          <w:szCs w:val="20"/>
          <w:lang w:eastAsia="en-US"/>
        </w:rPr>
        <w:t xml:space="preserve">The National Front for the Defence of the Constitution is a coalition of non-governmental groups and opposition parties which boycotted the referendum on March 2020. Since October 2019, the FNDC has been organizing </w:t>
      </w:r>
      <w:proofErr w:type="gramStart"/>
      <w:r w:rsidR="00BD3085" w:rsidRPr="00532488">
        <w:rPr>
          <w:rFonts w:ascii="Arial" w:hAnsi="Arial" w:cs="Arial"/>
          <w:sz w:val="20"/>
          <w:szCs w:val="20"/>
          <w:lang w:eastAsia="en-US"/>
        </w:rPr>
        <w:t>protests against</w:t>
      </w:r>
      <w:proofErr w:type="gramEnd"/>
      <w:r w:rsidR="00BD3085" w:rsidRPr="00532488">
        <w:rPr>
          <w:rFonts w:ascii="Arial" w:hAnsi="Arial" w:cs="Arial"/>
          <w:sz w:val="20"/>
          <w:szCs w:val="20"/>
          <w:lang w:eastAsia="en-US"/>
        </w:rPr>
        <w:t xml:space="preserve"> the government’s planned constitutional change. The new constitution reset presidential term limits, allowing President Alpha Condé to be elected for a third term.</w:t>
      </w:r>
    </w:p>
    <w:p w14:paraId="14997BBC" w14:textId="0DAF453D" w:rsidR="002E47B8" w:rsidRPr="00532488" w:rsidRDefault="002E47B8" w:rsidP="00532488">
      <w:pPr>
        <w:spacing w:line="240" w:lineRule="auto"/>
        <w:jc w:val="both"/>
        <w:rPr>
          <w:rFonts w:ascii="Arial" w:hAnsi="Arial" w:cs="Arial"/>
          <w:sz w:val="20"/>
          <w:szCs w:val="20"/>
          <w:lang w:eastAsia="en-US"/>
        </w:rPr>
      </w:pPr>
      <w:r w:rsidRPr="00532488">
        <w:rPr>
          <w:rFonts w:ascii="Arial" w:hAnsi="Arial" w:cs="Arial"/>
          <w:sz w:val="20"/>
          <w:szCs w:val="20"/>
          <w:lang w:eastAsia="en-US"/>
        </w:rPr>
        <w:t>On 25 March, a suspected government intelligence agent, claiming to be a journalist, was identified during a FNDC press conference at PADES (</w:t>
      </w:r>
      <w:proofErr w:type="spellStart"/>
      <w:r w:rsidRPr="00532488">
        <w:rPr>
          <w:rFonts w:ascii="Arial" w:hAnsi="Arial" w:cs="Arial"/>
          <w:sz w:val="20"/>
          <w:szCs w:val="20"/>
          <w:lang w:eastAsia="en-US"/>
        </w:rPr>
        <w:t>Parti</w:t>
      </w:r>
      <w:proofErr w:type="spellEnd"/>
      <w:r w:rsidRPr="00532488">
        <w:rPr>
          <w:rFonts w:ascii="Arial" w:hAnsi="Arial" w:cs="Arial"/>
          <w:sz w:val="20"/>
          <w:szCs w:val="20"/>
          <w:lang w:eastAsia="en-US"/>
        </w:rPr>
        <w:t xml:space="preserve"> des </w:t>
      </w:r>
      <w:proofErr w:type="spellStart"/>
      <w:r w:rsidRPr="00532488">
        <w:rPr>
          <w:rFonts w:ascii="Arial" w:hAnsi="Arial" w:cs="Arial"/>
          <w:sz w:val="20"/>
          <w:szCs w:val="20"/>
          <w:lang w:eastAsia="en-US"/>
        </w:rPr>
        <w:t>Démocrates</w:t>
      </w:r>
      <w:proofErr w:type="spellEnd"/>
      <w:r w:rsidRPr="00532488">
        <w:rPr>
          <w:rFonts w:ascii="Arial" w:hAnsi="Arial" w:cs="Arial"/>
          <w:sz w:val="20"/>
          <w:szCs w:val="20"/>
          <w:lang w:eastAsia="en-US"/>
        </w:rPr>
        <w:t xml:space="preserve"> pour </w:t>
      </w:r>
      <w:proofErr w:type="spellStart"/>
      <w:r w:rsidRPr="00532488">
        <w:rPr>
          <w:rFonts w:ascii="Arial" w:hAnsi="Arial" w:cs="Arial"/>
          <w:sz w:val="20"/>
          <w:szCs w:val="20"/>
          <w:lang w:eastAsia="en-US"/>
        </w:rPr>
        <w:t>l'Espoir</w:t>
      </w:r>
      <w:proofErr w:type="spellEnd"/>
      <w:r w:rsidRPr="00532488">
        <w:rPr>
          <w:rFonts w:ascii="Arial" w:hAnsi="Arial" w:cs="Arial"/>
          <w:sz w:val="20"/>
          <w:szCs w:val="20"/>
          <w:lang w:eastAsia="en-US"/>
        </w:rPr>
        <w:t xml:space="preserve"> in French) party headquarters in Ratoma by FNDC members. FNDC members, including </w:t>
      </w:r>
      <w:proofErr w:type="spellStart"/>
      <w:r w:rsidRPr="00532488">
        <w:rPr>
          <w:rFonts w:ascii="Arial" w:hAnsi="Arial" w:cs="Arial"/>
          <w:sz w:val="20"/>
          <w:szCs w:val="20"/>
          <w:lang w:eastAsia="en-US"/>
        </w:rPr>
        <w:t>Saïkou</w:t>
      </w:r>
      <w:proofErr w:type="spellEnd"/>
      <w:r w:rsidRPr="00532488">
        <w:rPr>
          <w:rFonts w:ascii="Arial" w:hAnsi="Arial" w:cs="Arial"/>
          <w:sz w:val="20"/>
          <w:szCs w:val="20"/>
          <w:lang w:eastAsia="en-US"/>
        </w:rPr>
        <w:t xml:space="preserve"> Yaya Diallo</w:t>
      </w:r>
      <w:r w:rsidR="00676170" w:rsidRPr="00532488">
        <w:rPr>
          <w:rFonts w:ascii="Arial" w:hAnsi="Arial" w:cs="Arial"/>
          <w:sz w:val="20"/>
          <w:szCs w:val="20"/>
          <w:lang w:eastAsia="en-US"/>
        </w:rPr>
        <w:t>,</w:t>
      </w:r>
      <w:r w:rsidRPr="00532488">
        <w:rPr>
          <w:rFonts w:ascii="Arial" w:hAnsi="Arial" w:cs="Arial"/>
          <w:sz w:val="20"/>
          <w:szCs w:val="20"/>
          <w:lang w:eastAsia="en-US"/>
        </w:rPr>
        <w:t xml:space="preserve"> secured the suspected government intelligence agent in an office and </w:t>
      </w:r>
      <w:r w:rsidR="00E474E3" w:rsidRPr="00532488">
        <w:rPr>
          <w:rFonts w:ascii="Arial" w:hAnsi="Arial" w:cs="Arial"/>
          <w:sz w:val="20"/>
          <w:szCs w:val="20"/>
          <w:lang w:eastAsia="en-US"/>
        </w:rPr>
        <w:t>questioned</w:t>
      </w:r>
      <w:r w:rsidRPr="00532488">
        <w:rPr>
          <w:rFonts w:ascii="Arial" w:hAnsi="Arial" w:cs="Arial"/>
          <w:sz w:val="20"/>
          <w:szCs w:val="20"/>
          <w:lang w:eastAsia="en-US"/>
        </w:rPr>
        <w:t xml:space="preserve"> her</w:t>
      </w:r>
      <w:r w:rsidR="00E474E3" w:rsidRPr="00532488">
        <w:rPr>
          <w:rFonts w:ascii="Arial" w:hAnsi="Arial" w:cs="Arial"/>
          <w:sz w:val="20"/>
          <w:szCs w:val="20"/>
          <w:lang w:eastAsia="en-US"/>
        </w:rPr>
        <w:t xml:space="preserve"> on</w:t>
      </w:r>
      <w:r w:rsidRPr="00532488">
        <w:rPr>
          <w:rFonts w:ascii="Arial" w:hAnsi="Arial" w:cs="Arial"/>
          <w:sz w:val="20"/>
          <w:szCs w:val="20"/>
          <w:lang w:eastAsia="en-US"/>
        </w:rPr>
        <w:t xml:space="preserve"> why she was there and who had sent her. </w:t>
      </w:r>
      <w:proofErr w:type="spellStart"/>
      <w:r w:rsidRPr="00532488">
        <w:rPr>
          <w:rFonts w:ascii="Arial" w:hAnsi="Arial" w:cs="Arial"/>
          <w:sz w:val="20"/>
          <w:szCs w:val="20"/>
          <w:lang w:eastAsia="en-US"/>
        </w:rPr>
        <w:t>Saïkou</w:t>
      </w:r>
      <w:proofErr w:type="spellEnd"/>
      <w:r w:rsidRPr="00532488">
        <w:rPr>
          <w:rFonts w:ascii="Arial" w:hAnsi="Arial" w:cs="Arial"/>
          <w:sz w:val="20"/>
          <w:szCs w:val="20"/>
          <w:lang w:eastAsia="en-US"/>
        </w:rPr>
        <w:t xml:space="preserve"> Yaya Diallo called a bailiff to establish the presence of the intelligence agent. FNDC members said that she would be released after the press conference to avoid the crowd</w:t>
      </w:r>
      <w:r w:rsidR="00E474E3" w:rsidRPr="00532488">
        <w:rPr>
          <w:rFonts w:ascii="Arial" w:hAnsi="Arial" w:cs="Arial"/>
          <w:sz w:val="20"/>
          <w:szCs w:val="20"/>
          <w:lang w:eastAsia="en-US"/>
        </w:rPr>
        <w:t>s</w:t>
      </w:r>
      <w:r w:rsidRPr="00532488">
        <w:rPr>
          <w:rFonts w:ascii="Arial" w:hAnsi="Arial" w:cs="Arial"/>
          <w:sz w:val="20"/>
          <w:szCs w:val="20"/>
          <w:lang w:eastAsia="en-US"/>
        </w:rPr>
        <w:t xml:space="preserve"> outside, fearing that she would be lynched by opposition activists in retaliation to the killing of 12 people by security forces following controversial elections in the week before. The police subsequently raided the headquarters of the PADES and arrested 11 individuals</w:t>
      </w:r>
      <w:r w:rsidR="0097745A" w:rsidRPr="00532488">
        <w:rPr>
          <w:rFonts w:ascii="Arial" w:hAnsi="Arial" w:cs="Arial"/>
          <w:sz w:val="20"/>
          <w:szCs w:val="20"/>
          <w:lang w:eastAsia="en-US"/>
        </w:rPr>
        <w:t xml:space="preserve">, including </w:t>
      </w:r>
      <w:proofErr w:type="spellStart"/>
      <w:r w:rsidR="0097745A" w:rsidRPr="00532488">
        <w:rPr>
          <w:rFonts w:ascii="Arial" w:hAnsi="Arial" w:cs="Arial"/>
          <w:sz w:val="20"/>
          <w:szCs w:val="20"/>
          <w:lang w:eastAsia="en-US"/>
        </w:rPr>
        <w:t>Saïkou</w:t>
      </w:r>
      <w:proofErr w:type="spellEnd"/>
      <w:r w:rsidR="0097745A" w:rsidRPr="00532488">
        <w:rPr>
          <w:rFonts w:ascii="Arial" w:hAnsi="Arial" w:cs="Arial"/>
          <w:sz w:val="20"/>
          <w:szCs w:val="20"/>
          <w:lang w:eastAsia="en-US"/>
        </w:rPr>
        <w:t xml:space="preserve"> Yaya Diallo.</w:t>
      </w:r>
    </w:p>
    <w:p w14:paraId="74AABE8C" w14:textId="308CF250" w:rsidR="00D23D90" w:rsidRPr="00532488" w:rsidRDefault="004D0A40" w:rsidP="00532488">
      <w:pPr>
        <w:spacing w:line="240" w:lineRule="auto"/>
        <w:rPr>
          <w:rFonts w:ascii="Arial" w:hAnsi="Arial" w:cs="Arial"/>
          <w:sz w:val="20"/>
          <w:szCs w:val="20"/>
          <w:lang w:val="en-US" w:eastAsia="en-US"/>
        </w:rPr>
      </w:pPr>
      <w:r w:rsidRPr="00532488">
        <w:rPr>
          <w:rFonts w:ascii="Arial" w:hAnsi="Arial" w:cs="Arial"/>
          <w:sz w:val="20"/>
          <w:szCs w:val="20"/>
          <w:lang w:eastAsia="en-US"/>
        </w:rPr>
        <w:t xml:space="preserve">The </w:t>
      </w:r>
      <w:r w:rsidR="007F0AFC" w:rsidRPr="00532488">
        <w:rPr>
          <w:rFonts w:ascii="Arial" w:hAnsi="Arial" w:cs="Arial"/>
          <w:sz w:val="20"/>
          <w:szCs w:val="20"/>
          <w:lang w:eastAsia="en-US"/>
        </w:rPr>
        <w:t>Presidential election was held on 18 October</w:t>
      </w:r>
      <w:r w:rsidR="00126AEA" w:rsidRPr="00532488">
        <w:rPr>
          <w:rFonts w:ascii="Arial" w:hAnsi="Arial" w:cs="Arial"/>
          <w:sz w:val="20"/>
          <w:szCs w:val="20"/>
          <w:lang w:eastAsia="en-US"/>
        </w:rPr>
        <w:t xml:space="preserve"> and </w:t>
      </w:r>
      <w:r w:rsidR="001E39D6" w:rsidRPr="00532488">
        <w:rPr>
          <w:rFonts w:ascii="Arial" w:hAnsi="Arial" w:cs="Arial"/>
          <w:sz w:val="20"/>
          <w:szCs w:val="20"/>
          <w:lang w:eastAsia="en-US"/>
        </w:rPr>
        <w:t>was marred</w:t>
      </w:r>
      <w:r w:rsidR="007F0AFC" w:rsidRPr="00532488">
        <w:rPr>
          <w:rFonts w:ascii="Arial" w:hAnsi="Arial" w:cs="Arial"/>
          <w:sz w:val="20"/>
          <w:szCs w:val="20"/>
          <w:lang w:eastAsia="en-US"/>
        </w:rPr>
        <w:t xml:space="preserve"> by controversy. </w:t>
      </w:r>
      <w:r w:rsidR="001E39D6" w:rsidRPr="00532488">
        <w:rPr>
          <w:rFonts w:ascii="Arial" w:hAnsi="Arial" w:cs="Arial"/>
          <w:sz w:val="20"/>
          <w:szCs w:val="20"/>
          <w:lang w:eastAsia="en-US"/>
        </w:rPr>
        <w:t xml:space="preserve">On </w:t>
      </w:r>
      <w:r w:rsidR="00794E60" w:rsidRPr="00532488">
        <w:rPr>
          <w:rFonts w:ascii="Arial" w:hAnsi="Arial" w:cs="Arial"/>
          <w:sz w:val="20"/>
          <w:szCs w:val="20"/>
          <w:lang w:eastAsia="en-US"/>
        </w:rPr>
        <w:t>19 October</w:t>
      </w:r>
      <w:r w:rsidR="007F0AFC" w:rsidRPr="00532488">
        <w:rPr>
          <w:rFonts w:ascii="Arial" w:hAnsi="Arial" w:cs="Arial"/>
          <w:sz w:val="20"/>
          <w:szCs w:val="20"/>
          <w:lang w:eastAsia="en-US"/>
        </w:rPr>
        <w:t>, the president</w:t>
      </w:r>
      <w:r w:rsidR="00794E60" w:rsidRPr="00532488">
        <w:rPr>
          <w:rFonts w:ascii="Arial" w:hAnsi="Arial" w:cs="Arial"/>
          <w:sz w:val="20"/>
          <w:szCs w:val="20"/>
          <w:lang w:eastAsia="en-US"/>
        </w:rPr>
        <w:t xml:space="preserve">’s </w:t>
      </w:r>
      <w:r w:rsidR="007F0AFC" w:rsidRPr="00532488">
        <w:rPr>
          <w:rFonts w:ascii="Arial" w:hAnsi="Arial" w:cs="Arial"/>
          <w:sz w:val="20"/>
          <w:szCs w:val="20"/>
          <w:lang w:eastAsia="en-US"/>
        </w:rPr>
        <w:t>main opposition candidate</w:t>
      </w:r>
      <w:r w:rsidR="00126AEA" w:rsidRPr="00532488" w:rsidDel="00126AEA">
        <w:rPr>
          <w:rFonts w:ascii="Arial" w:hAnsi="Arial" w:cs="Arial"/>
          <w:sz w:val="20"/>
          <w:szCs w:val="20"/>
          <w:lang w:eastAsia="en-US"/>
        </w:rPr>
        <w:t xml:space="preserve"> </w:t>
      </w:r>
      <w:proofErr w:type="spellStart"/>
      <w:r w:rsidR="007F0AFC" w:rsidRPr="00532488">
        <w:rPr>
          <w:rFonts w:ascii="Arial" w:hAnsi="Arial" w:cs="Arial"/>
          <w:sz w:val="20"/>
          <w:szCs w:val="20"/>
          <w:lang w:eastAsia="en-US"/>
        </w:rPr>
        <w:t>Cellou</w:t>
      </w:r>
      <w:proofErr w:type="spellEnd"/>
      <w:r w:rsidR="007F0AFC" w:rsidRPr="00532488">
        <w:rPr>
          <w:rFonts w:ascii="Arial" w:hAnsi="Arial" w:cs="Arial"/>
          <w:sz w:val="20"/>
          <w:szCs w:val="20"/>
          <w:lang w:eastAsia="en-US"/>
        </w:rPr>
        <w:t xml:space="preserve"> </w:t>
      </w:r>
      <w:proofErr w:type="spellStart"/>
      <w:r w:rsidR="007F0AFC" w:rsidRPr="00532488">
        <w:rPr>
          <w:rFonts w:ascii="Arial" w:hAnsi="Arial" w:cs="Arial"/>
          <w:sz w:val="20"/>
          <w:szCs w:val="20"/>
          <w:lang w:eastAsia="en-US"/>
        </w:rPr>
        <w:t>Dalein</w:t>
      </w:r>
      <w:proofErr w:type="spellEnd"/>
      <w:r w:rsidR="007F0AFC" w:rsidRPr="00532488">
        <w:rPr>
          <w:rFonts w:ascii="Arial" w:hAnsi="Arial" w:cs="Arial"/>
          <w:sz w:val="20"/>
          <w:szCs w:val="20"/>
          <w:lang w:eastAsia="en-US"/>
        </w:rPr>
        <w:t xml:space="preserve"> Diallo, declared himself </w:t>
      </w:r>
      <w:r w:rsidR="001E39D6" w:rsidRPr="00532488">
        <w:rPr>
          <w:rFonts w:ascii="Arial" w:hAnsi="Arial" w:cs="Arial"/>
          <w:sz w:val="20"/>
          <w:szCs w:val="20"/>
          <w:lang w:eastAsia="en-US"/>
        </w:rPr>
        <w:t xml:space="preserve">the </w:t>
      </w:r>
      <w:r w:rsidR="007F0AFC" w:rsidRPr="00532488">
        <w:rPr>
          <w:rFonts w:ascii="Arial" w:hAnsi="Arial" w:cs="Arial"/>
          <w:sz w:val="20"/>
          <w:szCs w:val="20"/>
          <w:lang w:eastAsia="en-US"/>
        </w:rPr>
        <w:t>winner.</w:t>
      </w:r>
      <w:r w:rsidR="00794E60" w:rsidRPr="00532488">
        <w:rPr>
          <w:rFonts w:ascii="Arial" w:hAnsi="Arial" w:cs="Arial"/>
          <w:sz w:val="20"/>
          <w:szCs w:val="20"/>
          <w:lang w:eastAsia="en-US"/>
        </w:rPr>
        <w:t xml:space="preserve"> </w:t>
      </w:r>
      <w:r w:rsidR="00D84C96" w:rsidRPr="00532488">
        <w:rPr>
          <w:rFonts w:ascii="Arial" w:hAnsi="Arial" w:cs="Arial"/>
          <w:sz w:val="20"/>
          <w:szCs w:val="20"/>
          <w:lang w:eastAsia="en-US"/>
        </w:rPr>
        <w:t>The Independent National Electoral Commission (</w:t>
      </w:r>
      <w:proofErr w:type="spellStart"/>
      <w:r w:rsidR="00D84C96" w:rsidRPr="00532488">
        <w:rPr>
          <w:rFonts w:ascii="Arial" w:hAnsi="Arial" w:cs="Arial"/>
          <w:sz w:val="20"/>
          <w:szCs w:val="20"/>
          <w:lang w:eastAsia="en-US"/>
        </w:rPr>
        <w:t>Céni</w:t>
      </w:r>
      <w:proofErr w:type="spellEnd"/>
      <w:r w:rsidR="00D84C96" w:rsidRPr="00532488">
        <w:rPr>
          <w:rFonts w:ascii="Arial" w:hAnsi="Arial" w:cs="Arial"/>
          <w:sz w:val="20"/>
          <w:szCs w:val="20"/>
          <w:lang w:eastAsia="en-US"/>
        </w:rPr>
        <w:t xml:space="preserve">) </w:t>
      </w:r>
      <w:r w:rsidR="006247A8" w:rsidRPr="00532488">
        <w:rPr>
          <w:rFonts w:ascii="Arial" w:hAnsi="Arial" w:cs="Arial"/>
          <w:sz w:val="20"/>
          <w:szCs w:val="20"/>
          <w:lang w:eastAsia="en-US"/>
        </w:rPr>
        <w:t xml:space="preserve">however </w:t>
      </w:r>
      <w:r w:rsidR="00D84C96" w:rsidRPr="00532488">
        <w:rPr>
          <w:rFonts w:ascii="Arial" w:hAnsi="Arial" w:cs="Arial"/>
          <w:sz w:val="20"/>
          <w:szCs w:val="20"/>
          <w:lang w:eastAsia="en-US"/>
        </w:rPr>
        <w:t>declared President Alpha Condé the winner on 24 Octobe</w:t>
      </w:r>
      <w:r w:rsidR="007F0AFC" w:rsidRPr="00532488">
        <w:rPr>
          <w:rFonts w:ascii="Arial" w:hAnsi="Arial" w:cs="Arial"/>
          <w:sz w:val="20"/>
          <w:szCs w:val="20"/>
          <w:lang w:eastAsia="en-US"/>
        </w:rPr>
        <w:t>r</w:t>
      </w:r>
      <w:r w:rsidR="00D84C96" w:rsidRPr="00532488">
        <w:rPr>
          <w:rFonts w:ascii="Arial" w:hAnsi="Arial" w:cs="Arial"/>
          <w:sz w:val="20"/>
          <w:szCs w:val="20"/>
          <w:lang w:eastAsia="en-US"/>
        </w:rPr>
        <w:t xml:space="preserve">. </w:t>
      </w:r>
      <w:r w:rsidR="001F71B5" w:rsidRPr="00532488">
        <w:rPr>
          <w:rFonts w:ascii="Arial" w:hAnsi="Arial" w:cs="Arial"/>
          <w:sz w:val="20"/>
          <w:szCs w:val="20"/>
          <w:lang w:eastAsia="en-US"/>
        </w:rPr>
        <w:t>The result led to c</w:t>
      </w:r>
      <w:r w:rsidR="00D84C96" w:rsidRPr="00532488">
        <w:rPr>
          <w:rFonts w:ascii="Arial" w:hAnsi="Arial" w:cs="Arial"/>
          <w:sz w:val="20"/>
          <w:szCs w:val="20"/>
          <w:lang w:eastAsia="en-US"/>
        </w:rPr>
        <w:t xml:space="preserve">lashes between security forces and protesters </w:t>
      </w:r>
      <w:r w:rsidR="00D46467" w:rsidRPr="00532488">
        <w:rPr>
          <w:rFonts w:ascii="Arial" w:hAnsi="Arial" w:cs="Arial"/>
          <w:sz w:val="20"/>
          <w:szCs w:val="20"/>
          <w:lang w:eastAsia="en-US"/>
        </w:rPr>
        <w:t xml:space="preserve">which </w:t>
      </w:r>
      <w:r w:rsidR="00D84C96" w:rsidRPr="00532488">
        <w:rPr>
          <w:rFonts w:ascii="Arial" w:hAnsi="Arial" w:cs="Arial"/>
          <w:sz w:val="20"/>
          <w:szCs w:val="20"/>
          <w:lang w:eastAsia="en-US"/>
        </w:rPr>
        <w:t xml:space="preserve">resulted in </w:t>
      </w:r>
      <w:r w:rsidR="005B68D8" w:rsidRPr="00532488">
        <w:rPr>
          <w:rFonts w:ascii="Arial" w:hAnsi="Arial" w:cs="Arial"/>
          <w:sz w:val="20"/>
          <w:szCs w:val="20"/>
          <w:lang w:eastAsia="en-US"/>
        </w:rPr>
        <w:t xml:space="preserve">dozens of </w:t>
      </w:r>
      <w:r w:rsidR="00D84C96" w:rsidRPr="00532488">
        <w:rPr>
          <w:rFonts w:ascii="Arial" w:hAnsi="Arial" w:cs="Arial"/>
          <w:sz w:val="20"/>
          <w:szCs w:val="20"/>
          <w:lang w:eastAsia="en-US"/>
        </w:rPr>
        <w:t xml:space="preserve">people being killed </w:t>
      </w:r>
      <w:r w:rsidR="005B68D8" w:rsidRPr="00532488">
        <w:rPr>
          <w:rFonts w:ascii="Arial" w:hAnsi="Arial" w:cs="Arial"/>
          <w:sz w:val="20"/>
          <w:szCs w:val="20"/>
          <w:lang w:eastAsia="en-US"/>
        </w:rPr>
        <w:t>since 18 October</w:t>
      </w:r>
      <w:r w:rsidR="00D84C96" w:rsidRPr="00532488">
        <w:rPr>
          <w:rFonts w:ascii="Arial" w:hAnsi="Arial" w:cs="Arial"/>
          <w:sz w:val="20"/>
          <w:szCs w:val="20"/>
          <w:lang w:eastAsia="en-US"/>
        </w:rPr>
        <w:t>.</w:t>
      </w:r>
      <w:r w:rsidR="00740FC9" w:rsidRPr="00532488">
        <w:rPr>
          <w:rFonts w:ascii="Arial" w:hAnsi="Arial" w:cs="Arial"/>
          <w:sz w:val="20"/>
          <w:szCs w:val="20"/>
          <w:lang w:eastAsia="en-US"/>
        </w:rPr>
        <w:t xml:space="preserve"> </w:t>
      </w:r>
      <w:r w:rsidR="00616258" w:rsidRPr="00532488">
        <w:rPr>
          <w:rFonts w:ascii="Arial" w:hAnsi="Arial" w:cs="Arial"/>
          <w:sz w:val="20"/>
          <w:szCs w:val="20"/>
          <w:lang w:val="en-US" w:eastAsia="en-US"/>
        </w:rPr>
        <w:t xml:space="preserve">On </w:t>
      </w:r>
      <w:r w:rsidR="00493DB3" w:rsidRPr="00532488">
        <w:rPr>
          <w:rFonts w:ascii="Arial" w:hAnsi="Arial" w:cs="Arial"/>
          <w:sz w:val="20"/>
          <w:szCs w:val="20"/>
          <w:lang w:val="en-US" w:eastAsia="en-US"/>
        </w:rPr>
        <w:t xml:space="preserve">10 </w:t>
      </w:r>
      <w:r w:rsidR="00616258" w:rsidRPr="00532488">
        <w:rPr>
          <w:rFonts w:ascii="Arial" w:hAnsi="Arial" w:cs="Arial"/>
          <w:sz w:val="20"/>
          <w:szCs w:val="20"/>
          <w:lang w:val="en-US" w:eastAsia="en-US"/>
        </w:rPr>
        <w:t>November, prosecutor</w:t>
      </w:r>
      <w:r w:rsidR="00D0246C" w:rsidRPr="00532488">
        <w:rPr>
          <w:rFonts w:ascii="Arial" w:hAnsi="Arial" w:cs="Arial"/>
          <w:sz w:val="20"/>
          <w:szCs w:val="20"/>
          <w:lang w:val="en-US" w:eastAsia="en-US"/>
        </w:rPr>
        <w:t xml:space="preserve"> of </w:t>
      </w:r>
      <w:proofErr w:type="spellStart"/>
      <w:r w:rsidR="00D0246C" w:rsidRPr="00532488">
        <w:rPr>
          <w:rFonts w:ascii="Arial" w:hAnsi="Arial" w:cs="Arial"/>
          <w:sz w:val="20"/>
          <w:szCs w:val="20"/>
          <w:lang w:val="en-US" w:eastAsia="en-US"/>
        </w:rPr>
        <w:t>Dixinn</w:t>
      </w:r>
      <w:proofErr w:type="spellEnd"/>
      <w:r w:rsidR="00616258" w:rsidRPr="00532488">
        <w:rPr>
          <w:rFonts w:ascii="Arial" w:hAnsi="Arial" w:cs="Arial"/>
          <w:sz w:val="20"/>
          <w:szCs w:val="20"/>
          <w:lang w:val="en-US" w:eastAsia="en-US"/>
        </w:rPr>
        <w:t xml:space="preserve"> </w:t>
      </w:r>
      <w:proofErr w:type="spellStart"/>
      <w:r w:rsidR="00616258" w:rsidRPr="00532488">
        <w:rPr>
          <w:rFonts w:ascii="Arial" w:hAnsi="Arial" w:cs="Arial"/>
          <w:sz w:val="20"/>
          <w:szCs w:val="20"/>
          <w:lang w:val="en-US" w:eastAsia="en-US"/>
        </w:rPr>
        <w:t>Sidy</w:t>
      </w:r>
      <w:proofErr w:type="spellEnd"/>
      <w:r w:rsidR="00874A0D" w:rsidRPr="00532488">
        <w:rPr>
          <w:rFonts w:ascii="Arial" w:hAnsi="Arial" w:cs="Arial"/>
          <w:sz w:val="20"/>
          <w:szCs w:val="20"/>
          <w:lang w:val="en-US" w:eastAsia="en-US"/>
        </w:rPr>
        <w:t xml:space="preserve">, </w:t>
      </w:r>
      <w:r w:rsidR="00616258" w:rsidRPr="00532488">
        <w:rPr>
          <w:rFonts w:ascii="Arial" w:hAnsi="Arial" w:cs="Arial"/>
          <w:sz w:val="20"/>
          <w:szCs w:val="20"/>
          <w:lang w:val="en-US" w:eastAsia="en-US"/>
        </w:rPr>
        <w:t xml:space="preserve">Souleymane Ndiaye announced the arrest of nearly 80 people in connection with the post-election demonstrations </w:t>
      </w:r>
      <w:r w:rsidR="001C5678" w:rsidRPr="00532488">
        <w:rPr>
          <w:rFonts w:ascii="Arial" w:hAnsi="Arial" w:cs="Arial"/>
          <w:sz w:val="20"/>
          <w:szCs w:val="20"/>
          <w:lang w:val="en-US" w:eastAsia="en-US"/>
        </w:rPr>
        <w:t xml:space="preserve">with </w:t>
      </w:r>
      <w:r w:rsidR="00616258" w:rsidRPr="00532488">
        <w:rPr>
          <w:rFonts w:ascii="Arial" w:hAnsi="Arial" w:cs="Arial"/>
          <w:sz w:val="20"/>
          <w:szCs w:val="20"/>
          <w:lang w:val="en-US" w:eastAsia="en-US"/>
        </w:rPr>
        <w:t xml:space="preserve">several activists and members of the opposition </w:t>
      </w:r>
      <w:r w:rsidR="007F0AFC" w:rsidRPr="00532488">
        <w:rPr>
          <w:rFonts w:ascii="Arial" w:hAnsi="Arial" w:cs="Arial"/>
          <w:sz w:val="20"/>
          <w:szCs w:val="20"/>
          <w:lang w:val="en-US" w:eastAsia="en-US"/>
        </w:rPr>
        <w:t>arrest</w:t>
      </w:r>
      <w:r w:rsidR="001C5678" w:rsidRPr="00532488">
        <w:rPr>
          <w:rFonts w:ascii="Arial" w:hAnsi="Arial" w:cs="Arial"/>
          <w:sz w:val="20"/>
          <w:szCs w:val="20"/>
          <w:lang w:val="en-US" w:eastAsia="en-US"/>
        </w:rPr>
        <w:t>ed</w:t>
      </w:r>
      <w:r w:rsidR="007F0AFC" w:rsidRPr="00532488">
        <w:rPr>
          <w:rFonts w:ascii="Arial" w:hAnsi="Arial" w:cs="Arial"/>
          <w:sz w:val="20"/>
          <w:szCs w:val="20"/>
          <w:lang w:val="en-US" w:eastAsia="en-US"/>
        </w:rPr>
        <w:t xml:space="preserve"> for</w:t>
      </w:r>
      <w:r w:rsidR="00616258" w:rsidRPr="00532488">
        <w:rPr>
          <w:rFonts w:ascii="Arial" w:hAnsi="Arial" w:cs="Arial"/>
          <w:sz w:val="20"/>
          <w:szCs w:val="20"/>
          <w:lang w:val="en-US" w:eastAsia="en-US"/>
        </w:rPr>
        <w:t xml:space="preserve"> </w:t>
      </w:r>
      <w:r w:rsidR="005173D3" w:rsidRPr="00532488">
        <w:rPr>
          <w:rFonts w:ascii="Arial" w:hAnsi="Arial" w:cs="Arial"/>
          <w:sz w:val="20"/>
          <w:szCs w:val="20"/>
          <w:lang w:val="en-US" w:eastAsia="en-US"/>
        </w:rPr>
        <w:t>‘’</w:t>
      </w:r>
      <w:r w:rsidR="00616258" w:rsidRPr="00532488">
        <w:rPr>
          <w:rFonts w:ascii="Arial" w:hAnsi="Arial" w:cs="Arial"/>
          <w:sz w:val="20"/>
          <w:szCs w:val="20"/>
          <w:lang w:val="en-US" w:eastAsia="en-US"/>
        </w:rPr>
        <w:t>threats likely to disturb the security and public order ''.</w:t>
      </w:r>
    </w:p>
    <w:p w14:paraId="39E67A8C" w14:textId="65799A0B" w:rsidR="00D23D90" w:rsidRPr="00532488" w:rsidRDefault="007130BF" w:rsidP="00532488">
      <w:pPr>
        <w:spacing w:line="240" w:lineRule="auto"/>
        <w:rPr>
          <w:rFonts w:ascii="Arial" w:hAnsi="Arial" w:cs="Arial"/>
          <w:sz w:val="20"/>
          <w:szCs w:val="20"/>
          <w:lang w:eastAsia="en-US"/>
        </w:rPr>
      </w:pPr>
      <w:r w:rsidRPr="00532488">
        <w:rPr>
          <w:rFonts w:ascii="Arial" w:hAnsi="Arial" w:cs="Arial"/>
          <w:sz w:val="20"/>
          <w:szCs w:val="20"/>
          <w:lang w:eastAsia="en-US"/>
        </w:rPr>
        <w:t xml:space="preserve">In </w:t>
      </w:r>
      <w:r w:rsidR="002C0FB6" w:rsidRPr="00532488">
        <w:rPr>
          <w:rFonts w:ascii="Arial" w:hAnsi="Arial" w:cs="Arial"/>
          <w:sz w:val="20"/>
          <w:szCs w:val="20"/>
          <w:lang w:eastAsia="en-US"/>
        </w:rPr>
        <w:t xml:space="preserve">its </w:t>
      </w:r>
      <w:r w:rsidRPr="00532488">
        <w:rPr>
          <w:rFonts w:ascii="Arial" w:hAnsi="Arial" w:cs="Arial"/>
          <w:color w:val="auto"/>
          <w:sz w:val="20"/>
          <w:szCs w:val="20"/>
          <w:lang w:eastAsia="en-US"/>
        </w:rPr>
        <w:t>report</w:t>
      </w:r>
      <w:r w:rsidR="00226F6C" w:rsidRPr="00532488">
        <w:rPr>
          <w:rFonts w:ascii="Arial" w:hAnsi="Arial" w:cs="Arial"/>
          <w:color w:val="auto"/>
          <w:sz w:val="20"/>
          <w:szCs w:val="20"/>
          <w:lang w:eastAsia="en-US"/>
        </w:rPr>
        <w:t>,</w:t>
      </w:r>
      <w:r w:rsidRPr="00532488">
        <w:rPr>
          <w:rFonts w:ascii="Arial" w:hAnsi="Arial" w:cs="Arial"/>
          <w:color w:val="auto"/>
          <w:sz w:val="20"/>
          <w:szCs w:val="20"/>
          <w:lang w:eastAsia="en-US"/>
        </w:rPr>
        <w:t xml:space="preserve"> ‘</w:t>
      </w:r>
      <w:r w:rsidRPr="00532488">
        <w:rPr>
          <w:rFonts w:ascii="Arial" w:hAnsi="Arial" w:cs="Arial"/>
          <w:i/>
          <w:iCs/>
          <w:color w:val="auto"/>
          <w:sz w:val="20"/>
          <w:szCs w:val="20"/>
          <w:lang w:eastAsia="en-US"/>
        </w:rPr>
        <w:t>’Marching to their death. Justice for victims of crackdown on demonstrations in Guinea’</w:t>
      </w:r>
      <w:r w:rsidR="00226F6C" w:rsidRPr="00532488">
        <w:rPr>
          <w:rFonts w:ascii="Arial" w:hAnsi="Arial" w:cs="Arial"/>
          <w:color w:val="auto"/>
          <w:sz w:val="20"/>
          <w:szCs w:val="20"/>
          <w:lang w:eastAsia="en-US"/>
        </w:rPr>
        <w:t xml:space="preserve">, </w:t>
      </w:r>
      <w:r w:rsidRPr="00532488">
        <w:rPr>
          <w:rFonts w:ascii="Arial" w:hAnsi="Arial" w:cs="Arial"/>
          <w:color w:val="auto"/>
          <w:sz w:val="20"/>
          <w:szCs w:val="20"/>
          <w:lang w:eastAsia="en-US"/>
        </w:rPr>
        <w:t xml:space="preserve">published </w:t>
      </w:r>
      <w:r w:rsidRPr="00532488">
        <w:rPr>
          <w:rFonts w:ascii="Arial" w:hAnsi="Arial" w:cs="Arial"/>
          <w:sz w:val="20"/>
          <w:szCs w:val="20"/>
          <w:lang w:eastAsia="en-US"/>
        </w:rPr>
        <w:t>1 October</w:t>
      </w:r>
      <w:r w:rsidR="00D54AC2" w:rsidRPr="00532488">
        <w:rPr>
          <w:rFonts w:ascii="Arial" w:hAnsi="Arial" w:cs="Arial"/>
          <w:sz w:val="20"/>
          <w:szCs w:val="20"/>
          <w:lang w:eastAsia="en-US"/>
        </w:rPr>
        <w:t xml:space="preserve"> 2020</w:t>
      </w:r>
      <w:r w:rsidRPr="00532488">
        <w:rPr>
          <w:rFonts w:ascii="Arial" w:hAnsi="Arial" w:cs="Arial"/>
          <w:sz w:val="20"/>
          <w:szCs w:val="20"/>
          <w:lang w:eastAsia="en-US"/>
        </w:rPr>
        <w:t>, Amnesty International documented at least 70 arbitrary arrest</w:t>
      </w:r>
      <w:r w:rsidR="00226F6C" w:rsidRPr="00532488">
        <w:rPr>
          <w:rFonts w:ascii="Arial" w:hAnsi="Arial" w:cs="Arial"/>
          <w:sz w:val="20"/>
          <w:szCs w:val="20"/>
          <w:lang w:eastAsia="en-US"/>
        </w:rPr>
        <w:t>s</w:t>
      </w:r>
      <w:r w:rsidRPr="00532488">
        <w:rPr>
          <w:rFonts w:ascii="Arial" w:hAnsi="Arial" w:cs="Arial"/>
          <w:sz w:val="20"/>
          <w:szCs w:val="20"/>
          <w:lang w:eastAsia="en-US"/>
        </w:rPr>
        <w:t xml:space="preserve"> in Guinea from October 2019 to July 2020 for only exercising their right to freedom of assembly and expression. At least 50 people were killed by police and army members during the same period </w:t>
      </w:r>
      <w:r w:rsidR="00D54AC2" w:rsidRPr="00532488">
        <w:rPr>
          <w:rFonts w:ascii="Arial" w:hAnsi="Arial" w:cs="Arial"/>
          <w:sz w:val="20"/>
          <w:szCs w:val="20"/>
          <w:lang w:eastAsia="en-US"/>
        </w:rPr>
        <w:t>during</w:t>
      </w:r>
      <w:r w:rsidRPr="00532488">
        <w:rPr>
          <w:rFonts w:ascii="Arial" w:hAnsi="Arial" w:cs="Arial"/>
          <w:sz w:val="20"/>
          <w:szCs w:val="20"/>
          <w:lang w:eastAsia="en-US"/>
        </w:rPr>
        <w:t xml:space="preserve"> protests.</w:t>
      </w:r>
    </w:p>
    <w:p w14:paraId="59F8134A" w14:textId="77777777" w:rsidR="00D23D90" w:rsidRPr="00532488" w:rsidRDefault="00D23D90" w:rsidP="00532488">
      <w:pPr>
        <w:spacing w:line="240" w:lineRule="auto"/>
        <w:rPr>
          <w:rFonts w:ascii="Arial" w:hAnsi="Arial" w:cs="Arial"/>
          <w:szCs w:val="20"/>
          <w:lang w:val="en-US" w:eastAsia="en-US"/>
        </w:rPr>
      </w:pPr>
    </w:p>
    <w:p w14:paraId="1D08F432" w14:textId="2CD23186" w:rsidR="005D2C37" w:rsidRPr="00532488" w:rsidRDefault="005D2C37" w:rsidP="00532488">
      <w:pPr>
        <w:spacing w:after="0" w:line="240" w:lineRule="auto"/>
        <w:rPr>
          <w:rFonts w:ascii="Arial" w:hAnsi="Arial" w:cs="Arial"/>
          <w:b/>
          <w:sz w:val="20"/>
          <w:szCs w:val="20"/>
        </w:rPr>
      </w:pPr>
      <w:r w:rsidRPr="00532488">
        <w:rPr>
          <w:rFonts w:ascii="Arial" w:hAnsi="Arial" w:cs="Arial"/>
          <w:b/>
          <w:sz w:val="20"/>
          <w:szCs w:val="20"/>
        </w:rPr>
        <w:t>PREFERRED LANGUAGE TO ADDRESS TARGET:</w:t>
      </w:r>
      <w:r w:rsidR="0082127B" w:rsidRPr="00532488">
        <w:rPr>
          <w:rFonts w:ascii="Arial" w:hAnsi="Arial" w:cs="Arial"/>
          <w:b/>
          <w:sz w:val="20"/>
          <w:szCs w:val="20"/>
        </w:rPr>
        <w:t xml:space="preserve"> </w:t>
      </w:r>
      <w:r w:rsidR="007F0AFC" w:rsidRPr="00532488">
        <w:rPr>
          <w:rFonts w:ascii="Arial" w:hAnsi="Arial" w:cs="Arial"/>
          <w:sz w:val="20"/>
          <w:szCs w:val="20"/>
        </w:rPr>
        <w:t>French</w:t>
      </w:r>
    </w:p>
    <w:p w14:paraId="7B8CF4BB" w14:textId="77777777" w:rsidR="005D2C37" w:rsidRPr="00532488" w:rsidRDefault="005D2C37" w:rsidP="00532488">
      <w:pPr>
        <w:spacing w:after="0" w:line="240" w:lineRule="auto"/>
        <w:rPr>
          <w:rFonts w:ascii="Arial" w:hAnsi="Arial" w:cs="Arial"/>
          <w:color w:val="0070C0"/>
          <w:sz w:val="20"/>
          <w:szCs w:val="20"/>
        </w:rPr>
      </w:pPr>
      <w:r w:rsidRPr="00532488">
        <w:rPr>
          <w:rFonts w:ascii="Arial" w:hAnsi="Arial" w:cs="Arial"/>
          <w:sz w:val="20"/>
          <w:szCs w:val="20"/>
        </w:rPr>
        <w:t>You can also write in your own language.</w:t>
      </w:r>
    </w:p>
    <w:p w14:paraId="6995B094" w14:textId="77777777" w:rsidR="005D2C37" w:rsidRPr="00532488" w:rsidRDefault="005D2C37" w:rsidP="00532488">
      <w:pPr>
        <w:spacing w:after="0" w:line="240" w:lineRule="auto"/>
        <w:rPr>
          <w:rFonts w:ascii="Arial" w:hAnsi="Arial" w:cs="Arial"/>
          <w:color w:val="0070C0"/>
          <w:sz w:val="20"/>
          <w:szCs w:val="20"/>
        </w:rPr>
      </w:pPr>
    </w:p>
    <w:p w14:paraId="2EA40757" w14:textId="1561F801" w:rsidR="005D2C37" w:rsidRPr="00532488" w:rsidRDefault="005D2C37" w:rsidP="00532488">
      <w:pPr>
        <w:spacing w:after="0" w:line="240" w:lineRule="auto"/>
        <w:rPr>
          <w:rFonts w:ascii="Arial" w:hAnsi="Arial" w:cs="Arial"/>
          <w:sz w:val="20"/>
          <w:szCs w:val="20"/>
        </w:rPr>
      </w:pPr>
      <w:r w:rsidRPr="00532488">
        <w:rPr>
          <w:rFonts w:ascii="Arial" w:hAnsi="Arial" w:cs="Arial"/>
          <w:b/>
          <w:sz w:val="20"/>
          <w:szCs w:val="20"/>
        </w:rPr>
        <w:t xml:space="preserve">PLEASE TAKE ACTION AS SOON AS POSSIBLE UNTIL: </w:t>
      </w:r>
      <w:r w:rsidR="00F44566" w:rsidRPr="00532488">
        <w:rPr>
          <w:rFonts w:ascii="Arial" w:hAnsi="Arial" w:cs="Arial"/>
          <w:sz w:val="20"/>
          <w:szCs w:val="20"/>
        </w:rPr>
        <w:t>12</w:t>
      </w:r>
      <w:r w:rsidR="007E75B0" w:rsidRPr="00532488">
        <w:rPr>
          <w:rFonts w:ascii="Arial" w:hAnsi="Arial" w:cs="Arial"/>
          <w:sz w:val="20"/>
          <w:szCs w:val="20"/>
        </w:rPr>
        <w:t xml:space="preserve"> DECEMBER</w:t>
      </w:r>
      <w:r w:rsidRPr="00532488">
        <w:rPr>
          <w:rFonts w:ascii="Arial" w:hAnsi="Arial" w:cs="Arial"/>
          <w:sz w:val="20"/>
          <w:szCs w:val="20"/>
        </w:rPr>
        <w:t xml:space="preserve"> 20</w:t>
      </w:r>
      <w:r w:rsidR="00542A9B" w:rsidRPr="00532488">
        <w:rPr>
          <w:rFonts w:ascii="Arial" w:hAnsi="Arial" w:cs="Arial"/>
          <w:sz w:val="20"/>
          <w:szCs w:val="20"/>
        </w:rPr>
        <w:t>2</w:t>
      </w:r>
      <w:r w:rsidR="007E75B0" w:rsidRPr="00532488">
        <w:rPr>
          <w:rFonts w:ascii="Arial" w:hAnsi="Arial" w:cs="Arial"/>
          <w:sz w:val="20"/>
          <w:szCs w:val="20"/>
        </w:rPr>
        <w:t>0</w:t>
      </w:r>
    </w:p>
    <w:p w14:paraId="65BA6BD2" w14:textId="77777777" w:rsidR="005D2C37" w:rsidRPr="00532488" w:rsidRDefault="005D2C37" w:rsidP="00532488">
      <w:pPr>
        <w:spacing w:after="0" w:line="240" w:lineRule="auto"/>
        <w:rPr>
          <w:rFonts w:ascii="Arial" w:hAnsi="Arial" w:cs="Arial"/>
          <w:sz w:val="20"/>
          <w:szCs w:val="20"/>
        </w:rPr>
      </w:pPr>
      <w:r w:rsidRPr="00532488">
        <w:rPr>
          <w:rFonts w:ascii="Arial" w:hAnsi="Arial" w:cs="Arial"/>
          <w:sz w:val="20"/>
          <w:szCs w:val="20"/>
        </w:rPr>
        <w:t>Please check with the Amnesty office in your country if you wish to send appeals after the deadline.</w:t>
      </w:r>
    </w:p>
    <w:p w14:paraId="3BC7419D" w14:textId="77777777" w:rsidR="005D2C37" w:rsidRPr="00532488" w:rsidRDefault="005D2C37" w:rsidP="00532488">
      <w:pPr>
        <w:spacing w:after="0" w:line="240" w:lineRule="auto"/>
        <w:rPr>
          <w:rFonts w:ascii="Arial" w:hAnsi="Arial" w:cs="Arial"/>
          <w:b/>
          <w:sz w:val="20"/>
          <w:szCs w:val="20"/>
        </w:rPr>
      </w:pPr>
    </w:p>
    <w:p w14:paraId="662CF435" w14:textId="77FE2EED" w:rsidR="005D2C37" w:rsidRPr="00532488" w:rsidRDefault="005D2C37" w:rsidP="00532488">
      <w:pPr>
        <w:spacing w:after="0" w:line="240" w:lineRule="auto"/>
        <w:rPr>
          <w:rFonts w:ascii="Arial" w:hAnsi="Arial" w:cs="Arial"/>
          <w:b/>
          <w:sz w:val="20"/>
          <w:szCs w:val="20"/>
        </w:rPr>
      </w:pPr>
      <w:r w:rsidRPr="00532488">
        <w:rPr>
          <w:rFonts w:ascii="Arial" w:hAnsi="Arial" w:cs="Arial"/>
          <w:b/>
          <w:sz w:val="20"/>
          <w:szCs w:val="20"/>
        </w:rPr>
        <w:t xml:space="preserve">NAME AND PRONOUN: </w:t>
      </w:r>
      <w:proofErr w:type="spellStart"/>
      <w:r w:rsidR="007F0AFC" w:rsidRPr="00532488">
        <w:rPr>
          <w:rFonts w:ascii="Arial" w:hAnsi="Arial" w:cs="Arial"/>
          <w:b/>
          <w:sz w:val="20"/>
          <w:szCs w:val="20"/>
        </w:rPr>
        <w:t>Saïkou</w:t>
      </w:r>
      <w:proofErr w:type="spellEnd"/>
      <w:r w:rsidR="007F0AFC" w:rsidRPr="00532488">
        <w:rPr>
          <w:rFonts w:ascii="Arial" w:hAnsi="Arial" w:cs="Arial"/>
          <w:b/>
          <w:sz w:val="20"/>
          <w:szCs w:val="20"/>
        </w:rPr>
        <w:t xml:space="preserve"> Yaya Diallo</w:t>
      </w:r>
      <w:r w:rsidRPr="00532488">
        <w:rPr>
          <w:rFonts w:ascii="Arial" w:hAnsi="Arial" w:cs="Arial"/>
          <w:b/>
          <w:sz w:val="20"/>
          <w:szCs w:val="20"/>
        </w:rPr>
        <w:t xml:space="preserve"> </w:t>
      </w:r>
      <w:r w:rsidRPr="00532488">
        <w:rPr>
          <w:rFonts w:ascii="Arial" w:hAnsi="Arial" w:cs="Arial"/>
          <w:sz w:val="20"/>
          <w:szCs w:val="20"/>
        </w:rPr>
        <w:t>(</w:t>
      </w:r>
      <w:r w:rsidR="007F0AFC" w:rsidRPr="00532488">
        <w:rPr>
          <w:rFonts w:ascii="Arial" w:hAnsi="Arial" w:cs="Arial"/>
          <w:sz w:val="20"/>
          <w:szCs w:val="20"/>
        </w:rPr>
        <w:t>he/his</w:t>
      </w:r>
      <w:r w:rsidRPr="00532488">
        <w:rPr>
          <w:rFonts w:ascii="Arial" w:hAnsi="Arial" w:cs="Arial"/>
          <w:sz w:val="20"/>
          <w:szCs w:val="20"/>
        </w:rPr>
        <w:t>)</w:t>
      </w:r>
    </w:p>
    <w:p w14:paraId="65A17CBA" w14:textId="77777777" w:rsidR="005D2C37" w:rsidRPr="00532488" w:rsidRDefault="005D2C37" w:rsidP="00532488">
      <w:pPr>
        <w:spacing w:after="0" w:line="240" w:lineRule="auto"/>
        <w:rPr>
          <w:rFonts w:ascii="Arial" w:hAnsi="Arial" w:cs="Arial"/>
          <w:b/>
          <w:sz w:val="20"/>
          <w:szCs w:val="20"/>
        </w:rPr>
      </w:pPr>
    </w:p>
    <w:p w14:paraId="25CC2D68" w14:textId="447EBBAF" w:rsidR="00B92AEC" w:rsidRPr="00532488" w:rsidRDefault="005D2C37" w:rsidP="00532488">
      <w:pPr>
        <w:spacing w:after="0" w:line="240" w:lineRule="auto"/>
        <w:rPr>
          <w:rFonts w:ascii="Arial" w:hAnsi="Arial" w:cs="Arial"/>
        </w:rPr>
      </w:pPr>
      <w:r w:rsidRPr="00532488">
        <w:rPr>
          <w:rFonts w:ascii="Arial" w:hAnsi="Arial" w:cs="Arial"/>
          <w:b/>
          <w:sz w:val="20"/>
          <w:szCs w:val="20"/>
        </w:rPr>
        <w:t xml:space="preserve">LINK TO PREVIOUS UA: </w:t>
      </w:r>
      <w:hyperlink r:id="rId16" w:history="1">
        <w:r w:rsidR="00532488" w:rsidRPr="002D15D7">
          <w:rPr>
            <w:rStyle w:val="Hyperlink"/>
            <w:rFonts w:ascii="Arial" w:hAnsi="Arial" w:cs="Arial"/>
            <w:bCs/>
            <w:sz w:val="20"/>
            <w:szCs w:val="20"/>
          </w:rPr>
          <w:t>www.amnesty.org/en/do</w:t>
        </w:r>
        <w:bookmarkStart w:id="0" w:name="_GoBack"/>
        <w:bookmarkEnd w:id="0"/>
        <w:r w:rsidR="00532488" w:rsidRPr="002D15D7">
          <w:rPr>
            <w:rStyle w:val="Hyperlink"/>
            <w:rFonts w:ascii="Arial" w:hAnsi="Arial" w:cs="Arial"/>
            <w:bCs/>
            <w:sz w:val="20"/>
            <w:szCs w:val="20"/>
          </w:rPr>
          <w:t>cuments/AFR29/2923/2020/en/</w:t>
        </w:r>
      </w:hyperlink>
      <w:r w:rsidR="00532488">
        <w:rPr>
          <w:rFonts w:ascii="Arial" w:hAnsi="Arial" w:cs="Arial"/>
          <w:bCs/>
          <w:sz w:val="20"/>
          <w:szCs w:val="20"/>
        </w:rPr>
        <w:t xml:space="preserve"> </w:t>
      </w:r>
    </w:p>
    <w:sectPr w:rsidR="00B92AEC" w:rsidRPr="00532488" w:rsidSect="00532488">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FAD059C" w16cex:dateUtc="2020-11-17T09:51:00Z"/>
  <w16cex:commentExtensible w16cex:durableId="298B2CA1" w16cex:dateUtc="2020-11-17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E6D5" w14:textId="77777777" w:rsidR="007241E6" w:rsidRDefault="007241E6">
      <w:r>
        <w:separator/>
      </w:r>
    </w:p>
  </w:endnote>
  <w:endnote w:type="continuationSeparator" w:id="0">
    <w:p w14:paraId="22BBC9E1" w14:textId="77777777" w:rsidR="007241E6" w:rsidRDefault="007241E6">
      <w:r>
        <w:continuationSeparator/>
      </w:r>
    </w:p>
  </w:endnote>
  <w:endnote w:type="continuationNotice" w:id="1">
    <w:p w14:paraId="3F2DF9B4" w14:textId="77777777" w:rsidR="007241E6" w:rsidRDefault="00724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D397" w14:textId="1B0EC404" w:rsidR="00532488" w:rsidRDefault="00532488">
    <w:pPr>
      <w:pStyle w:val="Footer"/>
    </w:pPr>
    <w:r w:rsidRPr="009160F6">
      <w:rPr>
        <w:noProof/>
        <w:lang w:val="es-MX" w:eastAsia="es-MX"/>
      </w:rPr>
      <w:drawing>
        <wp:inline distT="0" distB="0" distL="0" distR="0" wp14:anchorId="20829FF4" wp14:editId="4E3F0697">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AFD3" w14:textId="77777777" w:rsidR="00532488" w:rsidRPr="004D1533" w:rsidRDefault="00532488" w:rsidP="0053248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B550FFD" w14:textId="77777777" w:rsidR="00532488" w:rsidRPr="004D1533" w:rsidRDefault="00532488" w:rsidP="0053248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604BD1" w14:textId="790F7300" w:rsidR="00532488" w:rsidRDefault="0053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AE50" w14:textId="77777777" w:rsidR="007241E6" w:rsidRDefault="007241E6">
      <w:r>
        <w:separator/>
      </w:r>
    </w:p>
  </w:footnote>
  <w:footnote w:type="continuationSeparator" w:id="0">
    <w:p w14:paraId="5137FB5A" w14:textId="77777777" w:rsidR="007241E6" w:rsidRDefault="007241E6">
      <w:r>
        <w:continuationSeparator/>
      </w:r>
    </w:p>
  </w:footnote>
  <w:footnote w:type="continuationNotice" w:id="1">
    <w:p w14:paraId="3A43CFBF" w14:textId="77777777" w:rsidR="007241E6" w:rsidRDefault="00724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2F34" w14:textId="650D388C" w:rsidR="00355617" w:rsidRDefault="005D68EE" w:rsidP="0082127B">
    <w:pPr>
      <w:tabs>
        <w:tab w:val="left" w:pos="6060"/>
        <w:tab w:val="right" w:pos="10203"/>
      </w:tabs>
      <w:spacing w:after="0"/>
      <w:rPr>
        <w:sz w:val="16"/>
        <w:szCs w:val="16"/>
      </w:rPr>
    </w:pPr>
    <w:r>
      <w:rPr>
        <w:sz w:val="16"/>
        <w:szCs w:val="16"/>
      </w:rPr>
      <w:t>Fourth</w:t>
    </w:r>
    <w:r w:rsidR="007A3AEA">
      <w:rPr>
        <w:sz w:val="16"/>
        <w:szCs w:val="16"/>
      </w:rPr>
      <w:t xml:space="preserve"> UA:</w:t>
    </w:r>
    <w:r w:rsidR="006C0B1B">
      <w:rPr>
        <w:sz w:val="16"/>
        <w:szCs w:val="16"/>
      </w:rPr>
      <w:t xml:space="preserve"> 83/20</w:t>
    </w:r>
    <w:r w:rsidR="007A3AEA">
      <w:rPr>
        <w:sz w:val="16"/>
        <w:szCs w:val="16"/>
      </w:rPr>
      <w:t xml:space="preserve"> Index: </w:t>
    </w:r>
    <w:r w:rsidR="00092D02" w:rsidRPr="00092D02">
      <w:rPr>
        <w:sz w:val="16"/>
        <w:szCs w:val="16"/>
      </w:rPr>
      <w:t>AFR 29/3347/2020</w:t>
    </w:r>
    <w:r w:rsidR="007A3AEA">
      <w:rPr>
        <w:sz w:val="16"/>
        <w:szCs w:val="16"/>
      </w:rPr>
      <w:t xml:space="preserve"> </w:t>
    </w:r>
    <w:r w:rsidR="006C0B1B">
      <w:rPr>
        <w:sz w:val="16"/>
        <w:szCs w:val="16"/>
      </w:rPr>
      <w:t>Guinea</w:t>
    </w:r>
    <w:r w:rsidR="007A3AEA">
      <w:rPr>
        <w:sz w:val="16"/>
        <w:szCs w:val="16"/>
      </w:rPr>
      <w:tab/>
    </w:r>
    <w:r w:rsidR="0082127B">
      <w:rPr>
        <w:sz w:val="16"/>
        <w:szCs w:val="16"/>
      </w:rPr>
      <w:tab/>
    </w:r>
    <w:r w:rsidR="007A3AEA">
      <w:rPr>
        <w:sz w:val="16"/>
        <w:szCs w:val="16"/>
      </w:rPr>
      <w:t xml:space="preserve">Date: </w:t>
    </w:r>
    <w:r w:rsidR="006C0B1B">
      <w:rPr>
        <w:sz w:val="16"/>
        <w:szCs w:val="16"/>
      </w:rPr>
      <w:t>17 November 2020</w:t>
    </w:r>
  </w:p>
  <w:p w14:paraId="50B6E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61F2" w14:textId="77777777" w:rsidR="00E45B15" w:rsidRDefault="00E45B15" w:rsidP="00D35879">
    <w:pPr>
      <w:pStyle w:val="Header"/>
    </w:pPr>
  </w:p>
  <w:p w14:paraId="7086677D"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hybrid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hybridMultilevel"/>
    <w:tmpl w:val="5B58B218"/>
    <w:numStyleLink w:val="AIBulletList"/>
  </w:abstractNum>
  <w:abstractNum w:abstractNumId="9"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hybridMultilevel"/>
    <w:tmpl w:val="5B58B218"/>
    <w:numStyleLink w:val="AIBulletList"/>
  </w:abstractNum>
  <w:abstractNum w:abstractNumId="11" w15:restartNumberingAfterBreak="0">
    <w:nsid w:val="4A107A4C"/>
    <w:multiLevelType w:val="hybrid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hybrid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hybrid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hybrid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hybridMultilevel"/>
    <w:tmpl w:val="5B58B218"/>
    <w:numStyleLink w:val="AIBulletList"/>
  </w:abstractNum>
  <w:abstractNum w:abstractNumId="21" w15:restartNumberingAfterBreak="0">
    <w:nsid w:val="76A97347"/>
    <w:multiLevelType w:val="hybridMultilevel"/>
    <w:tmpl w:val="79787F56"/>
    <w:styleLink w:val="AINumberedList"/>
    <w:lvl w:ilvl="0" w:tplc="B5D4206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7590A45A">
      <w:start w:val="1"/>
      <w:numFmt w:val="lowerLetter"/>
      <w:lvlText w:val="%2."/>
      <w:lvlJc w:val="left"/>
      <w:pPr>
        <w:tabs>
          <w:tab w:val="num" w:pos="357"/>
        </w:tabs>
        <w:ind w:left="357" w:firstLine="0"/>
      </w:pPr>
      <w:rPr>
        <w:rFonts w:hint="default"/>
        <w:b/>
        <w:i w:val="0"/>
      </w:rPr>
    </w:lvl>
    <w:lvl w:ilvl="2" w:tplc="8EDC1B2C">
      <w:start w:val="1"/>
      <w:numFmt w:val="lowerRoman"/>
      <w:lvlText w:val="%3."/>
      <w:lvlJc w:val="left"/>
      <w:pPr>
        <w:tabs>
          <w:tab w:val="num" w:pos="357"/>
        </w:tabs>
        <w:ind w:left="714" w:firstLine="0"/>
      </w:pPr>
      <w:rPr>
        <w:rFonts w:hint="default"/>
        <w:b/>
        <w:i w:val="0"/>
      </w:rPr>
    </w:lvl>
    <w:lvl w:ilvl="3" w:tplc="EF4865DC">
      <w:start w:val="1"/>
      <w:numFmt w:val="decimal"/>
      <w:lvlText w:val="%4."/>
      <w:lvlJc w:val="left"/>
      <w:pPr>
        <w:tabs>
          <w:tab w:val="num" w:pos="357"/>
        </w:tabs>
        <w:ind w:left="714" w:firstLine="0"/>
      </w:pPr>
      <w:rPr>
        <w:rFonts w:hint="default"/>
        <w:b/>
        <w:i w:val="0"/>
      </w:rPr>
    </w:lvl>
    <w:lvl w:ilvl="4" w:tplc="21A28852">
      <w:start w:val="1"/>
      <w:numFmt w:val="decimal"/>
      <w:lvlText w:val="%5."/>
      <w:lvlJc w:val="left"/>
      <w:pPr>
        <w:tabs>
          <w:tab w:val="num" w:pos="357"/>
        </w:tabs>
        <w:ind w:left="714" w:firstLine="0"/>
      </w:pPr>
      <w:rPr>
        <w:rFonts w:hint="default"/>
        <w:b/>
        <w:i w:val="0"/>
      </w:rPr>
    </w:lvl>
    <w:lvl w:ilvl="5" w:tplc="310ACE70">
      <w:start w:val="1"/>
      <w:numFmt w:val="decimal"/>
      <w:lvlText w:val="%6."/>
      <w:lvlJc w:val="left"/>
      <w:pPr>
        <w:tabs>
          <w:tab w:val="num" w:pos="357"/>
        </w:tabs>
        <w:ind w:left="714" w:firstLine="0"/>
      </w:pPr>
      <w:rPr>
        <w:rFonts w:hint="default"/>
        <w:b/>
        <w:i w:val="0"/>
      </w:rPr>
    </w:lvl>
    <w:lvl w:ilvl="6" w:tplc="5492D246">
      <w:start w:val="1"/>
      <w:numFmt w:val="decimal"/>
      <w:lvlText w:val="%7."/>
      <w:lvlJc w:val="left"/>
      <w:pPr>
        <w:tabs>
          <w:tab w:val="num" w:pos="357"/>
        </w:tabs>
        <w:ind w:left="714" w:firstLine="0"/>
      </w:pPr>
      <w:rPr>
        <w:rFonts w:hint="default"/>
        <w:b/>
        <w:i w:val="0"/>
      </w:rPr>
    </w:lvl>
    <w:lvl w:ilvl="7" w:tplc="49B8A814">
      <w:start w:val="1"/>
      <w:numFmt w:val="decimal"/>
      <w:lvlText w:val="%8."/>
      <w:lvlJc w:val="left"/>
      <w:pPr>
        <w:tabs>
          <w:tab w:val="num" w:pos="357"/>
        </w:tabs>
        <w:ind w:left="714" w:firstLine="0"/>
      </w:pPr>
      <w:rPr>
        <w:rFonts w:hint="default"/>
        <w:b/>
        <w:i w:val="0"/>
      </w:rPr>
    </w:lvl>
    <w:lvl w:ilvl="8" w:tplc="AAFCF26A">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hybridMultilevel"/>
    <w:tmpl w:val="5B58B218"/>
    <w:styleLink w:val="AIBulletList"/>
    <w:lvl w:ilvl="0" w:tplc="711E109C">
      <w:start w:val="1"/>
      <w:numFmt w:val="bullet"/>
      <w:lvlText w:val=""/>
      <w:lvlJc w:val="left"/>
      <w:pPr>
        <w:tabs>
          <w:tab w:val="num" w:pos="357"/>
        </w:tabs>
        <w:ind w:left="0" w:firstLine="0"/>
      </w:pPr>
      <w:rPr>
        <w:rFonts w:ascii="Wingdings" w:hAnsi="Wingdings" w:cs="Times New Roman" w:hint="default"/>
        <w:b/>
        <w:color w:val="999999"/>
        <w:sz w:val="14"/>
        <w:szCs w:val="14"/>
      </w:rPr>
    </w:lvl>
    <w:lvl w:ilvl="1" w:tplc="AB2062BA">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EABE29F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6650741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BDC4AB1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4CB40EC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55224B4C">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1CAAEFF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A95A816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05"/>
    <w:rsid w:val="0000129A"/>
    <w:rsid w:val="00001383"/>
    <w:rsid w:val="00004D79"/>
    <w:rsid w:val="000058B2"/>
    <w:rsid w:val="00006629"/>
    <w:rsid w:val="0001177A"/>
    <w:rsid w:val="0002386F"/>
    <w:rsid w:val="00026299"/>
    <w:rsid w:val="0003256C"/>
    <w:rsid w:val="00034334"/>
    <w:rsid w:val="00057A7E"/>
    <w:rsid w:val="00076037"/>
    <w:rsid w:val="00080996"/>
    <w:rsid w:val="00082763"/>
    <w:rsid w:val="00083462"/>
    <w:rsid w:val="00087E2B"/>
    <w:rsid w:val="00090BEF"/>
    <w:rsid w:val="0009130D"/>
    <w:rsid w:val="00092D02"/>
    <w:rsid w:val="00092DFA"/>
    <w:rsid w:val="000957C5"/>
    <w:rsid w:val="000A1F14"/>
    <w:rsid w:val="000A6259"/>
    <w:rsid w:val="000A7E3A"/>
    <w:rsid w:val="000B02B4"/>
    <w:rsid w:val="000B4A38"/>
    <w:rsid w:val="000C2A0D"/>
    <w:rsid w:val="000C2E41"/>
    <w:rsid w:val="000C6196"/>
    <w:rsid w:val="000D0ABB"/>
    <w:rsid w:val="000D70C1"/>
    <w:rsid w:val="000E0D61"/>
    <w:rsid w:val="000E57D4"/>
    <w:rsid w:val="000F3012"/>
    <w:rsid w:val="00100FE4"/>
    <w:rsid w:val="0010425E"/>
    <w:rsid w:val="00106837"/>
    <w:rsid w:val="00106D61"/>
    <w:rsid w:val="00114556"/>
    <w:rsid w:val="0012544D"/>
    <w:rsid w:val="00126AEA"/>
    <w:rsid w:val="001300C3"/>
    <w:rsid w:val="00130B8A"/>
    <w:rsid w:val="0014509E"/>
    <w:rsid w:val="0014617E"/>
    <w:rsid w:val="001461B2"/>
    <w:rsid w:val="00147C59"/>
    <w:rsid w:val="001526C3"/>
    <w:rsid w:val="001561F4"/>
    <w:rsid w:val="0016118D"/>
    <w:rsid w:val="001648DB"/>
    <w:rsid w:val="00174398"/>
    <w:rsid w:val="00176678"/>
    <w:rsid w:val="001773D1"/>
    <w:rsid w:val="00177779"/>
    <w:rsid w:val="0019118D"/>
    <w:rsid w:val="00194CD5"/>
    <w:rsid w:val="001A1A91"/>
    <w:rsid w:val="001A635D"/>
    <w:rsid w:val="001A6AC9"/>
    <w:rsid w:val="001A7023"/>
    <w:rsid w:val="001C5678"/>
    <w:rsid w:val="001D52A5"/>
    <w:rsid w:val="001E2045"/>
    <w:rsid w:val="001E39D6"/>
    <w:rsid w:val="001F3310"/>
    <w:rsid w:val="001F71B5"/>
    <w:rsid w:val="00201189"/>
    <w:rsid w:val="002036C0"/>
    <w:rsid w:val="00215C3E"/>
    <w:rsid w:val="00215E33"/>
    <w:rsid w:val="00225A11"/>
    <w:rsid w:val="00226F6C"/>
    <w:rsid w:val="00242A82"/>
    <w:rsid w:val="002458B9"/>
    <w:rsid w:val="00250978"/>
    <w:rsid w:val="002558D7"/>
    <w:rsid w:val="0025792F"/>
    <w:rsid w:val="00261CC7"/>
    <w:rsid w:val="002665C3"/>
    <w:rsid w:val="00267383"/>
    <w:rsid w:val="002703E7"/>
    <w:rsid w:val="002709C3"/>
    <w:rsid w:val="002739C9"/>
    <w:rsid w:val="00273E9A"/>
    <w:rsid w:val="002A2F36"/>
    <w:rsid w:val="002A6E0A"/>
    <w:rsid w:val="002B2E9B"/>
    <w:rsid w:val="002B3B97"/>
    <w:rsid w:val="002C06A6"/>
    <w:rsid w:val="002C0FB6"/>
    <w:rsid w:val="002C5FE4"/>
    <w:rsid w:val="002C7F1F"/>
    <w:rsid w:val="002D48CD"/>
    <w:rsid w:val="002D5454"/>
    <w:rsid w:val="002E3658"/>
    <w:rsid w:val="002E47B8"/>
    <w:rsid w:val="002E709F"/>
    <w:rsid w:val="002F3C80"/>
    <w:rsid w:val="0031230A"/>
    <w:rsid w:val="00313E8B"/>
    <w:rsid w:val="00320368"/>
    <w:rsid w:val="00320461"/>
    <w:rsid w:val="003351EC"/>
    <w:rsid w:val="0033624A"/>
    <w:rsid w:val="003373A5"/>
    <w:rsid w:val="00337826"/>
    <w:rsid w:val="0034128A"/>
    <w:rsid w:val="0034324D"/>
    <w:rsid w:val="0035329F"/>
    <w:rsid w:val="00355617"/>
    <w:rsid w:val="00365834"/>
    <w:rsid w:val="00376EF4"/>
    <w:rsid w:val="00384B4C"/>
    <w:rsid w:val="003904F0"/>
    <w:rsid w:val="003975C9"/>
    <w:rsid w:val="003B1813"/>
    <w:rsid w:val="003B294A"/>
    <w:rsid w:val="003B3E06"/>
    <w:rsid w:val="003B5483"/>
    <w:rsid w:val="003C3210"/>
    <w:rsid w:val="003C5EEA"/>
    <w:rsid w:val="003C6A41"/>
    <w:rsid w:val="003C7CB6"/>
    <w:rsid w:val="003F3D5D"/>
    <w:rsid w:val="0042210F"/>
    <w:rsid w:val="004334BF"/>
    <w:rsid w:val="004408A1"/>
    <w:rsid w:val="00442E5B"/>
    <w:rsid w:val="0044379B"/>
    <w:rsid w:val="00445D50"/>
    <w:rsid w:val="00453538"/>
    <w:rsid w:val="004565A8"/>
    <w:rsid w:val="004603A2"/>
    <w:rsid w:val="004832D5"/>
    <w:rsid w:val="00486088"/>
    <w:rsid w:val="00492D05"/>
    <w:rsid w:val="00492FA8"/>
    <w:rsid w:val="00493DB3"/>
    <w:rsid w:val="004A1BDD"/>
    <w:rsid w:val="004A5E8A"/>
    <w:rsid w:val="004B1E15"/>
    <w:rsid w:val="004B2367"/>
    <w:rsid w:val="004B381D"/>
    <w:rsid w:val="004B3EBD"/>
    <w:rsid w:val="004C1D88"/>
    <w:rsid w:val="004C265C"/>
    <w:rsid w:val="004C6943"/>
    <w:rsid w:val="004C71F5"/>
    <w:rsid w:val="004D0A40"/>
    <w:rsid w:val="004D41DC"/>
    <w:rsid w:val="004D7476"/>
    <w:rsid w:val="004E6B66"/>
    <w:rsid w:val="00504FBC"/>
    <w:rsid w:val="005173D3"/>
    <w:rsid w:val="00517E88"/>
    <w:rsid w:val="00532488"/>
    <w:rsid w:val="00532C23"/>
    <w:rsid w:val="00534D8E"/>
    <w:rsid w:val="00535CD3"/>
    <w:rsid w:val="005363CA"/>
    <w:rsid w:val="0054224D"/>
    <w:rsid w:val="00542A9B"/>
    <w:rsid w:val="00542F58"/>
    <w:rsid w:val="00545423"/>
    <w:rsid w:val="0054746E"/>
    <w:rsid w:val="00547E71"/>
    <w:rsid w:val="005631AD"/>
    <w:rsid w:val="00565462"/>
    <w:rsid w:val="00565A32"/>
    <w:rsid w:val="005668D0"/>
    <w:rsid w:val="00572CCD"/>
    <w:rsid w:val="0057440A"/>
    <w:rsid w:val="00581A12"/>
    <w:rsid w:val="00583412"/>
    <w:rsid w:val="00592C3E"/>
    <w:rsid w:val="00596449"/>
    <w:rsid w:val="005A3E28"/>
    <w:rsid w:val="005A71AD"/>
    <w:rsid w:val="005A7F1B"/>
    <w:rsid w:val="005B227F"/>
    <w:rsid w:val="005B59ED"/>
    <w:rsid w:val="005B5C5A"/>
    <w:rsid w:val="005B68D8"/>
    <w:rsid w:val="005C5326"/>
    <w:rsid w:val="005C6797"/>
    <w:rsid w:val="005C751F"/>
    <w:rsid w:val="005D14AA"/>
    <w:rsid w:val="005D2C37"/>
    <w:rsid w:val="005D59E5"/>
    <w:rsid w:val="005D68EE"/>
    <w:rsid w:val="005D7287"/>
    <w:rsid w:val="005D7D1C"/>
    <w:rsid w:val="005E4026"/>
    <w:rsid w:val="005F0355"/>
    <w:rsid w:val="005F5E43"/>
    <w:rsid w:val="00606108"/>
    <w:rsid w:val="00610A60"/>
    <w:rsid w:val="006152D3"/>
    <w:rsid w:val="00616258"/>
    <w:rsid w:val="006201FC"/>
    <w:rsid w:val="00620ADD"/>
    <w:rsid w:val="006247A8"/>
    <w:rsid w:val="00626D28"/>
    <w:rsid w:val="006322B3"/>
    <w:rsid w:val="00640EF2"/>
    <w:rsid w:val="0064718C"/>
    <w:rsid w:val="0065049B"/>
    <w:rsid w:val="00650D73"/>
    <w:rsid w:val="00651073"/>
    <w:rsid w:val="006558EE"/>
    <w:rsid w:val="00657231"/>
    <w:rsid w:val="00667FBC"/>
    <w:rsid w:val="00672C5E"/>
    <w:rsid w:val="00676170"/>
    <w:rsid w:val="0069571A"/>
    <w:rsid w:val="006A0BB9"/>
    <w:rsid w:val="006A74B3"/>
    <w:rsid w:val="006B12FA"/>
    <w:rsid w:val="006B461E"/>
    <w:rsid w:val="006B5BEC"/>
    <w:rsid w:val="006C0B1B"/>
    <w:rsid w:val="006C3C21"/>
    <w:rsid w:val="006C7A31"/>
    <w:rsid w:val="006F4C28"/>
    <w:rsid w:val="0070364E"/>
    <w:rsid w:val="007104E8"/>
    <w:rsid w:val="0071116C"/>
    <w:rsid w:val="007130BF"/>
    <w:rsid w:val="007156FC"/>
    <w:rsid w:val="00716942"/>
    <w:rsid w:val="007173E9"/>
    <w:rsid w:val="007241E6"/>
    <w:rsid w:val="00727519"/>
    <w:rsid w:val="00727CA7"/>
    <w:rsid w:val="007330B6"/>
    <w:rsid w:val="0073431C"/>
    <w:rsid w:val="00740FC9"/>
    <w:rsid w:val="00742DC4"/>
    <w:rsid w:val="00747E5C"/>
    <w:rsid w:val="007656E7"/>
    <w:rsid w:val="007666A4"/>
    <w:rsid w:val="00773365"/>
    <w:rsid w:val="00781624"/>
    <w:rsid w:val="00781E3C"/>
    <w:rsid w:val="007858BA"/>
    <w:rsid w:val="00787F2F"/>
    <w:rsid w:val="0079163D"/>
    <w:rsid w:val="00794E60"/>
    <w:rsid w:val="007A2ABA"/>
    <w:rsid w:val="007A3AEA"/>
    <w:rsid w:val="007A7F97"/>
    <w:rsid w:val="007B4F3E"/>
    <w:rsid w:val="007B7197"/>
    <w:rsid w:val="007C6CD0"/>
    <w:rsid w:val="007D5154"/>
    <w:rsid w:val="007E49B1"/>
    <w:rsid w:val="007E75B0"/>
    <w:rsid w:val="007F0AFC"/>
    <w:rsid w:val="007F3395"/>
    <w:rsid w:val="007F72FF"/>
    <w:rsid w:val="007F7B5E"/>
    <w:rsid w:val="008056E9"/>
    <w:rsid w:val="0081049F"/>
    <w:rsid w:val="00814632"/>
    <w:rsid w:val="008159EE"/>
    <w:rsid w:val="0082127B"/>
    <w:rsid w:val="00827A40"/>
    <w:rsid w:val="0084485B"/>
    <w:rsid w:val="00844F48"/>
    <w:rsid w:val="008455C2"/>
    <w:rsid w:val="00846E45"/>
    <w:rsid w:val="00847703"/>
    <w:rsid w:val="00851D01"/>
    <w:rsid w:val="00861889"/>
    <w:rsid w:val="00864035"/>
    <w:rsid w:val="00866873"/>
    <w:rsid w:val="008708F3"/>
    <w:rsid w:val="00874A0D"/>
    <w:rsid w:val="008763F4"/>
    <w:rsid w:val="00880E32"/>
    <w:rsid w:val="008849EA"/>
    <w:rsid w:val="00887EBE"/>
    <w:rsid w:val="00891FE8"/>
    <w:rsid w:val="008A2006"/>
    <w:rsid w:val="008D16ED"/>
    <w:rsid w:val="008D2A6B"/>
    <w:rsid w:val="008D49A5"/>
    <w:rsid w:val="008E0B66"/>
    <w:rsid w:val="008E172D"/>
    <w:rsid w:val="00902730"/>
    <w:rsid w:val="00906C9F"/>
    <w:rsid w:val="00921577"/>
    <w:rsid w:val="009259E1"/>
    <w:rsid w:val="00940B98"/>
    <w:rsid w:val="00943E72"/>
    <w:rsid w:val="0095188F"/>
    <w:rsid w:val="009550A0"/>
    <w:rsid w:val="00960C64"/>
    <w:rsid w:val="00963D4F"/>
    <w:rsid w:val="0097218E"/>
    <w:rsid w:val="0097249A"/>
    <w:rsid w:val="0097745A"/>
    <w:rsid w:val="00980425"/>
    <w:rsid w:val="00981503"/>
    <w:rsid w:val="00991C69"/>
    <w:rsid w:val="009923C0"/>
    <w:rsid w:val="009B78FE"/>
    <w:rsid w:val="009C3521"/>
    <w:rsid w:val="009C4461"/>
    <w:rsid w:val="009C6B5A"/>
    <w:rsid w:val="009D5E59"/>
    <w:rsid w:val="009E097D"/>
    <w:rsid w:val="009E7E6E"/>
    <w:rsid w:val="009F4120"/>
    <w:rsid w:val="009F66A3"/>
    <w:rsid w:val="00A07E67"/>
    <w:rsid w:val="00A23DD5"/>
    <w:rsid w:val="00A31A34"/>
    <w:rsid w:val="00A31F72"/>
    <w:rsid w:val="00A41FC6"/>
    <w:rsid w:val="00A44B1B"/>
    <w:rsid w:val="00A4583A"/>
    <w:rsid w:val="00A60CF5"/>
    <w:rsid w:val="00A64194"/>
    <w:rsid w:val="00A65897"/>
    <w:rsid w:val="00A70D9D"/>
    <w:rsid w:val="00A7548F"/>
    <w:rsid w:val="00A81673"/>
    <w:rsid w:val="00A90EA6"/>
    <w:rsid w:val="00AA0AAA"/>
    <w:rsid w:val="00AA718C"/>
    <w:rsid w:val="00AB5744"/>
    <w:rsid w:val="00AB5C6E"/>
    <w:rsid w:val="00AB7E5D"/>
    <w:rsid w:val="00AC110C"/>
    <w:rsid w:val="00AC15B7"/>
    <w:rsid w:val="00AC367F"/>
    <w:rsid w:val="00AE4214"/>
    <w:rsid w:val="00AF0FCD"/>
    <w:rsid w:val="00AF5FF0"/>
    <w:rsid w:val="00B206A8"/>
    <w:rsid w:val="00B226E8"/>
    <w:rsid w:val="00B27341"/>
    <w:rsid w:val="00B408D4"/>
    <w:rsid w:val="00B52B01"/>
    <w:rsid w:val="00B6690B"/>
    <w:rsid w:val="00B7545C"/>
    <w:rsid w:val="00B92AEC"/>
    <w:rsid w:val="00B957E6"/>
    <w:rsid w:val="00B97227"/>
    <w:rsid w:val="00B97626"/>
    <w:rsid w:val="00BA0E81"/>
    <w:rsid w:val="00BA6913"/>
    <w:rsid w:val="00BB0B3B"/>
    <w:rsid w:val="00BC07B3"/>
    <w:rsid w:val="00BC6ECE"/>
    <w:rsid w:val="00BC7111"/>
    <w:rsid w:val="00BD0B43"/>
    <w:rsid w:val="00BD3085"/>
    <w:rsid w:val="00BE0D92"/>
    <w:rsid w:val="00BE4685"/>
    <w:rsid w:val="00BE6035"/>
    <w:rsid w:val="00BF4778"/>
    <w:rsid w:val="00BF7136"/>
    <w:rsid w:val="00BF79D6"/>
    <w:rsid w:val="00C10571"/>
    <w:rsid w:val="00C148BE"/>
    <w:rsid w:val="00C162AD"/>
    <w:rsid w:val="00C17D6F"/>
    <w:rsid w:val="00C359CF"/>
    <w:rsid w:val="00C35F1B"/>
    <w:rsid w:val="00C370BB"/>
    <w:rsid w:val="00C415B8"/>
    <w:rsid w:val="00C460DB"/>
    <w:rsid w:val="00C50CEC"/>
    <w:rsid w:val="00C538D1"/>
    <w:rsid w:val="00C5651C"/>
    <w:rsid w:val="00C607FB"/>
    <w:rsid w:val="00C7697B"/>
    <w:rsid w:val="00C76EE0"/>
    <w:rsid w:val="00C8330C"/>
    <w:rsid w:val="00C85BFA"/>
    <w:rsid w:val="00C85EFE"/>
    <w:rsid w:val="00C92B99"/>
    <w:rsid w:val="00C934DE"/>
    <w:rsid w:val="00C93CB2"/>
    <w:rsid w:val="00CA13A3"/>
    <w:rsid w:val="00CA51AF"/>
    <w:rsid w:val="00CA5CB1"/>
    <w:rsid w:val="00CC184B"/>
    <w:rsid w:val="00CC3C05"/>
    <w:rsid w:val="00CD2995"/>
    <w:rsid w:val="00CD605C"/>
    <w:rsid w:val="00CF7805"/>
    <w:rsid w:val="00D007F8"/>
    <w:rsid w:val="00D0246C"/>
    <w:rsid w:val="00D030C9"/>
    <w:rsid w:val="00D04258"/>
    <w:rsid w:val="00D04B2E"/>
    <w:rsid w:val="00D05A52"/>
    <w:rsid w:val="00D114C6"/>
    <w:rsid w:val="00D142D0"/>
    <w:rsid w:val="00D23D90"/>
    <w:rsid w:val="00D26BF9"/>
    <w:rsid w:val="00D35879"/>
    <w:rsid w:val="00D4253D"/>
    <w:rsid w:val="00D46467"/>
    <w:rsid w:val="00D47210"/>
    <w:rsid w:val="00D54217"/>
    <w:rsid w:val="00D54AC2"/>
    <w:rsid w:val="00D62977"/>
    <w:rsid w:val="00D635A1"/>
    <w:rsid w:val="00D6411A"/>
    <w:rsid w:val="00D67ABF"/>
    <w:rsid w:val="00D749E6"/>
    <w:rsid w:val="00D834E2"/>
    <w:rsid w:val="00D839E9"/>
    <w:rsid w:val="00D844EE"/>
    <w:rsid w:val="00D847F8"/>
    <w:rsid w:val="00D84C96"/>
    <w:rsid w:val="00D865A5"/>
    <w:rsid w:val="00D90465"/>
    <w:rsid w:val="00DB7D74"/>
    <w:rsid w:val="00DC65A4"/>
    <w:rsid w:val="00DD0D98"/>
    <w:rsid w:val="00DD346F"/>
    <w:rsid w:val="00DF1141"/>
    <w:rsid w:val="00DF3644"/>
    <w:rsid w:val="00DF3DF5"/>
    <w:rsid w:val="00DF63A6"/>
    <w:rsid w:val="00E04AF0"/>
    <w:rsid w:val="00E05D7F"/>
    <w:rsid w:val="00E10196"/>
    <w:rsid w:val="00E12FD3"/>
    <w:rsid w:val="00E22AAE"/>
    <w:rsid w:val="00E26B65"/>
    <w:rsid w:val="00E37B98"/>
    <w:rsid w:val="00E406B4"/>
    <w:rsid w:val="00E40EAA"/>
    <w:rsid w:val="00E43F3A"/>
    <w:rsid w:val="00E45B15"/>
    <w:rsid w:val="00E474E3"/>
    <w:rsid w:val="00E63CEF"/>
    <w:rsid w:val="00E65D5E"/>
    <w:rsid w:val="00E67C6B"/>
    <w:rsid w:val="00E707D9"/>
    <w:rsid w:val="00E7569C"/>
    <w:rsid w:val="00E76516"/>
    <w:rsid w:val="00E778FE"/>
    <w:rsid w:val="00E82A31"/>
    <w:rsid w:val="00EA1562"/>
    <w:rsid w:val="00EA2AF5"/>
    <w:rsid w:val="00EA68CE"/>
    <w:rsid w:val="00EB1C45"/>
    <w:rsid w:val="00EB2729"/>
    <w:rsid w:val="00EB4A52"/>
    <w:rsid w:val="00EB515E"/>
    <w:rsid w:val="00EB51EB"/>
    <w:rsid w:val="00EC677A"/>
    <w:rsid w:val="00ED4E7D"/>
    <w:rsid w:val="00EF284E"/>
    <w:rsid w:val="00F25445"/>
    <w:rsid w:val="00F322A8"/>
    <w:rsid w:val="00F3436F"/>
    <w:rsid w:val="00F376E9"/>
    <w:rsid w:val="00F44566"/>
    <w:rsid w:val="00F45927"/>
    <w:rsid w:val="00F65D4B"/>
    <w:rsid w:val="00F7577A"/>
    <w:rsid w:val="00F771BD"/>
    <w:rsid w:val="00F83EDB"/>
    <w:rsid w:val="00F91619"/>
    <w:rsid w:val="00F93094"/>
    <w:rsid w:val="00F9400E"/>
    <w:rsid w:val="00FA1C07"/>
    <w:rsid w:val="00FA48E3"/>
    <w:rsid w:val="00FA4E88"/>
    <w:rsid w:val="00FA5B67"/>
    <w:rsid w:val="00FA7368"/>
    <w:rsid w:val="00FB2CBD"/>
    <w:rsid w:val="00FB2DCB"/>
    <w:rsid w:val="00FB54DD"/>
    <w:rsid w:val="00FB6A97"/>
    <w:rsid w:val="00FC01A6"/>
    <w:rsid w:val="00FC34D7"/>
    <w:rsid w:val="00FD5B9F"/>
    <w:rsid w:val="00FD6A62"/>
    <w:rsid w:val="00FE1B69"/>
    <w:rsid w:val="00FE3BAB"/>
    <w:rsid w:val="00FF4725"/>
    <w:rsid w:val="00FF799B"/>
    <w:rsid w:val="0342F969"/>
    <w:rsid w:val="039FCB27"/>
    <w:rsid w:val="08920758"/>
    <w:rsid w:val="08DDEEB3"/>
    <w:rsid w:val="0B548F03"/>
    <w:rsid w:val="10C03630"/>
    <w:rsid w:val="13BDBDC5"/>
    <w:rsid w:val="1ACBFBBB"/>
    <w:rsid w:val="1D99BBD5"/>
    <w:rsid w:val="2D52094F"/>
    <w:rsid w:val="2F2A6A6D"/>
    <w:rsid w:val="32FF5DDB"/>
    <w:rsid w:val="45046723"/>
    <w:rsid w:val="610BD6C7"/>
    <w:rsid w:val="6ACCCBF7"/>
    <w:rsid w:val="758A7342"/>
    <w:rsid w:val="79BBBF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3F9F1DD"/>
  <w15:docId w15:val="{1D1C165F-854C-4831-B568-CCBA275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7F0AFC"/>
  </w:style>
  <w:style w:type="paragraph" w:styleId="Revision">
    <w:name w:val="Revision"/>
    <w:hidden/>
    <w:uiPriority w:val="99"/>
    <w:semiHidden/>
    <w:rsid w:val="00F376E9"/>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53248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3248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mnesty.org/en/documents/AFR29/2923/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CpLqLu"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tredoumbouya@yahoo.com" TargetMode="Externa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734A-DCBA-4121-AD41-70B5E1A2A7A5}">
  <ds:schemaRefs>
    <ds:schemaRef ds:uri="http://schemas.microsoft.com/sharepoint/v3/contenttype/forms"/>
  </ds:schemaRefs>
</ds:datastoreItem>
</file>

<file path=customXml/itemProps2.xml><?xml version="1.0" encoding="utf-8"?>
<ds:datastoreItem xmlns:ds="http://schemas.openxmlformats.org/officeDocument/2006/customXml" ds:itemID="{312FC19C-100B-41DA-A98F-C3149E3D0B58}">
  <ds:schemaRefs>
    <ds:schemaRef ds:uri="http://schemas.openxmlformats.org/package/2006/metadata/core-properties"/>
    <ds:schemaRef ds:uri="http://purl.org/dc/elements/1.1/"/>
    <ds:schemaRef ds:uri="http://www.w3.org/XML/1998/namespace"/>
    <ds:schemaRef ds:uri="http://schemas.microsoft.com/office/infopath/2007/PartnerControls"/>
    <ds:schemaRef ds:uri="106ac91d-d4ab-4687-802e-6fe3051e6a09"/>
    <ds:schemaRef ds:uri="http://purl.org/dc/terms/"/>
    <ds:schemaRef ds:uri="http://schemas.microsoft.com/office/2006/documentManagement/types"/>
    <ds:schemaRef ds:uri="8ff88097-3b29-4e91-b7bf-6c5ef789081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875C71-E81F-4676-A50D-A5635094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6093</CharactersWithSpaces>
  <SharedDoc>false</SharedDoc>
  <HLinks>
    <vt:vector size="78" baseType="variant">
      <vt:variant>
        <vt:i4>8323104</vt:i4>
      </vt:variant>
      <vt:variant>
        <vt:i4>36</vt:i4>
      </vt:variant>
      <vt:variant>
        <vt:i4>0</vt:i4>
      </vt:variant>
      <vt:variant>
        <vt:i4>5</vt:i4>
      </vt:variant>
      <vt:variant>
        <vt:lpwstr>https://www.amnesty.org/download/Documents/AFR2925482020FRENCH.pdf</vt:lpwstr>
      </vt:variant>
      <vt:variant>
        <vt:lpwstr/>
      </vt:variant>
      <vt:variant>
        <vt:i4>196641</vt:i4>
      </vt:variant>
      <vt:variant>
        <vt:i4>33</vt:i4>
      </vt:variant>
      <vt:variant>
        <vt:i4>0</vt:i4>
      </vt:variant>
      <vt:variant>
        <vt:i4>5</vt:i4>
      </vt:variant>
      <vt:variant>
        <vt:lpwstr>mailto:maitredoumbouya@yahoo.com</vt:lpwstr>
      </vt:variant>
      <vt:variant>
        <vt:lpwstr/>
      </vt:variant>
      <vt:variant>
        <vt:i4>8126490</vt:i4>
      </vt:variant>
      <vt:variant>
        <vt:i4>30</vt:i4>
      </vt:variant>
      <vt:variant>
        <vt:i4>0</vt:i4>
      </vt:variant>
      <vt:variant>
        <vt:i4>5</vt:i4>
      </vt:variant>
      <vt:variant>
        <vt:lpwstr>mailto:annakarin.holmlund@amnesty.org</vt:lpwstr>
      </vt:variant>
      <vt:variant>
        <vt:lpwstr/>
      </vt:variant>
      <vt:variant>
        <vt:i4>3145844</vt:i4>
      </vt:variant>
      <vt:variant>
        <vt:i4>27</vt:i4>
      </vt:variant>
      <vt:variant>
        <vt:i4>0</vt:i4>
      </vt:variant>
      <vt:variant>
        <vt:i4>5</vt:i4>
      </vt:variant>
      <vt:variant>
        <vt:lpwstr>https://amnesty.app.box.com/s/959w4azal1jmpdb40t6yxh1sq4pm1zbx</vt:lpwstr>
      </vt:variant>
      <vt:variant>
        <vt:lpwstr/>
      </vt:variant>
      <vt:variant>
        <vt:i4>6422654</vt:i4>
      </vt:variant>
      <vt:variant>
        <vt:i4>24</vt:i4>
      </vt:variant>
      <vt:variant>
        <vt:i4>0</vt:i4>
      </vt:variant>
      <vt:variant>
        <vt:i4>5</vt:i4>
      </vt:variant>
      <vt:variant>
        <vt:lpwstr>https://www.amnesty.org/en/latest/news/2020/10/guinee-images-satellites-tirs-balles-reelles-par-les-forces-de-defense/</vt:lpwstr>
      </vt:variant>
      <vt:variant>
        <vt:lpwstr/>
      </vt:variant>
      <vt:variant>
        <vt:i4>2490474</vt:i4>
      </vt:variant>
      <vt:variant>
        <vt:i4>21</vt:i4>
      </vt:variant>
      <vt:variant>
        <vt:i4>0</vt:i4>
      </vt:variant>
      <vt:variant>
        <vt:i4>5</vt:i4>
      </vt:variant>
      <vt:variant>
        <vt:lpwstr>https://www.facebook.com/Minist%C3%A8re-de-la-Justice-Guin%C3%A9e-813409282052438/</vt:lpwstr>
      </vt:variant>
      <vt:variant>
        <vt:lpwstr/>
      </vt:variant>
      <vt:variant>
        <vt:i4>720979</vt:i4>
      </vt:variant>
      <vt:variant>
        <vt:i4>18</vt:i4>
      </vt:variant>
      <vt:variant>
        <vt:i4>0</vt:i4>
      </vt:variant>
      <vt:variant>
        <vt:i4>5</vt:i4>
      </vt:variant>
      <vt:variant>
        <vt:lpwstr>https://twitter.com/MinJusticeGN</vt:lpwstr>
      </vt:variant>
      <vt:variant>
        <vt:lpwstr/>
      </vt:variant>
      <vt:variant>
        <vt:i4>2490474</vt:i4>
      </vt:variant>
      <vt:variant>
        <vt:i4>15</vt:i4>
      </vt:variant>
      <vt:variant>
        <vt:i4>0</vt:i4>
      </vt:variant>
      <vt:variant>
        <vt:i4>5</vt:i4>
      </vt:variant>
      <vt:variant>
        <vt:lpwstr>https://www.facebook.com/Minist%C3%A8re-de-la-Justice-Guin%C3%A9e-813409282052438/</vt:lpwstr>
      </vt:variant>
      <vt:variant>
        <vt:lpwstr/>
      </vt:variant>
      <vt:variant>
        <vt:i4>720979</vt:i4>
      </vt:variant>
      <vt:variant>
        <vt:i4>12</vt:i4>
      </vt:variant>
      <vt:variant>
        <vt:i4>0</vt:i4>
      </vt:variant>
      <vt:variant>
        <vt:i4>5</vt:i4>
      </vt:variant>
      <vt:variant>
        <vt:lpwstr>https://twitter.com/MinJusticeGN</vt:lpwstr>
      </vt:variant>
      <vt:variant>
        <vt:lpwstr/>
      </vt:variant>
      <vt:variant>
        <vt:i4>5963881</vt:i4>
      </vt:variant>
      <vt:variant>
        <vt:i4>9</vt:i4>
      </vt:variant>
      <vt:variant>
        <vt:i4>0</vt:i4>
      </vt:variant>
      <vt:variant>
        <vt:i4>5</vt:i4>
      </vt:variant>
      <vt:variant>
        <vt:lpwstr>mailto:mtdiallo84@gmail.com</vt:lpwstr>
      </vt:variant>
      <vt:variant>
        <vt:lpwstr/>
      </vt:variant>
      <vt:variant>
        <vt:i4>196641</vt:i4>
      </vt:variant>
      <vt:variant>
        <vt:i4>6</vt:i4>
      </vt:variant>
      <vt:variant>
        <vt:i4>0</vt:i4>
      </vt:variant>
      <vt:variant>
        <vt:i4>5</vt:i4>
      </vt:variant>
      <vt:variant>
        <vt:lpwstr>mailto:maitredoumbouya@yahoo.com</vt:lpwstr>
      </vt:variant>
      <vt:variant>
        <vt:lpwstr/>
      </vt:variant>
      <vt:variant>
        <vt:i4>11</vt:i4>
      </vt:variant>
      <vt:variant>
        <vt:i4>3</vt:i4>
      </vt:variant>
      <vt:variant>
        <vt:i4>0</vt:i4>
      </vt:variant>
      <vt:variant>
        <vt:i4>5</vt:i4>
      </vt:variant>
      <vt:variant>
        <vt:lpwstr>https://oneamnesty.sharepoint.com/sites/iar/Pages/Saikou Yaya Diallo.aspx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Fatim Diop</dc:creator>
  <cp:keywords/>
  <cp:lastModifiedBy>Laura Galeano</cp:lastModifiedBy>
  <cp:revision>2</cp:revision>
  <cp:lastPrinted>2019-01-25T20:51:00Z</cp:lastPrinted>
  <dcterms:created xsi:type="dcterms:W3CDTF">2020-11-17T19:27:00Z</dcterms:created>
  <dcterms:modified xsi:type="dcterms:W3CDTF">2020-11-17T19:27:00Z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