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6976D16" w14:textId="77777777" w:rsidR="0034128A" w:rsidRPr="001939F7" w:rsidRDefault="0034128A" w:rsidP="001939F7">
      <w:pPr>
        <w:pStyle w:val="AIUrgentActionTopHeading"/>
        <w:tabs>
          <w:tab w:val="clear" w:pos="567"/>
        </w:tabs>
        <w:spacing w:line="240" w:lineRule="auto"/>
        <w:rPr>
          <w:rFonts w:cs="Arial"/>
          <w:sz w:val="80"/>
          <w:szCs w:val="80"/>
        </w:rPr>
      </w:pPr>
      <w:r w:rsidRPr="001939F7">
        <w:rPr>
          <w:rFonts w:cs="Arial"/>
          <w:sz w:val="80"/>
          <w:szCs w:val="80"/>
          <w:highlight w:val="yellow"/>
        </w:rPr>
        <w:t>URGENT ACTION</w:t>
      </w:r>
    </w:p>
    <w:p w14:paraId="2A40D1CA" w14:textId="77777777" w:rsidR="005D2C37" w:rsidRPr="001939F7" w:rsidRDefault="005D2C37" w:rsidP="001939F7">
      <w:pPr>
        <w:pStyle w:val="Default"/>
        <w:rPr>
          <w:b/>
          <w:sz w:val="20"/>
          <w:szCs w:val="20"/>
        </w:rPr>
      </w:pPr>
    </w:p>
    <w:p w14:paraId="13BD0256" w14:textId="0FF06500" w:rsidR="0034128A" w:rsidRPr="001939F7" w:rsidRDefault="00D13AF4" w:rsidP="001939F7">
      <w:pPr>
        <w:spacing w:after="0" w:line="240" w:lineRule="auto"/>
        <w:rPr>
          <w:rFonts w:ascii="Arial" w:hAnsi="Arial" w:cs="Arial"/>
          <w:b/>
          <w:i/>
          <w:sz w:val="34"/>
          <w:szCs w:val="34"/>
          <w:lang w:eastAsia="es-MX"/>
        </w:rPr>
      </w:pPr>
      <w:r w:rsidRPr="001939F7">
        <w:rPr>
          <w:rFonts w:ascii="Arial" w:hAnsi="Arial" w:cs="Arial"/>
          <w:b/>
          <w:sz w:val="34"/>
          <w:szCs w:val="34"/>
          <w:lang w:eastAsia="es-MX"/>
        </w:rPr>
        <w:t xml:space="preserve">ACTIVISTS </w:t>
      </w:r>
      <w:r w:rsidR="004E4EE3" w:rsidRPr="001939F7">
        <w:rPr>
          <w:rFonts w:ascii="Arial" w:hAnsi="Arial" w:cs="Arial"/>
          <w:b/>
          <w:sz w:val="34"/>
          <w:szCs w:val="34"/>
          <w:lang w:eastAsia="es-MX"/>
        </w:rPr>
        <w:t>RELEASED</w:t>
      </w:r>
      <w:r w:rsidR="0088030C" w:rsidRPr="001939F7">
        <w:rPr>
          <w:rFonts w:ascii="Arial" w:hAnsi="Arial" w:cs="Arial"/>
          <w:b/>
          <w:sz w:val="34"/>
          <w:szCs w:val="34"/>
          <w:lang w:eastAsia="es-MX"/>
        </w:rPr>
        <w:t xml:space="preserve"> BUT CHARGES ST</w:t>
      </w:r>
      <w:r w:rsidR="009435E7" w:rsidRPr="001939F7">
        <w:rPr>
          <w:rFonts w:ascii="Arial" w:hAnsi="Arial" w:cs="Arial"/>
          <w:b/>
          <w:sz w:val="34"/>
          <w:szCs w:val="34"/>
          <w:lang w:eastAsia="es-MX"/>
        </w:rPr>
        <w:t>ILL PENDING</w:t>
      </w:r>
    </w:p>
    <w:p w14:paraId="760CA5F2" w14:textId="72B36D45" w:rsidR="005D2C37" w:rsidRPr="001939F7" w:rsidRDefault="00CB7994" w:rsidP="001939F7">
      <w:pPr>
        <w:spacing w:after="0" w:line="240" w:lineRule="auto"/>
        <w:jc w:val="both"/>
        <w:rPr>
          <w:rFonts w:ascii="Arial" w:hAnsi="Arial" w:cs="Arial"/>
          <w:b/>
          <w:sz w:val="22"/>
          <w:szCs w:val="22"/>
          <w:lang w:eastAsia="es-MX"/>
        </w:rPr>
      </w:pPr>
      <w:r w:rsidRPr="001939F7">
        <w:rPr>
          <w:rFonts w:ascii="Arial" w:hAnsi="Arial" w:cs="Arial"/>
          <w:b/>
          <w:sz w:val="22"/>
          <w:szCs w:val="22"/>
          <w:lang w:eastAsia="es-MX"/>
        </w:rPr>
        <w:t>On 29</w:t>
      </w:r>
      <w:r w:rsidR="007D27B2" w:rsidRPr="001939F7">
        <w:rPr>
          <w:rFonts w:ascii="Arial" w:hAnsi="Arial" w:cs="Arial"/>
          <w:b/>
          <w:sz w:val="22"/>
          <w:szCs w:val="22"/>
          <w:lang w:eastAsia="es-MX"/>
        </w:rPr>
        <w:t xml:space="preserve"> and 30</w:t>
      </w:r>
      <w:r w:rsidRPr="001939F7">
        <w:rPr>
          <w:rFonts w:ascii="Arial" w:hAnsi="Arial" w:cs="Arial"/>
          <w:b/>
          <w:sz w:val="22"/>
          <w:szCs w:val="22"/>
          <w:lang w:eastAsia="es-MX"/>
        </w:rPr>
        <w:t xml:space="preserve"> September, a </w:t>
      </w:r>
      <w:r w:rsidR="00125547" w:rsidRPr="001939F7">
        <w:rPr>
          <w:rFonts w:ascii="Arial" w:hAnsi="Arial" w:cs="Arial"/>
          <w:b/>
          <w:sz w:val="22"/>
          <w:szCs w:val="22"/>
          <w:lang w:eastAsia="es-MX"/>
        </w:rPr>
        <w:t>Niamey</w:t>
      </w:r>
      <w:r w:rsidRPr="001939F7">
        <w:rPr>
          <w:rFonts w:ascii="Arial" w:hAnsi="Arial" w:cs="Arial"/>
          <w:b/>
          <w:sz w:val="22"/>
          <w:szCs w:val="22"/>
          <w:lang w:eastAsia="es-MX"/>
        </w:rPr>
        <w:t xml:space="preserve"> Court</w:t>
      </w:r>
      <w:r w:rsidR="00125547" w:rsidRPr="001939F7">
        <w:rPr>
          <w:rFonts w:ascii="Arial" w:hAnsi="Arial" w:cs="Arial"/>
          <w:b/>
          <w:sz w:val="22"/>
          <w:szCs w:val="22"/>
          <w:lang w:eastAsia="es-MX"/>
        </w:rPr>
        <w:t xml:space="preserve"> </w:t>
      </w:r>
      <w:r w:rsidRPr="001939F7">
        <w:rPr>
          <w:rFonts w:ascii="Arial" w:hAnsi="Arial" w:cs="Arial"/>
          <w:b/>
          <w:sz w:val="22"/>
          <w:szCs w:val="22"/>
          <w:lang w:eastAsia="es-MX"/>
        </w:rPr>
        <w:t>s</w:t>
      </w:r>
      <w:r w:rsidR="00125547" w:rsidRPr="001939F7">
        <w:rPr>
          <w:rFonts w:ascii="Arial" w:hAnsi="Arial" w:cs="Arial"/>
          <w:b/>
          <w:sz w:val="22"/>
          <w:szCs w:val="22"/>
          <w:lang w:eastAsia="es-MX"/>
        </w:rPr>
        <w:t xml:space="preserve">enior </w:t>
      </w:r>
      <w:r w:rsidR="009161A5" w:rsidRPr="001939F7">
        <w:rPr>
          <w:rFonts w:ascii="Arial" w:hAnsi="Arial" w:cs="Arial"/>
          <w:b/>
          <w:sz w:val="22"/>
          <w:szCs w:val="22"/>
          <w:lang w:eastAsia="es-MX"/>
        </w:rPr>
        <w:t xml:space="preserve">judge </w:t>
      </w:r>
      <w:r w:rsidR="00125547" w:rsidRPr="001939F7">
        <w:rPr>
          <w:rFonts w:ascii="Arial" w:hAnsi="Arial" w:cs="Arial"/>
          <w:b/>
          <w:sz w:val="22"/>
          <w:szCs w:val="22"/>
          <w:lang w:eastAsia="es-MX"/>
        </w:rPr>
        <w:t xml:space="preserve">granted </w:t>
      </w:r>
      <w:r w:rsidRPr="001939F7">
        <w:rPr>
          <w:rFonts w:ascii="Arial" w:hAnsi="Arial" w:cs="Arial"/>
          <w:b/>
          <w:sz w:val="22"/>
          <w:szCs w:val="22"/>
          <w:lang w:eastAsia="es-MX"/>
        </w:rPr>
        <w:t>the</w:t>
      </w:r>
      <w:r w:rsidR="00D13AF4" w:rsidRPr="001939F7">
        <w:rPr>
          <w:rFonts w:ascii="Arial" w:hAnsi="Arial" w:cs="Arial"/>
          <w:b/>
          <w:sz w:val="22"/>
          <w:szCs w:val="22"/>
          <w:lang w:eastAsia="es-MX"/>
        </w:rPr>
        <w:t xml:space="preserve"> provisional release </w:t>
      </w:r>
      <w:r w:rsidRPr="001939F7">
        <w:rPr>
          <w:rFonts w:ascii="Arial" w:hAnsi="Arial" w:cs="Arial"/>
          <w:b/>
          <w:sz w:val="22"/>
          <w:szCs w:val="22"/>
          <w:lang w:eastAsia="es-MX"/>
        </w:rPr>
        <w:t xml:space="preserve">of </w:t>
      </w:r>
      <w:r w:rsidR="00A477B2" w:rsidRPr="001939F7">
        <w:rPr>
          <w:rFonts w:ascii="Arial" w:hAnsi="Arial" w:cs="Arial"/>
          <w:b/>
          <w:sz w:val="22"/>
          <w:szCs w:val="22"/>
          <w:lang w:eastAsia="es-MX"/>
        </w:rPr>
        <w:t>activist</w:t>
      </w:r>
      <w:r w:rsidR="002221E1" w:rsidRPr="001939F7">
        <w:rPr>
          <w:rFonts w:ascii="Arial" w:hAnsi="Arial" w:cs="Arial"/>
          <w:b/>
          <w:sz w:val="22"/>
          <w:szCs w:val="22"/>
          <w:lang w:eastAsia="es-MX"/>
        </w:rPr>
        <w:t>s,</w:t>
      </w:r>
      <w:r w:rsidR="00D13AF4" w:rsidRPr="001939F7">
        <w:rPr>
          <w:rFonts w:ascii="Arial" w:hAnsi="Arial" w:cs="Arial"/>
          <w:b/>
          <w:sz w:val="22"/>
          <w:szCs w:val="22"/>
          <w:lang w:eastAsia="es-MX"/>
        </w:rPr>
        <w:t xml:space="preserve"> </w:t>
      </w:r>
      <w:proofErr w:type="spellStart"/>
      <w:r w:rsidR="00D13AF4" w:rsidRPr="001939F7">
        <w:rPr>
          <w:rFonts w:ascii="Arial" w:hAnsi="Arial" w:cs="Arial"/>
          <w:b/>
          <w:sz w:val="22"/>
          <w:szCs w:val="22"/>
          <w:lang w:eastAsia="es-MX"/>
        </w:rPr>
        <w:t>Maikoul</w:t>
      </w:r>
      <w:proofErr w:type="spellEnd"/>
      <w:r w:rsidR="00D13AF4" w:rsidRPr="001939F7">
        <w:rPr>
          <w:rFonts w:ascii="Arial" w:hAnsi="Arial" w:cs="Arial"/>
          <w:b/>
          <w:sz w:val="22"/>
          <w:szCs w:val="22"/>
          <w:lang w:eastAsia="es-MX"/>
        </w:rPr>
        <w:t xml:space="preserve"> </w:t>
      </w:r>
      <w:proofErr w:type="spellStart"/>
      <w:r w:rsidR="00D13AF4" w:rsidRPr="001939F7">
        <w:rPr>
          <w:rFonts w:ascii="Arial" w:hAnsi="Arial" w:cs="Arial"/>
          <w:b/>
          <w:sz w:val="22"/>
          <w:szCs w:val="22"/>
          <w:lang w:eastAsia="es-MX"/>
        </w:rPr>
        <w:t>Zodi</w:t>
      </w:r>
      <w:proofErr w:type="spellEnd"/>
      <w:r w:rsidR="008B60EC" w:rsidRPr="001939F7">
        <w:rPr>
          <w:rFonts w:ascii="Arial" w:hAnsi="Arial" w:cs="Arial"/>
          <w:b/>
          <w:sz w:val="22"/>
          <w:szCs w:val="22"/>
          <w:lang w:eastAsia="es-MX"/>
        </w:rPr>
        <w:t xml:space="preserve">, </w:t>
      </w:r>
      <w:proofErr w:type="spellStart"/>
      <w:r w:rsidR="00D13AF4" w:rsidRPr="001939F7">
        <w:rPr>
          <w:rFonts w:ascii="Arial" w:hAnsi="Arial" w:cs="Arial"/>
          <w:b/>
          <w:sz w:val="22"/>
          <w:szCs w:val="22"/>
          <w:lang w:eastAsia="es-MX"/>
        </w:rPr>
        <w:t>Moudi</w:t>
      </w:r>
      <w:proofErr w:type="spellEnd"/>
      <w:r w:rsidR="00D13AF4" w:rsidRPr="001939F7">
        <w:rPr>
          <w:rFonts w:ascii="Arial" w:hAnsi="Arial" w:cs="Arial"/>
          <w:b/>
          <w:sz w:val="22"/>
          <w:szCs w:val="22"/>
          <w:lang w:eastAsia="es-MX"/>
        </w:rPr>
        <w:t xml:space="preserve"> Moussa</w:t>
      </w:r>
      <w:r w:rsidR="008B60EC" w:rsidRPr="001939F7">
        <w:rPr>
          <w:rFonts w:ascii="Arial" w:hAnsi="Arial" w:cs="Arial"/>
          <w:b/>
          <w:sz w:val="22"/>
          <w:szCs w:val="22"/>
          <w:lang w:eastAsia="es-MX"/>
        </w:rPr>
        <w:t xml:space="preserve"> </w:t>
      </w:r>
      <w:r w:rsidR="00D13AF4" w:rsidRPr="001939F7">
        <w:rPr>
          <w:rFonts w:ascii="Arial" w:hAnsi="Arial" w:cs="Arial"/>
          <w:b/>
          <w:sz w:val="22"/>
          <w:szCs w:val="22"/>
          <w:lang w:eastAsia="es-MX"/>
        </w:rPr>
        <w:t xml:space="preserve">and </w:t>
      </w:r>
      <w:proofErr w:type="spellStart"/>
      <w:r w:rsidR="00D13AF4" w:rsidRPr="001939F7">
        <w:rPr>
          <w:rFonts w:ascii="Arial" w:hAnsi="Arial" w:cs="Arial"/>
          <w:b/>
          <w:sz w:val="22"/>
          <w:szCs w:val="22"/>
          <w:lang w:eastAsia="es-MX"/>
        </w:rPr>
        <w:t>Halidou</w:t>
      </w:r>
      <w:proofErr w:type="spellEnd"/>
      <w:r w:rsidR="0075042D" w:rsidRPr="001939F7">
        <w:rPr>
          <w:rFonts w:ascii="Arial" w:hAnsi="Arial" w:cs="Arial"/>
          <w:b/>
          <w:sz w:val="22"/>
          <w:szCs w:val="22"/>
          <w:lang w:eastAsia="es-MX"/>
        </w:rPr>
        <w:t xml:space="preserve"> </w:t>
      </w:r>
      <w:proofErr w:type="spellStart"/>
      <w:r w:rsidR="0075042D" w:rsidRPr="001939F7">
        <w:rPr>
          <w:rFonts w:ascii="Arial" w:hAnsi="Arial" w:cs="Arial"/>
          <w:b/>
          <w:sz w:val="22"/>
          <w:szCs w:val="22"/>
          <w:lang w:eastAsia="es-MX"/>
        </w:rPr>
        <w:t>Mounkaila</w:t>
      </w:r>
      <w:proofErr w:type="spellEnd"/>
      <w:r w:rsidR="008B60EC" w:rsidRPr="001939F7">
        <w:rPr>
          <w:rFonts w:ascii="Arial" w:hAnsi="Arial" w:cs="Arial"/>
          <w:b/>
          <w:sz w:val="22"/>
          <w:szCs w:val="22"/>
          <w:lang w:eastAsia="es-MX"/>
        </w:rPr>
        <w:t>.</w:t>
      </w:r>
      <w:r w:rsidR="00D13AF4" w:rsidRPr="001939F7">
        <w:rPr>
          <w:rFonts w:ascii="Arial" w:hAnsi="Arial" w:cs="Arial"/>
          <w:b/>
          <w:sz w:val="22"/>
          <w:szCs w:val="22"/>
          <w:lang w:eastAsia="es-MX"/>
        </w:rPr>
        <w:t xml:space="preserve"> </w:t>
      </w:r>
      <w:r w:rsidR="00B92D3A" w:rsidRPr="001939F7">
        <w:rPr>
          <w:rFonts w:ascii="Arial" w:hAnsi="Arial" w:cs="Arial"/>
          <w:b/>
          <w:sz w:val="22"/>
          <w:szCs w:val="22"/>
          <w:lang w:eastAsia="es-MX"/>
        </w:rPr>
        <w:t>However</w:t>
      </w:r>
      <w:r w:rsidR="0086520B" w:rsidRPr="001939F7">
        <w:rPr>
          <w:rFonts w:ascii="Arial" w:hAnsi="Arial" w:cs="Arial"/>
          <w:b/>
          <w:sz w:val="22"/>
          <w:szCs w:val="22"/>
          <w:lang w:eastAsia="es-MX"/>
        </w:rPr>
        <w:t>,</w:t>
      </w:r>
      <w:r w:rsidR="00B92D3A" w:rsidRPr="001939F7">
        <w:rPr>
          <w:rFonts w:ascii="Arial" w:hAnsi="Arial" w:cs="Arial"/>
          <w:b/>
          <w:sz w:val="22"/>
          <w:szCs w:val="22"/>
          <w:lang w:eastAsia="es-MX"/>
        </w:rPr>
        <w:t xml:space="preserve"> the fabricated c</w:t>
      </w:r>
      <w:r w:rsidR="00125547" w:rsidRPr="001939F7">
        <w:rPr>
          <w:rFonts w:ascii="Arial" w:hAnsi="Arial" w:cs="Arial"/>
          <w:b/>
          <w:sz w:val="22"/>
          <w:szCs w:val="22"/>
          <w:lang w:eastAsia="es-MX"/>
        </w:rPr>
        <w:t xml:space="preserve">harges against them </w:t>
      </w:r>
      <w:r w:rsidR="00B92D3A" w:rsidRPr="001939F7">
        <w:rPr>
          <w:rFonts w:ascii="Arial" w:hAnsi="Arial" w:cs="Arial"/>
          <w:b/>
          <w:sz w:val="22"/>
          <w:szCs w:val="22"/>
          <w:lang w:eastAsia="es-MX"/>
        </w:rPr>
        <w:t xml:space="preserve">– which are in connection to </w:t>
      </w:r>
      <w:r w:rsidR="008F1568" w:rsidRPr="001939F7">
        <w:rPr>
          <w:rFonts w:ascii="Arial" w:hAnsi="Arial" w:cs="Arial"/>
          <w:b/>
          <w:sz w:val="22"/>
          <w:szCs w:val="22"/>
          <w:lang w:eastAsia="es-MX"/>
        </w:rPr>
        <w:t xml:space="preserve">their demands for accountability </w:t>
      </w:r>
      <w:r w:rsidR="009D4C30" w:rsidRPr="001939F7">
        <w:rPr>
          <w:rFonts w:ascii="Arial" w:hAnsi="Arial" w:cs="Arial"/>
          <w:b/>
          <w:sz w:val="22"/>
          <w:szCs w:val="22"/>
          <w:lang w:eastAsia="es-MX"/>
        </w:rPr>
        <w:t>in a protest in March 2020</w:t>
      </w:r>
      <w:r w:rsidR="008F1568" w:rsidRPr="001939F7">
        <w:rPr>
          <w:rFonts w:ascii="Arial" w:hAnsi="Arial" w:cs="Arial"/>
          <w:b/>
          <w:sz w:val="22"/>
          <w:szCs w:val="22"/>
          <w:lang w:eastAsia="es-MX"/>
        </w:rPr>
        <w:t xml:space="preserve">– are still pending. They therefore remain at risk of </w:t>
      </w:r>
      <w:r w:rsidR="00685325" w:rsidRPr="001939F7">
        <w:rPr>
          <w:rFonts w:ascii="Arial" w:hAnsi="Arial" w:cs="Arial"/>
          <w:b/>
          <w:sz w:val="22"/>
          <w:szCs w:val="22"/>
          <w:lang w:eastAsia="es-MX"/>
        </w:rPr>
        <w:t xml:space="preserve">wrongful conviction and </w:t>
      </w:r>
      <w:r w:rsidR="008F1568" w:rsidRPr="001939F7">
        <w:rPr>
          <w:rFonts w:ascii="Arial" w:hAnsi="Arial" w:cs="Arial"/>
          <w:b/>
          <w:sz w:val="22"/>
          <w:szCs w:val="22"/>
          <w:lang w:eastAsia="es-MX"/>
        </w:rPr>
        <w:t xml:space="preserve">arbitrary detention. </w:t>
      </w:r>
      <w:r w:rsidR="009161A5" w:rsidRPr="001939F7">
        <w:rPr>
          <w:rFonts w:ascii="Arial" w:hAnsi="Arial" w:cs="Arial"/>
          <w:b/>
          <w:sz w:val="22"/>
          <w:szCs w:val="22"/>
          <w:lang w:eastAsia="es-MX"/>
        </w:rPr>
        <w:t>Amnesty International urge</w:t>
      </w:r>
      <w:r w:rsidR="008F1568" w:rsidRPr="001939F7">
        <w:rPr>
          <w:rFonts w:ascii="Arial" w:hAnsi="Arial" w:cs="Arial"/>
          <w:b/>
          <w:sz w:val="22"/>
          <w:szCs w:val="22"/>
          <w:lang w:eastAsia="es-MX"/>
        </w:rPr>
        <w:t>s</w:t>
      </w:r>
      <w:r w:rsidR="009161A5" w:rsidRPr="001939F7">
        <w:rPr>
          <w:rFonts w:ascii="Arial" w:hAnsi="Arial" w:cs="Arial"/>
          <w:b/>
          <w:sz w:val="22"/>
          <w:szCs w:val="22"/>
          <w:lang w:eastAsia="es-MX"/>
        </w:rPr>
        <w:t xml:space="preserve"> the </w:t>
      </w:r>
      <w:r w:rsidR="00002C25" w:rsidRPr="001939F7">
        <w:rPr>
          <w:rFonts w:ascii="Arial" w:hAnsi="Arial" w:cs="Arial"/>
          <w:b/>
          <w:sz w:val="22"/>
          <w:szCs w:val="22"/>
          <w:lang w:eastAsia="es-MX"/>
        </w:rPr>
        <w:t>Nigerien authorities</w:t>
      </w:r>
      <w:r w:rsidR="009161A5" w:rsidRPr="001939F7">
        <w:rPr>
          <w:rFonts w:ascii="Arial" w:hAnsi="Arial" w:cs="Arial"/>
          <w:b/>
          <w:sz w:val="22"/>
          <w:szCs w:val="22"/>
          <w:lang w:eastAsia="es-MX"/>
        </w:rPr>
        <w:t xml:space="preserve"> to</w:t>
      </w:r>
      <w:r w:rsidR="009D4C30" w:rsidRPr="001939F7">
        <w:rPr>
          <w:rFonts w:ascii="Arial" w:hAnsi="Arial" w:cs="Arial"/>
          <w:b/>
          <w:sz w:val="22"/>
          <w:szCs w:val="22"/>
          <w:lang w:eastAsia="es-MX"/>
        </w:rPr>
        <w:t xml:space="preserve"> immediately</w:t>
      </w:r>
      <w:r w:rsidR="009161A5" w:rsidRPr="001939F7">
        <w:rPr>
          <w:rFonts w:ascii="Arial" w:hAnsi="Arial" w:cs="Arial"/>
          <w:b/>
          <w:sz w:val="22"/>
          <w:szCs w:val="22"/>
          <w:lang w:eastAsia="es-MX"/>
        </w:rPr>
        <w:t xml:space="preserve"> drop all charges against </w:t>
      </w:r>
      <w:r w:rsidR="00002C25" w:rsidRPr="001939F7">
        <w:rPr>
          <w:rFonts w:ascii="Arial" w:hAnsi="Arial" w:cs="Arial"/>
          <w:b/>
          <w:sz w:val="22"/>
          <w:szCs w:val="22"/>
          <w:lang w:eastAsia="es-MX"/>
        </w:rPr>
        <w:t>them</w:t>
      </w:r>
      <w:r w:rsidR="009161A5" w:rsidRPr="001939F7">
        <w:rPr>
          <w:rFonts w:ascii="Arial" w:hAnsi="Arial" w:cs="Arial"/>
          <w:b/>
          <w:sz w:val="22"/>
          <w:szCs w:val="22"/>
          <w:lang w:eastAsia="es-MX"/>
        </w:rPr>
        <w:t>.</w:t>
      </w:r>
    </w:p>
    <w:p w14:paraId="2F67BE0B" w14:textId="77777777" w:rsidR="00D13AF4" w:rsidRPr="001939F7" w:rsidRDefault="00D13AF4" w:rsidP="001939F7">
      <w:pPr>
        <w:spacing w:after="0" w:line="240" w:lineRule="auto"/>
        <w:ind w:left="-283"/>
        <w:rPr>
          <w:rFonts w:ascii="Arial" w:hAnsi="Arial" w:cs="Arial"/>
          <w:b/>
          <w:lang w:eastAsia="es-MX"/>
        </w:rPr>
      </w:pPr>
    </w:p>
    <w:p w14:paraId="152F4E42" w14:textId="77777777" w:rsidR="001939F7" w:rsidRPr="0007751F" w:rsidRDefault="001939F7" w:rsidP="001939F7">
      <w:pPr>
        <w:spacing w:line="240" w:lineRule="auto"/>
        <w:rPr>
          <w:rFonts w:ascii="Arial" w:hAnsi="Arial" w:cs="Arial"/>
          <w:b/>
          <w:sz w:val="20"/>
          <w:szCs w:val="20"/>
        </w:rPr>
      </w:pPr>
      <w:r w:rsidRPr="0007751F">
        <w:rPr>
          <w:rFonts w:ascii="Arial" w:hAnsi="Arial" w:cs="Arial"/>
          <w:b/>
          <w:sz w:val="20"/>
          <w:szCs w:val="20"/>
        </w:rPr>
        <w:t xml:space="preserve">TAKE ACTION: </w:t>
      </w:r>
    </w:p>
    <w:p w14:paraId="52D9F026" w14:textId="77777777" w:rsidR="001939F7" w:rsidRPr="004D1533" w:rsidRDefault="001939F7" w:rsidP="001939F7">
      <w:pPr>
        <w:pStyle w:val="NormalWeb"/>
        <w:numPr>
          <w:ilvl w:val="0"/>
          <w:numId w:val="26"/>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6B5DA232" w14:textId="7A5D64AC" w:rsidR="005D2C37" w:rsidRDefault="001939F7" w:rsidP="001939F7">
      <w:pPr>
        <w:pStyle w:val="NormalWeb"/>
        <w:numPr>
          <w:ilvl w:val="0"/>
          <w:numId w:val="26"/>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36.20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6BEC1E78" w14:textId="77777777" w:rsidR="001939F7" w:rsidRPr="001939F7" w:rsidRDefault="001939F7" w:rsidP="001939F7">
      <w:pPr>
        <w:pStyle w:val="NormalWeb"/>
        <w:spacing w:before="0" w:beforeAutospacing="0" w:after="0" w:afterAutospacing="0"/>
        <w:ind w:left="360"/>
        <w:textAlignment w:val="baseline"/>
        <w:rPr>
          <w:rFonts w:ascii="Arial" w:hAnsi="Arial" w:cs="Arial"/>
          <w:color w:val="000000"/>
          <w:sz w:val="20"/>
          <w:szCs w:val="20"/>
        </w:rPr>
      </w:pPr>
    </w:p>
    <w:p w14:paraId="1694427D" w14:textId="77777777" w:rsidR="001939F7" w:rsidRDefault="001939F7" w:rsidP="001939F7">
      <w:pPr>
        <w:spacing w:after="0" w:line="240" w:lineRule="auto"/>
        <w:rPr>
          <w:rFonts w:ascii="Arial" w:hAnsi="Arial" w:cs="Arial"/>
          <w:b/>
          <w:iCs/>
          <w:szCs w:val="18"/>
        </w:rPr>
        <w:sectPr w:rsidR="001939F7" w:rsidSect="001939F7">
          <w:headerReference w:type="default" r:id="rId12"/>
          <w:footerReference w:type="default" r:id="rId13"/>
          <w:headerReference w:type="first" r:id="rId14"/>
          <w:footnotePr>
            <w:pos w:val="beneathText"/>
          </w:footnotePr>
          <w:endnotePr>
            <w:numFmt w:val="decimal"/>
          </w:endnotePr>
          <w:type w:val="continuous"/>
          <w:pgSz w:w="12240" w:h="15840" w:code="1"/>
          <w:pgMar w:top="720" w:right="720" w:bottom="2160" w:left="720" w:header="709" w:footer="567" w:gutter="0"/>
          <w:cols w:space="360"/>
          <w:docGrid w:linePitch="360" w:charSpace="32320"/>
        </w:sectPr>
      </w:pPr>
    </w:p>
    <w:p w14:paraId="3BFDBACC" w14:textId="4DCEEE2E" w:rsidR="009161A5" w:rsidRPr="001939F7" w:rsidRDefault="009161A5" w:rsidP="001939F7">
      <w:pPr>
        <w:spacing w:after="0" w:line="240" w:lineRule="auto"/>
        <w:rPr>
          <w:rFonts w:ascii="Arial" w:hAnsi="Arial" w:cs="Arial"/>
          <w:b/>
          <w:iCs/>
          <w:szCs w:val="18"/>
        </w:rPr>
      </w:pPr>
      <w:r w:rsidRPr="001939F7">
        <w:rPr>
          <w:rFonts w:ascii="Arial" w:hAnsi="Arial" w:cs="Arial"/>
          <w:b/>
          <w:iCs/>
          <w:szCs w:val="18"/>
        </w:rPr>
        <w:t xml:space="preserve">M. </w:t>
      </w:r>
      <w:proofErr w:type="spellStart"/>
      <w:r w:rsidRPr="001939F7">
        <w:rPr>
          <w:rFonts w:ascii="Arial" w:hAnsi="Arial" w:cs="Arial"/>
          <w:b/>
          <w:iCs/>
          <w:szCs w:val="18"/>
        </w:rPr>
        <w:t>Marou</w:t>
      </w:r>
      <w:proofErr w:type="spellEnd"/>
      <w:r w:rsidRPr="001939F7">
        <w:rPr>
          <w:rFonts w:ascii="Arial" w:hAnsi="Arial" w:cs="Arial"/>
          <w:b/>
          <w:iCs/>
          <w:szCs w:val="18"/>
        </w:rPr>
        <w:t xml:space="preserve"> </w:t>
      </w:r>
      <w:proofErr w:type="spellStart"/>
      <w:r w:rsidRPr="001939F7">
        <w:rPr>
          <w:rFonts w:ascii="Arial" w:hAnsi="Arial" w:cs="Arial"/>
          <w:b/>
          <w:iCs/>
          <w:szCs w:val="18"/>
        </w:rPr>
        <w:t>Amadou</w:t>
      </w:r>
      <w:proofErr w:type="spellEnd"/>
    </w:p>
    <w:p w14:paraId="0FF3FF4D" w14:textId="77777777" w:rsidR="009161A5" w:rsidRPr="001939F7" w:rsidRDefault="009161A5" w:rsidP="001939F7">
      <w:pPr>
        <w:spacing w:after="0" w:line="240" w:lineRule="auto"/>
        <w:rPr>
          <w:rFonts w:ascii="Arial" w:hAnsi="Arial" w:cs="Arial"/>
          <w:bCs/>
          <w:iCs/>
          <w:szCs w:val="18"/>
        </w:rPr>
      </w:pPr>
      <w:r w:rsidRPr="001939F7">
        <w:rPr>
          <w:rFonts w:ascii="Arial" w:hAnsi="Arial" w:cs="Arial"/>
          <w:bCs/>
          <w:iCs/>
          <w:szCs w:val="18"/>
        </w:rPr>
        <w:t xml:space="preserve">Minister of Justice </w:t>
      </w:r>
    </w:p>
    <w:p w14:paraId="1E95E2A0" w14:textId="77777777" w:rsidR="009161A5" w:rsidRPr="001939F7" w:rsidRDefault="009161A5" w:rsidP="001939F7">
      <w:pPr>
        <w:spacing w:after="0" w:line="240" w:lineRule="auto"/>
        <w:rPr>
          <w:rFonts w:ascii="Arial" w:hAnsi="Arial" w:cs="Arial"/>
          <w:bCs/>
          <w:iCs/>
          <w:szCs w:val="18"/>
          <w:lang w:val="fr-FR"/>
        </w:rPr>
      </w:pPr>
      <w:r w:rsidRPr="001939F7">
        <w:rPr>
          <w:rFonts w:ascii="Arial" w:hAnsi="Arial" w:cs="Arial"/>
          <w:bCs/>
          <w:iCs/>
          <w:szCs w:val="18"/>
          <w:lang w:val="fr-FR"/>
        </w:rPr>
        <w:t xml:space="preserve">Boulevard du </w:t>
      </w:r>
      <w:proofErr w:type="spellStart"/>
      <w:r w:rsidRPr="001939F7">
        <w:rPr>
          <w:rFonts w:ascii="Arial" w:hAnsi="Arial" w:cs="Arial"/>
          <w:bCs/>
          <w:iCs/>
          <w:szCs w:val="18"/>
          <w:lang w:val="fr-FR"/>
        </w:rPr>
        <w:t>Djermaganda</w:t>
      </w:r>
      <w:proofErr w:type="spellEnd"/>
      <w:r w:rsidRPr="001939F7">
        <w:rPr>
          <w:rFonts w:ascii="Arial" w:hAnsi="Arial" w:cs="Arial"/>
          <w:bCs/>
          <w:iCs/>
          <w:szCs w:val="18"/>
          <w:lang w:val="fr-FR"/>
        </w:rPr>
        <w:t xml:space="preserve"> BP 466</w:t>
      </w:r>
    </w:p>
    <w:p w14:paraId="7723C9B2" w14:textId="77777777" w:rsidR="009161A5" w:rsidRPr="001939F7" w:rsidRDefault="009161A5" w:rsidP="001939F7">
      <w:pPr>
        <w:spacing w:after="0" w:line="240" w:lineRule="auto"/>
        <w:rPr>
          <w:rFonts w:ascii="Arial" w:hAnsi="Arial" w:cs="Arial"/>
          <w:bCs/>
          <w:iCs/>
          <w:szCs w:val="18"/>
          <w:lang w:val="fr-FR"/>
        </w:rPr>
      </w:pPr>
      <w:r w:rsidRPr="001939F7">
        <w:rPr>
          <w:rFonts w:ascii="Arial" w:hAnsi="Arial" w:cs="Arial"/>
          <w:bCs/>
          <w:iCs/>
          <w:szCs w:val="18"/>
          <w:lang w:val="fr-FR"/>
        </w:rPr>
        <w:t>Niamey, Niger</w:t>
      </w:r>
    </w:p>
    <w:p w14:paraId="32FDACFF" w14:textId="216D3078" w:rsidR="009161A5" w:rsidRPr="001939F7" w:rsidRDefault="009161A5" w:rsidP="001939F7">
      <w:pPr>
        <w:spacing w:after="0" w:line="240" w:lineRule="auto"/>
        <w:rPr>
          <w:rFonts w:ascii="Arial" w:hAnsi="Arial" w:cs="Arial"/>
          <w:bCs/>
          <w:iCs/>
          <w:szCs w:val="18"/>
          <w:lang w:val="fr-FR"/>
        </w:rPr>
      </w:pPr>
      <w:proofErr w:type="gramStart"/>
      <w:r w:rsidRPr="001939F7">
        <w:rPr>
          <w:rFonts w:ascii="Arial" w:hAnsi="Arial" w:cs="Arial"/>
          <w:bCs/>
          <w:iCs/>
          <w:szCs w:val="18"/>
          <w:lang w:val="fr-FR"/>
        </w:rPr>
        <w:t>Email:</w:t>
      </w:r>
      <w:proofErr w:type="gramEnd"/>
      <w:r w:rsidRPr="001939F7">
        <w:rPr>
          <w:rFonts w:ascii="Arial" w:hAnsi="Arial" w:cs="Arial"/>
          <w:bCs/>
          <w:iCs/>
          <w:szCs w:val="18"/>
          <w:lang w:val="fr-FR"/>
        </w:rPr>
        <w:t xml:space="preserve"> </w:t>
      </w:r>
      <w:hyperlink r:id="rId15" w:history="1">
        <w:r w:rsidR="001939F7" w:rsidRPr="001939F7">
          <w:rPr>
            <w:rStyle w:val="Hyperlink"/>
            <w:rFonts w:ascii="Arial" w:hAnsi="Arial" w:cs="Arial"/>
            <w:bCs/>
            <w:iCs/>
            <w:szCs w:val="18"/>
            <w:lang w:val="fr-FR"/>
          </w:rPr>
          <w:t>marou_amadou2000@yahoo.fr</w:t>
        </w:r>
      </w:hyperlink>
      <w:r w:rsidR="001939F7" w:rsidRPr="001939F7">
        <w:rPr>
          <w:rFonts w:ascii="Arial" w:hAnsi="Arial" w:cs="Arial"/>
          <w:bCs/>
          <w:iCs/>
          <w:szCs w:val="18"/>
          <w:lang w:val="fr-FR"/>
        </w:rPr>
        <w:t xml:space="preserve"> </w:t>
      </w:r>
    </w:p>
    <w:p w14:paraId="103D9B8A" w14:textId="178BECFB" w:rsidR="009161A5" w:rsidRPr="001939F7" w:rsidRDefault="009161A5" w:rsidP="001939F7">
      <w:pPr>
        <w:spacing w:after="0" w:line="240" w:lineRule="auto"/>
        <w:rPr>
          <w:rFonts w:ascii="Arial" w:hAnsi="Arial" w:cs="Arial"/>
          <w:bCs/>
          <w:iCs/>
          <w:szCs w:val="18"/>
          <w:lang w:val="fr-FR"/>
        </w:rPr>
      </w:pPr>
      <w:proofErr w:type="gramStart"/>
      <w:r w:rsidRPr="001939F7">
        <w:rPr>
          <w:rFonts w:ascii="Arial" w:hAnsi="Arial" w:cs="Arial"/>
          <w:bCs/>
          <w:iCs/>
          <w:szCs w:val="18"/>
          <w:lang w:val="fr-FR"/>
        </w:rPr>
        <w:t>Fax:</w:t>
      </w:r>
      <w:proofErr w:type="gramEnd"/>
      <w:r w:rsidRPr="001939F7">
        <w:rPr>
          <w:rFonts w:ascii="Arial" w:hAnsi="Arial" w:cs="Arial"/>
          <w:bCs/>
          <w:iCs/>
          <w:szCs w:val="18"/>
          <w:lang w:val="fr-FR"/>
        </w:rPr>
        <w:t xml:space="preserve"> + 227 20 73 34 30</w:t>
      </w:r>
    </w:p>
    <w:p w14:paraId="6E0F11AD" w14:textId="53261867" w:rsidR="001939F7" w:rsidRPr="001939F7" w:rsidRDefault="001939F7" w:rsidP="001939F7">
      <w:pPr>
        <w:spacing w:after="0" w:line="240" w:lineRule="auto"/>
        <w:rPr>
          <w:rFonts w:ascii="Arial" w:hAnsi="Arial" w:cs="Arial"/>
          <w:bCs/>
          <w:iCs/>
          <w:szCs w:val="18"/>
          <w:lang w:val="fr-FR"/>
        </w:rPr>
      </w:pPr>
    </w:p>
    <w:p w14:paraId="475E2CC9" w14:textId="77777777" w:rsidR="001939F7" w:rsidRPr="001939F7" w:rsidRDefault="001939F7" w:rsidP="00A274B3">
      <w:pPr>
        <w:pStyle w:val="PlainText"/>
        <w:rPr>
          <w:rFonts w:ascii="Arial" w:hAnsi="Arial" w:cs="Arial"/>
          <w:b/>
          <w:bCs/>
          <w:iCs/>
          <w:sz w:val="18"/>
          <w:szCs w:val="18"/>
        </w:rPr>
      </w:pPr>
      <w:r w:rsidRPr="001939F7">
        <w:rPr>
          <w:rFonts w:ascii="Arial" w:hAnsi="Arial" w:cs="Arial"/>
          <w:b/>
          <w:bCs/>
          <w:iCs/>
          <w:sz w:val="18"/>
          <w:szCs w:val="18"/>
        </w:rPr>
        <w:t xml:space="preserve">Ambassador </w:t>
      </w:r>
      <w:proofErr w:type="spellStart"/>
      <w:r w:rsidRPr="001939F7">
        <w:rPr>
          <w:rFonts w:ascii="Arial" w:hAnsi="Arial" w:cs="Arial"/>
          <w:b/>
          <w:bCs/>
          <w:iCs/>
          <w:sz w:val="18"/>
          <w:szCs w:val="18"/>
        </w:rPr>
        <w:t>Hassana</w:t>
      </w:r>
      <w:proofErr w:type="spellEnd"/>
      <w:r w:rsidRPr="001939F7">
        <w:rPr>
          <w:rFonts w:ascii="Arial" w:hAnsi="Arial" w:cs="Arial"/>
          <w:b/>
          <w:bCs/>
          <w:iCs/>
          <w:sz w:val="18"/>
          <w:szCs w:val="18"/>
        </w:rPr>
        <w:t xml:space="preserve"> </w:t>
      </w:r>
      <w:proofErr w:type="spellStart"/>
      <w:r w:rsidRPr="001939F7">
        <w:rPr>
          <w:rFonts w:ascii="Arial" w:hAnsi="Arial" w:cs="Arial"/>
          <w:b/>
          <w:bCs/>
          <w:iCs/>
          <w:sz w:val="18"/>
          <w:szCs w:val="18"/>
        </w:rPr>
        <w:t>Alidou</w:t>
      </w:r>
      <w:proofErr w:type="spellEnd"/>
    </w:p>
    <w:p w14:paraId="02E8F16A" w14:textId="77777777" w:rsidR="001939F7" w:rsidRPr="001939F7" w:rsidRDefault="001939F7" w:rsidP="00A274B3">
      <w:pPr>
        <w:pStyle w:val="PlainText"/>
        <w:rPr>
          <w:rFonts w:ascii="Arial" w:hAnsi="Arial" w:cs="Arial"/>
          <w:iCs/>
          <w:sz w:val="18"/>
          <w:szCs w:val="18"/>
        </w:rPr>
      </w:pPr>
      <w:r w:rsidRPr="001939F7">
        <w:rPr>
          <w:rFonts w:ascii="Arial" w:hAnsi="Arial" w:cs="Arial"/>
          <w:iCs/>
          <w:sz w:val="18"/>
          <w:szCs w:val="18"/>
        </w:rPr>
        <w:t>Embassy of the Republic of Niger</w:t>
      </w:r>
    </w:p>
    <w:p w14:paraId="3D82338B" w14:textId="77777777" w:rsidR="001939F7" w:rsidRPr="001939F7" w:rsidRDefault="001939F7" w:rsidP="00A274B3">
      <w:pPr>
        <w:pStyle w:val="PlainText"/>
        <w:rPr>
          <w:rFonts w:ascii="Arial" w:hAnsi="Arial" w:cs="Arial"/>
          <w:iCs/>
          <w:sz w:val="18"/>
          <w:szCs w:val="18"/>
        </w:rPr>
      </w:pPr>
      <w:r w:rsidRPr="001939F7">
        <w:rPr>
          <w:rFonts w:ascii="Arial" w:hAnsi="Arial" w:cs="Arial"/>
          <w:iCs/>
          <w:sz w:val="18"/>
          <w:szCs w:val="18"/>
        </w:rPr>
        <w:t>2204 R St. NW Washington, DC 20008</w:t>
      </w:r>
    </w:p>
    <w:p w14:paraId="470032A4" w14:textId="77777777" w:rsidR="001939F7" w:rsidRPr="001939F7" w:rsidRDefault="001939F7" w:rsidP="00A274B3">
      <w:pPr>
        <w:pStyle w:val="PlainText"/>
        <w:rPr>
          <w:rFonts w:ascii="Arial" w:hAnsi="Arial" w:cs="Arial"/>
          <w:iCs/>
          <w:sz w:val="18"/>
          <w:szCs w:val="18"/>
        </w:rPr>
      </w:pPr>
      <w:r w:rsidRPr="001939F7">
        <w:rPr>
          <w:rFonts w:ascii="Arial" w:hAnsi="Arial" w:cs="Arial"/>
          <w:iCs/>
          <w:sz w:val="18"/>
          <w:szCs w:val="18"/>
        </w:rPr>
        <w:t>Phone: 202 483 4224 I Fax: 202 483 3169</w:t>
      </w:r>
    </w:p>
    <w:p w14:paraId="6DA39192" w14:textId="2312A3C9" w:rsidR="001939F7" w:rsidRPr="001939F7" w:rsidRDefault="001939F7" w:rsidP="00A274B3">
      <w:pPr>
        <w:pStyle w:val="PlainText"/>
        <w:rPr>
          <w:rFonts w:ascii="Arial" w:hAnsi="Arial" w:cs="Arial"/>
          <w:iCs/>
          <w:sz w:val="18"/>
          <w:szCs w:val="18"/>
        </w:rPr>
      </w:pPr>
      <w:r w:rsidRPr="001939F7">
        <w:rPr>
          <w:rFonts w:ascii="Arial" w:hAnsi="Arial" w:cs="Arial"/>
          <w:iCs/>
          <w:sz w:val="18"/>
          <w:szCs w:val="18"/>
        </w:rPr>
        <w:t xml:space="preserve">Email: </w:t>
      </w:r>
      <w:hyperlink r:id="rId16" w:history="1">
        <w:r w:rsidRPr="00AF4B62">
          <w:rPr>
            <w:rStyle w:val="Hyperlink"/>
            <w:rFonts w:ascii="Arial" w:hAnsi="Arial" w:cs="Arial"/>
            <w:iCs/>
            <w:sz w:val="18"/>
            <w:szCs w:val="18"/>
          </w:rPr>
          <w:t>communication@embassyofniger.org</w:t>
        </w:r>
      </w:hyperlink>
      <w:r>
        <w:rPr>
          <w:rFonts w:ascii="Arial" w:hAnsi="Arial" w:cs="Arial"/>
          <w:iCs/>
          <w:sz w:val="18"/>
          <w:szCs w:val="18"/>
        </w:rPr>
        <w:t xml:space="preserve"> </w:t>
      </w:r>
    </w:p>
    <w:p w14:paraId="37147FA2" w14:textId="65039BB8" w:rsidR="001939F7" w:rsidRPr="001939F7" w:rsidRDefault="001939F7" w:rsidP="00A274B3">
      <w:pPr>
        <w:pStyle w:val="PlainText"/>
        <w:rPr>
          <w:rFonts w:ascii="Arial" w:hAnsi="Arial" w:cs="Arial"/>
          <w:iCs/>
          <w:sz w:val="18"/>
          <w:szCs w:val="18"/>
        </w:rPr>
      </w:pPr>
      <w:r w:rsidRPr="001939F7">
        <w:rPr>
          <w:rFonts w:ascii="Arial" w:hAnsi="Arial" w:cs="Arial"/>
          <w:iCs/>
          <w:sz w:val="18"/>
          <w:szCs w:val="18"/>
        </w:rPr>
        <w:t xml:space="preserve">Twitter: </w:t>
      </w:r>
      <w:hyperlink r:id="rId17" w:history="1">
        <w:r w:rsidRPr="001939F7">
          <w:rPr>
            <w:rStyle w:val="Hyperlink"/>
            <w:rFonts w:ascii="Arial" w:hAnsi="Arial" w:cs="Arial"/>
            <w:iCs/>
            <w:sz w:val="18"/>
            <w:szCs w:val="18"/>
          </w:rPr>
          <w:t>@</w:t>
        </w:r>
        <w:proofErr w:type="spellStart"/>
        <w:r w:rsidRPr="001939F7">
          <w:rPr>
            <w:rStyle w:val="Hyperlink"/>
            <w:rFonts w:ascii="Arial" w:hAnsi="Arial" w:cs="Arial"/>
            <w:iCs/>
            <w:sz w:val="18"/>
            <w:szCs w:val="18"/>
          </w:rPr>
          <w:t>HassanaAlidou</w:t>
        </w:r>
        <w:proofErr w:type="spellEnd"/>
      </w:hyperlink>
    </w:p>
    <w:p w14:paraId="1059D83F" w14:textId="77777777" w:rsidR="001939F7" w:rsidRDefault="001939F7" w:rsidP="00A274B3">
      <w:pPr>
        <w:pStyle w:val="PlainText"/>
        <w:rPr>
          <w:rFonts w:ascii="Arial" w:hAnsi="Arial" w:cs="Arial"/>
          <w:iCs/>
          <w:sz w:val="18"/>
          <w:szCs w:val="18"/>
        </w:rPr>
        <w:sectPr w:rsidR="001939F7" w:rsidSect="001939F7">
          <w:footnotePr>
            <w:pos w:val="beneathText"/>
          </w:footnotePr>
          <w:endnotePr>
            <w:numFmt w:val="decimal"/>
          </w:endnotePr>
          <w:type w:val="continuous"/>
          <w:pgSz w:w="12240" w:h="15840" w:code="1"/>
          <w:pgMar w:top="720" w:right="720" w:bottom="2160" w:left="720" w:header="709" w:footer="567" w:gutter="0"/>
          <w:cols w:num="2" w:space="360"/>
          <w:docGrid w:linePitch="360" w:charSpace="32320"/>
        </w:sectPr>
      </w:pPr>
      <w:r w:rsidRPr="001939F7">
        <w:rPr>
          <w:rFonts w:ascii="Arial" w:hAnsi="Arial" w:cs="Arial"/>
          <w:iCs/>
          <w:sz w:val="18"/>
          <w:szCs w:val="18"/>
        </w:rPr>
        <w:t>Salutation: Dear Ambassador</w:t>
      </w:r>
    </w:p>
    <w:p w14:paraId="7F65EDDC" w14:textId="77777777" w:rsidR="001A768B" w:rsidRPr="001939F7" w:rsidRDefault="001A768B" w:rsidP="001939F7">
      <w:pPr>
        <w:spacing w:after="0" w:line="240" w:lineRule="auto"/>
        <w:jc w:val="both"/>
        <w:rPr>
          <w:rFonts w:ascii="Arial" w:hAnsi="Arial" w:cs="Arial"/>
          <w:bCs/>
          <w:iCs/>
          <w:sz w:val="20"/>
          <w:szCs w:val="20"/>
        </w:rPr>
      </w:pPr>
      <w:r w:rsidRPr="001939F7">
        <w:rPr>
          <w:rFonts w:ascii="Arial" w:hAnsi="Arial" w:cs="Arial"/>
          <w:bCs/>
          <w:iCs/>
          <w:sz w:val="20"/>
          <w:szCs w:val="20"/>
        </w:rPr>
        <w:t>Your Excellency,</w:t>
      </w:r>
    </w:p>
    <w:p w14:paraId="04630D62" w14:textId="77777777" w:rsidR="001A768B" w:rsidRPr="001939F7" w:rsidRDefault="001A768B" w:rsidP="001939F7">
      <w:pPr>
        <w:spacing w:after="0" w:line="240" w:lineRule="auto"/>
        <w:jc w:val="both"/>
        <w:rPr>
          <w:rFonts w:ascii="Arial" w:hAnsi="Arial" w:cs="Arial"/>
          <w:bCs/>
          <w:iCs/>
          <w:sz w:val="20"/>
          <w:szCs w:val="20"/>
        </w:rPr>
      </w:pPr>
    </w:p>
    <w:p w14:paraId="3B3988B8" w14:textId="73156FBA" w:rsidR="00473700" w:rsidRPr="001939F7" w:rsidRDefault="001A768B" w:rsidP="001939F7">
      <w:pPr>
        <w:spacing w:after="0" w:line="240" w:lineRule="auto"/>
        <w:jc w:val="both"/>
        <w:rPr>
          <w:rFonts w:ascii="Arial" w:hAnsi="Arial" w:cs="Arial"/>
          <w:bCs/>
          <w:iCs/>
          <w:sz w:val="20"/>
          <w:szCs w:val="20"/>
        </w:rPr>
      </w:pPr>
      <w:r w:rsidRPr="001939F7">
        <w:rPr>
          <w:rFonts w:ascii="Arial" w:hAnsi="Arial" w:cs="Arial"/>
          <w:bCs/>
          <w:iCs/>
          <w:sz w:val="20"/>
          <w:szCs w:val="20"/>
        </w:rPr>
        <w:t xml:space="preserve">I welcome the news that </w:t>
      </w:r>
      <w:r w:rsidR="00621323" w:rsidRPr="001939F7">
        <w:rPr>
          <w:rFonts w:ascii="Arial" w:hAnsi="Arial" w:cs="Arial"/>
          <w:bCs/>
          <w:iCs/>
          <w:sz w:val="20"/>
          <w:szCs w:val="20"/>
        </w:rPr>
        <w:t xml:space="preserve">activists, </w:t>
      </w:r>
      <w:proofErr w:type="spellStart"/>
      <w:r w:rsidRPr="001939F7">
        <w:rPr>
          <w:rFonts w:ascii="Arial" w:hAnsi="Arial" w:cs="Arial"/>
          <w:bCs/>
          <w:iCs/>
          <w:sz w:val="20"/>
          <w:szCs w:val="20"/>
        </w:rPr>
        <w:t>Maikoul</w:t>
      </w:r>
      <w:proofErr w:type="spellEnd"/>
      <w:r w:rsidRPr="001939F7">
        <w:rPr>
          <w:rFonts w:ascii="Arial" w:hAnsi="Arial" w:cs="Arial"/>
          <w:bCs/>
          <w:iCs/>
          <w:sz w:val="20"/>
          <w:szCs w:val="20"/>
        </w:rPr>
        <w:t xml:space="preserve"> </w:t>
      </w:r>
      <w:proofErr w:type="spellStart"/>
      <w:r w:rsidRPr="001939F7">
        <w:rPr>
          <w:rFonts w:ascii="Arial" w:hAnsi="Arial" w:cs="Arial"/>
          <w:bCs/>
          <w:iCs/>
          <w:sz w:val="20"/>
          <w:szCs w:val="20"/>
        </w:rPr>
        <w:t>Zodi</w:t>
      </w:r>
      <w:proofErr w:type="spellEnd"/>
      <w:r w:rsidR="0075042D" w:rsidRPr="001939F7">
        <w:rPr>
          <w:rFonts w:ascii="Arial" w:hAnsi="Arial" w:cs="Arial"/>
          <w:bCs/>
          <w:iCs/>
          <w:sz w:val="20"/>
          <w:szCs w:val="20"/>
        </w:rPr>
        <w:t xml:space="preserve">, </w:t>
      </w:r>
      <w:proofErr w:type="spellStart"/>
      <w:r w:rsidR="0075042D" w:rsidRPr="001939F7">
        <w:rPr>
          <w:rFonts w:ascii="Arial" w:hAnsi="Arial" w:cs="Arial"/>
          <w:bCs/>
          <w:iCs/>
          <w:sz w:val="20"/>
          <w:szCs w:val="20"/>
        </w:rPr>
        <w:t>Halidou</w:t>
      </w:r>
      <w:proofErr w:type="spellEnd"/>
      <w:r w:rsidR="0075042D" w:rsidRPr="001939F7">
        <w:rPr>
          <w:rFonts w:ascii="Arial" w:hAnsi="Arial" w:cs="Arial"/>
          <w:bCs/>
          <w:iCs/>
          <w:sz w:val="20"/>
          <w:szCs w:val="20"/>
        </w:rPr>
        <w:t xml:space="preserve"> </w:t>
      </w:r>
      <w:proofErr w:type="spellStart"/>
      <w:r w:rsidRPr="001939F7">
        <w:rPr>
          <w:rFonts w:ascii="Arial" w:hAnsi="Arial" w:cs="Arial"/>
          <w:bCs/>
          <w:iCs/>
          <w:sz w:val="20"/>
          <w:szCs w:val="20"/>
        </w:rPr>
        <w:t>Mounkaila</w:t>
      </w:r>
      <w:proofErr w:type="spellEnd"/>
      <w:r w:rsidRPr="001939F7">
        <w:rPr>
          <w:rFonts w:ascii="Arial" w:hAnsi="Arial" w:cs="Arial"/>
          <w:bCs/>
          <w:iCs/>
          <w:sz w:val="20"/>
          <w:szCs w:val="20"/>
        </w:rPr>
        <w:t xml:space="preserve"> </w:t>
      </w:r>
      <w:r w:rsidR="00BA5E04" w:rsidRPr="001939F7">
        <w:rPr>
          <w:rFonts w:ascii="Arial" w:hAnsi="Arial" w:cs="Arial"/>
          <w:bCs/>
          <w:iCs/>
          <w:sz w:val="20"/>
          <w:szCs w:val="20"/>
        </w:rPr>
        <w:t>and</w:t>
      </w:r>
      <w:r w:rsidRPr="001939F7">
        <w:rPr>
          <w:rFonts w:ascii="Arial" w:hAnsi="Arial" w:cs="Arial"/>
          <w:bCs/>
          <w:iCs/>
          <w:sz w:val="20"/>
          <w:szCs w:val="20"/>
        </w:rPr>
        <w:t xml:space="preserve"> </w:t>
      </w:r>
      <w:proofErr w:type="spellStart"/>
      <w:r w:rsidRPr="001939F7">
        <w:rPr>
          <w:rFonts w:ascii="Arial" w:hAnsi="Arial" w:cs="Arial"/>
          <w:bCs/>
          <w:iCs/>
          <w:sz w:val="20"/>
          <w:szCs w:val="20"/>
        </w:rPr>
        <w:t>Moudi</w:t>
      </w:r>
      <w:proofErr w:type="spellEnd"/>
      <w:r w:rsidRPr="001939F7">
        <w:rPr>
          <w:rFonts w:ascii="Arial" w:hAnsi="Arial" w:cs="Arial"/>
          <w:bCs/>
          <w:iCs/>
          <w:sz w:val="20"/>
          <w:szCs w:val="20"/>
        </w:rPr>
        <w:t xml:space="preserve"> Moussa were provisionally released</w:t>
      </w:r>
      <w:r w:rsidR="0000366A" w:rsidRPr="001939F7">
        <w:rPr>
          <w:rFonts w:ascii="Arial" w:hAnsi="Arial" w:cs="Arial"/>
          <w:bCs/>
          <w:iCs/>
          <w:sz w:val="20"/>
          <w:szCs w:val="20"/>
        </w:rPr>
        <w:t xml:space="preserve"> from detention</w:t>
      </w:r>
      <w:r w:rsidRPr="001939F7">
        <w:rPr>
          <w:rFonts w:ascii="Arial" w:hAnsi="Arial" w:cs="Arial"/>
          <w:bCs/>
          <w:iCs/>
          <w:sz w:val="20"/>
          <w:szCs w:val="20"/>
        </w:rPr>
        <w:t xml:space="preserve"> on 29 and 30 September</w:t>
      </w:r>
      <w:r w:rsidR="00002C25" w:rsidRPr="001939F7">
        <w:rPr>
          <w:rFonts w:ascii="Arial" w:hAnsi="Arial" w:cs="Arial"/>
          <w:bCs/>
          <w:iCs/>
          <w:sz w:val="20"/>
          <w:szCs w:val="20"/>
        </w:rPr>
        <w:t xml:space="preserve"> by </w:t>
      </w:r>
      <w:r w:rsidR="005216DA" w:rsidRPr="001939F7">
        <w:rPr>
          <w:rFonts w:ascii="Arial" w:hAnsi="Arial" w:cs="Arial"/>
          <w:bCs/>
          <w:iCs/>
          <w:sz w:val="20"/>
          <w:szCs w:val="20"/>
        </w:rPr>
        <w:t xml:space="preserve">a </w:t>
      </w:r>
      <w:r w:rsidR="00002C25" w:rsidRPr="001939F7">
        <w:rPr>
          <w:rFonts w:ascii="Arial" w:hAnsi="Arial" w:cs="Arial"/>
          <w:bCs/>
          <w:iCs/>
          <w:sz w:val="20"/>
          <w:szCs w:val="20"/>
        </w:rPr>
        <w:t>Niamey</w:t>
      </w:r>
      <w:r w:rsidR="00621323" w:rsidRPr="001939F7">
        <w:rPr>
          <w:rFonts w:ascii="Arial" w:hAnsi="Arial" w:cs="Arial"/>
          <w:bCs/>
          <w:iCs/>
          <w:sz w:val="20"/>
          <w:szCs w:val="20"/>
        </w:rPr>
        <w:t xml:space="preserve"> Court</w:t>
      </w:r>
      <w:r w:rsidRPr="001939F7">
        <w:rPr>
          <w:rFonts w:ascii="Arial" w:hAnsi="Arial" w:cs="Arial"/>
          <w:bCs/>
          <w:iCs/>
          <w:sz w:val="20"/>
          <w:szCs w:val="20"/>
        </w:rPr>
        <w:t xml:space="preserve">. </w:t>
      </w:r>
      <w:r w:rsidR="00621323" w:rsidRPr="001939F7">
        <w:rPr>
          <w:rFonts w:ascii="Arial" w:hAnsi="Arial" w:cs="Arial"/>
          <w:bCs/>
          <w:iCs/>
          <w:sz w:val="20"/>
          <w:szCs w:val="20"/>
        </w:rPr>
        <w:t>However,</w:t>
      </w:r>
      <w:r w:rsidRPr="001939F7">
        <w:rPr>
          <w:rFonts w:ascii="Arial" w:hAnsi="Arial" w:cs="Arial"/>
          <w:bCs/>
          <w:iCs/>
          <w:sz w:val="20"/>
          <w:szCs w:val="20"/>
        </w:rPr>
        <w:t xml:space="preserve"> I </w:t>
      </w:r>
      <w:r w:rsidR="00621323" w:rsidRPr="001939F7">
        <w:rPr>
          <w:rFonts w:ascii="Arial" w:hAnsi="Arial" w:cs="Arial"/>
          <w:bCs/>
          <w:iCs/>
          <w:sz w:val="20"/>
          <w:szCs w:val="20"/>
        </w:rPr>
        <w:t xml:space="preserve">remain </w:t>
      </w:r>
      <w:r w:rsidRPr="001939F7">
        <w:rPr>
          <w:rFonts w:ascii="Arial" w:hAnsi="Arial" w:cs="Arial"/>
          <w:bCs/>
          <w:iCs/>
          <w:sz w:val="20"/>
          <w:szCs w:val="20"/>
        </w:rPr>
        <w:t xml:space="preserve">concerned that </w:t>
      </w:r>
      <w:r w:rsidR="00B92D3A" w:rsidRPr="001939F7">
        <w:rPr>
          <w:rFonts w:ascii="Arial" w:hAnsi="Arial" w:cs="Arial"/>
          <w:bCs/>
          <w:iCs/>
          <w:sz w:val="20"/>
          <w:szCs w:val="20"/>
        </w:rPr>
        <w:t xml:space="preserve">the </w:t>
      </w:r>
      <w:r w:rsidRPr="001939F7">
        <w:rPr>
          <w:rFonts w:ascii="Arial" w:hAnsi="Arial" w:cs="Arial"/>
          <w:bCs/>
          <w:iCs/>
          <w:sz w:val="20"/>
          <w:szCs w:val="20"/>
        </w:rPr>
        <w:t xml:space="preserve">charges </w:t>
      </w:r>
      <w:r w:rsidR="00621323" w:rsidRPr="001939F7">
        <w:rPr>
          <w:rFonts w:ascii="Arial" w:hAnsi="Arial" w:cs="Arial"/>
          <w:bCs/>
          <w:iCs/>
          <w:sz w:val="20"/>
          <w:szCs w:val="20"/>
        </w:rPr>
        <w:t xml:space="preserve">against them </w:t>
      </w:r>
      <w:r w:rsidR="0055491E" w:rsidRPr="001939F7">
        <w:rPr>
          <w:rFonts w:ascii="Arial" w:hAnsi="Arial" w:cs="Arial"/>
          <w:bCs/>
          <w:iCs/>
          <w:sz w:val="20"/>
          <w:szCs w:val="20"/>
        </w:rPr>
        <w:t>and other civil society leaders</w:t>
      </w:r>
      <w:r w:rsidR="001939F7">
        <w:rPr>
          <w:rFonts w:ascii="Arial" w:hAnsi="Arial" w:cs="Arial"/>
          <w:bCs/>
          <w:iCs/>
          <w:sz w:val="20"/>
          <w:szCs w:val="20"/>
        </w:rPr>
        <w:t xml:space="preserve"> – </w:t>
      </w:r>
      <w:r w:rsidR="0055491E" w:rsidRPr="001939F7">
        <w:rPr>
          <w:rFonts w:ascii="Arial" w:hAnsi="Arial" w:cs="Arial"/>
          <w:bCs/>
          <w:iCs/>
          <w:sz w:val="20"/>
          <w:szCs w:val="20"/>
        </w:rPr>
        <w:t>including</w:t>
      </w:r>
      <w:r w:rsidR="001939F7">
        <w:rPr>
          <w:rFonts w:ascii="Arial" w:hAnsi="Arial" w:cs="Arial"/>
          <w:bCs/>
          <w:iCs/>
          <w:sz w:val="20"/>
          <w:szCs w:val="20"/>
        </w:rPr>
        <w:t xml:space="preserve"> </w:t>
      </w:r>
      <w:r w:rsidR="0055491E" w:rsidRPr="001939F7">
        <w:rPr>
          <w:rFonts w:ascii="Arial" w:hAnsi="Arial" w:cs="Arial"/>
          <w:bCs/>
          <w:iCs/>
          <w:sz w:val="20"/>
          <w:szCs w:val="20"/>
        </w:rPr>
        <w:t xml:space="preserve">Moussa </w:t>
      </w:r>
      <w:proofErr w:type="spellStart"/>
      <w:r w:rsidR="0055491E" w:rsidRPr="001939F7">
        <w:rPr>
          <w:rFonts w:ascii="Arial" w:hAnsi="Arial" w:cs="Arial"/>
          <w:bCs/>
          <w:iCs/>
          <w:sz w:val="20"/>
          <w:szCs w:val="20"/>
        </w:rPr>
        <w:t>Tchangari</w:t>
      </w:r>
      <w:proofErr w:type="spellEnd"/>
      <w:r w:rsidR="0055491E" w:rsidRPr="001939F7">
        <w:rPr>
          <w:rFonts w:ascii="Arial" w:hAnsi="Arial" w:cs="Arial"/>
          <w:bCs/>
          <w:iCs/>
          <w:sz w:val="20"/>
          <w:szCs w:val="20"/>
        </w:rPr>
        <w:t xml:space="preserve">, </w:t>
      </w:r>
      <w:proofErr w:type="spellStart"/>
      <w:r w:rsidR="0055491E" w:rsidRPr="001939F7">
        <w:rPr>
          <w:rFonts w:ascii="Arial" w:hAnsi="Arial" w:cs="Arial"/>
          <w:bCs/>
          <w:iCs/>
          <w:sz w:val="20"/>
          <w:szCs w:val="20"/>
        </w:rPr>
        <w:t>Habibou</w:t>
      </w:r>
      <w:proofErr w:type="spellEnd"/>
      <w:r w:rsidR="0055491E" w:rsidRPr="001939F7">
        <w:rPr>
          <w:rFonts w:ascii="Arial" w:hAnsi="Arial" w:cs="Arial"/>
          <w:bCs/>
          <w:iCs/>
          <w:sz w:val="20"/>
          <w:szCs w:val="20"/>
        </w:rPr>
        <w:t xml:space="preserve"> </w:t>
      </w:r>
      <w:proofErr w:type="spellStart"/>
      <w:r w:rsidR="0055491E" w:rsidRPr="001939F7">
        <w:rPr>
          <w:rFonts w:ascii="Arial" w:hAnsi="Arial" w:cs="Arial"/>
          <w:bCs/>
          <w:iCs/>
          <w:sz w:val="20"/>
          <w:szCs w:val="20"/>
        </w:rPr>
        <w:t>Mounkaila</w:t>
      </w:r>
      <w:proofErr w:type="spellEnd"/>
      <w:r w:rsidR="0055491E" w:rsidRPr="001939F7">
        <w:rPr>
          <w:rFonts w:ascii="Arial" w:hAnsi="Arial" w:cs="Arial"/>
          <w:bCs/>
          <w:iCs/>
          <w:sz w:val="20"/>
          <w:szCs w:val="20"/>
        </w:rPr>
        <w:t xml:space="preserve"> and Karim </w:t>
      </w:r>
      <w:proofErr w:type="spellStart"/>
      <w:r w:rsidR="0055491E" w:rsidRPr="001939F7">
        <w:rPr>
          <w:rFonts w:ascii="Arial" w:hAnsi="Arial" w:cs="Arial"/>
          <w:bCs/>
          <w:iCs/>
          <w:sz w:val="20"/>
          <w:szCs w:val="20"/>
        </w:rPr>
        <w:t>Tanko</w:t>
      </w:r>
      <w:proofErr w:type="spellEnd"/>
      <w:r w:rsidR="00965DE3" w:rsidRPr="001939F7">
        <w:rPr>
          <w:rFonts w:ascii="Arial" w:hAnsi="Arial" w:cs="Arial"/>
          <w:bCs/>
          <w:iCs/>
          <w:sz w:val="20"/>
          <w:szCs w:val="20"/>
        </w:rPr>
        <w:t xml:space="preserve"> who </w:t>
      </w:r>
      <w:r w:rsidR="001D4107" w:rsidRPr="001939F7">
        <w:rPr>
          <w:rFonts w:ascii="Arial" w:hAnsi="Arial" w:cs="Arial"/>
          <w:bCs/>
          <w:iCs/>
          <w:sz w:val="20"/>
          <w:szCs w:val="20"/>
        </w:rPr>
        <w:t>were also arbitrarily detained and have since been</w:t>
      </w:r>
      <w:r w:rsidR="00965DE3" w:rsidRPr="001939F7">
        <w:rPr>
          <w:rFonts w:ascii="Arial" w:hAnsi="Arial" w:cs="Arial"/>
          <w:bCs/>
          <w:iCs/>
          <w:sz w:val="20"/>
          <w:szCs w:val="20"/>
        </w:rPr>
        <w:t xml:space="preserve"> released </w:t>
      </w:r>
      <w:r w:rsidR="001939F7">
        <w:rPr>
          <w:rFonts w:ascii="Arial" w:hAnsi="Arial" w:cs="Arial"/>
          <w:bCs/>
          <w:iCs/>
          <w:sz w:val="20"/>
          <w:szCs w:val="20"/>
        </w:rPr>
        <w:t>–</w:t>
      </w:r>
      <w:r w:rsidR="0055491E" w:rsidRPr="001939F7">
        <w:rPr>
          <w:rFonts w:ascii="Arial" w:hAnsi="Arial" w:cs="Arial"/>
          <w:bCs/>
          <w:iCs/>
          <w:sz w:val="20"/>
          <w:szCs w:val="20"/>
        </w:rPr>
        <w:t xml:space="preserve"> </w:t>
      </w:r>
      <w:r w:rsidRPr="001939F7">
        <w:rPr>
          <w:rFonts w:ascii="Arial" w:hAnsi="Arial" w:cs="Arial"/>
          <w:bCs/>
          <w:iCs/>
          <w:sz w:val="20"/>
          <w:szCs w:val="20"/>
        </w:rPr>
        <w:t>are</w:t>
      </w:r>
      <w:r w:rsidR="001939F7">
        <w:rPr>
          <w:rFonts w:ascii="Arial" w:hAnsi="Arial" w:cs="Arial"/>
          <w:bCs/>
          <w:iCs/>
          <w:sz w:val="20"/>
          <w:szCs w:val="20"/>
        </w:rPr>
        <w:t xml:space="preserve"> </w:t>
      </w:r>
      <w:r w:rsidR="00473700" w:rsidRPr="001939F7">
        <w:rPr>
          <w:rFonts w:ascii="Arial" w:hAnsi="Arial" w:cs="Arial"/>
          <w:bCs/>
          <w:iCs/>
          <w:sz w:val="20"/>
          <w:szCs w:val="20"/>
        </w:rPr>
        <w:t xml:space="preserve">still </w:t>
      </w:r>
      <w:r w:rsidR="00002C25" w:rsidRPr="001939F7">
        <w:rPr>
          <w:rFonts w:ascii="Arial" w:hAnsi="Arial" w:cs="Arial"/>
          <w:bCs/>
          <w:iCs/>
          <w:sz w:val="20"/>
          <w:szCs w:val="20"/>
        </w:rPr>
        <w:t>pending</w:t>
      </w:r>
      <w:r w:rsidR="0055491E" w:rsidRPr="001939F7">
        <w:rPr>
          <w:rFonts w:ascii="Arial" w:hAnsi="Arial" w:cs="Arial"/>
          <w:bCs/>
          <w:iCs/>
          <w:sz w:val="20"/>
          <w:szCs w:val="20"/>
        </w:rPr>
        <w:t>.</w:t>
      </w:r>
    </w:p>
    <w:p w14:paraId="40108ECF" w14:textId="77777777" w:rsidR="00D14081" w:rsidRPr="001939F7" w:rsidRDefault="00D14081" w:rsidP="001939F7">
      <w:pPr>
        <w:spacing w:after="0" w:line="240" w:lineRule="auto"/>
        <w:jc w:val="both"/>
        <w:rPr>
          <w:rFonts w:ascii="Arial" w:hAnsi="Arial" w:cs="Arial"/>
          <w:bCs/>
          <w:iCs/>
          <w:sz w:val="20"/>
          <w:szCs w:val="20"/>
        </w:rPr>
      </w:pPr>
    </w:p>
    <w:p w14:paraId="650CCB66" w14:textId="11D866C1" w:rsidR="003C56DC" w:rsidRPr="001939F7" w:rsidRDefault="003C56DC" w:rsidP="001939F7">
      <w:pPr>
        <w:spacing w:after="0" w:line="240" w:lineRule="auto"/>
        <w:jc w:val="both"/>
        <w:rPr>
          <w:rFonts w:ascii="Arial" w:hAnsi="Arial" w:cs="Arial"/>
          <w:bCs/>
          <w:iCs/>
          <w:sz w:val="20"/>
          <w:szCs w:val="20"/>
        </w:rPr>
      </w:pPr>
      <w:r w:rsidRPr="001939F7">
        <w:rPr>
          <w:rFonts w:ascii="Arial" w:hAnsi="Arial" w:cs="Arial"/>
          <w:bCs/>
          <w:iCs/>
          <w:color w:val="auto"/>
          <w:sz w:val="20"/>
          <w:szCs w:val="20"/>
        </w:rPr>
        <w:t>All s</w:t>
      </w:r>
      <w:r w:rsidR="0075042D" w:rsidRPr="001939F7">
        <w:rPr>
          <w:rFonts w:ascii="Arial" w:hAnsi="Arial" w:cs="Arial"/>
          <w:bCs/>
          <w:iCs/>
          <w:color w:val="auto"/>
          <w:sz w:val="20"/>
          <w:szCs w:val="20"/>
        </w:rPr>
        <w:t>ix</w:t>
      </w:r>
      <w:r w:rsidRPr="001939F7">
        <w:rPr>
          <w:rFonts w:ascii="Arial" w:hAnsi="Arial" w:cs="Arial"/>
          <w:bCs/>
          <w:iCs/>
          <w:color w:val="auto"/>
          <w:sz w:val="20"/>
          <w:szCs w:val="20"/>
        </w:rPr>
        <w:t xml:space="preserve"> activists </w:t>
      </w:r>
      <w:r w:rsidR="00DD5364" w:rsidRPr="001939F7">
        <w:rPr>
          <w:rFonts w:ascii="Arial" w:hAnsi="Arial" w:cs="Arial"/>
          <w:bCs/>
          <w:iCs/>
          <w:sz w:val="20"/>
          <w:szCs w:val="20"/>
        </w:rPr>
        <w:t>were</w:t>
      </w:r>
      <w:r w:rsidR="0046436F" w:rsidRPr="001939F7">
        <w:rPr>
          <w:rFonts w:ascii="Arial" w:hAnsi="Arial" w:cs="Arial"/>
          <w:bCs/>
          <w:iCs/>
          <w:sz w:val="20"/>
          <w:szCs w:val="20"/>
        </w:rPr>
        <w:t xml:space="preserve"> arbitrarily detained and</w:t>
      </w:r>
      <w:r w:rsidRPr="001939F7">
        <w:rPr>
          <w:rFonts w:ascii="Arial" w:hAnsi="Arial" w:cs="Arial"/>
          <w:bCs/>
          <w:iCs/>
          <w:sz w:val="20"/>
          <w:szCs w:val="20"/>
        </w:rPr>
        <w:t xml:space="preserve"> charged for unauthorized gathering, complicity in damaging public property, arson and manslaughter, following a protest that they organi</w:t>
      </w:r>
      <w:r w:rsidR="001939F7">
        <w:rPr>
          <w:rFonts w:ascii="Arial" w:hAnsi="Arial" w:cs="Arial"/>
          <w:bCs/>
          <w:iCs/>
          <w:sz w:val="20"/>
          <w:szCs w:val="20"/>
        </w:rPr>
        <w:t>z</w:t>
      </w:r>
      <w:r w:rsidRPr="001939F7">
        <w:rPr>
          <w:rFonts w:ascii="Arial" w:hAnsi="Arial" w:cs="Arial"/>
          <w:bCs/>
          <w:iCs/>
          <w:sz w:val="20"/>
          <w:szCs w:val="20"/>
        </w:rPr>
        <w:t>ed in Niame</w:t>
      </w:r>
      <w:r w:rsidRPr="001939F7">
        <w:rPr>
          <w:rFonts w:ascii="Arial" w:hAnsi="Arial" w:cs="Arial"/>
          <w:bCs/>
          <w:iCs/>
          <w:color w:val="auto"/>
          <w:sz w:val="20"/>
          <w:szCs w:val="20"/>
        </w:rPr>
        <w:t>y</w:t>
      </w:r>
      <w:r w:rsidR="00BD1D38" w:rsidRPr="001939F7">
        <w:rPr>
          <w:rFonts w:ascii="Arial" w:hAnsi="Arial" w:cs="Arial"/>
          <w:bCs/>
          <w:iCs/>
          <w:color w:val="auto"/>
          <w:sz w:val="20"/>
          <w:szCs w:val="20"/>
        </w:rPr>
        <w:t>,</w:t>
      </w:r>
      <w:r w:rsidRPr="001939F7">
        <w:rPr>
          <w:rFonts w:ascii="Arial" w:hAnsi="Arial" w:cs="Arial"/>
          <w:bCs/>
          <w:iCs/>
          <w:color w:val="auto"/>
          <w:sz w:val="20"/>
          <w:szCs w:val="20"/>
        </w:rPr>
        <w:t xml:space="preserve"> </w:t>
      </w:r>
      <w:r w:rsidRPr="001939F7">
        <w:rPr>
          <w:rFonts w:ascii="Arial" w:hAnsi="Arial" w:cs="Arial"/>
          <w:bCs/>
          <w:iCs/>
          <w:sz w:val="20"/>
          <w:szCs w:val="20"/>
        </w:rPr>
        <w:t>Niger</w:t>
      </w:r>
      <w:r w:rsidR="00DD5364" w:rsidRPr="001939F7">
        <w:rPr>
          <w:rFonts w:ascii="Arial" w:hAnsi="Arial" w:cs="Arial"/>
          <w:bCs/>
          <w:iCs/>
          <w:sz w:val="20"/>
          <w:szCs w:val="20"/>
        </w:rPr>
        <w:t>’s capital</w:t>
      </w:r>
      <w:r w:rsidRPr="001939F7">
        <w:rPr>
          <w:rFonts w:ascii="Arial" w:hAnsi="Arial" w:cs="Arial"/>
          <w:bCs/>
          <w:iCs/>
          <w:sz w:val="20"/>
          <w:szCs w:val="20"/>
        </w:rPr>
        <w:t xml:space="preserve">, on 15 March, demanding an investigation into the allegations of misuse of funds by the Ministry of </w:t>
      </w:r>
      <w:proofErr w:type="spellStart"/>
      <w:r w:rsidRPr="001939F7">
        <w:rPr>
          <w:rFonts w:ascii="Arial" w:hAnsi="Arial" w:cs="Arial"/>
          <w:bCs/>
          <w:iCs/>
          <w:sz w:val="20"/>
          <w:szCs w:val="20"/>
        </w:rPr>
        <w:t>Defen</w:t>
      </w:r>
      <w:r w:rsidR="001939F7">
        <w:rPr>
          <w:rFonts w:ascii="Arial" w:hAnsi="Arial" w:cs="Arial"/>
          <w:bCs/>
          <w:iCs/>
          <w:sz w:val="20"/>
          <w:szCs w:val="20"/>
        </w:rPr>
        <w:t>s</w:t>
      </w:r>
      <w:r w:rsidRPr="001939F7">
        <w:rPr>
          <w:rFonts w:ascii="Arial" w:hAnsi="Arial" w:cs="Arial"/>
          <w:bCs/>
          <w:iCs/>
          <w:sz w:val="20"/>
          <w:szCs w:val="20"/>
        </w:rPr>
        <w:t>e</w:t>
      </w:r>
      <w:proofErr w:type="spellEnd"/>
      <w:r w:rsidRPr="001939F7">
        <w:rPr>
          <w:rFonts w:ascii="Arial" w:hAnsi="Arial" w:cs="Arial"/>
          <w:bCs/>
          <w:iCs/>
          <w:sz w:val="20"/>
          <w:szCs w:val="20"/>
        </w:rPr>
        <w:t>.</w:t>
      </w:r>
    </w:p>
    <w:p w14:paraId="4863D056" w14:textId="45E3CEB1" w:rsidR="001A768B" w:rsidRPr="001939F7" w:rsidRDefault="001A768B" w:rsidP="001939F7">
      <w:pPr>
        <w:spacing w:after="0" w:line="240" w:lineRule="auto"/>
        <w:jc w:val="both"/>
        <w:rPr>
          <w:rFonts w:ascii="Arial" w:hAnsi="Arial" w:cs="Arial"/>
          <w:bCs/>
          <w:iCs/>
          <w:sz w:val="20"/>
          <w:szCs w:val="20"/>
        </w:rPr>
      </w:pPr>
    </w:p>
    <w:p w14:paraId="383C50FA" w14:textId="4CE55AFD" w:rsidR="001A768B" w:rsidRPr="001939F7" w:rsidRDefault="001A768B" w:rsidP="001939F7">
      <w:pPr>
        <w:spacing w:after="0" w:line="240" w:lineRule="auto"/>
        <w:jc w:val="both"/>
        <w:rPr>
          <w:rFonts w:ascii="Arial" w:hAnsi="Arial" w:cs="Arial"/>
          <w:bCs/>
          <w:iCs/>
          <w:sz w:val="20"/>
          <w:szCs w:val="20"/>
        </w:rPr>
      </w:pPr>
      <w:r w:rsidRPr="001939F7">
        <w:rPr>
          <w:rFonts w:ascii="Arial" w:hAnsi="Arial" w:cs="Arial"/>
          <w:bCs/>
          <w:iCs/>
          <w:sz w:val="20"/>
          <w:szCs w:val="20"/>
        </w:rPr>
        <w:t xml:space="preserve">Amnesty International believes the charges against the activists have been fabricated to undermine the peaceful exercise of their </w:t>
      </w:r>
      <w:r w:rsidR="00440832" w:rsidRPr="001939F7">
        <w:rPr>
          <w:rFonts w:ascii="Arial" w:hAnsi="Arial" w:cs="Arial"/>
          <w:bCs/>
          <w:iCs/>
          <w:sz w:val="20"/>
          <w:szCs w:val="20"/>
        </w:rPr>
        <w:t>right to freedom of assembly and expression,</w:t>
      </w:r>
      <w:r w:rsidRPr="001939F7">
        <w:rPr>
          <w:rFonts w:ascii="Arial" w:hAnsi="Arial" w:cs="Arial"/>
          <w:bCs/>
          <w:iCs/>
          <w:sz w:val="20"/>
          <w:szCs w:val="20"/>
        </w:rPr>
        <w:t xml:space="preserve"> and </w:t>
      </w:r>
      <w:r w:rsidR="00440832" w:rsidRPr="001939F7">
        <w:rPr>
          <w:rFonts w:ascii="Arial" w:hAnsi="Arial" w:cs="Arial"/>
          <w:bCs/>
          <w:iCs/>
          <w:sz w:val="20"/>
          <w:szCs w:val="20"/>
        </w:rPr>
        <w:t xml:space="preserve">their </w:t>
      </w:r>
      <w:r w:rsidRPr="001939F7">
        <w:rPr>
          <w:rFonts w:ascii="Arial" w:hAnsi="Arial" w:cs="Arial"/>
          <w:bCs/>
          <w:iCs/>
          <w:sz w:val="20"/>
          <w:szCs w:val="20"/>
        </w:rPr>
        <w:t>demands for accountability.</w:t>
      </w:r>
    </w:p>
    <w:p w14:paraId="7CFB6993" w14:textId="77777777" w:rsidR="001A768B" w:rsidRPr="001939F7" w:rsidRDefault="001A768B" w:rsidP="001939F7">
      <w:pPr>
        <w:spacing w:after="0" w:line="240" w:lineRule="auto"/>
        <w:jc w:val="both"/>
        <w:rPr>
          <w:rFonts w:ascii="Arial" w:hAnsi="Arial" w:cs="Arial"/>
          <w:bCs/>
          <w:iCs/>
          <w:sz w:val="20"/>
          <w:szCs w:val="20"/>
        </w:rPr>
      </w:pPr>
    </w:p>
    <w:p w14:paraId="6E3E4FCB" w14:textId="3601C0B6" w:rsidR="00473700" w:rsidRPr="001939F7" w:rsidRDefault="001A768B" w:rsidP="001939F7">
      <w:pPr>
        <w:spacing w:after="0" w:line="240" w:lineRule="auto"/>
        <w:jc w:val="both"/>
        <w:rPr>
          <w:rFonts w:ascii="Arial" w:hAnsi="Arial" w:cs="Arial"/>
          <w:bCs/>
          <w:iCs/>
          <w:sz w:val="20"/>
          <w:szCs w:val="20"/>
        </w:rPr>
      </w:pPr>
      <w:r w:rsidRPr="001939F7">
        <w:rPr>
          <w:rFonts w:ascii="Arial" w:hAnsi="Arial" w:cs="Arial"/>
          <w:bCs/>
          <w:iCs/>
          <w:sz w:val="20"/>
          <w:szCs w:val="20"/>
        </w:rPr>
        <w:t>I urge you to</w:t>
      </w:r>
      <w:r w:rsidR="001939F7">
        <w:rPr>
          <w:rFonts w:ascii="Arial" w:hAnsi="Arial" w:cs="Arial"/>
          <w:bCs/>
          <w:iCs/>
          <w:sz w:val="20"/>
          <w:szCs w:val="20"/>
        </w:rPr>
        <w:t xml:space="preserve"> e</w:t>
      </w:r>
      <w:r w:rsidR="001B1BB6" w:rsidRPr="001939F7">
        <w:rPr>
          <w:rFonts w:ascii="Arial" w:hAnsi="Arial" w:cs="Arial"/>
          <w:bCs/>
          <w:iCs/>
          <w:sz w:val="20"/>
          <w:szCs w:val="20"/>
        </w:rPr>
        <w:t xml:space="preserve">nd the prosecution of </w:t>
      </w:r>
      <w:r w:rsidR="001B1BB6" w:rsidRPr="001939F7">
        <w:rPr>
          <w:rFonts w:ascii="Arial" w:hAnsi="Arial" w:cs="Arial"/>
          <w:bCs/>
          <w:iCs/>
          <w:color w:val="auto"/>
          <w:sz w:val="20"/>
          <w:szCs w:val="20"/>
        </w:rPr>
        <w:t>t</w:t>
      </w:r>
      <w:r w:rsidR="00473700" w:rsidRPr="001939F7">
        <w:rPr>
          <w:rFonts w:ascii="Arial" w:hAnsi="Arial" w:cs="Arial"/>
          <w:bCs/>
          <w:iCs/>
          <w:color w:val="auto"/>
          <w:sz w:val="20"/>
          <w:szCs w:val="20"/>
        </w:rPr>
        <w:t>he s</w:t>
      </w:r>
      <w:r w:rsidR="0075042D" w:rsidRPr="001939F7">
        <w:rPr>
          <w:rFonts w:ascii="Arial" w:hAnsi="Arial" w:cs="Arial"/>
          <w:bCs/>
          <w:iCs/>
          <w:color w:val="auto"/>
          <w:sz w:val="20"/>
          <w:szCs w:val="20"/>
        </w:rPr>
        <w:t>ix a</w:t>
      </w:r>
      <w:r w:rsidR="00473700" w:rsidRPr="001939F7">
        <w:rPr>
          <w:rFonts w:ascii="Arial" w:hAnsi="Arial" w:cs="Arial"/>
          <w:bCs/>
          <w:iCs/>
          <w:color w:val="auto"/>
          <w:sz w:val="20"/>
          <w:szCs w:val="20"/>
        </w:rPr>
        <w:t xml:space="preserve">ctivists </w:t>
      </w:r>
      <w:r w:rsidR="001B1BB6" w:rsidRPr="001939F7">
        <w:rPr>
          <w:rFonts w:ascii="Arial" w:hAnsi="Arial" w:cs="Arial"/>
          <w:bCs/>
          <w:iCs/>
          <w:sz w:val="20"/>
          <w:szCs w:val="20"/>
        </w:rPr>
        <w:t xml:space="preserve">and ensure the charges against them </w:t>
      </w:r>
      <w:r w:rsidR="005B02B2" w:rsidRPr="001939F7">
        <w:rPr>
          <w:rFonts w:ascii="Arial" w:hAnsi="Arial" w:cs="Arial"/>
          <w:bCs/>
          <w:iCs/>
          <w:sz w:val="20"/>
          <w:szCs w:val="20"/>
        </w:rPr>
        <w:t xml:space="preserve">are </w:t>
      </w:r>
      <w:r w:rsidR="0046436F" w:rsidRPr="001939F7">
        <w:rPr>
          <w:rFonts w:ascii="Arial" w:hAnsi="Arial" w:cs="Arial"/>
          <w:bCs/>
          <w:iCs/>
          <w:sz w:val="20"/>
          <w:szCs w:val="20"/>
        </w:rPr>
        <w:t xml:space="preserve">immediately </w:t>
      </w:r>
      <w:r w:rsidR="005B02B2" w:rsidRPr="001939F7">
        <w:rPr>
          <w:rFonts w:ascii="Arial" w:hAnsi="Arial" w:cs="Arial"/>
          <w:bCs/>
          <w:iCs/>
          <w:sz w:val="20"/>
          <w:szCs w:val="20"/>
        </w:rPr>
        <w:t>dropped</w:t>
      </w:r>
      <w:r w:rsidR="001939F7">
        <w:rPr>
          <w:rFonts w:ascii="Arial" w:hAnsi="Arial" w:cs="Arial"/>
          <w:bCs/>
          <w:iCs/>
          <w:sz w:val="20"/>
          <w:szCs w:val="20"/>
        </w:rPr>
        <w:t>; e</w:t>
      </w:r>
      <w:r w:rsidR="001B1BB6" w:rsidRPr="001939F7">
        <w:rPr>
          <w:rFonts w:ascii="Arial" w:hAnsi="Arial" w:cs="Arial"/>
          <w:bCs/>
          <w:iCs/>
          <w:sz w:val="20"/>
          <w:szCs w:val="20"/>
        </w:rPr>
        <w:t>nsure a</w:t>
      </w:r>
      <w:r w:rsidRPr="001939F7">
        <w:rPr>
          <w:rFonts w:ascii="Arial" w:hAnsi="Arial" w:cs="Arial"/>
          <w:bCs/>
          <w:iCs/>
          <w:sz w:val="20"/>
          <w:szCs w:val="20"/>
        </w:rPr>
        <w:t>n independent, impartial, thorough and effective investigation</w:t>
      </w:r>
      <w:r w:rsidR="001B1BB6" w:rsidRPr="001939F7">
        <w:rPr>
          <w:rFonts w:ascii="Arial" w:hAnsi="Arial" w:cs="Arial"/>
          <w:bCs/>
          <w:iCs/>
          <w:sz w:val="20"/>
          <w:szCs w:val="20"/>
        </w:rPr>
        <w:t xml:space="preserve"> </w:t>
      </w:r>
      <w:r w:rsidRPr="001939F7">
        <w:rPr>
          <w:rFonts w:ascii="Arial" w:hAnsi="Arial" w:cs="Arial"/>
          <w:bCs/>
          <w:iCs/>
          <w:sz w:val="20"/>
          <w:szCs w:val="20"/>
        </w:rPr>
        <w:t>into the deaths during the demonstration on 15 March is carried out, to bring the suspected perpetrators to justice, with due regard for the right to a fair trial</w:t>
      </w:r>
      <w:r w:rsidR="001939F7">
        <w:rPr>
          <w:rFonts w:ascii="Arial" w:hAnsi="Arial" w:cs="Arial"/>
          <w:bCs/>
          <w:iCs/>
          <w:sz w:val="20"/>
          <w:szCs w:val="20"/>
        </w:rPr>
        <w:t>; p</w:t>
      </w:r>
      <w:r w:rsidR="001B1BB6" w:rsidRPr="001939F7">
        <w:rPr>
          <w:rFonts w:ascii="Arial" w:hAnsi="Arial" w:cs="Arial"/>
          <w:bCs/>
          <w:iCs/>
          <w:sz w:val="20"/>
          <w:szCs w:val="20"/>
        </w:rPr>
        <w:t>rotect t</w:t>
      </w:r>
      <w:r w:rsidR="00002C25" w:rsidRPr="001939F7">
        <w:rPr>
          <w:rFonts w:ascii="Arial" w:hAnsi="Arial" w:cs="Arial"/>
          <w:bCs/>
          <w:iCs/>
          <w:sz w:val="20"/>
          <w:szCs w:val="20"/>
        </w:rPr>
        <w:t xml:space="preserve">he </w:t>
      </w:r>
      <w:r w:rsidR="00AB279C" w:rsidRPr="001939F7">
        <w:rPr>
          <w:rFonts w:ascii="Arial" w:hAnsi="Arial" w:cs="Arial"/>
          <w:bCs/>
          <w:iCs/>
          <w:sz w:val="20"/>
          <w:szCs w:val="20"/>
        </w:rPr>
        <w:t xml:space="preserve">rights to </w:t>
      </w:r>
      <w:r w:rsidR="00002C25" w:rsidRPr="001939F7">
        <w:rPr>
          <w:rFonts w:ascii="Arial" w:hAnsi="Arial" w:cs="Arial"/>
          <w:bCs/>
          <w:iCs/>
          <w:sz w:val="20"/>
          <w:szCs w:val="20"/>
        </w:rPr>
        <w:t xml:space="preserve">freedom of </w:t>
      </w:r>
      <w:r w:rsidR="00685325" w:rsidRPr="001939F7">
        <w:rPr>
          <w:rFonts w:ascii="Arial" w:hAnsi="Arial" w:cs="Arial"/>
          <w:bCs/>
          <w:iCs/>
          <w:sz w:val="20"/>
          <w:szCs w:val="20"/>
        </w:rPr>
        <w:t xml:space="preserve">peaceful </w:t>
      </w:r>
      <w:r w:rsidR="00002C25" w:rsidRPr="001939F7">
        <w:rPr>
          <w:rFonts w:ascii="Arial" w:hAnsi="Arial" w:cs="Arial"/>
          <w:bCs/>
          <w:iCs/>
          <w:sz w:val="20"/>
          <w:szCs w:val="20"/>
        </w:rPr>
        <w:t>assembly and expression in Niger</w:t>
      </w:r>
      <w:r w:rsidR="00BE73B4" w:rsidRPr="001939F7">
        <w:rPr>
          <w:rFonts w:ascii="Arial" w:hAnsi="Arial" w:cs="Arial"/>
          <w:bCs/>
          <w:iCs/>
          <w:sz w:val="20"/>
          <w:szCs w:val="20"/>
        </w:rPr>
        <w:t xml:space="preserve"> in this pre-electoral period</w:t>
      </w:r>
      <w:r w:rsidR="001939F7">
        <w:rPr>
          <w:rFonts w:ascii="Arial" w:hAnsi="Arial" w:cs="Arial"/>
          <w:bCs/>
          <w:iCs/>
          <w:sz w:val="20"/>
          <w:szCs w:val="20"/>
        </w:rPr>
        <w:t>; and p</w:t>
      </w:r>
      <w:r w:rsidR="00473700" w:rsidRPr="001939F7">
        <w:rPr>
          <w:rFonts w:ascii="Arial" w:hAnsi="Arial" w:cs="Arial"/>
          <w:bCs/>
          <w:iCs/>
          <w:sz w:val="20"/>
          <w:szCs w:val="20"/>
        </w:rPr>
        <w:t>ut an end to harassment, intimidation and attacks against members of civil society</w:t>
      </w:r>
      <w:r w:rsidR="0059656E" w:rsidRPr="001939F7">
        <w:rPr>
          <w:rFonts w:ascii="Arial" w:hAnsi="Arial" w:cs="Arial"/>
          <w:bCs/>
          <w:iCs/>
          <w:sz w:val="20"/>
          <w:szCs w:val="20"/>
        </w:rPr>
        <w:t>.</w:t>
      </w:r>
    </w:p>
    <w:p w14:paraId="4DDB399E" w14:textId="77777777" w:rsidR="00473700" w:rsidRPr="001939F7" w:rsidRDefault="00473700" w:rsidP="001939F7">
      <w:pPr>
        <w:spacing w:after="0" w:line="240" w:lineRule="auto"/>
        <w:jc w:val="both"/>
        <w:rPr>
          <w:rFonts w:ascii="Arial" w:hAnsi="Arial" w:cs="Arial"/>
          <w:bCs/>
          <w:iCs/>
          <w:sz w:val="20"/>
          <w:szCs w:val="20"/>
        </w:rPr>
      </w:pPr>
    </w:p>
    <w:p w14:paraId="46FB358B" w14:textId="5679CDAA" w:rsidR="00B419FF" w:rsidRPr="001939F7" w:rsidRDefault="001A768B" w:rsidP="001939F7">
      <w:pPr>
        <w:spacing w:after="0" w:line="240" w:lineRule="auto"/>
        <w:rPr>
          <w:rFonts w:ascii="Arial" w:hAnsi="Arial" w:cs="Arial"/>
          <w:bCs/>
          <w:iCs/>
          <w:sz w:val="20"/>
          <w:szCs w:val="20"/>
        </w:rPr>
      </w:pPr>
      <w:r w:rsidRPr="001939F7">
        <w:rPr>
          <w:rFonts w:ascii="Arial" w:hAnsi="Arial" w:cs="Arial"/>
          <w:bCs/>
          <w:iCs/>
          <w:sz w:val="20"/>
          <w:szCs w:val="20"/>
        </w:rPr>
        <w:t>Yours sincerely</w:t>
      </w:r>
      <w:r w:rsidR="001939F7" w:rsidRPr="001939F7">
        <w:rPr>
          <w:rFonts w:ascii="Arial" w:hAnsi="Arial" w:cs="Arial"/>
          <w:bCs/>
          <w:iCs/>
          <w:sz w:val="20"/>
          <w:szCs w:val="20"/>
        </w:rPr>
        <w:t>,</w:t>
      </w:r>
    </w:p>
    <w:p w14:paraId="0D4928D9" w14:textId="541D0357" w:rsidR="00B419FF" w:rsidRPr="001939F7" w:rsidRDefault="00B419FF" w:rsidP="001939F7">
      <w:pPr>
        <w:spacing w:line="240" w:lineRule="auto"/>
        <w:rPr>
          <w:rFonts w:ascii="Arial" w:hAnsi="Arial" w:cs="Arial"/>
          <w:b/>
          <w:sz w:val="20"/>
          <w:szCs w:val="20"/>
        </w:rPr>
      </w:pPr>
    </w:p>
    <w:p w14:paraId="7815FD83" w14:textId="0981B628" w:rsidR="00EB056E" w:rsidRPr="001939F7" w:rsidRDefault="00EB056E" w:rsidP="001939F7">
      <w:pPr>
        <w:spacing w:line="240" w:lineRule="auto"/>
        <w:rPr>
          <w:rFonts w:ascii="Arial" w:hAnsi="Arial" w:cs="Arial"/>
          <w:b/>
          <w:sz w:val="20"/>
          <w:szCs w:val="20"/>
        </w:rPr>
      </w:pPr>
    </w:p>
    <w:p w14:paraId="17514FFA" w14:textId="77777777" w:rsidR="00EB056E" w:rsidRPr="001939F7" w:rsidRDefault="00EB056E" w:rsidP="001939F7">
      <w:pPr>
        <w:spacing w:line="240" w:lineRule="auto"/>
        <w:rPr>
          <w:rFonts w:ascii="Arial" w:hAnsi="Arial" w:cs="Arial"/>
          <w:b/>
          <w:sz w:val="20"/>
          <w:szCs w:val="20"/>
        </w:rPr>
      </w:pPr>
    </w:p>
    <w:p w14:paraId="65C1E089" w14:textId="77777777" w:rsidR="0082127B" w:rsidRPr="001939F7" w:rsidRDefault="0082127B" w:rsidP="001939F7">
      <w:pPr>
        <w:pStyle w:val="AIBoxHeading"/>
        <w:shd w:val="clear" w:color="auto" w:fill="D9D9D9" w:themeFill="background1" w:themeFillShade="D9"/>
        <w:spacing w:line="240" w:lineRule="auto"/>
        <w:rPr>
          <w:rFonts w:ascii="Arial" w:hAnsi="Arial" w:cs="Arial"/>
          <w:b/>
          <w:sz w:val="32"/>
          <w:szCs w:val="32"/>
        </w:rPr>
      </w:pPr>
      <w:r w:rsidRPr="001939F7">
        <w:rPr>
          <w:rFonts w:ascii="Arial" w:hAnsi="Arial" w:cs="Arial"/>
          <w:b/>
          <w:sz w:val="32"/>
          <w:szCs w:val="32"/>
        </w:rPr>
        <w:lastRenderedPageBreak/>
        <w:t>Additional information</w:t>
      </w:r>
    </w:p>
    <w:p w14:paraId="56D32089" w14:textId="7C4ACD39" w:rsidR="00B419FF" w:rsidRPr="001939F7" w:rsidRDefault="001939F7" w:rsidP="001939F7">
      <w:pPr>
        <w:spacing w:line="240" w:lineRule="auto"/>
        <w:jc w:val="both"/>
        <w:rPr>
          <w:rFonts w:ascii="Arial" w:hAnsi="Arial" w:cs="Arial"/>
          <w:sz w:val="20"/>
          <w:szCs w:val="20"/>
          <w:lang w:eastAsia="en-US"/>
        </w:rPr>
      </w:pPr>
      <w:r>
        <w:rPr>
          <w:rFonts w:ascii="Arial" w:hAnsi="Arial" w:cs="Arial"/>
          <w:szCs w:val="20"/>
          <w:lang w:eastAsia="en-US"/>
        </w:rPr>
        <w:br/>
      </w:r>
      <w:r w:rsidR="006F2D64" w:rsidRPr="001939F7">
        <w:rPr>
          <w:rFonts w:ascii="Arial" w:hAnsi="Arial" w:cs="Arial"/>
          <w:sz w:val="20"/>
          <w:szCs w:val="20"/>
          <w:lang w:eastAsia="en-US"/>
        </w:rPr>
        <w:t xml:space="preserve">On 13 March, the Niger authorities published a statement from the Council of Ministers concerning measures being taken to combat the spread of COVID-19, including a ban on all gatherings likely to attract more than 1,000 people. A demonstration was already planned to take place on 15 March in Niamey and other cities by civil society organisations to demand an investigation into the allegations of misuse of funds revealed by an audit of the Ministry of Defence. Despite the ban, the organisers went ahead with the demonstrations. In the early hours of 15 March, security forces blocked all the roads leading to the planned venue for the protest, the ‘Place de la Concertation’ in Niamey. At least three individuals died when the demonstration was violently broken up by security forces using tear gas. Significant damage was recorded as several shops were set on fire near the </w:t>
      </w:r>
      <w:proofErr w:type="spellStart"/>
      <w:r w:rsidR="006F2D64" w:rsidRPr="001939F7">
        <w:rPr>
          <w:rFonts w:ascii="Arial" w:hAnsi="Arial" w:cs="Arial"/>
          <w:sz w:val="20"/>
          <w:szCs w:val="20"/>
          <w:lang w:eastAsia="en-US"/>
        </w:rPr>
        <w:t>Tagabati</w:t>
      </w:r>
      <w:proofErr w:type="spellEnd"/>
      <w:r w:rsidR="006F2D64" w:rsidRPr="001939F7">
        <w:rPr>
          <w:rFonts w:ascii="Arial" w:hAnsi="Arial" w:cs="Arial"/>
          <w:sz w:val="20"/>
          <w:szCs w:val="20"/>
          <w:lang w:eastAsia="en-US"/>
        </w:rPr>
        <w:t xml:space="preserve"> market.</w:t>
      </w:r>
      <w:r w:rsidR="00A463F3" w:rsidRPr="001939F7">
        <w:rPr>
          <w:rFonts w:ascii="Arial" w:hAnsi="Arial" w:cs="Arial"/>
          <w:sz w:val="20"/>
          <w:szCs w:val="20"/>
          <w:lang w:eastAsia="en-US"/>
        </w:rPr>
        <w:t xml:space="preserve"> The 6 activists were arrested and detained. Karim </w:t>
      </w:r>
      <w:proofErr w:type="spellStart"/>
      <w:r w:rsidR="00A463F3" w:rsidRPr="001939F7">
        <w:rPr>
          <w:rFonts w:ascii="Arial" w:hAnsi="Arial" w:cs="Arial"/>
          <w:sz w:val="20"/>
          <w:szCs w:val="20"/>
          <w:lang w:eastAsia="en-US"/>
        </w:rPr>
        <w:t>Tanko</w:t>
      </w:r>
      <w:proofErr w:type="spellEnd"/>
      <w:r w:rsidR="00A463F3" w:rsidRPr="001939F7">
        <w:rPr>
          <w:rFonts w:ascii="Arial" w:hAnsi="Arial" w:cs="Arial"/>
          <w:sz w:val="20"/>
          <w:szCs w:val="20"/>
          <w:lang w:eastAsia="en-US"/>
        </w:rPr>
        <w:t xml:space="preserve"> </w:t>
      </w:r>
      <w:r w:rsidR="0075042D" w:rsidRPr="001939F7">
        <w:rPr>
          <w:rFonts w:ascii="Arial" w:hAnsi="Arial" w:cs="Arial"/>
          <w:sz w:val="20"/>
          <w:szCs w:val="20"/>
          <w:lang w:eastAsia="en-US"/>
        </w:rPr>
        <w:t>was</w:t>
      </w:r>
      <w:r w:rsidR="00A463F3" w:rsidRPr="001939F7">
        <w:rPr>
          <w:rFonts w:ascii="Arial" w:hAnsi="Arial" w:cs="Arial"/>
          <w:sz w:val="20"/>
          <w:szCs w:val="20"/>
          <w:lang w:eastAsia="en-US"/>
        </w:rPr>
        <w:t xml:space="preserve"> released provisionally on 19 April</w:t>
      </w:r>
      <w:r w:rsidR="00C97396" w:rsidRPr="001939F7">
        <w:rPr>
          <w:rFonts w:ascii="Arial" w:hAnsi="Arial" w:cs="Arial"/>
          <w:sz w:val="20"/>
          <w:szCs w:val="20"/>
          <w:lang w:eastAsia="en-US"/>
        </w:rPr>
        <w:t>, a</w:t>
      </w:r>
      <w:r w:rsidR="00205DAF" w:rsidRPr="001939F7">
        <w:rPr>
          <w:rFonts w:ascii="Arial" w:hAnsi="Arial" w:cs="Arial"/>
          <w:sz w:val="20"/>
          <w:szCs w:val="20"/>
          <w:lang w:eastAsia="en-US"/>
        </w:rPr>
        <w:t>nd</w:t>
      </w:r>
      <w:r w:rsidR="00A463F3" w:rsidRPr="001939F7">
        <w:rPr>
          <w:rFonts w:ascii="Arial" w:hAnsi="Arial" w:cs="Arial"/>
          <w:sz w:val="20"/>
          <w:szCs w:val="20"/>
          <w:lang w:eastAsia="en-US"/>
        </w:rPr>
        <w:t xml:space="preserve"> Moussa </w:t>
      </w:r>
      <w:proofErr w:type="spellStart"/>
      <w:r w:rsidR="00A463F3" w:rsidRPr="001939F7">
        <w:rPr>
          <w:rFonts w:ascii="Arial" w:hAnsi="Arial" w:cs="Arial"/>
          <w:sz w:val="20"/>
          <w:szCs w:val="20"/>
          <w:lang w:eastAsia="en-US"/>
        </w:rPr>
        <w:t>Tchangari</w:t>
      </w:r>
      <w:proofErr w:type="spellEnd"/>
      <w:r w:rsidR="00A463F3" w:rsidRPr="001939F7">
        <w:rPr>
          <w:rFonts w:ascii="Arial" w:hAnsi="Arial" w:cs="Arial"/>
          <w:sz w:val="20"/>
          <w:szCs w:val="20"/>
          <w:lang w:eastAsia="en-US"/>
        </w:rPr>
        <w:t xml:space="preserve"> and </w:t>
      </w:r>
      <w:proofErr w:type="spellStart"/>
      <w:r w:rsidR="00A463F3" w:rsidRPr="001939F7">
        <w:rPr>
          <w:rFonts w:ascii="Arial" w:hAnsi="Arial" w:cs="Arial"/>
          <w:sz w:val="20"/>
          <w:szCs w:val="20"/>
          <w:lang w:eastAsia="en-US"/>
        </w:rPr>
        <w:t>Habibou</w:t>
      </w:r>
      <w:proofErr w:type="spellEnd"/>
      <w:r w:rsidR="00A463F3" w:rsidRPr="001939F7">
        <w:rPr>
          <w:rFonts w:ascii="Arial" w:hAnsi="Arial" w:cs="Arial"/>
          <w:sz w:val="20"/>
          <w:szCs w:val="20"/>
          <w:lang w:eastAsia="en-US"/>
        </w:rPr>
        <w:t xml:space="preserve"> </w:t>
      </w:r>
      <w:proofErr w:type="spellStart"/>
      <w:r w:rsidR="00A463F3" w:rsidRPr="001939F7">
        <w:rPr>
          <w:rFonts w:ascii="Arial" w:hAnsi="Arial" w:cs="Arial"/>
          <w:sz w:val="20"/>
          <w:szCs w:val="20"/>
          <w:lang w:eastAsia="en-US"/>
        </w:rPr>
        <w:t>Soumaila</w:t>
      </w:r>
      <w:proofErr w:type="spellEnd"/>
      <w:r w:rsidR="00A463F3" w:rsidRPr="001939F7">
        <w:rPr>
          <w:rFonts w:ascii="Arial" w:hAnsi="Arial" w:cs="Arial"/>
          <w:sz w:val="20"/>
          <w:szCs w:val="20"/>
          <w:lang w:eastAsia="en-US"/>
        </w:rPr>
        <w:t xml:space="preserve"> </w:t>
      </w:r>
      <w:r w:rsidR="00205DAF" w:rsidRPr="001939F7">
        <w:rPr>
          <w:rFonts w:ascii="Arial" w:hAnsi="Arial" w:cs="Arial"/>
          <w:sz w:val="20"/>
          <w:szCs w:val="20"/>
          <w:lang w:eastAsia="en-US"/>
        </w:rPr>
        <w:t>on 30 April</w:t>
      </w:r>
      <w:r w:rsidR="00A463F3" w:rsidRPr="001939F7">
        <w:rPr>
          <w:rFonts w:ascii="Arial" w:hAnsi="Arial" w:cs="Arial"/>
          <w:sz w:val="20"/>
          <w:szCs w:val="20"/>
          <w:lang w:eastAsia="en-US"/>
        </w:rPr>
        <w:t>.</w:t>
      </w:r>
    </w:p>
    <w:p w14:paraId="50879684" w14:textId="63FDDC92" w:rsidR="00D23D90" w:rsidRPr="001939F7" w:rsidRDefault="00B419FF" w:rsidP="001939F7">
      <w:pPr>
        <w:spacing w:line="240" w:lineRule="auto"/>
        <w:jc w:val="both"/>
        <w:rPr>
          <w:rFonts w:ascii="Arial" w:hAnsi="Arial" w:cs="Arial"/>
          <w:sz w:val="20"/>
          <w:szCs w:val="20"/>
          <w:lang w:eastAsia="en-US"/>
        </w:rPr>
      </w:pPr>
      <w:r w:rsidRPr="001939F7">
        <w:rPr>
          <w:rFonts w:ascii="Arial" w:hAnsi="Arial" w:cs="Arial"/>
          <w:sz w:val="20"/>
          <w:szCs w:val="20"/>
          <w:lang w:eastAsia="en-US"/>
        </w:rPr>
        <w:t>The human rights situation in Niger will be reviewed at the next session of the African Commission on Human and Peoples' Rights (13 November-3 December 2020) and at the 38th session of the Universal Periodic Review of the UN Human Rights Council (3 May-14 May 2021).</w:t>
      </w:r>
    </w:p>
    <w:p w14:paraId="7CA62ABA" w14:textId="77777777" w:rsidR="00D23D90" w:rsidRPr="001939F7" w:rsidRDefault="00D23D90" w:rsidP="001939F7">
      <w:pPr>
        <w:spacing w:line="240" w:lineRule="auto"/>
        <w:jc w:val="both"/>
        <w:rPr>
          <w:rFonts w:ascii="Arial" w:hAnsi="Arial" w:cs="Arial"/>
          <w:szCs w:val="20"/>
          <w:lang w:eastAsia="en-US"/>
        </w:rPr>
      </w:pPr>
    </w:p>
    <w:p w14:paraId="0DC22D8A" w14:textId="69D84060" w:rsidR="005D2C37" w:rsidRPr="001939F7" w:rsidRDefault="005D2C37" w:rsidP="001939F7">
      <w:pPr>
        <w:spacing w:after="0" w:line="240" w:lineRule="auto"/>
        <w:jc w:val="both"/>
        <w:rPr>
          <w:rFonts w:ascii="Arial" w:hAnsi="Arial" w:cs="Arial"/>
          <w:b/>
          <w:sz w:val="20"/>
          <w:szCs w:val="20"/>
        </w:rPr>
      </w:pPr>
      <w:r w:rsidRPr="001939F7">
        <w:rPr>
          <w:rFonts w:ascii="Arial" w:hAnsi="Arial" w:cs="Arial"/>
          <w:b/>
          <w:sz w:val="20"/>
          <w:szCs w:val="20"/>
        </w:rPr>
        <w:t>PREFERRED LANGUAGE TO ADDRESS TARGET:</w:t>
      </w:r>
      <w:r w:rsidR="00B419FF" w:rsidRPr="001939F7">
        <w:rPr>
          <w:rFonts w:ascii="Arial" w:hAnsi="Arial" w:cs="Arial"/>
          <w:b/>
          <w:sz w:val="20"/>
          <w:szCs w:val="20"/>
        </w:rPr>
        <w:t xml:space="preserve"> FRENCH</w:t>
      </w:r>
    </w:p>
    <w:p w14:paraId="6D59C64C" w14:textId="77777777" w:rsidR="005D2C37" w:rsidRPr="001939F7" w:rsidRDefault="005D2C37" w:rsidP="001939F7">
      <w:pPr>
        <w:spacing w:after="0" w:line="240" w:lineRule="auto"/>
        <w:jc w:val="both"/>
        <w:rPr>
          <w:rFonts w:ascii="Arial" w:hAnsi="Arial" w:cs="Arial"/>
          <w:color w:val="0070C0"/>
          <w:sz w:val="20"/>
          <w:szCs w:val="20"/>
        </w:rPr>
      </w:pPr>
      <w:r w:rsidRPr="001939F7">
        <w:rPr>
          <w:rFonts w:ascii="Arial" w:hAnsi="Arial" w:cs="Arial"/>
          <w:sz w:val="20"/>
          <w:szCs w:val="20"/>
        </w:rPr>
        <w:t>You can also write in your own language.</w:t>
      </w:r>
    </w:p>
    <w:p w14:paraId="2819302C" w14:textId="77777777" w:rsidR="005D2C37" w:rsidRPr="001939F7" w:rsidRDefault="005D2C37" w:rsidP="001939F7">
      <w:pPr>
        <w:spacing w:after="0" w:line="240" w:lineRule="auto"/>
        <w:jc w:val="both"/>
        <w:rPr>
          <w:rFonts w:ascii="Arial" w:hAnsi="Arial" w:cs="Arial"/>
          <w:color w:val="0070C0"/>
          <w:sz w:val="20"/>
          <w:szCs w:val="20"/>
        </w:rPr>
      </w:pPr>
    </w:p>
    <w:p w14:paraId="6959C473" w14:textId="7BC114B0" w:rsidR="005D2C37" w:rsidRPr="001939F7" w:rsidRDefault="005D2C37" w:rsidP="001939F7">
      <w:pPr>
        <w:spacing w:after="0" w:line="240" w:lineRule="auto"/>
        <w:jc w:val="both"/>
        <w:rPr>
          <w:rFonts w:ascii="Arial" w:hAnsi="Arial" w:cs="Arial"/>
          <w:sz w:val="20"/>
          <w:szCs w:val="20"/>
        </w:rPr>
      </w:pPr>
      <w:r w:rsidRPr="001939F7">
        <w:rPr>
          <w:rFonts w:ascii="Arial" w:hAnsi="Arial" w:cs="Arial"/>
          <w:b/>
          <w:sz w:val="20"/>
          <w:szCs w:val="20"/>
        </w:rPr>
        <w:t xml:space="preserve">PLEASE TAKE ACTION AS SOON AS POSSIBLE UNTIL: </w:t>
      </w:r>
      <w:r w:rsidR="002D6A1B" w:rsidRPr="001939F7">
        <w:rPr>
          <w:rFonts w:ascii="Arial" w:hAnsi="Arial" w:cs="Arial"/>
          <w:sz w:val="20"/>
          <w:szCs w:val="20"/>
        </w:rPr>
        <w:t xml:space="preserve">4 </w:t>
      </w:r>
      <w:r w:rsidR="00B419FF" w:rsidRPr="001939F7">
        <w:rPr>
          <w:rFonts w:ascii="Arial" w:hAnsi="Arial" w:cs="Arial"/>
          <w:sz w:val="20"/>
          <w:szCs w:val="20"/>
        </w:rPr>
        <w:t>December</w:t>
      </w:r>
      <w:r w:rsidRPr="001939F7">
        <w:rPr>
          <w:rFonts w:ascii="Arial" w:hAnsi="Arial" w:cs="Arial"/>
          <w:sz w:val="20"/>
          <w:szCs w:val="20"/>
        </w:rPr>
        <w:t xml:space="preserve"> 20</w:t>
      </w:r>
      <w:r w:rsidR="00B419FF" w:rsidRPr="001939F7">
        <w:rPr>
          <w:rFonts w:ascii="Arial" w:hAnsi="Arial" w:cs="Arial"/>
          <w:sz w:val="20"/>
          <w:szCs w:val="20"/>
        </w:rPr>
        <w:t>20</w:t>
      </w:r>
    </w:p>
    <w:p w14:paraId="33D26005" w14:textId="77777777" w:rsidR="005D2C37" w:rsidRPr="001939F7" w:rsidRDefault="005D2C37" w:rsidP="001939F7">
      <w:pPr>
        <w:spacing w:after="0" w:line="240" w:lineRule="auto"/>
        <w:jc w:val="both"/>
        <w:rPr>
          <w:rFonts w:ascii="Arial" w:hAnsi="Arial" w:cs="Arial"/>
          <w:sz w:val="20"/>
          <w:szCs w:val="20"/>
        </w:rPr>
      </w:pPr>
      <w:r w:rsidRPr="001939F7">
        <w:rPr>
          <w:rFonts w:ascii="Arial" w:hAnsi="Arial" w:cs="Arial"/>
          <w:sz w:val="20"/>
          <w:szCs w:val="20"/>
        </w:rPr>
        <w:t>Please check with the Amnesty office in your country if you wish to send appeals after the deadline.</w:t>
      </w:r>
    </w:p>
    <w:p w14:paraId="28BA7D67" w14:textId="77777777" w:rsidR="005D2C37" w:rsidRPr="001939F7" w:rsidRDefault="005D2C37" w:rsidP="001939F7">
      <w:pPr>
        <w:spacing w:after="0" w:line="240" w:lineRule="auto"/>
        <w:jc w:val="both"/>
        <w:rPr>
          <w:rFonts w:ascii="Arial" w:hAnsi="Arial" w:cs="Arial"/>
          <w:b/>
          <w:sz w:val="20"/>
          <w:szCs w:val="20"/>
        </w:rPr>
      </w:pPr>
    </w:p>
    <w:p w14:paraId="1569AD3D" w14:textId="1D03B0B2" w:rsidR="005D2C37" w:rsidRPr="001939F7" w:rsidRDefault="005D2C37" w:rsidP="001939F7">
      <w:pPr>
        <w:spacing w:after="0" w:line="240" w:lineRule="auto"/>
        <w:jc w:val="both"/>
        <w:rPr>
          <w:rFonts w:ascii="Arial" w:hAnsi="Arial" w:cs="Arial"/>
          <w:b/>
          <w:sz w:val="20"/>
          <w:szCs w:val="20"/>
        </w:rPr>
      </w:pPr>
      <w:r w:rsidRPr="001939F7">
        <w:rPr>
          <w:rFonts w:ascii="Arial" w:hAnsi="Arial" w:cs="Arial"/>
          <w:b/>
          <w:sz w:val="20"/>
          <w:szCs w:val="20"/>
        </w:rPr>
        <w:t xml:space="preserve">NAME AND PRONOUN: </w:t>
      </w:r>
      <w:proofErr w:type="spellStart"/>
      <w:r w:rsidR="004332DE" w:rsidRPr="001939F7">
        <w:rPr>
          <w:rFonts w:ascii="Arial" w:hAnsi="Arial" w:cs="Arial"/>
          <w:b/>
          <w:sz w:val="20"/>
          <w:szCs w:val="20"/>
        </w:rPr>
        <w:t>Moudi</w:t>
      </w:r>
      <w:proofErr w:type="spellEnd"/>
      <w:r w:rsidR="004332DE" w:rsidRPr="001939F7">
        <w:rPr>
          <w:rFonts w:ascii="Arial" w:hAnsi="Arial" w:cs="Arial"/>
          <w:b/>
          <w:sz w:val="20"/>
          <w:szCs w:val="20"/>
        </w:rPr>
        <w:t xml:space="preserve"> Moussa, </w:t>
      </w:r>
      <w:proofErr w:type="spellStart"/>
      <w:r w:rsidR="00072293" w:rsidRPr="001939F7">
        <w:rPr>
          <w:rFonts w:ascii="Arial" w:hAnsi="Arial" w:cs="Arial"/>
          <w:b/>
          <w:sz w:val="20"/>
          <w:szCs w:val="20"/>
        </w:rPr>
        <w:t>Maikoul</w:t>
      </w:r>
      <w:proofErr w:type="spellEnd"/>
      <w:r w:rsidR="00072293" w:rsidRPr="001939F7">
        <w:rPr>
          <w:rFonts w:ascii="Arial" w:hAnsi="Arial" w:cs="Arial"/>
          <w:b/>
          <w:sz w:val="20"/>
          <w:szCs w:val="20"/>
        </w:rPr>
        <w:t xml:space="preserve"> </w:t>
      </w:r>
      <w:proofErr w:type="spellStart"/>
      <w:r w:rsidR="00072293" w:rsidRPr="001939F7">
        <w:rPr>
          <w:rFonts w:ascii="Arial" w:hAnsi="Arial" w:cs="Arial"/>
          <w:b/>
          <w:sz w:val="20"/>
          <w:szCs w:val="20"/>
        </w:rPr>
        <w:t>Zodi</w:t>
      </w:r>
      <w:proofErr w:type="spellEnd"/>
      <w:r w:rsidR="00072293" w:rsidRPr="001939F7">
        <w:rPr>
          <w:rFonts w:ascii="Arial" w:hAnsi="Arial" w:cs="Arial"/>
          <w:b/>
          <w:sz w:val="20"/>
          <w:szCs w:val="20"/>
        </w:rPr>
        <w:t>,</w:t>
      </w:r>
      <w:r w:rsidR="00B4107C" w:rsidRPr="001939F7">
        <w:rPr>
          <w:rFonts w:ascii="Arial" w:hAnsi="Arial" w:cs="Arial"/>
          <w:b/>
          <w:sz w:val="20"/>
          <w:szCs w:val="20"/>
        </w:rPr>
        <w:t xml:space="preserve"> </w:t>
      </w:r>
      <w:proofErr w:type="spellStart"/>
      <w:r w:rsidR="0075042D" w:rsidRPr="001939F7">
        <w:rPr>
          <w:rFonts w:ascii="Arial" w:hAnsi="Arial" w:cs="Arial"/>
          <w:b/>
          <w:sz w:val="20"/>
          <w:szCs w:val="20"/>
        </w:rPr>
        <w:t>Mounkaila</w:t>
      </w:r>
      <w:proofErr w:type="spellEnd"/>
      <w:r w:rsidR="0075042D" w:rsidRPr="001939F7">
        <w:rPr>
          <w:rFonts w:ascii="Arial" w:hAnsi="Arial" w:cs="Arial"/>
          <w:b/>
          <w:sz w:val="20"/>
          <w:szCs w:val="20"/>
        </w:rPr>
        <w:t xml:space="preserve"> </w:t>
      </w:r>
      <w:proofErr w:type="spellStart"/>
      <w:r w:rsidR="00B4107C" w:rsidRPr="001939F7">
        <w:rPr>
          <w:rFonts w:ascii="Arial" w:hAnsi="Arial" w:cs="Arial"/>
          <w:b/>
          <w:sz w:val="20"/>
          <w:szCs w:val="20"/>
        </w:rPr>
        <w:t>Halidou</w:t>
      </w:r>
      <w:proofErr w:type="spellEnd"/>
      <w:r w:rsidR="00B4107C" w:rsidRPr="001939F7">
        <w:rPr>
          <w:rFonts w:ascii="Arial" w:hAnsi="Arial" w:cs="Arial"/>
          <w:b/>
          <w:sz w:val="20"/>
          <w:szCs w:val="20"/>
        </w:rPr>
        <w:t xml:space="preserve"> </w:t>
      </w:r>
      <w:r w:rsidR="00B419FF" w:rsidRPr="001939F7">
        <w:rPr>
          <w:rFonts w:ascii="Arial" w:hAnsi="Arial" w:cs="Arial"/>
          <w:b/>
          <w:sz w:val="20"/>
          <w:szCs w:val="20"/>
        </w:rPr>
        <w:t xml:space="preserve">Moussa </w:t>
      </w:r>
      <w:proofErr w:type="spellStart"/>
      <w:r w:rsidR="00B419FF" w:rsidRPr="001939F7">
        <w:rPr>
          <w:rFonts w:ascii="Arial" w:hAnsi="Arial" w:cs="Arial"/>
          <w:b/>
          <w:sz w:val="20"/>
          <w:szCs w:val="20"/>
        </w:rPr>
        <w:t>Tchangari</w:t>
      </w:r>
      <w:proofErr w:type="spellEnd"/>
      <w:r w:rsidR="00B419FF" w:rsidRPr="001939F7">
        <w:rPr>
          <w:rFonts w:ascii="Arial" w:hAnsi="Arial" w:cs="Arial"/>
          <w:b/>
          <w:sz w:val="20"/>
          <w:szCs w:val="20"/>
        </w:rPr>
        <w:t xml:space="preserve">, </w:t>
      </w:r>
      <w:proofErr w:type="spellStart"/>
      <w:r w:rsidR="00B419FF" w:rsidRPr="001939F7">
        <w:rPr>
          <w:rFonts w:ascii="Arial" w:hAnsi="Arial" w:cs="Arial"/>
          <w:b/>
          <w:sz w:val="20"/>
          <w:szCs w:val="20"/>
        </w:rPr>
        <w:t>Habibou</w:t>
      </w:r>
      <w:proofErr w:type="spellEnd"/>
      <w:r w:rsidR="00B419FF" w:rsidRPr="001939F7">
        <w:rPr>
          <w:rFonts w:ascii="Arial" w:hAnsi="Arial" w:cs="Arial"/>
          <w:b/>
          <w:sz w:val="20"/>
          <w:szCs w:val="20"/>
        </w:rPr>
        <w:t xml:space="preserve"> </w:t>
      </w:r>
      <w:proofErr w:type="spellStart"/>
      <w:r w:rsidR="00B419FF" w:rsidRPr="001939F7">
        <w:rPr>
          <w:rFonts w:ascii="Arial" w:hAnsi="Arial" w:cs="Arial"/>
          <w:b/>
          <w:sz w:val="20"/>
          <w:szCs w:val="20"/>
        </w:rPr>
        <w:t>Soumaila</w:t>
      </w:r>
      <w:proofErr w:type="spellEnd"/>
      <w:r w:rsidR="00B419FF" w:rsidRPr="001939F7">
        <w:rPr>
          <w:rFonts w:ascii="Arial" w:hAnsi="Arial" w:cs="Arial"/>
          <w:b/>
          <w:sz w:val="20"/>
          <w:szCs w:val="20"/>
        </w:rPr>
        <w:t xml:space="preserve"> and Karim </w:t>
      </w:r>
      <w:proofErr w:type="spellStart"/>
      <w:r w:rsidR="00B419FF" w:rsidRPr="001939F7">
        <w:rPr>
          <w:rFonts w:ascii="Arial" w:hAnsi="Arial" w:cs="Arial"/>
          <w:b/>
          <w:sz w:val="20"/>
          <w:szCs w:val="20"/>
        </w:rPr>
        <w:t>Tanko</w:t>
      </w:r>
      <w:proofErr w:type="spellEnd"/>
      <w:r w:rsidR="00B419FF" w:rsidRPr="001939F7">
        <w:rPr>
          <w:rFonts w:ascii="Arial" w:hAnsi="Arial" w:cs="Arial"/>
          <w:b/>
          <w:sz w:val="20"/>
          <w:szCs w:val="20"/>
        </w:rPr>
        <w:t xml:space="preserve"> (He/his)</w:t>
      </w:r>
    </w:p>
    <w:p w14:paraId="1227C851" w14:textId="77777777" w:rsidR="005D2C37" w:rsidRPr="001939F7" w:rsidRDefault="005D2C37" w:rsidP="001939F7">
      <w:pPr>
        <w:spacing w:after="0" w:line="240" w:lineRule="auto"/>
        <w:jc w:val="both"/>
        <w:rPr>
          <w:rFonts w:ascii="Arial" w:hAnsi="Arial" w:cs="Arial"/>
          <w:b/>
          <w:sz w:val="20"/>
          <w:szCs w:val="20"/>
        </w:rPr>
      </w:pPr>
    </w:p>
    <w:p w14:paraId="7BEE494D" w14:textId="0D87FB4A" w:rsidR="005D2C37" w:rsidRPr="001939F7" w:rsidRDefault="005D2C37" w:rsidP="001939F7">
      <w:pPr>
        <w:spacing w:after="0" w:line="240" w:lineRule="auto"/>
        <w:jc w:val="both"/>
        <w:rPr>
          <w:rFonts w:ascii="Arial" w:hAnsi="Arial" w:cs="Arial"/>
          <w:sz w:val="20"/>
          <w:szCs w:val="20"/>
        </w:rPr>
      </w:pPr>
      <w:r w:rsidRPr="001939F7">
        <w:rPr>
          <w:rFonts w:ascii="Arial" w:hAnsi="Arial" w:cs="Arial"/>
          <w:b/>
          <w:sz w:val="20"/>
          <w:szCs w:val="20"/>
        </w:rPr>
        <w:t xml:space="preserve">LINK TO PREVIOUS UA: </w:t>
      </w:r>
      <w:hyperlink r:id="rId18" w:history="1">
        <w:r w:rsidR="002D6A1B" w:rsidRPr="001939F7">
          <w:rPr>
            <w:rStyle w:val="Hyperlink"/>
            <w:rFonts w:ascii="Arial" w:hAnsi="Arial" w:cs="Arial"/>
            <w:sz w:val="20"/>
            <w:szCs w:val="20"/>
          </w:rPr>
          <w:t>www.amnesty.org/en/documents/AFR43/2931/2020/en/</w:t>
        </w:r>
      </w:hyperlink>
    </w:p>
    <w:p w14:paraId="184FA0D1" w14:textId="77777777" w:rsidR="005B02B2" w:rsidRPr="001939F7" w:rsidRDefault="005B02B2" w:rsidP="001939F7">
      <w:pPr>
        <w:spacing w:line="240" w:lineRule="auto"/>
        <w:rPr>
          <w:rFonts w:ascii="Arial" w:hAnsi="Arial" w:cs="Arial"/>
          <w:sz w:val="20"/>
          <w:szCs w:val="20"/>
        </w:rPr>
      </w:pPr>
    </w:p>
    <w:p w14:paraId="7F7F06DB" w14:textId="77777777" w:rsidR="00846E45" w:rsidRPr="001939F7" w:rsidRDefault="00846E45" w:rsidP="001939F7">
      <w:pPr>
        <w:spacing w:line="240" w:lineRule="auto"/>
        <w:rPr>
          <w:rFonts w:ascii="Arial" w:hAnsi="Arial" w:cs="Arial"/>
          <w:sz w:val="20"/>
          <w:szCs w:val="20"/>
        </w:rPr>
      </w:pPr>
    </w:p>
    <w:p w14:paraId="4736F160" w14:textId="77777777" w:rsidR="00846E45" w:rsidRPr="001939F7" w:rsidRDefault="00846E45" w:rsidP="001939F7">
      <w:pPr>
        <w:spacing w:line="240" w:lineRule="auto"/>
        <w:rPr>
          <w:rFonts w:ascii="Arial" w:hAnsi="Arial" w:cs="Arial"/>
          <w:sz w:val="20"/>
          <w:szCs w:val="20"/>
        </w:rPr>
      </w:pPr>
    </w:p>
    <w:p w14:paraId="21D6C66B" w14:textId="77777777" w:rsidR="00846E45" w:rsidRPr="001939F7" w:rsidRDefault="00846E45" w:rsidP="001939F7">
      <w:pPr>
        <w:spacing w:line="240" w:lineRule="auto"/>
        <w:rPr>
          <w:rFonts w:ascii="Arial" w:hAnsi="Arial" w:cs="Arial"/>
          <w:sz w:val="20"/>
          <w:szCs w:val="20"/>
        </w:rPr>
      </w:pPr>
      <w:r w:rsidRPr="001939F7">
        <w:rPr>
          <w:rFonts w:ascii="Arial" w:hAnsi="Arial" w:cs="Arial"/>
          <w:sz w:val="20"/>
          <w:szCs w:val="20"/>
        </w:rPr>
        <w:tab/>
      </w:r>
    </w:p>
    <w:p w14:paraId="4786C8D8" w14:textId="77777777" w:rsidR="005D2C37" w:rsidRPr="001939F7" w:rsidRDefault="005D2C37" w:rsidP="001939F7">
      <w:pPr>
        <w:spacing w:line="240" w:lineRule="auto"/>
        <w:rPr>
          <w:rFonts w:ascii="Arial" w:hAnsi="Arial" w:cs="Arial"/>
          <w:sz w:val="20"/>
          <w:szCs w:val="20"/>
        </w:rPr>
      </w:pPr>
    </w:p>
    <w:p w14:paraId="18D3D55F" w14:textId="77777777" w:rsidR="00B92AEC" w:rsidRPr="001939F7" w:rsidRDefault="000C6196" w:rsidP="001939F7">
      <w:pPr>
        <w:spacing w:line="240" w:lineRule="auto"/>
        <w:rPr>
          <w:rFonts w:ascii="Arial" w:hAnsi="Arial" w:cs="Arial"/>
        </w:rPr>
      </w:pPr>
      <w:r w:rsidRPr="001939F7">
        <w:rPr>
          <w:rFonts w:ascii="Arial" w:hAnsi="Arial" w:cs="Arial"/>
        </w:rPr>
        <w:softHyphen/>
      </w:r>
      <w:r w:rsidRPr="001939F7">
        <w:rPr>
          <w:rFonts w:ascii="Arial" w:hAnsi="Arial" w:cs="Arial"/>
        </w:rPr>
        <w:softHyphen/>
      </w:r>
      <w:r w:rsidRPr="001939F7">
        <w:rPr>
          <w:rFonts w:ascii="Arial" w:hAnsi="Arial" w:cs="Arial"/>
        </w:rPr>
        <w:softHyphen/>
      </w:r>
      <w:r w:rsidRPr="001939F7">
        <w:rPr>
          <w:rFonts w:ascii="Arial" w:hAnsi="Arial" w:cs="Arial"/>
        </w:rPr>
        <w:softHyphen/>
      </w:r>
      <w:r w:rsidRPr="001939F7">
        <w:rPr>
          <w:rFonts w:ascii="Arial" w:hAnsi="Arial" w:cs="Arial"/>
        </w:rPr>
        <w:softHyphen/>
      </w:r>
      <w:bookmarkStart w:id="0" w:name="_GoBack"/>
      <w:bookmarkEnd w:id="0"/>
    </w:p>
    <w:sectPr w:rsidR="00B92AEC" w:rsidRPr="001939F7" w:rsidSect="001939F7">
      <w:footerReference w:type="default" r:id="rId19"/>
      <w:footnotePr>
        <w:pos w:val="beneathText"/>
      </w:footnotePr>
      <w:endnotePr>
        <w:numFmt w:val="decimal"/>
      </w:endnotePr>
      <w:type w:val="continuous"/>
      <w:pgSz w:w="12240" w:h="15840" w:code="1"/>
      <w:pgMar w:top="720" w:right="720" w:bottom="216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9E023" w14:textId="77777777" w:rsidR="00705E53" w:rsidRDefault="00705E53">
      <w:r>
        <w:separator/>
      </w:r>
    </w:p>
  </w:endnote>
  <w:endnote w:type="continuationSeparator" w:id="0">
    <w:p w14:paraId="73DB34EF" w14:textId="77777777" w:rsidR="00705E53" w:rsidRDefault="00705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71E93" w14:textId="5DFBDB08" w:rsidR="001939F7" w:rsidRDefault="001939F7">
    <w:pPr>
      <w:pStyle w:val="Footer"/>
    </w:pPr>
    <w:r w:rsidRPr="009160F6">
      <w:rPr>
        <w:noProof/>
        <w:lang w:val="es-MX" w:eastAsia="es-MX"/>
      </w:rPr>
      <w:drawing>
        <wp:inline distT="0" distB="0" distL="0" distR="0" wp14:anchorId="220E9D8C" wp14:editId="25BEBCF5">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871AC" w14:textId="77777777" w:rsidR="001939F7" w:rsidRPr="004D1533" w:rsidRDefault="001939F7" w:rsidP="001939F7">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34FDC17B" w14:textId="77777777" w:rsidR="001939F7" w:rsidRPr="004D1533" w:rsidRDefault="001939F7" w:rsidP="001939F7">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0C5C6BA8" w14:textId="69FDF0B6" w:rsidR="001939F7" w:rsidRDefault="00193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1E480" w14:textId="77777777" w:rsidR="00705E53" w:rsidRDefault="00705E53">
      <w:r>
        <w:separator/>
      </w:r>
    </w:p>
  </w:footnote>
  <w:footnote w:type="continuationSeparator" w:id="0">
    <w:p w14:paraId="7634C966" w14:textId="77777777" w:rsidR="00705E53" w:rsidRDefault="00705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0DDE6" w14:textId="02665749" w:rsidR="00355617" w:rsidRDefault="00F96574" w:rsidP="0082127B">
    <w:pPr>
      <w:tabs>
        <w:tab w:val="left" w:pos="6060"/>
        <w:tab w:val="right" w:pos="10203"/>
      </w:tabs>
      <w:spacing w:after="0"/>
      <w:rPr>
        <w:sz w:val="16"/>
        <w:szCs w:val="16"/>
      </w:rPr>
    </w:pPr>
    <w:r>
      <w:rPr>
        <w:sz w:val="16"/>
        <w:szCs w:val="16"/>
      </w:rPr>
      <w:t>Fourt</w:t>
    </w:r>
    <w:r w:rsidR="00320CAF">
      <w:rPr>
        <w:sz w:val="16"/>
        <w:szCs w:val="16"/>
      </w:rPr>
      <w:t>h</w:t>
    </w:r>
    <w:r>
      <w:rPr>
        <w:sz w:val="16"/>
        <w:szCs w:val="16"/>
      </w:rPr>
      <w:t xml:space="preserve"> </w:t>
    </w:r>
    <w:r w:rsidR="007A3AEA">
      <w:rPr>
        <w:sz w:val="16"/>
        <w:szCs w:val="16"/>
      </w:rPr>
      <w:t xml:space="preserve">UA: </w:t>
    </w:r>
    <w:r w:rsidR="00B8157D">
      <w:rPr>
        <w:sz w:val="16"/>
        <w:szCs w:val="16"/>
      </w:rPr>
      <w:t xml:space="preserve">36/20 </w:t>
    </w:r>
    <w:r w:rsidR="007A3AEA">
      <w:rPr>
        <w:sz w:val="16"/>
        <w:szCs w:val="16"/>
      </w:rPr>
      <w:t xml:space="preserve">Index: </w:t>
    </w:r>
    <w:r w:rsidR="00867E2F" w:rsidRPr="00867E2F">
      <w:rPr>
        <w:sz w:val="16"/>
        <w:szCs w:val="16"/>
      </w:rPr>
      <w:t>AFR 43/3192/2020</w:t>
    </w:r>
    <w:r w:rsidR="002D6A1B">
      <w:rPr>
        <w:sz w:val="16"/>
        <w:szCs w:val="16"/>
      </w:rPr>
      <w:t xml:space="preserve"> </w:t>
    </w:r>
    <w:r>
      <w:rPr>
        <w:sz w:val="16"/>
        <w:szCs w:val="16"/>
      </w:rPr>
      <w:t>Niger</w:t>
    </w:r>
    <w:r w:rsidR="007A3AEA">
      <w:rPr>
        <w:sz w:val="16"/>
        <w:szCs w:val="16"/>
      </w:rPr>
      <w:tab/>
    </w:r>
    <w:r w:rsidR="0082127B">
      <w:rPr>
        <w:sz w:val="16"/>
        <w:szCs w:val="16"/>
      </w:rPr>
      <w:tab/>
    </w:r>
    <w:r w:rsidR="007A3AEA">
      <w:rPr>
        <w:sz w:val="16"/>
        <w:szCs w:val="16"/>
      </w:rPr>
      <w:t xml:space="preserve">Date: </w:t>
    </w:r>
    <w:r w:rsidR="002D6A1B">
      <w:rPr>
        <w:sz w:val="16"/>
        <w:szCs w:val="16"/>
      </w:rPr>
      <w:t>9</w:t>
    </w:r>
    <w:r>
      <w:rPr>
        <w:sz w:val="16"/>
        <w:szCs w:val="16"/>
      </w:rPr>
      <w:t xml:space="preserve"> October 2020</w:t>
    </w:r>
  </w:p>
  <w:p w14:paraId="182DA1E4"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BB43E" w14:textId="77777777" w:rsidR="00E45B15" w:rsidRDefault="00E45B15" w:rsidP="00D35879">
    <w:pPr>
      <w:pStyle w:val="Header"/>
    </w:pPr>
  </w:p>
  <w:p w14:paraId="36BE7BDA"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69402B0"/>
    <w:multiLevelType w:val="hybridMultilevel"/>
    <w:tmpl w:val="6D46A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95273B"/>
    <w:multiLevelType w:val="multilevel"/>
    <w:tmpl w:val="79787F56"/>
    <w:numStyleLink w:val="AINumberedList"/>
  </w:abstractNum>
  <w:abstractNum w:abstractNumId="4"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456452DF"/>
    <w:multiLevelType w:val="multilevel"/>
    <w:tmpl w:val="5B58B218"/>
    <w:numStyleLink w:val="AIBulletList"/>
  </w:abstractNum>
  <w:abstractNum w:abstractNumId="11" w15:restartNumberingAfterBreak="0">
    <w:nsid w:val="465444B4"/>
    <w:multiLevelType w:val="hybridMultilevel"/>
    <w:tmpl w:val="32BE006A"/>
    <w:lvl w:ilvl="0" w:tplc="04090001">
      <w:start w:val="1"/>
      <w:numFmt w:val="bullet"/>
      <w:lvlText w:val=""/>
      <w:lvlJc w:val="left"/>
      <w:pPr>
        <w:ind w:left="437" w:hanging="360"/>
      </w:pPr>
      <w:rPr>
        <w:rFonts w:ascii="Symbol" w:hAnsi="Symbol"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12" w15:restartNumberingAfterBreak="0">
    <w:nsid w:val="4A107A4C"/>
    <w:multiLevelType w:val="multilevel"/>
    <w:tmpl w:val="5B58B218"/>
    <w:numStyleLink w:val="AIBulletList"/>
  </w:abstractNum>
  <w:abstractNum w:abstractNumId="13"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7C2480"/>
    <w:multiLevelType w:val="multilevel"/>
    <w:tmpl w:val="79787F56"/>
    <w:numStyleLink w:val="AINumberedList"/>
  </w:abstractNum>
  <w:abstractNum w:abstractNumId="16" w15:restartNumberingAfterBreak="0">
    <w:nsid w:val="620B112B"/>
    <w:multiLevelType w:val="multilevel"/>
    <w:tmpl w:val="5B58B218"/>
    <w:numStyleLink w:val="AIBulletList"/>
  </w:abstractNum>
  <w:abstractNum w:abstractNumId="17" w15:restartNumberingAfterBreak="0">
    <w:nsid w:val="63AE59ED"/>
    <w:multiLevelType w:val="multilevel"/>
    <w:tmpl w:val="79787F56"/>
    <w:numStyleLink w:val="AINumberedList"/>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6FB71C11"/>
    <w:multiLevelType w:val="hybridMultilevel"/>
    <w:tmpl w:val="53BCB20A"/>
    <w:lvl w:ilvl="0" w:tplc="2BD889D8">
      <w:numFmt w:val="bullet"/>
      <w:lvlText w:val="-"/>
      <w:lvlJc w:val="left"/>
      <w:pPr>
        <w:ind w:left="720" w:hanging="360"/>
      </w:pPr>
      <w:rPr>
        <w:rFonts w:ascii="Amnesty Trade Gothic" w:eastAsia="MS Mincho" w:hAnsi="Amnesty Trade Gothic" w:cs="Times New Roman"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4"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5"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3"/>
  </w:num>
  <w:num w:numId="4">
    <w:abstractNumId w:val="12"/>
  </w:num>
  <w:num w:numId="5">
    <w:abstractNumId w:val="5"/>
  </w:num>
  <w:num w:numId="6">
    <w:abstractNumId w:val="21"/>
  </w:num>
  <w:num w:numId="7">
    <w:abstractNumId w:val="19"/>
  </w:num>
  <w:num w:numId="8">
    <w:abstractNumId w:val="10"/>
  </w:num>
  <w:num w:numId="9">
    <w:abstractNumId w:val="9"/>
  </w:num>
  <w:num w:numId="10">
    <w:abstractNumId w:val="15"/>
  </w:num>
  <w:num w:numId="11">
    <w:abstractNumId w:val="7"/>
  </w:num>
  <w:num w:numId="12">
    <w:abstractNumId w:val="16"/>
  </w:num>
  <w:num w:numId="13">
    <w:abstractNumId w:val="17"/>
  </w:num>
  <w:num w:numId="14">
    <w:abstractNumId w:val="3"/>
  </w:num>
  <w:num w:numId="15">
    <w:abstractNumId w:val="20"/>
  </w:num>
  <w:num w:numId="16">
    <w:abstractNumId w:val="13"/>
  </w:num>
  <w:num w:numId="17">
    <w:abstractNumId w:val="14"/>
  </w:num>
  <w:num w:numId="18">
    <w:abstractNumId w:val="6"/>
  </w:num>
  <w:num w:numId="19">
    <w:abstractNumId w:val="8"/>
  </w:num>
  <w:num w:numId="20">
    <w:abstractNumId w:val="18"/>
  </w:num>
  <w:num w:numId="21">
    <w:abstractNumId w:val="4"/>
  </w:num>
  <w:num w:numId="22">
    <w:abstractNumId w:val="25"/>
  </w:num>
  <w:num w:numId="23">
    <w:abstractNumId w:val="22"/>
  </w:num>
  <w:num w:numId="24">
    <w:abstractNumId w:val="1"/>
  </w:num>
  <w:num w:numId="25">
    <w:abstractNumId w:val="11"/>
  </w:num>
  <w:num w:numId="2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B03"/>
    <w:rsid w:val="00001383"/>
    <w:rsid w:val="00002C25"/>
    <w:rsid w:val="0000366A"/>
    <w:rsid w:val="00004D79"/>
    <w:rsid w:val="000058B2"/>
    <w:rsid w:val="00006629"/>
    <w:rsid w:val="0002386F"/>
    <w:rsid w:val="00024AF6"/>
    <w:rsid w:val="00057A7E"/>
    <w:rsid w:val="00072293"/>
    <w:rsid w:val="00076037"/>
    <w:rsid w:val="00083462"/>
    <w:rsid w:val="00087E2B"/>
    <w:rsid w:val="0009130D"/>
    <w:rsid w:val="00092DFA"/>
    <w:rsid w:val="000957C5"/>
    <w:rsid w:val="000A1F14"/>
    <w:rsid w:val="000B02B4"/>
    <w:rsid w:val="000B1624"/>
    <w:rsid w:val="000B399D"/>
    <w:rsid w:val="000B4A26"/>
    <w:rsid w:val="000B4A38"/>
    <w:rsid w:val="000C2A0D"/>
    <w:rsid w:val="000C6196"/>
    <w:rsid w:val="000C62FA"/>
    <w:rsid w:val="000D0ABB"/>
    <w:rsid w:val="000D70C1"/>
    <w:rsid w:val="000D7C3F"/>
    <w:rsid w:val="000E0D61"/>
    <w:rsid w:val="000E28CA"/>
    <w:rsid w:val="000E4EA5"/>
    <w:rsid w:val="000E57D4"/>
    <w:rsid w:val="000F3012"/>
    <w:rsid w:val="00100FE4"/>
    <w:rsid w:val="0010425E"/>
    <w:rsid w:val="00106837"/>
    <w:rsid w:val="00106D61"/>
    <w:rsid w:val="00114556"/>
    <w:rsid w:val="00115BA0"/>
    <w:rsid w:val="0012544D"/>
    <w:rsid w:val="00125547"/>
    <w:rsid w:val="001300C3"/>
    <w:rsid w:val="00130B8A"/>
    <w:rsid w:val="00132AE5"/>
    <w:rsid w:val="001414CB"/>
    <w:rsid w:val="0014617E"/>
    <w:rsid w:val="00151C8D"/>
    <w:rsid w:val="001526C3"/>
    <w:rsid w:val="001561F4"/>
    <w:rsid w:val="0016118D"/>
    <w:rsid w:val="00161C8A"/>
    <w:rsid w:val="001648DB"/>
    <w:rsid w:val="00174398"/>
    <w:rsid w:val="00176678"/>
    <w:rsid w:val="001773D1"/>
    <w:rsid w:val="00177779"/>
    <w:rsid w:val="0019118D"/>
    <w:rsid w:val="001939F7"/>
    <w:rsid w:val="00194CD5"/>
    <w:rsid w:val="001A635D"/>
    <w:rsid w:val="001A6AC9"/>
    <w:rsid w:val="001A768B"/>
    <w:rsid w:val="001B1BB6"/>
    <w:rsid w:val="001C3292"/>
    <w:rsid w:val="001C392D"/>
    <w:rsid w:val="001D4107"/>
    <w:rsid w:val="001D52A5"/>
    <w:rsid w:val="001E2045"/>
    <w:rsid w:val="00201189"/>
    <w:rsid w:val="002036C0"/>
    <w:rsid w:val="00205DAF"/>
    <w:rsid w:val="00215C3E"/>
    <w:rsid w:val="00215E33"/>
    <w:rsid w:val="002221E1"/>
    <w:rsid w:val="00225A11"/>
    <w:rsid w:val="0022699B"/>
    <w:rsid w:val="00237EE8"/>
    <w:rsid w:val="002540AE"/>
    <w:rsid w:val="002558D7"/>
    <w:rsid w:val="0025792F"/>
    <w:rsid w:val="00261CC7"/>
    <w:rsid w:val="002665C3"/>
    <w:rsid w:val="00267383"/>
    <w:rsid w:val="002703E7"/>
    <w:rsid w:val="002709C3"/>
    <w:rsid w:val="002739C9"/>
    <w:rsid w:val="00273E9A"/>
    <w:rsid w:val="00297160"/>
    <w:rsid w:val="002A2F36"/>
    <w:rsid w:val="002A361C"/>
    <w:rsid w:val="002B2E9B"/>
    <w:rsid w:val="002C06A6"/>
    <w:rsid w:val="002C5FE4"/>
    <w:rsid w:val="002C7F1F"/>
    <w:rsid w:val="002D48CD"/>
    <w:rsid w:val="002D5454"/>
    <w:rsid w:val="002D6A1B"/>
    <w:rsid w:val="002E3658"/>
    <w:rsid w:val="002F3C80"/>
    <w:rsid w:val="00301A4B"/>
    <w:rsid w:val="0031230A"/>
    <w:rsid w:val="00313E8B"/>
    <w:rsid w:val="003203A5"/>
    <w:rsid w:val="00320461"/>
    <w:rsid w:val="00320CAF"/>
    <w:rsid w:val="0033624A"/>
    <w:rsid w:val="003373A5"/>
    <w:rsid w:val="00337826"/>
    <w:rsid w:val="0034128A"/>
    <w:rsid w:val="0034324D"/>
    <w:rsid w:val="0035329F"/>
    <w:rsid w:val="00355617"/>
    <w:rsid w:val="00356072"/>
    <w:rsid w:val="00357F7D"/>
    <w:rsid w:val="00376EF4"/>
    <w:rsid w:val="003773EC"/>
    <w:rsid w:val="00384B4C"/>
    <w:rsid w:val="00386D2F"/>
    <w:rsid w:val="003904F0"/>
    <w:rsid w:val="003975C9"/>
    <w:rsid w:val="003B27C2"/>
    <w:rsid w:val="003B294A"/>
    <w:rsid w:val="003B5483"/>
    <w:rsid w:val="003C3210"/>
    <w:rsid w:val="003C56DC"/>
    <w:rsid w:val="003C5EEA"/>
    <w:rsid w:val="003C7CB6"/>
    <w:rsid w:val="003F1B5F"/>
    <w:rsid w:val="003F3D5D"/>
    <w:rsid w:val="00406E34"/>
    <w:rsid w:val="0042210F"/>
    <w:rsid w:val="004332DE"/>
    <w:rsid w:val="004334BF"/>
    <w:rsid w:val="00440832"/>
    <w:rsid w:val="004408A1"/>
    <w:rsid w:val="00442E5B"/>
    <w:rsid w:val="0044379B"/>
    <w:rsid w:val="00445D50"/>
    <w:rsid w:val="00453538"/>
    <w:rsid w:val="004603A2"/>
    <w:rsid w:val="0046436F"/>
    <w:rsid w:val="00473700"/>
    <w:rsid w:val="00486088"/>
    <w:rsid w:val="00492FA8"/>
    <w:rsid w:val="004A05CF"/>
    <w:rsid w:val="004A1BDD"/>
    <w:rsid w:val="004B1E15"/>
    <w:rsid w:val="004B2367"/>
    <w:rsid w:val="004B381D"/>
    <w:rsid w:val="004C02E8"/>
    <w:rsid w:val="004C265C"/>
    <w:rsid w:val="004C71F5"/>
    <w:rsid w:val="004D41DC"/>
    <w:rsid w:val="004E0898"/>
    <w:rsid w:val="004E4EE3"/>
    <w:rsid w:val="004E7682"/>
    <w:rsid w:val="00504FBC"/>
    <w:rsid w:val="0051685E"/>
    <w:rsid w:val="00517E88"/>
    <w:rsid w:val="005216DA"/>
    <w:rsid w:val="00523C0D"/>
    <w:rsid w:val="005312A6"/>
    <w:rsid w:val="005363CA"/>
    <w:rsid w:val="00541921"/>
    <w:rsid w:val="00542F58"/>
    <w:rsid w:val="00545423"/>
    <w:rsid w:val="00546426"/>
    <w:rsid w:val="00547E71"/>
    <w:rsid w:val="0055491E"/>
    <w:rsid w:val="00565462"/>
    <w:rsid w:val="005668D0"/>
    <w:rsid w:val="00572CCD"/>
    <w:rsid w:val="0057440A"/>
    <w:rsid w:val="00581A12"/>
    <w:rsid w:val="00592C3E"/>
    <w:rsid w:val="00596449"/>
    <w:rsid w:val="0059656E"/>
    <w:rsid w:val="00596CDF"/>
    <w:rsid w:val="00596E09"/>
    <w:rsid w:val="005A3E28"/>
    <w:rsid w:val="005A71AD"/>
    <w:rsid w:val="005A7F1B"/>
    <w:rsid w:val="005B02B2"/>
    <w:rsid w:val="005B227F"/>
    <w:rsid w:val="005B59ED"/>
    <w:rsid w:val="005B5C5A"/>
    <w:rsid w:val="005C0593"/>
    <w:rsid w:val="005C751F"/>
    <w:rsid w:val="005D14AA"/>
    <w:rsid w:val="005D2C37"/>
    <w:rsid w:val="005D5F51"/>
    <w:rsid w:val="005D7287"/>
    <w:rsid w:val="005D7D1C"/>
    <w:rsid w:val="005F0355"/>
    <w:rsid w:val="005F5E43"/>
    <w:rsid w:val="00602290"/>
    <w:rsid w:val="00606108"/>
    <w:rsid w:val="006067A4"/>
    <w:rsid w:val="006201FC"/>
    <w:rsid w:val="00620ADD"/>
    <w:rsid w:val="00621323"/>
    <w:rsid w:val="00640EF2"/>
    <w:rsid w:val="0064718C"/>
    <w:rsid w:val="0065049B"/>
    <w:rsid w:val="00650D73"/>
    <w:rsid w:val="006558EE"/>
    <w:rsid w:val="00657231"/>
    <w:rsid w:val="00667FBC"/>
    <w:rsid w:val="00685325"/>
    <w:rsid w:val="0069571A"/>
    <w:rsid w:val="006A0BB9"/>
    <w:rsid w:val="006B12FA"/>
    <w:rsid w:val="006B461E"/>
    <w:rsid w:val="006C3C21"/>
    <w:rsid w:val="006C7A31"/>
    <w:rsid w:val="006F2D64"/>
    <w:rsid w:val="006F4C28"/>
    <w:rsid w:val="0070364E"/>
    <w:rsid w:val="00705E53"/>
    <w:rsid w:val="007104E8"/>
    <w:rsid w:val="007156FC"/>
    <w:rsid w:val="00716942"/>
    <w:rsid w:val="007173E9"/>
    <w:rsid w:val="00727519"/>
    <w:rsid w:val="00727CA7"/>
    <w:rsid w:val="0073431C"/>
    <w:rsid w:val="0075042D"/>
    <w:rsid w:val="00761610"/>
    <w:rsid w:val="007656E7"/>
    <w:rsid w:val="007666A4"/>
    <w:rsid w:val="00773365"/>
    <w:rsid w:val="00781624"/>
    <w:rsid w:val="00781E3C"/>
    <w:rsid w:val="007853FA"/>
    <w:rsid w:val="00785537"/>
    <w:rsid w:val="007858BA"/>
    <w:rsid w:val="007A2ABA"/>
    <w:rsid w:val="007A3AEA"/>
    <w:rsid w:val="007A7F97"/>
    <w:rsid w:val="007B4F3E"/>
    <w:rsid w:val="007B7197"/>
    <w:rsid w:val="007C6CD0"/>
    <w:rsid w:val="007D27B2"/>
    <w:rsid w:val="007F6EA6"/>
    <w:rsid w:val="007F72FF"/>
    <w:rsid w:val="007F7B5E"/>
    <w:rsid w:val="0080197D"/>
    <w:rsid w:val="008056E9"/>
    <w:rsid w:val="008075C0"/>
    <w:rsid w:val="0081049F"/>
    <w:rsid w:val="00814632"/>
    <w:rsid w:val="0082127B"/>
    <w:rsid w:val="00822CE1"/>
    <w:rsid w:val="00827A40"/>
    <w:rsid w:val="00844F48"/>
    <w:rsid w:val="008455C2"/>
    <w:rsid w:val="00846E45"/>
    <w:rsid w:val="00864035"/>
    <w:rsid w:val="0086520B"/>
    <w:rsid w:val="00866873"/>
    <w:rsid w:val="00867E2F"/>
    <w:rsid w:val="00876175"/>
    <w:rsid w:val="008763F4"/>
    <w:rsid w:val="00876613"/>
    <w:rsid w:val="0088030C"/>
    <w:rsid w:val="008838CB"/>
    <w:rsid w:val="00883C7D"/>
    <w:rsid w:val="008849EA"/>
    <w:rsid w:val="00891FE8"/>
    <w:rsid w:val="008A4F5F"/>
    <w:rsid w:val="008B60EC"/>
    <w:rsid w:val="008D16ED"/>
    <w:rsid w:val="008D2A6B"/>
    <w:rsid w:val="008D49A5"/>
    <w:rsid w:val="008D7F3E"/>
    <w:rsid w:val="008E0B66"/>
    <w:rsid w:val="008E172D"/>
    <w:rsid w:val="008F1568"/>
    <w:rsid w:val="00902730"/>
    <w:rsid w:val="00906C9F"/>
    <w:rsid w:val="009161A5"/>
    <w:rsid w:val="00921577"/>
    <w:rsid w:val="009259E1"/>
    <w:rsid w:val="009435E7"/>
    <w:rsid w:val="0095188F"/>
    <w:rsid w:val="009550A0"/>
    <w:rsid w:val="00960C64"/>
    <w:rsid w:val="00963D4F"/>
    <w:rsid w:val="00965DE3"/>
    <w:rsid w:val="0097218E"/>
    <w:rsid w:val="00976B42"/>
    <w:rsid w:val="00980425"/>
    <w:rsid w:val="00991C69"/>
    <w:rsid w:val="009923C0"/>
    <w:rsid w:val="00997343"/>
    <w:rsid w:val="009B78FE"/>
    <w:rsid w:val="009C3521"/>
    <w:rsid w:val="009C4461"/>
    <w:rsid w:val="009C5E95"/>
    <w:rsid w:val="009C6B5A"/>
    <w:rsid w:val="009D4C30"/>
    <w:rsid w:val="009D5996"/>
    <w:rsid w:val="009E097D"/>
    <w:rsid w:val="009E7E6E"/>
    <w:rsid w:val="00A07E67"/>
    <w:rsid w:val="00A31F72"/>
    <w:rsid w:val="00A41FC6"/>
    <w:rsid w:val="00A44B1B"/>
    <w:rsid w:val="00A4583A"/>
    <w:rsid w:val="00A463F3"/>
    <w:rsid w:val="00A477B2"/>
    <w:rsid w:val="00A70D9D"/>
    <w:rsid w:val="00A72B75"/>
    <w:rsid w:val="00A72BFE"/>
    <w:rsid w:val="00A7548F"/>
    <w:rsid w:val="00A81673"/>
    <w:rsid w:val="00A90EA6"/>
    <w:rsid w:val="00A957C7"/>
    <w:rsid w:val="00AB279C"/>
    <w:rsid w:val="00AB5744"/>
    <w:rsid w:val="00AB5C6E"/>
    <w:rsid w:val="00AB7E5D"/>
    <w:rsid w:val="00AC15B7"/>
    <w:rsid w:val="00AC367F"/>
    <w:rsid w:val="00AE1598"/>
    <w:rsid w:val="00AE32C0"/>
    <w:rsid w:val="00AE4214"/>
    <w:rsid w:val="00AE7E50"/>
    <w:rsid w:val="00AF0FCD"/>
    <w:rsid w:val="00AF5FF0"/>
    <w:rsid w:val="00B04323"/>
    <w:rsid w:val="00B15416"/>
    <w:rsid w:val="00B206A8"/>
    <w:rsid w:val="00B22D87"/>
    <w:rsid w:val="00B27341"/>
    <w:rsid w:val="00B30DD8"/>
    <w:rsid w:val="00B408D4"/>
    <w:rsid w:val="00B4107C"/>
    <w:rsid w:val="00B419FF"/>
    <w:rsid w:val="00B52B01"/>
    <w:rsid w:val="00B61559"/>
    <w:rsid w:val="00B6690B"/>
    <w:rsid w:val="00B7545C"/>
    <w:rsid w:val="00B8157D"/>
    <w:rsid w:val="00B92AEC"/>
    <w:rsid w:val="00B92D3A"/>
    <w:rsid w:val="00B957E6"/>
    <w:rsid w:val="00B97626"/>
    <w:rsid w:val="00BA0E81"/>
    <w:rsid w:val="00BA5E04"/>
    <w:rsid w:val="00BA6913"/>
    <w:rsid w:val="00BB0B3B"/>
    <w:rsid w:val="00BB574B"/>
    <w:rsid w:val="00BC2C97"/>
    <w:rsid w:val="00BC7111"/>
    <w:rsid w:val="00BD0B43"/>
    <w:rsid w:val="00BD1D38"/>
    <w:rsid w:val="00BE0D92"/>
    <w:rsid w:val="00BE4685"/>
    <w:rsid w:val="00BE6035"/>
    <w:rsid w:val="00BE73B4"/>
    <w:rsid w:val="00BF4778"/>
    <w:rsid w:val="00BF7136"/>
    <w:rsid w:val="00C030F2"/>
    <w:rsid w:val="00C162AD"/>
    <w:rsid w:val="00C17D6F"/>
    <w:rsid w:val="00C26B03"/>
    <w:rsid w:val="00C359CF"/>
    <w:rsid w:val="00C370BB"/>
    <w:rsid w:val="00C415B8"/>
    <w:rsid w:val="00C460DB"/>
    <w:rsid w:val="00C50CEC"/>
    <w:rsid w:val="00C538D1"/>
    <w:rsid w:val="00C607FB"/>
    <w:rsid w:val="00C70B3F"/>
    <w:rsid w:val="00C76EE0"/>
    <w:rsid w:val="00C8330C"/>
    <w:rsid w:val="00C854F7"/>
    <w:rsid w:val="00C85BFA"/>
    <w:rsid w:val="00C85EFE"/>
    <w:rsid w:val="00C934DE"/>
    <w:rsid w:val="00C93CB2"/>
    <w:rsid w:val="00C94C29"/>
    <w:rsid w:val="00C97396"/>
    <w:rsid w:val="00CA13A3"/>
    <w:rsid w:val="00CA51AF"/>
    <w:rsid w:val="00CA5CB1"/>
    <w:rsid w:val="00CB7994"/>
    <w:rsid w:val="00CD2995"/>
    <w:rsid w:val="00CF5A88"/>
    <w:rsid w:val="00CF7805"/>
    <w:rsid w:val="00D007F8"/>
    <w:rsid w:val="00D030C9"/>
    <w:rsid w:val="00D05A52"/>
    <w:rsid w:val="00D114C6"/>
    <w:rsid w:val="00D13AF4"/>
    <w:rsid w:val="00D14081"/>
    <w:rsid w:val="00D142D0"/>
    <w:rsid w:val="00D23D90"/>
    <w:rsid w:val="00D26BF9"/>
    <w:rsid w:val="00D324A5"/>
    <w:rsid w:val="00D35879"/>
    <w:rsid w:val="00D42DC9"/>
    <w:rsid w:val="00D47210"/>
    <w:rsid w:val="00D54217"/>
    <w:rsid w:val="00D6008D"/>
    <w:rsid w:val="00D62977"/>
    <w:rsid w:val="00D635A1"/>
    <w:rsid w:val="00D6411A"/>
    <w:rsid w:val="00D67ABF"/>
    <w:rsid w:val="00D749E6"/>
    <w:rsid w:val="00D74CEE"/>
    <w:rsid w:val="00D834E2"/>
    <w:rsid w:val="00D839E9"/>
    <w:rsid w:val="00D844EE"/>
    <w:rsid w:val="00D847F8"/>
    <w:rsid w:val="00D90465"/>
    <w:rsid w:val="00D938A8"/>
    <w:rsid w:val="00D96C46"/>
    <w:rsid w:val="00DB7D74"/>
    <w:rsid w:val="00DC65A4"/>
    <w:rsid w:val="00DD346F"/>
    <w:rsid w:val="00DD5364"/>
    <w:rsid w:val="00DE5344"/>
    <w:rsid w:val="00DF1141"/>
    <w:rsid w:val="00DF3644"/>
    <w:rsid w:val="00DF3DF5"/>
    <w:rsid w:val="00DF63A6"/>
    <w:rsid w:val="00E04AF0"/>
    <w:rsid w:val="00E12FD3"/>
    <w:rsid w:val="00E14B64"/>
    <w:rsid w:val="00E22AAE"/>
    <w:rsid w:val="00E33D81"/>
    <w:rsid w:val="00E35D77"/>
    <w:rsid w:val="00E37B98"/>
    <w:rsid w:val="00E406B4"/>
    <w:rsid w:val="00E40EAA"/>
    <w:rsid w:val="00E43F3A"/>
    <w:rsid w:val="00E45B15"/>
    <w:rsid w:val="00E63CEF"/>
    <w:rsid w:val="00E65D5E"/>
    <w:rsid w:val="00E67C6B"/>
    <w:rsid w:val="00E707D9"/>
    <w:rsid w:val="00E7569C"/>
    <w:rsid w:val="00E76516"/>
    <w:rsid w:val="00E778FE"/>
    <w:rsid w:val="00EA1562"/>
    <w:rsid w:val="00EA68CE"/>
    <w:rsid w:val="00EB056E"/>
    <w:rsid w:val="00EB1C45"/>
    <w:rsid w:val="00EB51EB"/>
    <w:rsid w:val="00EC677A"/>
    <w:rsid w:val="00EE54C5"/>
    <w:rsid w:val="00EF1155"/>
    <w:rsid w:val="00EF284E"/>
    <w:rsid w:val="00F25445"/>
    <w:rsid w:val="00F322A8"/>
    <w:rsid w:val="00F3436F"/>
    <w:rsid w:val="00F45927"/>
    <w:rsid w:val="00F530D2"/>
    <w:rsid w:val="00F65D4B"/>
    <w:rsid w:val="00F731D0"/>
    <w:rsid w:val="00F75762"/>
    <w:rsid w:val="00F7577A"/>
    <w:rsid w:val="00F771BD"/>
    <w:rsid w:val="00F83EDB"/>
    <w:rsid w:val="00F91619"/>
    <w:rsid w:val="00F93094"/>
    <w:rsid w:val="00F93E3A"/>
    <w:rsid w:val="00F9400E"/>
    <w:rsid w:val="00F9465E"/>
    <w:rsid w:val="00F951C4"/>
    <w:rsid w:val="00F96574"/>
    <w:rsid w:val="00FA1C07"/>
    <w:rsid w:val="00FA48E3"/>
    <w:rsid w:val="00FA4E88"/>
    <w:rsid w:val="00FA7368"/>
    <w:rsid w:val="00FB2CBD"/>
    <w:rsid w:val="00FB54DD"/>
    <w:rsid w:val="00FB6A97"/>
    <w:rsid w:val="00FC01A6"/>
    <w:rsid w:val="00FE2F1F"/>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19F28F01"/>
  <w15:docId w15:val="{6C0D86B6-D154-4C69-BD7F-4F49B947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C94C29"/>
    <w:rPr>
      <w:rFonts w:ascii="Amnesty Trade Gothic" w:hAnsi="Amnesty Trade Gothic"/>
      <w:color w:val="000000"/>
      <w:sz w:val="18"/>
      <w:szCs w:val="24"/>
      <w:lang w:eastAsia="ar-SA"/>
    </w:rPr>
  </w:style>
  <w:style w:type="paragraph" w:styleId="PlainText">
    <w:name w:val="Plain Text"/>
    <w:basedOn w:val="Normal"/>
    <w:link w:val="PlainTextChar"/>
    <w:uiPriority w:val="99"/>
    <w:unhideWhenUsed/>
    <w:rsid w:val="001939F7"/>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1939F7"/>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amnesty.org/en/documents/AFR43/2931/2020/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witter.com/hassanaalidou?lang=en" TargetMode="External"/><Relationship Id="rId2" Type="http://schemas.openxmlformats.org/officeDocument/2006/relationships/customXml" Target="../customXml/item2.xml"/><Relationship Id="rId16" Type="http://schemas.openxmlformats.org/officeDocument/2006/relationships/hyperlink" Target="mailto:communication@embassyofniger.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yperlink" Target="mailto:marou_amadou2000@yahoo.f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nefatim.diop\OneDrive%20-%20Amnesty%20International\Pictures\Action%20Templates\NEW%20TEMPLATE_Urgent%20Ac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DEC49-A781-4071-B978-1A846939CAF1}">
  <ds:schemaRefs>
    <ds:schemaRef ds:uri="http://purl.org/dc/terms/"/>
    <ds:schemaRef ds:uri="http://www.w3.org/XML/1998/namespace"/>
    <ds:schemaRef ds:uri="http://schemas.microsoft.com/office/2006/documentManagement/types"/>
    <ds:schemaRef ds:uri="106ac91d-d4ab-4687-802e-6fe3051e6a09"/>
    <ds:schemaRef ds:uri="http://purl.org/dc/elements/1.1/"/>
    <ds:schemaRef ds:uri="http://schemas.microsoft.com/office/infopath/2007/PartnerControls"/>
    <ds:schemaRef ds:uri="http://schemas.openxmlformats.org/package/2006/metadata/core-properties"/>
    <ds:schemaRef ds:uri="8ff88097-3b29-4e91-b7bf-6c5ef7890810"/>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86A486F-2D2A-488A-8497-130AA81C827B}">
  <ds:schemaRefs>
    <ds:schemaRef ds:uri="http://schemas.microsoft.com/sharepoint/v3/contenttype/forms"/>
  </ds:schemaRefs>
</ds:datastoreItem>
</file>

<file path=customXml/itemProps3.xml><?xml version="1.0" encoding="utf-8"?>
<ds:datastoreItem xmlns:ds="http://schemas.openxmlformats.org/officeDocument/2006/customXml" ds:itemID="{36A5EEFB-3B59-4681-A6BD-5045A21D8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B8A6BB-8760-486C-BC57-A717621FD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TEMPLATE_Urgent Action</Template>
  <TotalTime>1</TotalTime>
  <Pages>2</Pages>
  <Words>736</Words>
  <Characters>4199</Characters>
  <Application>Microsoft Office Word</Application>
  <DocSecurity>4</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Amnesty International</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Kine Fatim Diop</dc:creator>
  <cp:lastModifiedBy>Laura Galeano</cp:lastModifiedBy>
  <cp:revision>2</cp:revision>
  <cp:lastPrinted>2019-01-25T20:51:00Z</cp:lastPrinted>
  <dcterms:created xsi:type="dcterms:W3CDTF">2020-10-09T14:13:00Z</dcterms:created>
  <dcterms:modified xsi:type="dcterms:W3CDTF">2020-10-09T14:13:00Z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