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61C5" w14:textId="77777777" w:rsidR="003E09A8" w:rsidRPr="00741F66" w:rsidRDefault="0026766F" w:rsidP="00741F66">
      <w:pPr>
        <w:pStyle w:val="AIUrgentActionTopHeading"/>
        <w:tabs>
          <w:tab w:val="clear" w:pos="567"/>
        </w:tabs>
        <w:spacing w:line="240" w:lineRule="auto"/>
        <w:rPr>
          <w:rFonts w:cs="Arial"/>
          <w:sz w:val="80"/>
          <w:szCs w:val="80"/>
        </w:rPr>
      </w:pPr>
      <w:r w:rsidRPr="00741F66">
        <w:rPr>
          <w:rFonts w:cs="Arial"/>
          <w:sz w:val="80"/>
          <w:szCs w:val="80"/>
          <w:highlight w:val="yellow"/>
        </w:rPr>
        <w:t>URGENT ACTION</w:t>
      </w:r>
    </w:p>
    <w:p w14:paraId="217C98E3" w14:textId="77777777" w:rsidR="00AF1FE1" w:rsidRPr="00741F66" w:rsidRDefault="00AF1FE1" w:rsidP="00741F66">
      <w:pPr>
        <w:rPr>
          <w:rFonts w:ascii="Arial" w:hAnsi="Arial" w:cs="Arial"/>
          <w:b/>
          <w:sz w:val="20"/>
          <w:szCs w:val="20"/>
        </w:rPr>
      </w:pPr>
    </w:p>
    <w:p w14:paraId="4401F988" w14:textId="5A6995B3" w:rsidR="00696A6A" w:rsidRPr="00741F66" w:rsidRDefault="00741F66" w:rsidP="00741F66">
      <w:pPr>
        <w:rPr>
          <w:rFonts w:ascii="Arial" w:hAnsi="Arial" w:cs="Arial"/>
          <w:b/>
          <w:i/>
          <w:sz w:val="34"/>
          <w:szCs w:val="34"/>
          <w:lang w:eastAsia="es-MX"/>
        </w:rPr>
      </w:pPr>
      <w:r w:rsidRPr="00741F66">
        <w:rPr>
          <w:rFonts w:ascii="Arial" w:hAnsi="Arial" w:cs="Arial"/>
          <w:b/>
          <w:sz w:val="34"/>
          <w:szCs w:val="34"/>
          <w:lang w:eastAsia="es-MX"/>
        </w:rPr>
        <w:t>HUMAN RIGHTS DEFENDER TRANSFERRED TO BRAZIL</w:t>
      </w:r>
    </w:p>
    <w:p w14:paraId="1ACEB1AC" w14:textId="2856949F" w:rsidR="001539CA" w:rsidRPr="00741F66" w:rsidRDefault="00C93862" w:rsidP="00741F66">
      <w:pPr>
        <w:jc w:val="both"/>
        <w:rPr>
          <w:rFonts w:ascii="Arial" w:hAnsi="Arial" w:cs="Arial"/>
          <w:b/>
          <w:i/>
          <w:sz w:val="22"/>
          <w:szCs w:val="22"/>
          <w:lang w:eastAsia="es-MX"/>
        </w:rPr>
      </w:pPr>
      <w:r w:rsidRPr="00741F66">
        <w:rPr>
          <w:rFonts w:ascii="Arial" w:hAnsi="Arial" w:cs="Arial"/>
          <w:b/>
          <w:color w:val="000000"/>
          <w:sz w:val="22"/>
          <w:szCs w:val="22"/>
          <w:lang w:eastAsia="es-MX"/>
        </w:rPr>
        <w:t xml:space="preserve">Following a </w:t>
      </w:r>
      <w:r w:rsidR="00315728" w:rsidRPr="00741F66">
        <w:rPr>
          <w:rFonts w:ascii="Arial" w:hAnsi="Arial" w:cs="Arial"/>
          <w:b/>
          <w:color w:val="000000"/>
          <w:sz w:val="22"/>
          <w:szCs w:val="22"/>
          <w:lang w:eastAsia="es-MX"/>
        </w:rPr>
        <w:t xml:space="preserve">long </w:t>
      </w:r>
      <w:r w:rsidRPr="00741F66">
        <w:rPr>
          <w:rFonts w:ascii="Arial" w:hAnsi="Arial" w:cs="Arial"/>
          <w:b/>
          <w:color w:val="000000"/>
          <w:sz w:val="22"/>
          <w:szCs w:val="22"/>
          <w:lang w:eastAsia="es-MX"/>
        </w:rPr>
        <w:t xml:space="preserve">defamatory and intimidatory campaign against Bishop </w:t>
      </w:r>
      <w:proofErr w:type="spellStart"/>
      <w:r w:rsidRPr="00741F66">
        <w:rPr>
          <w:rFonts w:ascii="Arial" w:hAnsi="Arial" w:cs="Arial"/>
          <w:b/>
          <w:color w:val="000000"/>
          <w:sz w:val="22"/>
          <w:szCs w:val="22"/>
          <w:lang w:eastAsia="es-MX"/>
        </w:rPr>
        <w:t>Lisboa</w:t>
      </w:r>
      <w:proofErr w:type="spellEnd"/>
      <w:r w:rsidRPr="00741F66">
        <w:rPr>
          <w:rFonts w:ascii="Arial" w:hAnsi="Arial" w:cs="Arial"/>
          <w:b/>
          <w:color w:val="000000"/>
          <w:sz w:val="22"/>
          <w:szCs w:val="22"/>
          <w:lang w:eastAsia="es-MX"/>
        </w:rPr>
        <w:t xml:space="preserve"> and his human rights work in Cabo Delgado, Mozambique, the Pope Francis </w:t>
      </w:r>
      <w:r w:rsidR="00315728" w:rsidRPr="00741F66">
        <w:rPr>
          <w:rFonts w:ascii="Arial" w:hAnsi="Arial" w:cs="Arial"/>
          <w:b/>
          <w:color w:val="000000"/>
          <w:sz w:val="22"/>
          <w:szCs w:val="22"/>
          <w:lang w:eastAsia="es-MX"/>
        </w:rPr>
        <w:t>announce</w:t>
      </w:r>
      <w:r w:rsidR="00FF2C33" w:rsidRPr="00741F66">
        <w:rPr>
          <w:rFonts w:ascii="Arial" w:hAnsi="Arial" w:cs="Arial"/>
          <w:b/>
          <w:color w:val="000000"/>
          <w:sz w:val="22"/>
          <w:szCs w:val="22"/>
          <w:lang w:eastAsia="es-MX"/>
        </w:rPr>
        <w:t>d</w:t>
      </w:r>
      <w:r w:rsidR="00315728" w:rsidRPr="00741F66">
        <w:rPr>
          <w:rFonts w:ascii="Arial" w:hAnsi="Arial" w:cs="Arial"/>
          <w:b/>
          <w:color w:val="000000"/>
          <w:sz w:val="22"/>
          <w:szCs w:val="22"/>
          <w:lang w:eastAsia="es-MX"/>
        </w:rPr>
        <w:t xml:space="preserve"> the transfer of</w:t>
      </w:r>
      <w:r w:rsidRPr="00741F66">
        <w:rPr>
          <w:rFonts w:ascii="Arial" w:hAnsi="Arial" w:cs="Arial"/>
          <w:b/>
          <w:color w:val="000000"/>
          <w:sz w:val="22"/>
          <w:szCs w:val="22"/>
          <w:lang w:eastAsia="es-MX"/>
        </w:rPr>
        <w:t xml:space="preserve"> Bishop</w:t>
      </w:r>
      <w:r w:rsidR="00315728" w:rsidRPr="00741F66">
        <w:rPr>
          <w:rFonts w:ascii="Arial" w:hAnsi="Arial" w:cs="Arial"/>
          <w:b/>
          <w:color w:val="000000"/>
          <w:sz w:val="22"/>
          <w:szCs w:val="22"/>
          <w:lang w:eastAsia="es-MX"/>
        </w:rPr>
        <w:t xml:space="preserve"> </w:t>
      </w:r>
      <w:proofErr w:type="spellStart"/>
      <w:r w:rsidR="00315728" w:rsidRPr="00741F66">
        <w:rPr>
          <w:rFonts w:ascii="Arial" w:hAnsi="Arial" w:cs="Arial"/>
          <w:b/>
          <w:color w:val="000000"/>
          <w:sz w:val="22"/>
          <w:szCs w:val="22"/>
          <w:lang w:eastAsia="es-MX"/>
        </w:rPr>
        <w:t>Lisboa</w:t>
      </w:r>
      <w:proofErr w:type="spellEnd"/>
      <w:r w:rsidRPr="00741F66">
        <w:rPr>
          <w:rFonts w:ascii="Arial" w:hAnsi="Arial" w:cs="Arial"/>
          <w:b/>
          <w:color w:val="000000"/>
          <w:sz w:val="22"/>
          <w:szCs w:val="22"/>
          <w:lang w:eastAsia="es-MX"/>
        </w:rPr>
        <w:t xml:space="preserve"> to Brazil in February 2021. His relocation to Brazil will ensure</w:t>
      </w:r>
      <w:r w:rsidR="00315728" w:rsidRPr="00741F66">
        <w:rPr>
          <w:rFonts w:ascii="Arial" w:hAnsi="Arial" w:cs="Arial"/>
          <w:b/>
          <w:color w:val="000000"/>
          <w:sz w:val="22"/>
          <w:szCs w:val="22"/>
          <w:lang w:eastAsia="es-MX"/>
        </w:rPr>
        <w:t xml:space="preserve"> his safe</w:t>
      </w:r>
      <w:r w:rsidR="00D77DAF" w:rsidRPr="00741F66">
        <w:rPr>
          <w:rFonts w:ascii="Arial" w:hAnsi="Arial" w:cs="Arial"/>
          <w:b/>
          <w:color w:val="000000"/>
          <w:sz w:val="22"/>
          <w:szCs w:val="22"/>
          <w:lang w:eastAsia="es-MX"/>
        </w:rPr>
        <w:t>ty</w:t>
      </w:r>
      <w:r w:rsidR="00315728" w:rsidRPr="00741F66">
        <w:rPr>
          <w:rFonts w:ascii="Arial" w:hAnsi="Arial" w:cs="Arial"/>
          <w:b/>
          <w:color w:val="000000"/>
          <w:sz w:val="22"/>
          <w:szCs w:val="22"/>
          <w:lang w:eastAsia="es-MX"/>
        </w:rPr>
        <w:t xml:space="preserve"> and cease the </w:t>
      </w:r>
      <w:r w:rsidR="00D77DAF" w:rsidRPr="00741F66">
        <w:rPr>
          <w:rFonts w:ascii="Arial" w:hAnsi="Arial" w:cs="Arial"/>
          <w:b/>
          <w:color w:val="000000"/>
          <w:sz w:val="22"/>
          <w:szCs w:val="22"/>
          <w:lang w:eastAsia="es-MX"/>
        </w:rPr>
        <w:t xml:space="preserve">smear </w:t>
      </w:r>
      <w:r w:rsidR="00315728" w:rsidRPr="00741F66">
        <w:rPr>
          <w:rFonts w:ascii="Arial" w:hAnsi="Arial" w:cs="Arial"/>
          <w:b/>
          <w:color w:val="000000"/>
          <w:sz w:val="22"/>
          <w:szCs w:val="22"/>
          <w:lang w:eastAsia="es-MX"/>
        </w:rPr>
        <w:t>campaign against him.</w:t>
      </w:r>
    </w:p>
    <w:p w14:paraId="0682D01B" w14:textId="77777777" w:rsidR="001539CA" w:rsidRPr="00741F66" w:rsidRDefault="001539CA" w:rsidP="00741F66">
      <w:pPr>
        <w:rPr>
          <w:rFonts w:ascii="Arial" w:hAnsi="Arial" w:cs="Arial"/>
          <w:b/>
          <w:color w:val="FF0000"/>
          <w:sz w:val="22"/>
          <w:szCs w:val="22"/>
          <w:lang w:eastAsia="es-MX"/>
        </w:rPr>
      </w:pPr>
    </w:p>
    <w:p w14:paraId="63764D42" w14:textId="77777777" w:rsidR="00B64E15" w:rsidRPr="00741F66" w:rsidRDefault="00B64E15" w:rsidP="00741F66">
      <w:pPr>
        <w:rPr>
          <w:rFonts w:ascii="Arial" w:hAnsi="Arial" w:cs="Arial"/>
          <w:b/>
          <w:i/>
          <w:sz w:val="36"/>
          <w:lang w:eastAsia="es-MX"/>
        </w:rPr>
      </w:pPr>
      <w:r w:rsidRPr="00741F66">
        <w:rPr>
          <w:rFonts w:ascii="Arial" w:hAnsi="Arial" w:cs="Arial"/>
          <w:b/>
          <w:color w:val="FF0000"/>
          <w:sz w:val="22"/>
          <w:szCs w:val="22"/>
          <w:lang w:eastAsia="es-MX"/>
        </w:rPr>
        <w:t>NO FURTHER ACTION IS REQUESTED. MANY THANKS TO ALL WHO SENT APPEALS.</w:t>
      </w:r>
    </w:p>
    <w:p w14:paraId="4C7ED8AF" w14:textId="77777777" w:rsidR="001539CA" w:rsidRPr="00741F66" w:rsidRDefault="001539CA" w:rsidP="00741F66">
      <w:pPr>
        <w:rPr>
          <w:rFonts w:ascii="Arial" w:hAnsi="Arial" w:cs="Arial"/>
          <w:b/>
          <w:i/>
          <w:sz w:val="20"/>
          <w:szCs w:val="20"/>
          <w:lang w:eastAsia="es-MX"/>
        </w:rPr>
      </w:pPr>
    </w:p>
    <w:p w14:paraId="6CD33E90" w14:textId="1034AAA9" w:rsidR="00906C52" w:rsidRPr="00741F66" w:rsidRDefault="00C93862" w:rsidP="00741F66">
      <w:pPr>
        <w:jc w:val="both"/>
        <w:rPr>
          <w:rFonts w:ascii="Arial" w:hAnsi="Arial" w:cs="Arial"/>
          <w:sz w:val="20"/>
          <w:szCs w:val="20"/>
          <w:lang w:eastAsia="en-US"/>
        </w:rPr>
      </w:pPr>
      <w:r w:rsidRPr="00741F66">
        <w:rPr>
          <w:rFonts w:ascii="Arial" w:hAnsi="Arial" w:cs="Arial"/>
          <w:sz w:val="20"/>
          <w:szCs w:val="20"/>
          <w:lang w:eastAsia="en-US"/>
        </w:rPr>
        <w:t>On 11 February, Pope Francis</w:t>
      </w:r>
      <w:r w:rsidR="001D47DC" w:rsidRPr="00741F66">
        <w:rPr>
          <w:rFonts w:ascii="Arial" w:hAnsi="Arial" w:cs="Arial"/>
          <w:sz w:val="20"/>
          <w:szCs w:val="20"/>
          <w:lang w:eastAsia="en-US"/>
        </w:rPr>
        <w:t xml:space="preserve">, through the Holy </w:t>
      </w:r>
      <w:r w:rsidR="00A65846" w:rsidRPr="00741F66">
        <w:rPr>
          <w:rFonts w:ascii="Arial" w:hAnsi="Arial" w:cs="Arial"/>
          <w:sz w:val="20"/>
          <w:szCs w:val="20"/>
          <w:lang w:eastAsia="en-US"/>
        </w:rPr>
        <w:t>S</w:t>
      </w:r>
      <w:r w:rsidR="001D47DC" w:rsidRPr="00741F66">
        <w:rPr>
          <w:rFonts w:ascii="Arial" w:hAnsi="Arial" w:cs="Arial"/>
          <w:sz w:val="20"/>
          <w:szCs w:val="20"/>
          <w:lang w:eastAsia="en-US"/>
        </w:rPr>
        <w:t xml:space="preserve">ee press office, announced </w:t>
      </w:r>
      <w:r w:rsidR="00906C52" w:rsidRPr="00741F66">
        <w:rPr>
          <w:rFonts w:ascii="Arial" w:hAnsi="Arial" w:cs="Arial"/>
          <w:sz w:val="20"/>
          <w:szCs w:val="20"/>
          <w:lang w:eastAsia="en-US"/>
        </w:rPr>
        <w:t xml:space="preserve">the appointment of Bishop </w:t>
      </w:r>
      <w:r w:rsidR="00935B93" w:rsidRPr="00741F66">
        <w:rPr>
          <w:rFonts w:ascii="Arial" w:hAnsi="Arial" w:cs="Arial"/>
          <w:sz w:val="20"/>
          <w:szCs w:val="20"/>
          <w:lang w:eastAsia="en-US"/>
        </w:rPr>
        <w:t>Do</w:t>
      </w:r>
      <w:r w:rsidR="00986B07" w:rsidRPr="00741F66">
        <w:rPr>
          <w:rFonts w:ascii="Arial" w:hAnsi="Arial" w:cs="Arial"/>
          <w:sz w:val="20"/>
          <w:szCs w:val="20"/>
          <w:lang w:eastAsia="en-US"/>
        </w:rPr>
        <w:t>n</w:t>
      </w:r>
      <w:r w:rsidR="00935B93" w:rsidRPr="00741F66">
        <w:rPr>
          <w:rFonts w:ascii="Arial" w:hAnsi="Arial" w:cs="Arial"/>
          <w:sz w:val="20"/>
          <w:szCs w:val="20"/>
          <w:lang w:eastAsia="en-US"/>
        </w:rPr>
        <w:t xml:space="preserve"> </w:t>
      </w:r>
      <w:r w:rsidR="00906C52" w:rsidRPr="00741F66">
        <w:rPr>
          <w:rFonts w:ascii="Arial" w:hAnsi="Arial" w:cs="Arial"/>
          <w:sz w:val="20"/>
          <w:szCs w:val="20"/>
          <w:lang w:eastAsia="en-US"/>
        </w:rPr>
        <w:t xml:space="preserve">Luiz Fernando </w:t>
      </w:r>
      <w:proofErr w:type="spellStart"/>
      <w:r w:rsidR="00906C52" w:rsidRPr="00741F66">
        <w:rPr>
          <w:rFonts w:ascii="Arial" w:hAnsi="Arial" w:cs="Arial"/>
          <w:sz w:val="20"/>
          <w:szCs w:val="20"/>
          <w:lang w:eastAsia="en-US"/>
        </w:rPr>
        <w:t>Lisboa</w:t>
      </w:r>
      <w:proofErr w:type="spellEnd"/>
      <w:r w:rsidR="00906C52" w:rsidRPr="00741F66">
        <w:rPr>
          <w:rFonts w:ascii="Arial" w:hAnsi="Arial" w:cs="Arial"/>
          <w:sz w:val="20"/>
          <w:szCs w:val="20"/>
          <w:lang w:eastAsia="en-US"/>
        </w:rPr>
        <w:t xml:space="preserve"> to lead a diocese in Brazil, </w:t>
      </w:r>
      <w:r w:rsidR="00A65846" w:rsidRPr="00741F66">
        <w:rPr>
          <w:rFonts w:ascii="Arial" w:hAnsi="Arial" w:cs="Arial"/>
          <w:sz w:val="20"/>
          <w:szCs w:val="20"/>
          <w:lang w:eastAsia="en-US"/>
        </w:rPr>
        <w:t xml:space="preserve">Bishop </w:t>
      </w:r>
      <w:proofErr w:type="spellStart"/>
      <w:r w:rsidR="00A65846" w:rsidRPr="00741F66">
        <w:rPr>
          <w:rFonts w:ascii="Arial" w:hAnsi="Arial" w:cs="Arial"/>
          <w:sz w:val="20"/>
          <w:szCs w:val="20"/>
          <w:lang w:eastAsia="en-US"/>
        </w:rPr>
        <w:t>Lisboa’s</w:t>
      </w:r>
      <w:proofErr w:type="spellEnd"/>
      <w:r w:rsidR="00A65846" w:rsidRPr="00741F66">
        <w:rPr>
          <w:rFonts w:ascii="Arial" w:hAnsi="Arial" w:cs="Arial"/>
          <w:sz w:val="20"/>
          <w:szCs w:val="20"/>
          <w:lang w:eastAsia="en-US"/>
        </w:rPr>
        <w:t xml:space="preserve"> </w:t>
      </w:r>
      <w:r w:rsidR="00906C52" w:rsidRPr="00741F66">
        <w:rPr>
          <w:rFonts w:ascii="Arial" w:hAnsi="Arial" w:cs="Arial"/>
          <w:sz w:val="20"/>
          <w:szCs w:val="20"/>
          <w:lang w:eastAsia="en-US"/>
        </w:rPr>
        <w:t>home country. Pope Francis also granted Do</w:t>
      </w:r>
      <w:r w:rsidR="0074755B" w:rsidRPr="00741F66">
        <w:rPr>
          <w:rFonts w:ascii="Arial" w:hAnsi="Arial" w:cs="Arial"/>
          <w:sz w:val="20"/>
          <w:szCs w:val="20"/>
          <w:lang w:eastAsia="en-US"/>
        </w:rPr>
        <w:t>n</w:t>
      </w:r>
      <w:r w:rsidR="00906C52" w:rsidRPr="00741F66">
        <w:rPr>
          <w:rFonts w:ascii="Arial" w:hAnsi="Arial" w:cs="Arial"/>
          <w:sz w:val="20"/>
          <w:szCs w:val="20"/>
          <w:lang w:eastAsia="en-US"/>
        </w:rPr>
        <w:t xml:space="preserve"> Luiz Fernando </w:t>
      </w:r>
      <w:proofErr w:type="spellStart"/>
      <w:r w:rsidR="00906C52" w:rsidRPr="00741F66">
        <w:rPr>
          <w:rFonts w:ascii="Arial" w:hAnsi="Arial" w:cs="Arial"/>
          <w:sz w:val="20"/>
          <w:szCs w:val="20"/>
          <w:lang w:eastAsia="en-US"/>
        </w:rPr>
        <w:t>Lisboa</w:t>
      </w:r>
      <w:proofErr w:type="spellEnd"/>
      <w:r w:rsidR="00906C52" w:rsidRPr="00741F66">
        <w:rPr>
          <w:rFonts w:ascii="Arial" w:hAnsi="Arial" w:cs="Arial"/>
          <w:sz w:val="20"/>
          <w:szCs w:val="20"/>
          <w:lang w:eastAsia="en-US"/>
        </w:rPr>
        <w:t xml:space="preserve"> the title of Archbishop ad </w:t>
      </w:r>
      <w:proofErr w:type="spellStart"/>
      <w:r w:rsidR="00906C52" w:rsidRPr="00741F66">
        <w:rPr>
          <w:rFonts w:ascii="Arial" w:hAnsi="Arial" w:cs="Arial"/>
          <w:sz w:val="20"/>
          <w:szCs w:val="20"/>
          <w:lang w:eastAsia="en-US"/>
        </w:rPr>
        <w:t>personam</w:t>
      </w:r>
      <w:proofErr w:type="spellEnd"/>
      <w:r w:rsidR="00906C52" w:rsidRPr="00741F66">
        <w:rPr>
          <w:rFonts w:ascii="Arial" w:hAnsi="Arial" w:cs="Arial"/>
          <w:sz w:val="20"/>
          <w:szCs w:val="20"/>
          <w:lang w:eastAsia="en-US"/>
        </w:rPr>
        <w:t>, a higher-hierarchy position within the Catholic Church.</w:t>
      </w:r>
    </w:p>
    <w:p w14:paraId="41EB0475" w14:textId="77777777" w:rsidR="00906C52" w:rsidRPr="00741F66" w:rsidRDefault="00906C52" w:rsidP="00741F66">
      <w:pPr>
        <w:jc w:val="both"/>
        <w:rPr>
          <w:rFonts w:ascii="Arial" w:hAnsi="Arial" w:cs="Arial"/>
          <w:sz w:val="20"/>
          <w:szCs w:val="20"/>
          <w:lang w:eastAsia="en-US"/>
        </w:rPr>
      </w:pPr>
    </w:p>
    <w:p w14:paraId="5E027EBE" w14:textId="037F9ADD" w:rsidR="00906C52" w:rsidRPr="00741F66" w:rsidRDefault="00906C52" w:rsidP="00741F66">
      <w:pPr>
        <w:jc w:val="both"/>
        <w:rPr>
          <w:rFonts w:ascii="Arial" w:hAnsi="Arial" w:cs="Arial"/>
          <w:sz w:val="20"/>
          <w:szCs w:val="20"/>
          <w:lang w:eastAsia="en-US"/>
        </w:rPr>
      </w:pPr>
      <w:r w:rsidRPr="00741F66">
        <w:rPr>
          <w:rFonts w:ascii="Arial" w:hAnsi="Arial" w:cs="Arial"/>
          <w:sz w:val="20"/>
          <w:szCs w:val="20"/>
          <w:lang w:eastAsia="en-US"/>
        </w:rPr>
        <w:t>As Bishop of Pemba, Do</w:t>
      </w:r>
      <w:r w:rsidR="00986B07" w:rsidRPr="00741F66">
        <w:rPr>
          <w:rFonts w:ascii="Arial" w:hAnsi="Arial" w:cs="Arial"/>
          <w:sz w:val="20"/>
          <w:szCs w:val="20"/>
          <w:lang w:eastAsia="en-US"/>
        </w:rPr>
        <w:t>n</w:t>
      </w:r>
      <w:r w:rsidRPr="00741F66">
        <w:rPr>
          <w:rFonts w:ascii="Arial" w:hAnsi="Arial" w:cs="Arial"/>
          <w:sz w:val="20"/>
          <w:szCs w:val="20"/>
          <w:lang w:eastAsia="en-US"/>
        </w:rPr>
        <w:t xml:space="preserve"> Luiz Fernando </w:t>
      </w:r>
      <w:proofErr w:type="spellStart"/>
      <w:r w:rsidRPr="00741F66">
        <w:rPr>
          <w:rFonts w:ascii="Arial" w:hAnsi="Arial" w:cs="Arial"/>
          <w:sz w:val="20"/>
          <w:szCs w:val="20"/>
          <w:lang w:eastAsia="en-US"/>
        </w:rPr>
        <w:t>Lisboa</w:t>
      </w:r>
      <w:proofErr w:type="spellEnd"/>
      <w:r w:rsidRPr="00741F66">
        <w:rPr>
          <w:rFonts w:ascii="Arial" w:hAnsi="Arial" w:cs="Arial"/>
          <w:sz w:val="20"/>
          <w:szCs w:val="20"/>
          <w:lang w:eastAsia="en-US"/>
        </w:rPr>
        <w:t xml:space="preserve"> was among the few voices in Mozambique speaking up about the deplorable humanitarian and human rights conditions in Cabo Delgado, where there is an ongoing armed conflict since 2017. Because of his work in Cabo Delgado, Bishop </w:t>
      </w:r>
      <w:proofErr w:type="spellStart"/>
      <w:r w:rsidRPr="00741F66">
        <w:rPr>
          <w:rFonts w:ascii="Arial" w:hAnsi="Arial" w:cs="Arial"/>
          <w:sz w:val="20"/>
          <w:szCs w:val="20"/>
          <w:lang w:eastAsia="en-US"/>
        </w:rPr>
        <w:t>Lisboa</w:t>
      </w:r>
      <w:proofErr w:type="spellEnd"/>
      <w:r w:rsidRPr="00741F66">
        <w:rPr>
          <w:rFonts w:ascii="Arial" w:hAnsi="Arial" w:cs="Arial"/>
          <w:sz w:val="20"/>
          <w:szCs w:val="20"/>
          <w:lang w:eastAsia="en-US"/>
        </w:rPr>
        <w:t xml:space="preserve"> became the target of a smear campaign by government affiliates to undermine and delegitimize his human rights work at the frontlines of the war.</w:t>
      </w:r>
    </w:p>
    <w:p w14:paraId="20C53736" w14:textId="77777777" w:rsidR="00906C52" w:rsidRPr="00741F66" w:rsidRDefault="00906C52" w:rsidP="00741F66">
      <w:pPr>
        <w:jc w:val="both"/>
        <w:rPr>
          <w:rFonts w:ascii="Arial" w:hAnsi="Arial" w:cs="Arial"/>
          <w:sz w:val="20"/>
          <w:szCs w:val="20"/>
          <w:lang w:eastAsia="en-US"/>
        </w:rPr>
      </w:pPr>
    </w:p>
    <w:p w14:paraId="0F3B34B7" w14:textId="266ACFBE" w:rsidR="00906C52" w:rsidRPr="00741F66" w:rsidRDefault="00906C52" w:rsidP="00741F66">
      <w:pPr>
        <w:jc w:val="both"/>
        <w:rPr>
          <w:rFonts w:ascii="Arial" w:hAnsi="Arial" w:cs="Arial"/>
          <w:sz w:val="20"/>
          <w:szCs w:val="20"/>
          <w:lang w:eastAsia="en-US"/>
        </w:rPr>
      </w:pPr>
      <w:r w:rsidRPr="00741F66">
        <w:rPr>
          <w:rFonts w:ascii="Arial" w:hAnsi="Arial" w:cs="Arial"/>
          <w:sz w:val="20"/>
          <w:szCs w:val="20"/>
          <w:lang w:eastAsia="en-US"/>
        </w:rPr>
        <w:t xml:space="preserve">A few days after the release of our Urgent Action on 26 August 2020, calling on the Mozambican government to end the intimidatory campaign against Bishop </w:t>
      </w:r>
      <w:proofErr w:type="spellStart"/>
      <w:r w:rsidRPr="00741F66">
        <w:rPr>
          <w:rFonts w:ascii="Arial" w:hAnsi="Arial" w:cs="Arial"/>
          <w:sz w:val="20"/>
          <w:szCs w:val="20"/>
          <w:lang w:eastAsia="en-US"/>
        </w:rPr>
        <w:t>Lisboa</w:t>
      </w:r>
      <w:proofErr w:type="spellEnd"/>
      <w:r w:rsidRPr="00741F66">
        <w:rPr>
          <w:rFonts w:ascii="Arial" w:hAnsi="Arial" w:cs="Arial"/>
          <w:sz w:val="20"/>
          <w:szCs w:val="20"/>
          <w:lang w:eastAsia="en-US"/>
        </w:rPr>
        <w:t xml:space="preserve"> and to ensure him a safe and enabling environment, </w:t>
      </w:r>
      <w:r w:rsidR="00CB513F" w:rsidRPr="00741F66">
        <w:rPr>
          <w:rFonts w:ascii="Arial" w:hAnsi="Arial" w:cs="Arial"/>
          <w:sz w:val="20"/>
          <w:szCs w:val="20"/>
          <w:lang w:eastAsia="en-US"/>
        </w:rPr>
        <w:t>P</w:t>
      </w:r>
      <w:r w:rsidRPr="00741F66">
        <w:rPr>
          <w:rFonts w:ascii="Arial" w:hAnsi="Arial" w:cs="Arial"/>
          <w:sz w:val="20"/>
          <w:szCs w:val="20"/>
          <w:lang w:eastAsia="en-US"/>
        </w:rPr>
        <w:t xml:space="preserve">resident </w:t>
      </w:r>
      <w:proofErr w:type="spellStart"/>
      <w:r w:rsidR="00A34B97" w:rsidRPr="00741F66">
        <w:rPr>
          <w:rFonts w:ascii="Arial" w:hAnsi="Arial" w:cs="Arial"/>
          <w:sz w:val="20"/>
          <w:szCs w:val="20"/>
          <w:lang w:eastAsia="en-US"/>
        </w:rPr>
        <w:t>Nyusi</w:t>
      </w:r>
      <w:proofErr w:type="spellEnd"/>
      <w:r w:rsidRPr="00741F66">
        <w:rPr>
          <w:rFonts w:ascii="Arial" w:hAnsi="Arial" w:cs="Arial"/>
          <w:sz w:val="20"/>
          <w:szCs w:val="20"/>
          <w:lang w:eastAsia="en-US"/>
        </w:rPr>
        <w:t xml:space="preserve"> visited Bishop </w:t>
      </w:r>
      <w:proofErr w:type="spellStart"/>
      <w:r w:rsidRPr="00741F66">
        <w:rPr>
          <w:rFonts w:ascii="Arial" w:hAnsi="Arial" w:cs="Arial"/>
          <w:sz w:val="20"/>
          <w:szCs w:val="20"/>
          <w:lang w:eastAsia="en-US"/>
        </w:rPr>
        <w:t>Lisboa</w:t>
      </w:r>
      <w:proofErr w:type="spellEnd"/>
      <w:r w:rsidRPr="00741F66">
        <w:rPr>
          <w:rFonts w:ascii="Arial" w:hAnsi="Arial" w:cs="Arial"/>
          <w:sz w:val="20"/>
          <w:szCs w:val="20"/>
          <w:lang w:eastAsia="en-US"/>
        </w:rPr>
        <w:t xml:space="preserve"> and expressed support for his work. This visit was a gesture to the government affiliates, and it helped to </w:t>
      </w:r>
      <w:r w:rsidR="0047090D" w:rsidRPr="00741F66">
        <w:rPr>
          <w:rFonts w:ascii="Arial" w:hAnsi="Arial" w:cs="Arial"/>
          <w:sz w:val="20"/>
          <w:szCs w:val="20"/>
          <w:lang w:eastAsia="en-US"/>
        </w:rPr>
        <w:t>quell</w:t>
      </w:r>
      <w:r w:rsidRPr="00741F66">
        <w:rPr>
          <w:rFonts w:ascii="Arial" w:hAnsi="Arial" w:cs="Arial"/>
          <w:sz w:val="20"/>
          <w:szCs w:val="20"/>
          <w:lang w:eastAsia="en-US"/>
        </w:rPr>
        <w:t xml:space="preserve"> the </w:t>
      </w:r>
      <w:r w:rsidR="00876937" w:rsidRPr="00741F66">
        <w:rPr>
          <w:rFonts w:ascii="Arial" w:hAnsi="Arial" w:cs="Arial"/>
          <w:sz w:val="20"/>
          <w:szCs w:val="20"/>
          <w:lang w:eastAsia="en-US"/>
        </w:rPr>
        <w:t xml:space="preserve">smear and intimidation </w:t>
      </w:r>
      <w:r w:rsidR="00500B80" w:rsidRPr="00741F66">
        <w:rPr>
          <w:rFonts w:ascii="Arial" w:hAnsi="Arial" w:cs="Arial"/>
          <w:sz w:val="20"/>
          <w:szCs w:val="20"/>
          <w:lang w:eastAsia="en-US"/>
        </w:rPr>
        <w:t xml:space="preserve">campaign </w:t>
      </w:r>
      <w:r w:rsidRPr="00741F66">
        <w:rPr>
          <w:rFonts w:ascii="Arial" w:hAnsi="Arial" w:cs="Arial"/>
          <w:sz w:val="20"/>
          <w:szCs w:val="20"/>
          <w:lang w:eastAsia="en-US"/>
        </w:rPr>
        <w:t xml:space="preserve">against the Bishop. In the context of increasing repression of freedom of expression and press freedom in Mozambique, Bishop </w:t>
      </w:r>
      <w:proofErr w:type="spellStart"/>
      <w:r w:rsidRPr="00741F66">
        <w:rPr>
          <w:rFonts w:ascii="Arial" w:hAnsi="Arial" w:cs="Arial"/>
          <w:sz w:val="20"/>
          <w:szCs w:val="20"/>
          <w:lang w:eastAsia="en-US"/>
        </w:rPr>
        <w:t>Lisboa's</w:t>
      </w:r>
      <w:proofErr w:type="spellEnd"/>
      <w:r w:rsidRPr="00741F66">
        <w:rPr>
          <w:rFonts w:ascii="Arial" w:hAnsi="Arial" w:cs="Arial"/>
          <w:sz w:val="20"/>
          <w:szCs w:val="20"/>
          <w:lang w:eastAsia="en-US"/>
        </w:rPr>
        <w:t xml:space="preserve"> transference to Brazil might represent an additional measure by the</w:t>
      </w:r>
      <w:r w:rsidR="005B5115" w:rsidRPr="00741F66">
        <w:rPr>
          <w:rFonts w:ascii="Arial" w:hAnsi="Arial" w:cs="Arial"/>
          <w:sz w:val="20"/>
          <w:szCs w:val="20"/>
          <w:lang w:eastAsia="en-US"/>
        </w:rPr>
        <w:t xml:space="preserve"> </w:t>
      </w:r>
      <w:r w:rsidRPr="00741F66">
        <w:rPr>
          <w:rFonts w:ascii="Arial" w:hAnsi="Arial" w:cs="Arial"/>
          <w:sz w:val="20"/>
          <w:szCs w:val="20"/>
          <w:lang w:eastAsia="en-US"/>
        </w:rPr>
        <w:t>Vatican to ensure his safety.</w:t>
      </w:r>
    </w:p>
    <w:p w14:paraId="6D621111" w14:textId="77777777" w:rsidR="00906C52" w:rsidRPr="00741F66" w:rsidRDefault="00906C52" w:rsidP="00741F66">
      <w:pPr>
        <w:rPr>
          <w:rFonts w:ascii="Arial" w:hAnsi="Arial" w:cs="Arial"/>
          <w:sz w:val="20"/>
          <w:szCs w:val="20"/>
          <w:lang w:eastAsia="en-US"/>
        </w:rPr>
      </w:pPr>
    </w:p>
    <w:p w14:paraId="55AAD27C" w14:textId="77777777" w:rsidR="001539CA" w:rsidRPr="00741F66" w:rsidRDefault="001539CA" w:rsidP="00741F66">
      <w:pPr>
        <w:rPr>
          <w:rFonts w:ascii="Arial" w:hAnsi="Arial" w:cs="Arial"/>
          <w:szCs w:val="20"/>
          <w:lang w:eastAsia="en-US"/>
        </w:rPr>
      </w:pPr>
    </w:p>
    <w:p w14:paraId="1559B79D" w14:textId="77777777" w:rsidR="001539CA" w:rsidRPr="00741F66" w:rsidRDefault="001539CA" w:rsidP="00741F66">
      <w:pPr>
        <w:rPr>
          <w:rFonts w:ascii="Arial" w:hAnsi="Arial" w:cs="Arial"/>
          <w:szCs w:val="20"/>
          <w:lang w:eastAsia="en-US"/>
        </w:rPr>
      </w:pPr>
    </w:p>
    <w:p w14:paraId="2DE5D056" w14:textId="77777777" w:rsidR="001539CA" w:rsidRPr="00741F66" w:rsidRDefault="001539CA" w:rsidP="00741F66">
      <w:pPr>
        <w:rPr>
          <w:rFonts w:ascii="Arial" w:hAnsi="Arial" w:cs="Arial"/>
          <w:szCs w:val="20"/>
          <w:lang w:eastAsia="en-US"/>
        </w:rPr>
      </w:pPr>
    </w:p>
    <w:p w14:paraId="647645F6" w14:textId="77777777" w:rsidR="001539CA" w:rsidRPr="00741F66" w:rsidRDefault="001539CA" w:rsidP="00741F66">
      <w:pPr>
        <w:rPr>
          <w:rFonts w:ascii="Arial" w:hAnsi="Arial" w:cs="Arial"/>
          <w:szCs w:val="20"/>
          <w:lang w:eastAsia="en-US"/>
        </w:rPr>
      </w:pPr>
    </w:p>
    <w:p w14:paraId="2866DC97" w14:textId="77777777" w:rsidR="001539CA" w:rsidRPr="00741F66" w:rsidRDefault="001539CA" w:rsidP="00741F66">
      <w:pPr>
        <w:rPr>
          <w:rFonts w:ascii="Arial" w:hAnsi="Arial" w:cs="Arial"/>
          <w:szCs w:val="20"/>
          <w:lang w:eastAsia="en-US"/>
        </w:rPr>
      </w:pPr>
    </w:p>
    <w:p w14:paraId="0D2947C1" w14:textId="77777777" w:rsidR="001539CA" w:rsidRPr="00741F66" w:rsidRDefault="001539CA" w:rsidP="00741F66">
      <w:pPr>
        <w:rPr>
          <w:rFonts w:ascii="Arial" w:hAnsi="Arial" w:cs="Arial"/>
          <w:szCs w:val="20"/>
          <w:lang w:eastAsia="en-US"/>
        </w:rPr>
      </w:pPr>
    </w:p>
    <w:p w14:paraId="1E5EA73D" w14:textId="5FD1D29F" w:rsidR="001539CA" w:rsidRPr="00741F66" w:rsidRDefault="001539CA" w:rsidP="00741F66">
      <w:pPr>
        <w:rPr>
          <w:rFonts w:ascii="Arial" w:hAnsi="Arial" w:cs="Arial"/>
          <w:b/>
          <w:sz w:val="20"/>
          <w:szCs w:val="20"/>
        </w:rPr>
      </w:pPr>
      <w:r w:rsidRPr="00741F66">
        <w:rPr>
          <w:rFonts w:ascii="Arial" w:hAnsi="Arial" w:cs="Arial"/>
          <w:b/>
          <w:sz w:val="20"/>
          <w:szCs w:val="20"/>
        </w:rPr>
        <w:t xml:space="preserve">NAME AND PRONOUN: </w:t>
      </w:r>
      <w:r w:rsidR="00197C27" w:rsidRPr="00741F66">
        <w:rPr>
          <w:rFonts w:ascii="Arial" w:hAnsi="Arial" w:cs="Arial"/>
          <w:b/>
          <w:sz w:val="20"/>
          <w:szCs w:val="20"/>
        </w:rPr>
        <w:t xml:space="preserve">Bishop </w:t>
      </w:r>
      <w:r w:rsidR="0074755B" w:rsidRPr="00741F66">
        <w:rPr>
          <w:rFonts w:ascii="Arial" w:hAnsi="Arial" w:cs="Arial"/>
          <w:b/>
          <w:sz w:val="20"/>
          <w:szCs w:val="20"/>
        </w:rPr>
        <w:t>Do</w:t>
      </w:r>
      <w:r w:rsidR="00986B07" w:rsidRPr="00741F66">
        <w:rPr>
          <w:rFonts w:ascii="Arial" w:hAnsi="Arial" w:cs="Arial"/>
          <w:b/>
          <w:sz w:val="20"/>
          <w:szCs w:val="20"/>
        </w:rPr>
        <w:t>n</w:t>
      </w:r>
      <w:r w:rsidR="0074755B" w:rsidRPr="00741F66">
        <w:rPr>
          <w:rFonts w:ascii="Arial" w:hAnsi="Arial" w:cs="Arial"/>
          <w:b/>
          <w:sz w:val="20"/>
          <w:szCs w:val="20"/>
        </w:rPr>
        <w:t xml:space="preserve"> Luiz Fernando </w:t>
      </w:r>
      <w:proofErr w:type="spellStart"/>
      <w:r w:rsidR="0074755B" w:rsidRPr="00741F66">
        <w:rPr>
          <w:rFonts w:ascii="Arial" w:hAnsi="Arial" w:cs="Arial"/>
          <w:b/>
          <w:sz w:val="20"/>
          <w:szCs w:val="20"/>
        </w:rPr>
        <w:t>Lisboa</w:t>
      </w:r>
      <w:proofErr w:type="spellEnd"/>
      <w:r w:rsidR="0074755B" w:rsidRPr="00741F66">
        <w:rPr>
          <w:rFonts w:ascii="Arial" w:hAnsi="Arial" w:cs="Arial"/>
          <w:b/>
          <w:sz w:val="20"/>
          <w:szCs w:val="20"/>
        </w:rPr>
        <w:t xml:space="preserve"> (he/his)</w:t>
      </w:r>
    </w:p>
    <w:p w14:paraId="30428C3A" w14:textId="77777777" w:rsidR="001539CA" w:rsidRPr="00741F66" w:rsidRDefault="001539CA" w:rsidP="00741F66">
      <w:pPr>
        <w:rPr>
          <w:rFonts w:ascii="Arial" w:hAnsi="Arial" w:cs="Arial"/>
          <w:b/>
          <w:sz w:val="20"/>
          <w:szCs w:val="20"/>
        </w:rPr>
      </w:pPr>
    </w:p>
    <w:p w14:paraId="040A6856" w14:textId="23D80707" w:rsidR="00696A6A" w:rsidRPr="00741F66" w:rsidRDefault="00696A6A" w:rsidP="00741F66">
      <w:pPr>
        <w:rPr>
          <w:rFonts w:ascii="Arial" w:hAnsi="Arial" w:cs="Arial"/>
          <w:b/>
          <w:sz w:val="20"/>
          <w:szCs w:val="20"/>
        </w:rPr>
      </w:pPr>
      <w:r w:rsidRPr="00741F66">
        <w:rPr>
          <w:rFonts w:ascii="Arial" w:hAnsi="Arial" w:cs="Arial"/>
          <w:b/>
          <w:sz w:val="20"/>
          <w:szCs w:val="20"/>
        </w:rPr>
        <w:t xml:space="preserve">THIS IS THE </w:t>
      </w:r>
      <w:r w:rsidR="0074755B" w:rsidRPr="00741F66">
        <w:rPr>
          <w:rFonts w:ascii="Arial" w:hAnsi="Arial" w:cs="Arial"/>
          <w:b/>
          <w:sz w:val="20"/>
          <w:szCs w:val="20"/>
        </w:rPr>
        <w:t>SECOND</w:t>
      </w:r>
      <w:r w:rsidRPr="00741F66">
        <w:rPr>
          <w:rFonts w:ascii="Arial" w:hAnsi="Arial" w:cs="Arial"/>
          <w:b/>
          <w:sz w:val="20"/>
          <w:szCs w:val="20"/>
        </w:rPr>
        <w:t xml:space="preserve"> AND FINAL OUTPUT FOR UA </w:t>
      </w:r>
      <w:r w:rsidR="0040194E" w:rsidRPr="00741F66">
        <w:rPr>
          <w:rFonts w:ascii="Arial" w:hAnsi="Arial" w:cs="Arial"/>
          <w:b/>
          <w:sz w:val="20"/>
          <w:szCs w:val="20"/>
        </w:rPr>
        <w:t>132/20</w:t>
      </w:r>
    </w:p>
    <w:p w14:paraId="1E5167DD" w14:textId="77777777" w:rsidR="00696A6A" w:rsidRPr="00741F66" w:rsidRDefault="00696A6A" w:rsidP="00741F66">
      <w:pPr>
        <w:rPr>
          <w:rFonts w:ascii="Arial" w:hAnsi="Arial" w:cs="Arial"/>
          <w:b/>
          <w:sz w:val="20"/>
          <w:szCs w:val="20"/>
        </w:rPr>
      </w:pPr>
    </w:p>
    <w:p w14:paraId="43CA0DEE" w14:textId="5BD5313E" w:rsidR="0026766F" w:rsidRPr="00741F66" w:rsidRDefault="001539CA" w:rsidP="00741F66">
      <w:pPr>
        <w:rPr>
          <w:rFonts w:ascii="Arial" w:hAnsi="Arial" w:cs="Arial"/>
          <w:sz w:val="20"/>
          <w:szCs w:val="20"/>
        </w:rPr>
      </w:pPr>
      <w:r w:rsidRPr="00741F66">
        <w:rPr>
          <w:rFonts w:ascii="Arial" w:hAnsi="Arial" w:cs="Arial"/>
          <w:b/>
          <w:sz w:val="20"/>
          <w:szCs w:val="20"/>
        </w:rPr>
        <w:t xml:space="preserve">LINK TO PREVIOUS UA: </w:t>
      </w:r>
      <w:hyperlink r:id="rId8" w:history="1">
        <w:r w:rsidR="0074755B" w:rsidRPr="00741F66">
          <w:rPr>
            <w:rStyle w:val="Hyperlink"/>
            <w:rFonts w:ascii="Arial" w:hAnsi="Arial" w:cs="Arial"/>
            <w:sz w:val="20"/>
            <w:szCs w:val="20"/>
          </w:rPr>
          <w:t>https://www.amnesty.org/en/documents/afr41/2914/2020/en/</w:t>
        </w:r>
      </w:hyperlink>
      <w:r w:rsidR="0074755B" w:rsidRPr="00741F66">
        <w:rPr>
          <w:rFonts w:ascii="Arial" w:hAnsi="Arial" w:cs="Arial"/>
          <w:sz w:val="20"/>
          <w:szCs w:val="20"/>
        </w:rPr>
        <w:t xml:space="preserve"> </w:t>
      </w:r>
    </w:p>
    <w:sectPr w:rsidR="0026766F" w:rsidRPr="00741F66" w:rsidSect="00741F66">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42232" w14:textId="77777777" w:rsidR="00F00DB3" w:rsidRDefault="00F00DB3">
      <w:r>
        <w:separator/>
      </w:r>
    </w:p>
  </w:endnote>
  <w:endnote w:type="continuationSeparator" w:id="0">
    <w:p w14:paraId="4E3C207C" w14:textId="77777777" w:rsidR="00F00DB3" w:rsidRDefault="00F0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C63B"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5AA9" w14:textId="77777777" w:rsidR="00741F66" w:rsidRPr="004D1533" w:rsidRDefault="00741F66" w:rsidP="00741F66">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EF6DA37" w14:textId="77777777" w:rsidR="00741F66" w:rsidRPr="004D1533" w:rsidRDefault="00741F66" w:rsidP="00741F66">
    <w:pPr>
      <w:jc w:val="center"/>
      <w:rPr>
        <w:rFonts w:ascii="Arial" w:hAnsi="Arial" w:cs="Arial"/>
        <w:sz w:val="16"/>
        <w:szCs w:val="16"/>
      </w:rPr>
    </w:pPr>
    <w:r w:rsidRPr="004D1533">
      <w:rPr>
        <w:rFonts w:ascii="Arial" w:hAnsi="Arial" w:cs="Arial"/>
        <w:sz w:val="16"/>
        <w:szCs w:val="16"/>
      </w:rPr>
      <w:t>T (212) 807- 8400 | uan@aiusa.org | www.amnestyusa.org/uan</w:t>
    </w:r>
  </w:p>
  <w:p w14:paraId="2E5E441C" w14:textId="44671A2F"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3710C" w14:textId="77777777" w:rsidR="00F00DB3" w:rsidRDefault="00F00DB3">
      <w:r>
        <w:separator/>
      </w:r>
    </w:p>
  </w:footnote>
  <w:footnote w:type="continuationSeparator" w:id="0">
    <w:p w14:paraId="04AA73E4" w14:textId="77777777" w:rsidR="00F00DB3" w:rsidRDefault="00F0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70EA" w14:textId="77777777" w:rsidR="001539CA" w:rsidRDefault="001539CA" w:rsidP="001539CA">
    <w:pPr>
      <w:tabs>
        <w:tab w:val="right" w:pos="10203"/>
      </w:tabs>
      <w:rPr>
        <w:sz w:val="16"/>
        <w:szCs w:val="16"/>
      </w:rPr>
    </w:pPr>
  </w:p>
  <w:p w14:paraId="28869694" w14:textId="77777777" w:rsidR="001539CA" w:rsidRDefault="001539CA" w:rsidP="001539CA">
    <w:pPr>
      <w:tabs>
        <w:tab w:val="right" w:pos="10203"/>
      </w:tabs>
      <w:rPr>
        <w:sz w:val="16"/>
        <w:szCs w:val="16"/>
      </w:rPr>
    </w:pPr>
  </w:p>
  <w:p w14:paraId="4E4B6FE0" w14:textId="77777777" w:rsidR="001539CA" w:rsidRDefault="001539CA" w:rsidP="001539CA">
    <w:pPr>
      <w:tabs>
        <w:tab w:val="right" w:pos="10203"/>
      </w:tabs>
      <w:rPr>
        <w:sz w:val="16"/>
        <w:szCs w:val="16"/>
      </w:rPr>
    </w:pPr>
  </w:p>
  <w:p w14:paraId="3F0FC27C" w14:textId="4C3075E2"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sidR="0040194E">
      <w:rPr>
        <w:rFonts w:ascii="Amnesty Trade Gothic" w:hAnsi="Amnesty Trade Gothic"/>
        <w:sz w:val="16"/>
        <w:szCs w:val="16"/>
      </w:rPr>
      <w:t xml:space="preserve"> 132/20</w:t>
    </w:r>
    <w:r w:rsidRPr="001539CA">
      <w:rPr>
        <w:rFonts w:ascii="Amnesty Trade Gothic" w:hAnsi="Amnesty Trade Gothic"/>
        <w:sz w:val="16"/>
        <w:szCs w:val="16"/>
      </w:rPr>
      <w:t xml:space="preserve"> Index: </w:t>
    </w:r>
    <w:r w:rsidR="00CB467B" w:rsidRPr="00CB467B">
      <w:rPr>
        <w:rFonts w:ascii="Amnesty Trade Gothic" w:hAnsi="Amnesty Trade Gothic"/>
        <w:sz w:val="16"/>
        <w:szCs w:val="16"/>
      </w:rPr>
      <w:t>AFR 41/3751/2021</w:t>
    </w:r>
    <w:r w:rsidRPr="001539CA">
      <w:rPr>
        <w:rFonts w:ascii="Amnesty Trade Gothic" w:hAnsi="Amnesty Trade Gothic"/>
        <w:sz w:val="16"/>
        <w:szCs w:val="16"/>
      </w:rPr>
      <w:t xml:space="preserve"> </w:t>
    </w:r>
    <w:r w:rsidR="00F6557F">
      <w:rPr>
        <w:rFonts w:ascii="Amnesty Trade Gothic" w:hAnsi="Amnesty Trade Gothic"/>
        <w:sz w:val="16"/>
        <w:szCs w:val="16"/>
      </w:rPr>
      <w:t>Mozambique</w:t>
    </w:r>
    <w:r w:rsidRPr="001539CA">
      <w:rPr>
        <w:rFonts w:ascii="Amnesty Trade Gothic" w:hAnsi="Amnesty Trade Gothic"/>
        <w:sz w:val="16"/>
        <w:szCs w:val="16"/>
      </w:rPr>
      <w:tab/>
      <w:t xml:space="preserve">Date: </w:t>
    </w:r>
    <w:r w:rsidR="007F4565">
      <w:rPr>
        <w:rFonts w:ascii="Amnesty Trade Gothic" w:hAnsi="Amnesty Trade Gothic"/>
        <w:sz w:val="16"/>
        <w:szCs w:val="16"/>
      </w:rPr>
      <w:t>8 March 202</w:t>
    </w:r>
    <w:r w:rsidR="00F6557F">
      <w:rPr>
        <w:rFonts w:ascii="Amnesty Trade Gothic" w:hAnsi="Amnesty Trade Gothic"/>
        <w:sz w:val="16"/>
        <w:szCs w:val="16"/>
      </w:rPr>
      <w:t>1</w:t>
    </w:r>
  </w:p>
  <w:p w14:paraId="5AA4EE48"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5797" w14:textId="77777777" w:rsidR="00582A06" w:rsidRDefault="00582A06"/>
  <w:p w14:paraId="2D1B147F" w14:textId="77777777" w:rsidR="00582A06" w:rsidRDefault="00582A06"/>
  <w:p w14:paraId="3E2C6C8F" w14:textId="77777777" w:rsidR="00633B5D" w:rsidRPr="001539CA" w:rsidRDefault="00633B5D" w:rsidP="00633B5D">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w:t>
    </w:r>
    <w:r>
      <w:rPr>
        <w:rFonts w:ascii="Amnesty Trade Gothic" w:hAnsi="Amnesty Trade Gothic"/>
        <w:sz w:val="16"/>
        <w:szCs w:val="16"/>
      </w:rPr>
      <w:t xml:space="preserve"> 132/20</w:t>
    </w:r>
    <w:r w:rsidRPr="001539CA">
      <w:rPr>
        <w:rFonts w:ascii="Amnesty Trade Gothic" w:hAnsi="Amnesty Trade Gothic"/>
        <w:sz w:val="16"/>
        <w:szCs w:val="16"/>
      </w:rPr>
      <w:t xml:space="preserve"> Index: </w:t>
    </w:r>
    <w:r w:rsidRPr="00CB467B">
      <w:rPr>
        <w:rFonts w:ascii="Amnesty Trade Gothic" w:hAnsi="Amnesty Trade Gothic"/>
        <w:sz w:val="16"/>
        <w:szCs w:val="16"/>
      </w:rPr>
      <w:t>AFR 41/3751/2021</w:t>
    </w:r>
    <w:r w:rsidRPr="001539CA">
      <w:rPr>
        <w:rFonts w:ascii="Amnesty Trade Gothic" w:hAnsi="Amnesty Trade Gothic"/>
        <w:sz w:val="16"/>
        <w:szCs w:val="16"/>
      </w:rPr>
      <w:t xml:space="preserve"> </w:t>
    </w:r>
    <w:r>
      <w:rPr>
        <w:rFonts w:ascii="Amnesty Trade Gothic" w:hAnsi="Amnesty Trade Gothic"/>
        <w:sz w:val="16"/>
        <w:szCs w:val="16"/>
      </w:rPr>
      <w:t>Mozambique</w:t>
    </w:r>
    <w:r w:rsidRPr="001539CA">
      <w:rPr>
        <w:rFonts w:ascii="Amnesty Trade Gothic" w:hAnsi="Amnesty Trade Gothic"/>
        <w:sz w:val="16"/>
        <w:szCs w:val="16"/>
      </w:rPr>
      <w:tab/>
      <w:t xml:space="preserve">Date: </w:t>
    </w:r>
    <w:r>
      <w:rPr>
        <w:rFonts w:ascii="Amnesty Trade Gothic" w:hAnsi="Amnesty Trade Gothic"/>
        <w:sz w:val="16"/>
        <w:szCs w:val="16"/>
      </w:rPr>
      <w:t>8 March 2021</w:t>
    </w:r>
  </w:p>
  <w:p w14:paraId="04846163"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0A"/>
    <w:rsid w:val="000106EF"/>
    <w:rsid w:val="00017914"/>
    <w:rsid w:val="00021639"/>
    <w:rsid w:val="00023EE0"/>
    <w:rsid w:val="00047F8B"/>
    <w:rsid w:val="00071E9B"/>
    <w:rsid w:val="000756B3"/>
    <w:rsid w:val="00091215"/>
    <w:rsid w:val="000A3D7B"/>
    <w:rsid w:val="000A756A"/>
    <w:rsid w:val="000B23F7"/>
    <w:rsid w:val="000C0DE5"/>
    <w:rsid w:val="000C3B43"/>
    <w:rsid w:val="000D14BC"/>
    <w:rsid w:val="000F0AF1"/>
    <w:rsid w:val="000F11B8"/>
    <w:rsid w:val="00106FE0"/>
    <w:rsid w:val="00107641"/>
    <w:rsid w:val="00114598"/>
    <w:rsid w:val="00115793"/>
    <w:rsid w:val="00140DDC"/>
    <w:rsid w:val="001411BF"/>
    <w:rsid w:val="0014435E"/>
    <w:rsid w:val="001539CA"/>
    <w:rsid w:val="001624EA"/>
    <w:rsid w:val="001671E0"/>
    <w:rsid w:val="001951FB"/>
    <w:rsid w:val="00196F3C"/>
    <w:rsid w:val="00197C27"/>
    <w:rsid w:val="001B7B2B"/>
    <w:rsid w:val="001D47DC"/>
    <w:rsid w:val="001E0993"/>
    <w:rsid w:val="001E1790"/>
    <w:rsid w:val="001F696E"/>
    <w:rsid w:val="00203A02"/>
    <w:rsid w:val="002251F4"/>
    <w:rsid w:val="0022665F"/>
    <w:rsid w:val="0024477A"/>
    <w:rsid w:val="00252DBB"/>
    <w:rsid w:val="002613E0"/>
    <w:rsid w:val="0026672D"/>
    <w:rsid w:val="0026766F"/>
    <w:rsid w:val="0027166B"/>
    <w:rsid w:val="00273A2C"/>
    <w:rsid w:val="002761E9"/>
    <w:rsid w:val="00282ADC"/>
    <w:rsid w:val="002923B7"/>
    <w:rsid w:val="002932CE"/>
    <w:rsid w:val="00293F77"/>
    <w:rsid w:val="00296158"/>
    <w:rsid w:val="00297D91"/>
    <w:rsid w:val="002A3BFE"/>
    <w:rsid w:val="002A3DB8"/>
    <w:rsid w:val="002A55D7"/>
    <w:rsid w:val="002F4628"/>
    <w:rsid w:val="00307596"/>
    <w:rsid w:val="00310926"/>
    <w:rsid w:val="00312E5A"/>
    <w:rsid w:val="00315728"/>
    <w:rsid w:val="00317BFB"/>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0194E"/>
    <w:rsid w:val="00415A74"/>
    <w:rsid w:val="00450C13"/>
    <w:rsid w:val="00467473"/>
    <w:rsid w:val="0047090D"/>
    <w:rsid w:val="00472BD9"/>
    <w:rsid w:val="00475586"/>
    <w:rsid w:val="0047739A"/>
    <w:rsid w:val="00483E30"/>
    <w:rsid w:val="00490D3B"/>
    <w:rsid w:val="004932C8"/>
    <w:rsid w:val="004A1FE9"/>
    <w:rsid w:val="004B6A64"/>
    <w:rsid w:val="004D19C7"/>
    <w:rsid w:val="004D7B4A"/>
    <w:rsid w:val="004E4100"/>
    <w:rsid w:val="004E6A6E"/>
    <w:rsid w:val="00500B80"/>
    <w:rsid w:val="005040F2"/>
    <w:rsid w:val="00504DB4"/>
    <w:rsid w:val="005078F0"/>
    <w:rsid w:val="005149A9"/>
    <w:rsid w:val="00515013"/>
    <w:rsid w:val="005356E4"/>
    <w:rsid w:val="0053584A"/>
    <w:rsid w:val="0054186C"/>
    <w:rsid w:val="005534BC"/>
    <w:rsid w:val="00557A54"/>
    <w:rsid w:val="00567C8E"/>
    <w:rsid w:val="00582A06"/>
    <w:rsid w:val="00594A50"/>
    <w:rsid w:val="005A0B48"/>
    <w:rsid w:val="005A0B85"/>
    <w:rsid w:val="005A5378"/>
    <w:rsid w:val="005B5115"/>
    <w:rsid w:val="005C26AE"/>
    <w:rsid w:val="005C2CBA"/>
    <w:rsid w:val="005C41FB"/>
    <w:rsid w:val="005C5320"/>
    <w:rsid w:val="005D159E"/>
    <w:rsid w:val="005E11CC"/>
    <w:rsid w:val="005E3947"/>
    <w:rsid w:val="005E42BC"/>
    <w:rsid w:val="005F0D06"/>
    <w:rsid w:val="005F29C5"/>
    <w:rsid w:val="006000C4"/>
    <w:rsid w:val="00605B4E"/>
    <w:rsid w:val="00606C38"/>
    <w:rsid w:val="006114B4"/>
    <w:rsid w:val="00612CD0"/>
    <w:rsid w:val="00633B5D"/>
    <w:rsid w:val="0065199E"/>
    <w:rsid w:val="006814D6"/>
    <w:rsid w:val="00681FB0"/>
    <w:rsid w:val="006820E8"/>
    <w:rsid w:val="00685C2C"/>
    <w:rsid w:val="006966F6"/>
    <w:rsid w:val="00696A6A"/>
    <w:rsid w:val="00697303"/>
    <w:rsid w:val="006B1410"/>
    <w:rsid w:val="006B2B7D"/>
    <w:rsid w:val="006B4DBD"/>
    <w:rsid w:val="006C2190"/>
    <w:rsid w:val="006C3DE2"/>
    <w:rsid w:val="006C522F"/>
    <w:rsid w:val="00712F1E"/>
    <w:rsid w:val="00715B63"/>
    <w:rsid w:val="007179E8"/>
    <w:rsid w:val="00736B40"/>
    <w:rsid w:val="007416FE"/>
    <w:rsid w:val="00741F66"/>
    <w:rsid w:val="00743422"/>
    <w:rsid w:val="0074755B"/>
    <w:rsid w:val="007479B8"/>
    <w:rsid w:val="007605FF"/>
    <w:rsid w:val="007620A6"/>
    <w:rsid w:val="0077354F"/>
    <w:rsid w:val="007805B0"/>
    <w:rsid w:val="00785D1C"/>
    <w:rsid w:val="00795D45"/>
    <w:rsid w:val="007A1959"/>
    <w:rsid w:val="007A4A55"/>
    <w:rsid w:val="007A5DA8"/>
    <w:rsid w:val="007B0282"/>
    <w:rsid w:val="007B5D58"/>
    <w:rsid w:val="007B760A"/>
    <w:rsid w:val="007D3F7E"/>
    <w:rsid w:val="007E0CAD"/>
    <w:rsid w:val="007E3250"/>
    <w:rsid w:val="007E57A7"/>
    <w:rsid w:val="007F1204"/>
    <w:rsid w:val="007F4565"/>
    <w:rsid w:val="0080271C"/>
    <w:rsid w:val="0081100F"/>
    <w:rsid w:val="00812DD1"/>
    <w:rsid w:val="00815508"/>
    <w:rsid w:val="008224D0"/>
    <w:rsid w:val="008241AB"/>
    <w:rsid w:val="0086100E"/>
    <w:rsid w:val="0086363D"/>
    <w:rsid w:val="008709B5"/>
    <w:rsid w:val="00875E19"/>
    <w:rsid w:val="00876937"/>
    <w:rsid w:val="00887973"/>
    <w:rsid w:val="008C6392"/>
    <w:rsid w:val="008D1158"/>
    <w:rsid w:val="008E1B3C"/>
    <w:rsid w:val="008E48B0"/>
    <w:rsid w:val="008F0446"/>
    <w:rsid w:val="008F0D42"/>
    <w:rsid w:val="008F0D7B"/>
    <w:rsid w:val="008F64FC"/>
    <w:rsid w:val="00906C52"/>
    <w:rsid w:val="009144AA"/>
    <w:rsid w:val="009160F6"/>
    <w:rsid w:val="00916573"/>
    <w:rsid w:val="00935B93"/>
    <w:rsid w:val="00946781"/>
    <w:rsid w:val="00950C7F"/>
    <w:rsid w:val="00963CA3"/>
    <w:rsid w:val="0097246F"/>
    <w:rsid w:val="009824A6"/>
    <w:rsid w:val="00985339"/>
    <w:rsid w:val="00986B07"/>
    <w:rsid w:val="00987C31"/>
    <w:rsid w:val="009904C9"/>
    <w:rsid w:val="00996A94"/>
    <w:rsid w:val="009971C5"/>
    <w:rsid w:val="009B731A"/>
    <w:rsid w:val="009C0BC3"/>
    <w:rsid w:val="009C705F"/>
    <w:rsid w:val="009D5F0B"/>
    <w:rsid w:val="009E0910"/>
    <w:rsid w:val="009E2CC1"/>
    <w:rsid w:val="009E4C46"/>
    <w:rsid w:val="009F03D7"/>
    <w:rsid w:val="009F4BB3"/>
    <w:rsid w:val="00A11181"/>
    <w:rsid w:val="00A31C39"/>
    <w:rsid w:val="00A34B97"/>
    <w:rsid w:val="00A34E1D"/>
    <w:rsid w:val="00A366E7"/>
    <w:rsid w:val="00A54BC1"/>
    <w:rsid w:val="00A56801"/>
    <w:rsid w:val="00A65846"/>
    <w:rsid w:val="00A7073D"/>
    <w:rsid w:val="00A76D99"/>
    <w:rsid w:val="00A90219"/>
    <w:rsid w:val="00A9353E"/>
    <w:rsid w:val="00AB00B1"/>
    <w:rsid w:val="00AB3C78"/>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307C"/>
    <w:rsid w:val="00B75929"/>
    <w:rsid w:val="00B811E7"/>
    <w:rsid w:val="00B84EF8"/>
    <w:rsid w:val="00B9147D"/>
    <w:rsid w:val="00B950B1"/>
    <w:rsid w:val="00BA31FC"/>
    <w:rsid w:val="00BA6DDD"/>
    <w:rsid w:val="00BB309F"/>
    <w:rsid w:val="00BC2A04"/>
    <w:rsid w:val="00BD443E"/>
    <w:rsid w:val="00BE2450"/>
    <w:rsid w:val="00BE4AEB"/>
    <w:rsid w:val="00BF6289"/>
    <w:rsid w:val="00C11E9F"/>
    <w:rsid w:val="00C264C5"/>
    <w:rsid w:val="00C55BEE"/>
    <w:rsid w:val="00C64997"/>
    <w:rsid w:val="00C93862"/>
    <w:rsid w:val="00CA19FC"/>
    <w:rsid w:val="00CA6E23"/>
    <w:rsid w:val="00CB467B"/>
    <w:rsid w:val="00CB47CB"/>
    <w:rsid w:val="00CB513F"/>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7DAF"/>
    <w:rsid w:val="00D835F3"/>
    <w:rsid w:val="00D85FE8"/>
    <w:rsid w:val="00D979CD"/>
    <w:rsid w:val="00DA0C5A"/>
    <w:rsid w:val="00DB3BC7"/>
    <w:rsid w:val="00DC2AC9"/>
    <w:rsid w:val="00DC5FB0"/>
    <w:rsid w:val="00DC6ACD"/>
    <w:rsid w:val="00DC6E6F"/>
    <w:rsid w:val="00DD777F"/>
    <w:rsid w:val="00DD7EB3"/>
    <w:rsid w:val="00DE2CC9"/>
    <w:rsid w:val="00DF00FA"/>
    <w:rsid w:val="00DF0B8B"/>
    <w:rsid w:val="00DF0C26"/>
    <w:rsid w:val="00E03E62"/>
    <w:rsid w:val="00E10A56"/>
    <w:rsid w:val="00E23769"/>
    <w:rsid w:val="00E2387F"/>
    <w:rsid w:val="00E32EA5"/>
    <w:rsid w:val="00E5518D"/>
    <w:rsid w:val="00E57B97"/>
    <w:rsid w:val="00E601DC"/>
    <w:rsid w:val="00E6735E"/>
    <w:rsid w:val="00E76EFA"/>
    <w:rsid w:val="00E96397"/>
    <w:rsid w:val="00E97E64"/>
    <w:rsid w:val="00EA2BBA"/>
    <w:rsid w:val="00EA7847"/>
    <w:rsid w:val="00EA7EC7"/>
    <w:rsid w:val="00EB1BE3"/>
    <w:rsid w:val="00EB1EA7"/>
    <w:rsid w:val="00EB3D70"/>
    <w:rsid w:val="00EC130D"/>
    <w:rsid w:val="00EC2C85"/>
    <w:rsid w:val="00ED61F1"/>
    <w:rsid w:val="00F00DB3"/>
    <w:rsid w:val="00F20743"/>
    <w:rsid w:val="00F25545"/>
    <w:rsid w:val="00F45645"/>
    <w:rsid w:val="00F4572A"/>
    <w:rsid w:val="00F54365"/>
    <w:rsid w:val="00F6557F"/>
    <w:rsid w:val="00F7781E"/>
    <w:rsid w:val="00F869D2"/>
    <w:rsid w:val="00F95961"/>
    <w:rsid w:val="00F97D51"/>
    <w:rsid w:val="00FB2BDA"/>
    <w:rsid w:val="00FB3CEC"/>
    <w:rsid w:val="00FC42DA"/>
    <w:rsid w:val="00FF2C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2B150F"/>
  <w14:defaultImageDpi w14:val="0"/>
  <w15:docId w15:val="{89641730-9498-4564-B578-B251C3B1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F6557F"/>
    <w:rPr>
      <w:color w:val="954F72" w:themeColor="followedHyperlink"/>
      <w:u w:val="single"/>
    </w:rPr>
  </w:style>
  <w:style w:type="paragraph" w:styleId="Revision">
    <w:name w:val="Revision"/>
    <w:hidden/>
    <w:uiPriority w:val="99"/>
    <w:semiHidden/>
    <w:rsid w:val="00D979CD"/>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41/2914/2020/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9549-2F6B-428F-8BCF-3F063F94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Camile Cortez</dc:creator>
  <cp:keywords/>
  <dc:description/>
  <cp:lastModifiedBy>Laura Galeano</cp:lastModifiedBy>
  <cp:revision>2</cp:revision>
  <dcterms:created xsi:type="dcterms:W3CDTF">2021-03-08T19:56:00Z</dcterms:created>
  <dcterms:modified xsi:type="dcterms:W3CDTF">2021-03-08T19:56:00Z</dcterms:modified>
</cp:coreProperties>
</file>