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CAE6B" w14:textId="77777777" w:rsidR="003E09A8" w:rsidRPr="00895019" w:rsidRDefault="0026766F" w:rsidP="00895019">
      <w:pPr>
        <w:pStyle w:val="AIUrgentActionTopHeading"/>
        <w:tabs>
          <w:tab w:val="clear" w:pos="567"/>
        </w:tabs>
        <w:spacing w:line="240" w:lineRule="auto"/>
        <w:rPr>
          <w:rFonts w:cs="Arial"/>
          <w:sz w:val="80"/>
          <w:szCs w:val="80"/>
        </w:rPr>
      </w:pPr>
      <w:r w:rsidRPr="00895019">
        <w:rPr>
          <w:rFonts w:cs="Arial"/>
          <w:sz w:val="80"/>
          <w:szCs w:val="80"/>
          <w:highlight w:val="yellow"/>
        </w:rPr>
        <w:t>URGENT ACTION</w:t>
      </w:r>
    </w:p>
    <w:p w14:paraId="102C065B" w14:textId="77777777" w:rsidR="00AF1FE1" w:rsidRPr="00895019" w:rsidRDefault="00AF1FE1" w:rsidP="00895019">
      <w:pPr>
        <w:rPr>
          <w:rFonts w:ascii="Arial" w:hAnsi="Arial" w:cs="Arial"/>
          <w:b/>
          <w:sz w:val="20"/>
          <w:szCs w:val="20"/>
        </w:rPr>
      </w:pPr>
    </w:p>
    <w:p w14:paraId="03FC8F7A" w14:textId="2629A95F" w:rsidR="00696A6A" w:rsidRPr="00895019" w:rsidRDefault="00CE5488" w:rsidP="00895019">
      <w:pPr>
        <w:rPr>
          <w:rFonts w:ascii="Arial" w:hAnsi="Arial" w:cs="Arial"/>
          <w:b/>
          <w:i/>
          <w:sz w:val="34"/>
          <w:szCs w:val="34"/>
          <w:lang w:eastAsia="es-MX"/>
        </w:rPr>
      </w:pPr>
      <w:r w:rsidRPr="00895019">
        <w:rPr>
          <w:rFonts w:ascii="Arial" w:hAnsi="Arial" w:cs="Arial"/>
          <w:b/>
          <w:sz w:val="34"/>
          <w:szCs w:val="34"/>
          <w:lang w:eastAsia="es-MX"/>
        </w:rPr>
        <w:t xml:space="preserve">MAPUCHE SPIRITUAL LEADER </w:t>
      </w:r>
      <w:r w:rsidR="00FB6E55" w:rsidRPr="00895019">
        <w:rPr>
          <w:rFonts w:ascii="Arial" w:hAnsi="Arial" w:cs="Arial"/>
          <w:b/>
          <w:sz w:val="34"/>
          <w:szCs w:val="34"/>
          <w:lang w:eastAsia="es-MX"/>
        </w:rPr>
        <w:t>ENDS HUNGER STRIKE</w:t>
      </w:r>
    </w:p>
    <w:p w14:paraId="22C35CCA" w14:textId="4FE2B318" w:rsidR="00043A38" w:rsidRPr="00895019" w:rsidRDefault="00FB6E55" w:rsidP="00895019">
      <w:pPr>
        <w:rPr>
          <w:rFonts w:ascii="Arial" w:hAnsi="Arial" w:cs="Arial"/>
          <w:b/>
          <w:color w:val="000000"/>
          <w:sz w:val="22"/>
          <w:szCs w:val="22"/>
          <w:lang w:eastAsia="es-MX"/>
        </w:rPr>
      </w:pPr>
      <w:r w:rsidRPr="00895019">
        <w:rPr>
          <w:rFonts w:ascii="Arial" w:hAnsi="Arial" w:cs="Arial"/>
          <w:b/>
          <w:color w:val="000000"/>
          <w:sz w:val="22"/>
          <w:szCs w:val="22"/>
          <w:lang w:eastAsia="es-MX"/>
        </w:rPr>
        <w:t xml:space="preserve">On 18 August 2020, </w:t>
      </w:r>
      <w:r w:rsidR="00DD18C3" w:rsidRPr="00895019">
        <w:rPr>
          <w:rFonts w:ascii="Arial" w:hAnsi="Arial" w:cs="Arial"/>
          <w:b/>
          <w:color w:val="000000"/>
          <w:sz w:val="22"/>
          <w:szCs w:val="22"/>
          <w:lang w:eastAsia="es-MX"/>
        </w:rPr>
        <w:t>the</w:t>
      </w:r>
      <w:r w:rsidR="0087346B" w:rsidRPr="00895019">
        <w:rPr>
          <w:rFonts w:ascii="Arial" w:hAnsi="Arial" w:cs="Arial"/>
          <w:b/>
          <w:color w:val="000000"/>
          <w:sz w:val="22"/>
          <w:szCs w:val="22"/>
          <w:lang w:eastAsia="es-MX"/>
        </w:rPr>
        <w:t xml:space="preserve"> spiritual leader of the </w:t>
      </w:r>
      <w:proofErr w:type="spellStart"/>
      <w:r w:rsidR="0087346B" w:rsidRPr="00895019">
        <w:rPr>
          <w:rFonts w:ascii="Arial" w:hAnsi="Arial" w:cs="Arial"/>
          <w:b/>
          <w:color w:val="000000"/>
          <w:sz w:val="22"/>
          <w:szCs w:val="22"/>
          <w:lang w:eastAsia="es-MX"/>
        </w:rPr>
        <w:t>Map</w:t>
      </w:r>
      <w:r w:rsidR="00CE5488" w:rsidRPr="00895019">
        <w:rPr>
          <w:rFonts w:ascii="Arial" w:hAnsi="Arial" w:cs="Arial"/>
          <w:b/>
          <w:color w:val="000000"/>
          <w:sz w:val="22"/>
          <w:szCs w:val="22"/>
          <w:lang w:eastAsia="es-MX"/>
        </w:rPr>
        <w:t>u</w:t>
      </w:r>
      <w:r w:rsidR="0087346B" w:rsidRPr="00895019">
        <w:rPr>
          <w:rFonts w:ascii="Arial" w:hAnsi="Arial" w:cs="Arial"/>
          <w:b/>
          <w:color w:val="000000"/>
          <w:sz w:val="22"/>
          <w:szCs w:val="22"/>
          <w:lang w:eastAsia="es-MX"/>
        </w:rPr>
        <w:t>che</w:t>
      </w:r>
      <w:proofErr w:type="spellEnd"/>
      <w:r w:rsidR="00CE5488" w:rsidRPr="00895019">
        <w:rPr>
          <w:rFonts w:ascii="Arial" w:hAnsi="Arial" w:cs="Arial"/>
          <w:b/>
          <w:color w:val="000000"/>
          <w:sz w:val="22"/>
          <w:szCs w:val="22"/>
          <w:lang w:eastAsia="es-MX"/>
        </w:rPr>
        <w:t xml:space="preserve"> people</w:t>
      </w:r>
      <w:r w:rsidR="0087346B" w:rsidRPr="00895019">
        <w:rPr>
          <w:rFonts w:ascii="Arial" w:hAnsi="Arial" w:cs="Arial"/>
          <w:b/>
          <w:color w:val="000000"/>
          <w:sz w:val="22"/>
          <w:szCs w:val="22"/>
          <w:lang w:eastAsia="es-MX"/>
        </w:rPr>
        <w:t xml:space="preserve"> in Chile, </w:t>
      </w:r>
      <w:proofErr w:type="spellStart"/>
      <w:r w:rsidR="0087346B" w:rsidRPr="00895019">
        <w:rPr>
          <w:rFonts w:ascii="Arial" w:hAnsi="Arial" w:cs="Arial"/>
          <w:b/>
          <w:color w:val="000000"/>
          <w:sz w:val="22"/>
          <w:szCs w:val="22"/>
          <w:lang w:eastAsia="es-MX"/>
        </w:rPr>
        <w:t>m</w:t>
      </w:r>
      <w:r w:rsidR="00043A38" w:rsidRPr="00895019">
        <w:rPr>
          <w:rFonts w:ascii="Arial" w:hAnsi="Arial" w:cs="Arial"/>
          <w:b/>
          <w:color w:val="000000"/>
          <w:sz w:val="22"/>
          <w:szCs w:val="22"/>
          <w:lang w:eastAsia="es-MX"/>
        </w:rPr>
        <w:t>achi</w:t>
      </w:r>
      <w:proofErr w:type="spellEnd"/>
      <w:r w:rsidR="00043A38" w:rsidRPr="00895019">
        <w:rPr>
          <w:rFonts w:ascii="Arial" w:hAnsi="Arial" w:cs="Arial"/>
          <w:b/>
          <w:color w:val="000000"/>
          <w:sz w:val="22"/>
          <w:szCs w:val="22"/>
          <w:lang w:eastAsia="es-MX"/>
        </w:rPr>
        <w:t xml:space="preserve"> Celestino </w:t>
      </w:r>
      <w:proofErr w:type="spellStart"/>
      <w:r w:rsidR="00043A38" w:rsidRPr="00895019">
        <w:rPr>
          <w:rFonts w:ascii="Arial" w:hAnsi="Arial" w:cs="Arial"/>
          <w:b/>
          <w:color w:val="000000"/>
          <w:sz w:val="22"/>
          <w:szCs w:val="22"/>
          <w:lang w:eastAsia="es-MX"/>
        </w:rPr>
        <w:t>Córdova</w:t>
      </w:r>
      <w:proofErr w:type="spellEnd"/>
      <w:r w:rsidR="00043A38" w:rsidRPr="00895019">
        <w:rPr>
          <w:rFonts w:ascii="Arial" w:hAnsi="Arial" w:cs="Arial"/>
          <w:b/>
          <w:color w:val="000000"/>
          <w:sz w:val="22"/>
          <w:szCs w:val="22"/>
          <w:lang w:eastAsia="es-MX"/>
        </w:rPr>
        <w:t xml:space="preserve"> </w:t>
      </w:r>
      <w:proofErr w:type="spellStart"/>
      <w:r w:rsidR="00043A38" w:rsidRPr="00895019">
        <w:rPr>
          <w:rFonts w:ascii="Arial" w:hAnsi="Arial" w:cs="Arial"/>
          <w:b/>
          <w:color w:val="000000"/>
          <w:sz w:val="22"/>
          <w:szCs w:val="22"/>
          <w:lang w:eastAsia="es-MX"/>
        </w:rPr>
        <w:t>Tránsito</w:t>
      </w:r>
      <w:proofErr w:type="spellEnd"/>
      <w:r w:rsidR="0087346B" w:rsidRPr="00895019">
        <w:rPr>
          <w:rFonts w:ascii="Arial" w:hAnsi="Arial" w:cs="Arial"/>
          <w:b/>
          <w:color w:val="000000"/>
          <w:sz w:val="22"/>
          <w:szCs w:val="22"/>
          <w:lang w:eastAsia="es-MX"/>
        </w:rPr>
        <w:t>,</w:t>
      </w:r>
      <w:r w:rsidR="00043A38" w:rsidRPr="00895019">
        <w:rPr>
          <w:rFonts w:ascii="Arial" w:hAnsi="Arial" w:cs="Arial"/>
          <w:b/>
          <w:color w:val="000000"/>
          <w:sz w:val="22"/>
          <w:szCs w:val="22"/>
          <w:lang w:eastAsia="es-MX"/>
        </w:rPr>
        <w:t xml:space="preserve"> decided</w:t>
      </w:r>
      <w:r w:rsidRPr="00895019">
        <w:rPr>
          <w:rFonts w:ascii="Arial" w:hAnsi="Arial" w:cs="Arial"/>
          <w:b/>
          <w:color w:val="000000"/>
          <w:sz w:val="22"/>
          <w:szCs w:val="22"/>
          <w:lang w:eastAsia="es-MX"/>
        </w:rPr>
        <w:t xml:space="preserve"> </w:t>
      </w:r>
      <w:r w:rsidR="002D4B0E" w:rsidRPr="00895019">
        <w:rPr>
          <w:rFonts w:ascii="Arial" w:hAnsi="Arial" w:cs="Arial"/>
          <w:b/>
          <w:color w:val="000000"/>
          <w:sz w:val="22"/>
          <w:szCs w:val="22"/>
          <w:lang w:eastAsia="es-MX"/>
        </w:rPr>
        <w:t xml:space="preserve">to </w:t>
      </w:r>
      <w:r w:rsidRPr="00895019">
        <w:rPr>
          <w:rFonts w:ascii="Arial" w:hAnsi="Arial" w:cs="Arial"/>
          <w:b/>
          <w:color w:val="000000"/>
          <w:sz w:val="22"/>
          <w:szCs w:val="22"/>
          <w:lang w:eastAsia="es-MX"/>
        </w:rPr>
        <w:t xml:space="preserve">end </w:t>
      </w:r>
      <w:r w:rsidR="002D4B0E" w:rsidRPr="00895019">
        <w:rPr>
          <w:rFonts w:ascii="Arial" w:hAnsi="Arial" w:cs="Arial"/>
          <w:b/>
          <w:color w:val="000000"/>
          <w:sz w:val="22"/>
          <w:szCs w:val="22"/>
          <w:lang w:eastAsia="es-MX"/>
        </w:rPr>
        <w:t>his hunger strike after reaching an agreement with the government, which includes several of his original requests.</w:t>
      </w:r>
    </w:p>
    <w:p w14:paraId="7F599426" w14:textId="77777777" w:rsidR="002D4B0E" w:rsidRPr="00895019" w:rsidRDefault="002D4B0E" w:rsidP="00895019">
      <w:pPr>
        <w:rPr>
          <w:rFonts w:ascii="Arial" w:hAnsi="Arial" w:cs="Arial"/>
          <w:b/>
          <w:color w:val="000000"/>
          <w:lang w:eastAsia="es-MX"/>
        </w:rPr>
      </w:pPr>
    </w:p>
    <w:p w14:paraId="292F44E5" w14:textId="77777777" w:rsidR="00895019" w:rsidRDefault="00B64E15" w:rsidP="00895019">
      <w:pPr>
        <w:rPr>
          <w:rFonts w:ascii="Arial" w:hAnsi="Arial" w:cs="Arial"/>
          <w:b/>
          <w:i/>
          <w:sz w:val="36"/>
          <w:lang w:eastAsia="es-MX"/>
        </w:rPr>
      </w:pPr>
      <w:r w:rsidRPr="00895019">
        <w:rPr>
          <w:rFonts w:ascii="Arial" w:hAnsi="Arial" w:cs="Arial"/>
          <w:b/>
          <w:color w:val="FF0000"/>
          <w:sz w:val="22"/>
          <w:szCs w:val="22"/>
          <w:lang w:eastAsia="es-MX"/>
        </w:rPr>
        <w:t>NO FURTHER ACTION IS REQUESTED. MANY THANKS TO ALL WHO SENT APPEALS.</w:t>
      </w:r>
    </w:p>
    <w:p w14:paraId="6F063410" w14:textId="77777777" w:rsidR="00895019" w:rsidRPr="00895019" w:rsidRDefault="00895019" w:rsidP="00895019">
      <w:pPr>
        <w:rPr>
          <w:rFonts w:ascii="Arial" w:hAnsi="Arial" w:cs="Arial"/>
          <w:b/>
          <w:i/>
          <w:sz w:val="22"/>
          <w:szCs w:val="22"/>
          <w:lang w:eastAsia="es-MX"/>
        </w:rPr>
      </w:pPr>
    </w:p>
    <w:p w14:paraId="27E76C2E" w14:textId="1572C542" w:rsidR="00B75929" w:rsidRPr="00895019" w:rsidRDefault="00043A38" w:rsidP="00895019">
      <w:pPr>
        <w:rPr>
          <w:rFonts w:ascii="Arial" w:hAnsi="Arial" w:cs="Arial"/>
          <w:b/>
          <w:i/>
          <w:sz w:val="20"/>
          <w:szCs w:val="20"/>
          <w:lang w:eastAsia="es-MX"/>
        </w:rPr>
      </w:pPr>
      <w:r w:rsidRPr="00895019">
        <w:rPr>
          <w:rFonts w:ascii="Arial" w:hAnsi="Arial" w:cs="Arial"/>
          <w:sz w:val="20"/>
          <w:szCs w:val="20"/>
          <w:lang w:eastAsia="en-US"/>
        </w:rPr>
        <w:t xml:space="preserve">On 4 May 2020, </w:t>
      </w:r>
      <w:proofErr w:type="spellStart"/>
      <w:r w:rsidR="0087346B" w:rsidRPr="00895019">
        <w:rPr>
          <w:rFonts w:ascii="Arial" w:hAnsi="Arial" w:cs="Arial"/>
          <w:sz w:val="20"/>
          <w:szCs w:val="20"/>
          <w:lang w:eastAsia="en-US"/>
        </w:rPr>
        <w:t>m</w:t>
      </w:r>
      <w:r w:rsidRPr="00895019">
        <w:rPr>
          <w:rFonts w:ascii="Arial" w:hAnsi="Arial" w:cs="Arial"/>
          <w:sz w:val="20"/>
          <w:szCs w:val="20"/>
          <w:lang w:eastAsia="en-US"/>
        </w:rPr>
        <w:t>achi</w:t>
      </w:r>
      <w:proofErr w:type="spellEnd"/>
      <w:r w:rsidRPr="00895019">
        <w:rPr>
          <w:rFonts w:ascii="Arial" w:hAnsi="Arial" w:cs="Arial"/>
          <w:sz w:val="20"/>
          <w:szCs w:val="20"/>
          <w:lang w:eastAsia="en-US"/>
        </w:rPr>
        <w:t xml:space="preserve"> Celestino </w:t>
      </w:r>
      <w:proofErr w:type="spellStart"/>
      <w:r w:rsidRPr="00895019">
        <w:rPr>
          <w:rFonts w:ascii="Arial" w:hAnsi="Arial" w:cs="Arial"/>
          <w:sz w:val="20"/>
          <w:szCs w:val="20"/>
          <w:lang w:eastAsia="en-US"/>
        </w:rPr>
        <w:t>Córdova</w:t>
      </w:r>
      <w:proofErr w:type="spellEnd"/>
      <w:r w:rsidRPr="00895019">
        <w:rPr>
          <w:rFonts w:ascii="Arial" w:hAnsi="Arial" w:cs="Arial"/>
          <w:sz w:val="20"/>
          <w:szCs w:val="20"/>
          <w:lang w:eastAsia="en-US"/>
        </w:rPr>
        <w:t xml:space="preserve"> </w:t>
      </w:r>
      <w:proofErr w:type="spellStart"/>
      <w:r w:rsidRPr="00895019">
        <w:rPr>
          <w:rFonts w:ascii="Arial" w:hAnsi="Arial" w:cs="Arial"/>
          <w:sz w:val="20"/>
          <w:szCs w:val="20"/>
          <w:lang w:eastAsia="en-US"/>
        </w:rPr>
        <w:t>Tránsito</w:t>
      </w:r>
      <w:proofErr w:type="spellEnd"/>
      <w:r w:rsidRPr="00895019">
        <w:rPr>
          <w:rFonts w:ascii="Arial" w:hAnsi="Arial" w:cs="Arial"/>
          <w:sz w:val="20"/>
          <w:szCs w:val="20"/>
          <w:lang w:eastAsia="en-US"/>
        </w:rPr>
        <w:t xml:space="preserve"> </w:t>
      </w:r>
      <w:r w:rsidR="00FB6E55" w:rsidRPr="00895019">
        <w:rPr>
          <w:rFonts w:ascii="Arial" w:hAnsi="Arial" w:cs="Arial"/>
          <w:sz w:val="20"/>
          <w:szCs w:val="20"/>
          <w:lang w:eastAsia="en-US"/>
        </w:rPr>
        <w:t xml:space="preserve">and 8 other </w:t>
      </w:r>
      <w:proofErr w:type="spellStart"/>
      <w:r w:rsidR="00FB6E55" w:rsidRPr="00895019">
        <w:rPr>
          <w:rFonts w:ascii="Arial" w:hAnsi="Arial" w:cs="Arial"/>
          <w:sz w:val="20"/>
          <w:szCs w:val="20"/>
          <w:lang w:eastAsia="en-US"/>
        </w:rPr>
        <w:t>Mapuche</w:t>
      </w:r>
      <w:proofErr w:type="spellEnd"/>
      <w:r w:rsidR="00FB6E55" w:rsidRPr="00895019">
        <w:rPr>
          <w:rFonts w:ascii="Arial" w:hAnsi="Arial" w:cs="Arial"/>
          <w:sz w:val="20"/>
          <w:szCs w:val="20"/>
          <w:lang w:eastAsia="en-US"/>
        </w:rPr>
        <w:t xml:space="preserve"> prisoners began </w:t>
      </w:r>
      <w:r w:rsidRPr="00895019">
        <w:rPr>
          <w:rFonts w:ascii="Arial" w:hAnsi="Arial" w:cs="Arial"/>
          <w:sz w:val="20"/>
          <w:szCs w:val="20"/>
          <w:lang w:eastAsia="en-US"/>
        </w:rPr>
        <w:t xml:space="preserve">a hunger strike in </w:t>
      </w:r>
      <w:r w:rsidR="0087346B" w:rsidRPr="00895019">
        <w:rPr>
          <w:rFonts w:ascii="Arial" w:hAnsi="Arial" w:cs="Arial"/>
          <w:sz w:val="20"/>
          <w:szCs w:val="20"/>
          <w:lang w:eastAsia="en-US"/>
        </w:rPr>
        <w:t>Temuco</w:t>
      </w:r>
      <w:r w:rsidR="00FB6E55" w:rsidRPr="00895019">
        <w:rPr>
          <w:rFonts w:ascii="Arial" w:hAnsi="Arial" w:cs="Arial"/>
          <w:sz w:val="20"/>
          <w:szCs w:val="20"/>
          <w:lang w:eastAsia="en-US"/>
        </w:rPr>
        <w:t xml:space="preserve">, a city in </w:t>
      </w:r>
      <w:r w:rsidR="0087346B" w:rsidRPr="00895019">
        <w:rPr>
          <w:rFonts w:ascii="Arial" w:hAnsi="Arial" w:cs="Arial"/>
          <w:sz w:val="20"/>
          <w:szCs w:val="20"/>
          <w:lang w:eastAsia="en-US"/>
        </w:rPr>
        <w:t xml:space="preserve">the </w:t>
      </w:r>
      <w:r w:rsidR="00FB6E55" w:rsidRPr="00895019">
        <w:rPr>
          <w:rFonts w:ascii="Arial" w:hAnsi="Arial" w:cs="Arial"/>
          <w:sz w:val="20"/>
          <w:szCs w:val="20"/>
          <w:lang w:eastAsia="en-US"/>
        </w:rPr>
        <w:t>s</w:t>
      </w:r>
      <w:r w:rsidRPr="00895019">
        <w:rPr>
          <w:rFonts w:ascii="Arial" w:hAnsi="Arial" w:cs="Arial"/>
          <w:sz w:val="20"/>
          <w:szCs w:val="20"/>
          <w:lang w:eastAsia="en-US"/>
        </w:rPr>
        <w:t>outh</w:t>
      </w:r>
      <w:r w:rsidR="00FB6E55" w:rsidRPr="00895019">
        <w:rPr>
          <w:rFonts w:ascii="Arial" w:hAnsi="Arial" w:cs="Arial"/>
          <w:sz w:val="20"/>
          <w:szCs w:val="20"/>
          <w:lang w:eastAsia="en-US"/>
        </w:rPr>
        <w:t xml:space="preserve">ern </w:t>
      </w:r>
      <w:r w:rsidR="0087346B" w:rsidRPr="00895019">
        <w:rPr>
          <w:rFonts w:ascii="Arial" w:hAnsi="Arial" w:cs="Arial"/>
          <w:sz w:val="20"/>
          <w:szCs w:val="20"/>
          <w:lang w:eastAsia="en-US"/>
        </w:rPr>
        <w:t xml:space="preserve">region of Araucanía in </w:t>
      </w:r>
      <w:r w:rsidR="00FB6E55" w:rsidRPr="00895019">
        <w:rPr>
          <w:rFonts w:ascii="Arial" w:hAnsi="Arial" w:cs="Arial"/>
          <w:sz w:val="20"/>
          <w:szCs w:val="20"/>
          <w:lang w:eastAsia="en-US"/>
        </w:rPr>
        <w:t>Chile</w:t>
      </w:r>
      <w:r w:rsidRPr="00895019">
        <w:rPr>
          <w:rFonts w:ascii="Arial" w:hAnsi="Arial" w:cs="Arial"/>
          <w:sz w:val="20"/>
          <w:szCs w:val="20"/>
          <w:lang w:eastAsia="en-US"/>
        </w:rPr>
        <w:t xml:space="preserve">. In the following weeks, other 17 </w:t>
      </w:r>
      <w:proofErr w:type="spellStart"/>
      <w:r w:rsidRPr="00895019">
        <w:rPr>
          <w:rFonts w:ascii="Arial" w:hAnsi="Arial" w:cs="Arial"/>
          <w:sz w:val="20"/>
          <w:szCs w:val="20"/>
          <w:lang w:eastAsia="en-US"/>
        </w:rPr>
        <w:t>Mapuche</w:t>
      </w:r>
      <w:proofErr w:type="spellEnd"/>
      <w:r w:rsidRPr="00895019">
        <w:rPr>
          <w:rFonts w:ascii="Arial" w:hAnsi="Arial" w:cs="Arial"/>
          <w:sz w:val="20"/>
          <w:szCs w:val="20"/>
          <w:lang w:eastAsia="en-US"/>
        </w:rPr>
        <w:t xml:space="preserve"> prisoners </w:t>
      </w:r>
      <w:r w:rsidR="0087346B" w:rsidRPr="00895019">
        <w:rPr>
          <w:rFonts w:ascii="Arial" w:hAnsi="Arial" w:cs="Arial"/>
          <w:sz w:val="20"/>
          <w:szCs w:val="20"/>
          <w:lang w:eastAsia="en-US"/>
        </w:rPr>
        <w:t>joined</w:t>
      </w:r>
      <w:r w:rsidRPr="00895019">
        <w:rPr>
          <w:rFonts w:ascii="Arial" w:hAnsi="Arial" w:cs="Arial"/>
          <w:sz w:val="20"/>
          <w:szCs w:val="20"/>
          <w:lang w:eastAsia="en-US"/>
        </w:rPr>
        <w:t xml:space="preserve"> </w:t>
      </w:r>
      <w:r w:rsidR="0087346B" w:rsidRPr="00895019">
        <w:rPr>
          <w:rFonts w:ascii="Arial" w:hAnsi="Arial" w:cs="Arial"/>
          <w:sz w:val="20"/>
          <w:szCs w:val="20"/>
          <w:lang w:eastAsia="en-US"/>
        </w:rPr>
        <w:t xml:space="preserve">the </w:t>
      </w:r>
      <w:r w:rsidRPr="00895019">
        <w:rPr>
          <w:rFonts w:ascii="Arial" w:hAnsi="Arial" w:cs="Arial"/>
          <w:sz w:val="20"/>
          <w:szCs w:val="20"/>
          <w:lang w:eastAsia="en-US"/>
        </w:rPr>
        <w:t>hunger strike.</w:t>
      </w:r>
    </w:p>
    <w:p w14:paraId="2AEB9883" w14:textId="67E64E1F" w:rsidR="00043A38" w:rsidRPr="00895019" w:rsidRDefault="00043A38" w:rsidP="00895019">
      <w:pPr>
        <w:rPr>
          <w:rFonts w:ascii="Arial" w:hAnsi="Arial" w:cs="Arial"/>
          <w:sz w:val="20"/>
          <w:szCs w:val="20"/>
          <w:lang w:eastAsia="en-US"/>
        </w:rPr>
      </w:pPr>
    </w:p>
    <w:p w14:paraId="4890BB3C" w14:textId="6E4B2DEA" w:rsidR="00043A38" w:rsidRPr="00895019" w:rsidRDefault="0087346B" w:rsidP="00895019">
      <w:pPr>
        <w:rPr>
          <w:rFonts w:ascii="Arial" w:hAnsi="Arial" w:cs="Arial"/>
          <w:sz w:val="20"/>
          <w:szCs w:val="20"/>
          <w:lang w:eastAsia="en-US"/>
        </w:rPr>
      </w:pPr>
      <w:r w:rsidRPr="00895019">
        <w:rPr>
          <w:rFonts w:ascii="Arial" w:hAnsi="Arial" w:cs="Arial"/>
          <w:sz w:val="20"/>
          <w:szCs w:val="20"/>
          <w:lang w:eastAsia="en-US"/>
        </w:rPr>
        <w:t xml:space="preserve">The 26 </w:t>
      </w:r>
      <w:r w:rsidR="00043A38" w:rsidRPr="00895019">
        <w:rPr>
          <w:rFonts w:ascii="Arial" w:hAnsi="Arial" w:cs="Arial"/>
          <w:sz w:val="20"/>
          <w:szCs w:val="20"/>
          <w:lang w:eastAsia="en-US"/>
        </w:rPr>
        <w:t xml:space="preserve">prisoners </w:t>
      </w:r>
      <w:r w:rsidR="00CE5488" w:rsidRPr="00895019">
        <w:rPr>
          <w:rFonts w:ascii="Arial" w:hAnsi="Arial" w:cs="Arial"/>
          <w:sz w:val="20"/>
          <w:szCs w:val="20"/>
          <w:lang w:eastAsia="en-US"/>
        </w:rPr>
        <w:t>o</w:t>
      </w:r>
      <w:r w:rsidR="00043A38" w:rsidRPr="00895019">
        <w:rPr>
          <w:rFonts w:ascii="Arial" w:hAnsi="Arial" w:cs="Arial"/>
          <w:sz w:val="20"/>
          <w:szCs w:val="20"/>
          <w:lang w:eastAsia="en-US"/>
        </w:rPr>
        <w:t>n hunger strike</w:t>
      </w:r>
      <w:r w:rsidRPr="00895019">
        <w:rPr>
          <w:rFonts w:ascii="Arial" w:hAnsi="Arial" w:cs="Arial"/>
          <w:sz w:val="20"/>
          <w:szCs w:val="20"/>
          <w:lang w:eastAsia="en-US"/>
        </w:rPr>
        <w:t xml:space="preserve">, including the </w:t>
      </w:r>
      <w:proofErr w:type="spellStart"/>
      <w:r w:rsidRPr="00895019">
        <w:rPr>
          <w:rFonts w:ascii="Arial" w:hAnsi="Arial" w:cs="Arial"/>
          <w:sz w:val="20"/>
          <w:szCs w:val="20"/>
          <w:lang w:eastAsia="en-US"/>
        </w:rPr>
        <w:t>Machi</w:t>
      </w:r>
      <w:proofErr w:type="spellEnd"/>
      <w:r w:rsidRPr="00895019">
        <w:rPr>
          <w:rFonts w:ascii="Arial" w:hAnsi="Arial" w:cs="Arial"/>
          <w:sz w:val="20"/>
          <w:szCs w:val="20"/>
          <w:lang w:eastAsia="en-US"/>
        </w:rPr>
        <w:t>,</w:t>
      </w:r>
      <w:r w:rsidR="00043A38" w:rsidRPr="00895019">
        <w:rPr>
          <w:rFonts w:ascii="Arial" w:hAnsi="Arial" w:cs="Arial"/>
          <w:sz w:val="20"/>
          <w:szCs w:val="20"/>
          <w:lang w:eastAsia="en-US"/>
        </w:rPr>
        <w:t xml:space="preserve"> demand</w:t>
      </w:r>
      <w:r w:rsidRPr="00895019">
        <w:rPr>
          <w:rFonts w:ascii="Arial" w:hAnsi="Arial" w:cs="Arial"/>
          <w:sz w:val="20"/>
          <w:szCs w:val="20"/>
          <w:lang w:eastAsia="en-US"/>
        </w:rPr>
        <w:t xml:space="preserve">ed </w:t>
      </w:r>
      <w:r w:rsidR="00043A38" w:rsidRPr="00895019">
        <w:rPr>
          <w:rFonts w:ascii="Arial" w:hAnsi="Arial" w:cs="Arial"/>
          <w:sz w:val="20"/>
          <w:szCs w:val="20"/>
          <w:lang w:eastAsia="en-US"/>
        </w:rPr>
        <w:t xml:space="preserve">the application of ILO Convention 169, allowing prisoners to serve their sentence or pre-trial detention </w:t>
      </w:r>
      <w:r w:rsidR="00C73746" w:rsidRPr="00895019">
        <w:rPr>
          <w:rFonts w:ascii="Arial" w:hAnsi="Arial" w:cs="Arial"/>
          <w:sz w:val="20"/>
          <w:szCs w:val="20"/>
          <w:lang w:eastAsia="en-US"/>
        </w:rPr>
        <w:t xml:space="preserve">in their lands and not a prison. </w:t>
      </w:r>
      <w:proofErr w:type="spellStart"/>
      <w:r w:rsidR="00CE5488" w:rsidRPr="00895019">
        <w:rPr>
          <w:rFonts w:ascii="Arial" w:hAnsi="Arial" w:cs="Arial"/>
          <w:sz w:val="20"/>
          <w:szCs w:val="20"/>
          <w:lang w:eastAsia="en-US"/>
        </w:rPr>
        <w:t>M</w:t>
      </w:r>
      <w:r w:rsidR="00C73746" w:rsidRPr="00895019">
        <w:rPr>
          <w:rFonts w:ascii="Arial" w:hAnsi="Arial" w:cs="Arial"/>
          <w:sz w:val="20"/>
          <w:szCs w:val="20"/>
          <w:lang w:eastAsia="en-US"/>
        </w:rPr>
        <w:t>achi</w:t>
      </w:r>
      <w:proofErr w:type="spellEnd"/>
      <w:r w:rsidR="00C73746" w:rsidRPr="00895019">
        <w:rPr>
          <w:rFonts w:ascii="Arial" w:hAnsi="Arial" w:cs="Arial"/>
          <w:sz w:val="20"/>
          <w:szCs w:val="20"/>
          <w:lang w:eastAsia="en-US"/>
        </w:rPr>
        <w:t xml:space="preserve"> Celestino </w:t>
      </w:r>
      <w:proofErr w:type="spellStart"/>
      <w:r w:rsidR="00C73746" w:rsidRPr="00895019">
        <w:rPr>
          <w:rFonts w:ascii="Arial" w:hAnsi="Arial" w:cs="Arial"/>
          <w:sz w:val="20"/>
          <w:szCs w:val="20"/>
          <w:lang w:eastAsia="en-US"/>
        </w:rPr>
        <w:t>Córdova</w:t>
      </w:r>
      <w:proofErr w:type="spellEnd"/>
      <w:r w:rsidR="00C73746" w:rsidRPr="00895019">
        <w:rPr>
          <w:rFonts w:ascii="Arial" w:hAnsi="Arial" w:cs="Arial"/>
          <w:sz w:val="20"/>
          <w:szCs w:val="20"/>
          <w:lang w:eastAsia="en-US"/>
        </w:rPr>
        <w:t xml:space="preserve"> specifically demanded respect for his rights as a spiritual leader of the </w:t>
      </w:r>
      <w:proofErr w:type="spellStart"/>
      <w:r w:rsidR="00C73746" w:rsidRPr="00895019">
        <w:rPr>
          <w:rFonts w:ascii="Arial" w:hAnsi="Arial" w:cs="Arial"/>
          <w:sz w:val="20"/>
          <w:szCs w:val="20"/>
          <w:lang w:eastAsia="en-US"/>
        </w:rPr>
        <w:t>Mapuche</w:t>
      </w:r>
      <w:proofErr w:type="spellEnd"/>
      <w:r w:rsidR="00C73746" w:rsidRPr="00895019">
        <w:rPr>
          <w:rFonts w:ascii="Arial" w:hAnsi="Arial" w:cs="Arial"/>
          <w:sz w:val="20"/>
          <w:szCs w:val="20"/>
          <w:lang w:eastAsia="en-US"/>
        </w:rPr>
        <w:t xml:space="preserve"> people, which requires him to have a physical proximity to his land and a specific sacred place, which represents the connection between the earthly and spiritual world. </w:t>
      </w:r>
    </w:p>
    <w:p w14:paraId="30C40F4B" w14:textId="6C8B7A93" w:rsidR="00C73746" w:rsidRPr="00895019" w:rsidRDefault="00C73746" w:rsidP="00895019">
      <w:pPr>
        <w:rPr>
          <w:rFonts w:ascii="Arial" w:hAnsi="Arial" w:cs="Arial"/>
          <w:sz w:val="20"/>
          <w:szCs w:val="20"/>
          <w:lang w:eastAsia="en-US"/>
        </w:rPr>
      </w:pPr>
    </w:p>
    <w:p w14:paraId="3DEA3A6F" w14:textId="4119FE89" w:rsidR="00C73746" w:rsidRPr="00895019" w:rsidRDefault="0087346B" w:rsidP="00895019">
      <w:pPr>
        <w:rPr>
          <w:rFonts w:ascii="Arial" w:hAnsi="Arial" w:cs="Arial"/>
          <w:sz w:val="20"/>
          <w:szCs w:val="20"/>
          <w:lang w:eastAsia="en-US"/>
        </w:rPr>
      </w:pPr>
      <w:r w:rsidRPr="00895019">
        <w:rPr>
          <w:rFonts w:ascii="Arial" w:hAnsi="Arial" w:cs="Arial"/>
          <w:sz w:val="20"/>
          <w:szCs w:val="20"/>
          <w:lang w:eastAsia="en-US"/>
        </w:rPr>
        <w:t>La</w:t>
      </w:r>
      <w:r w:rsidR="00C73746" w:rsidRPr="00895019">
        <w:rPr>
          <w:rFonts w:ascii="Arial" w:hAnsi="Arial" w:cs="Arial"/>
          <w:sz w:val="20"/>
          <w:szCs w:val="20"/>
          <w:lang w:eastAsia="en-US"/>
        </w:rPr>
        <w:t xml:space="preserve">st week, </w:t>
      </w:r>
      <w:proofErr w:type="spellStart"/>
      <w:r w:rsidRPr="00895019">
        <w:rPr>
          <w:rFonts w:ascii="Arial" w:hAnsi="Arial" w:cs="Arial"/>
          <w:sz w:val="20"/>
          <w:szCs w:val="20"/>
          <w:lang w:eastAsia="en-US"/>
        </w:rPr>
        <w:t>m</w:t>
      </w:r>
      <w:r w:rsidR="00C73746" w:rsidRPr="00895019">
        <w:rPr>
          <w:rFonts w:ascii="Arial" w:hAnsi="Arial" w:cs="Arial"/>
          <w:sz w:val="20"/>
          <w:szCs w:val="20"/>
          <w:lang w:eastAsia="en-US"/>
        </w:rPr>
        <w:t>achi</w:t>
      </w:r>
      <w:proofErr w:type="spellEnd"/>
      <w:r w:rsidR="00C73746" w:rsidRPr="00895019">
        <w:rPr>
          <w:rFonts w:ascii="Arial" w:hAnsi="Arial" w:cs="Arial"/>
          <w:sz w:val="20"/>
          <w:szCs w:val="20"/>
          <w:lang w:eastAsia="en-US"/>
        </w:rPr>
        <w:t xml:space="preserve"> Celestino </w:t>
      </w:r>
      <w:proofErr w:type="spellStart"/>
      <w:r w:rsidR="00C73746" w:rsidRPr="00895019">
        <w:rPr>
          <w:rFonts w:ascii="Arial" w:hAnsi="Arial" w:cs="Arial"/>
          <w:sz w:val="20"/>
          <w:szCs w:val="20"/>
          <w:lang w:eastAsia="en-US"/>
        </w:rPr>
        <w:t>Córdova</w:t>
      </w:r>
      <w:proofErr w:type="spellEnd"/>
      <w:r w:rsidR="00C73746" w:rsidRPr="00895019">
        <w:rPr>
          <w:rFonts w:ascii="Arial" w:hAnsi="Arial" w:cs="Arial"/>
          <w:sz w:val="20"/>
          <w:szCs w:val="20"/>
          <w:lang w:eastAsia="en-US"/>
        </w:rPr>
        <w:t xml:space="preserve"> and his spokespeople restarted a dialogue with representatives of the Ministry of Justice and Human Rights. This dialogue was supported as observers by the Chilean Human Rights Institution, the Medical Association of Chile (Colegio </w:t>
      </w:r>
      <w:proofErr w:type="spellStart"/>
      <w:r w:rsidR="00C73746" w:rsidRPr="00895019">
        <w:rPr>
          <w:rFonts w:ascii="Arial" w:hAnsi="Arial" w:cs="Arial"/>
          <w:sz w:val="20"/>
          <w:szCs w:val="20"/>
          <w:lang w:eastAsia="en-US"/>
        </w:rPr>
        <w:t>Médico</w:t>
      </w:r>
      <w:proofErr w:type="spellEnd"/>
      <w:r w:rsidR="00C73746" w:rsidRPr="00895019">
        <w:rPr>
          <w:rFonts w:ascii="Arial" w:hAnsi="Arial" w:cs="Arial"/>
          <w:sz w:val="20"/>
          <w:szCs w:val="20"/>
          <w:lang w:eastAsia="en-US"/>
        </w:rPr>
        <w:t xml:space="preserve">) and representatives of the UN High Commissioner for Human Rights. </w:t>
      </w:r>
    </w:p>
    <w:p w14:paraId="5C910539" w14:textId="42824EA6" w:rsidR="00C73746" w:rsidRPr="00895019" w:rsidRDefault="00C73746" w:rsidP="00895019">
      <w:pPr>
        <w:rPr>
          <w:rFonts w:ascii="Arial" w:hAnsi="Arial" w:cs="Arial"/>
          <w:sz w:val="20"/>
          <w:szCs w:val="20"/>
          <w:lang w:eastAsia="en-US"/>
        </w:rPr>
      </w:pPr>
    </w:p>
    <w:p w14:paraId="1C100236" w14:textId="5AA4A709" w:rsidR="00C73746" w:rsidRPr="00895019" w:rsidRDefault="00C73746" w:rsidP="00895019">
      <w:pPr>
        <w:rPr>
          <w:rFonts w:ascii="Arial" w:hAnsi="Arial" w:cs="Arial"/>
          <w:sz w:val="20"/>
          <w:szCs w:val="20"/>
          <w:lang w:eastAsia="en-US"/>
        </w:rPr>
      </w:pPr>
      <w:r w:rsidRPr="00895019">
        <w:rPr>
          <w:rFonts w:ascii="Arial" w:hAnsi="Arial" w:cs="Arial"/>
          <w:sz w:val="20"/>
          <w:szCs w:val="20"/>
          <w:lang w:eastAsia="en-US"/>
        </w:rPr>
        <w:t xml:space="preserve">On 18 August, </w:t>
      </w:r>
      <w:proofErr w:type="spellStart"/>
      <w:r w:rsidR="0087346B" w:rsidRPr="00895019">
        <w:rPr>
          <w:rFonts w:ascii="Arial" w:hAnsi="Arial" w:cs="Arial"/>
          <w:sz w:val="20"/>
          <w:szCs w:val="20"/>
          <w:lang w:eastAsia="en-US"/>
        </w:rPr>
        <w:t>m</w:t>
      </w:r>
      <w:r w:rsidRPr="00895019">
        <w:rPr>
          <w:rFonts w:ascii="Arial" w:hAnsi="Arial" w:cs="Arial"/>
          <w:sz w:val="20"/>
          <w:szCs w:val="20"/>
          <w:lang w:eastAsia="en-US"/>
        </w:rPr>
        <w:t>achi</w:t>
      </w:r>
      <w:proofErr w:type="spellEnd"/>
      <w:r w:rsidRPr="00895019">
        <w:rPr>
          <w:rFonts w:ascii="Arial" w:hAnsi="Arial" w:cs="Arial"/>
          <w:sz w:val="20"/>
          <w:szCs w:val="20"/>
          <w:lang w:eastAsia="en-US"/>
        </w:rPr>
        <w:t xml:space="preserve"> Celestino </w:t>
      </w:r>
      <w:proofErr w:type="spellStart"/>
      <w:r w:rsidRPr="00895019">
        <w:rPr>
          <w:rFonts w:ascii="Arial" w:hAnsi="Arial" w:cs="Arial"/>
          <w:sz w:val="20"/>
          <w:szCs w:val="20"/>
          <w:lang w:eastAsia="en-US"/>
        </w:rPr>
        <w:t>Córdova</w:t>
      </w:r>
      <w:proofErr w:type="spellEnd"/>
      <w:r w:rsidRPr="00895019">
        <w:rPr>
          <w:rFonts w:ascii="Arial" w:hAnsi="Arial" w:cs="Arial"/>
          <w:sz w:val="20"/>
          <w:szCs w:val="20"/>
          <w:lang w:eastAsia="en-US"/>
        </w:rPr>
        <w:t xml:space="preserve"> reached an agreement with the government. </w:t>
      </w:r>
      <w:r w:rsidR="00CE5488" w:rsidRPr="00895019">
        <w:rPr>
          <w:rFonts w:ascii="Arial" w:hAnsi="Arial" w:cs="Arial"/>
          <w:sz w:val="20"/>
          <w:szCs w:val="20"/>
          <w:lang w:eastAsia="en-US"/>
        </w:rPr>
        <w:t>As per the agreement,</w:t>
      </w:r>
      <w:r w:rsidRPr="00895019">
        <w:rPr>
          <w:rFonts w:ascii="Arial" w:hAnsi="Arial" w:cs="Arial"/>
          <w:sz w:val="20"/>
          <w:szCs w:val="20"/>
          <w:lang w:eastAsia="en-US"/>
        </w:rPr>
        <w:t xml:space="preserve"> </w:t>
      </w:r>
      <w:r w:rsidR="002D4B0E" w:rsidRPr="00895019">
        <w:rPr>
          <w:rFonts w:ascii="Arial" w:hAnsi="Arial" w:cs="Arial"/>
          <w:sz w:val="20"/>
          <w:szCs w:val="20"/>
          <w:lang w:eastAsia="en-US"/>
        </w:rPr>
        <w:t>he will receive culturally pertinent treatment until his full recovery,</w:t>
      </w:r>
      <w:r w:rsidRPr="00895019">
        <w:rPr>
          <w:rFonts w:ascii="Arial" w:hAnsi="Arial" w:cs="Arial"/>
          <w:sz w:val="20"/>
          <w:szCs w:val="20"/>
          <w:lang w:eastAsia="en-US"/>
        </w:rPr>
        <w:t xml:space="preserve"> permission to go to his land for up to 30 hours to perform ceremonies,</w:t>
      </w:r>
      <w:r w:rsidR="00C2141C" w:rsidRPr="00895019">
        <w:rPr>
          <w:rFonts w:ascii="Arial" w:hAnsi="Arial" w:cs="Arial"/>
          <w:sz w:val="20"/>
          <w:szCs w:val="20"/>
          <w:lang w:eastAsia="en-US"/>
        </w:rPr>
        <w:t xml:space="preserve"> </w:t>
      </w:r>
      <w:r w:rsidR="00CE5488" w:rsidRPr="00895019">
        <w:rPr>
          <w:rFonts w:ascii="Arial" w:hAnsi="Arial" w:cs="Arial"/>
          <w:sz w:val="20"/>
          <w:szCs w:val="20"/>
          <w:lang w:eastAsia="en-US"/>
        </w:rPr>
        <w:t xml:space="preserve">and </w:t>
      </w:r>
      <w:r w:rsidR="00C2141C" w:rsidRPr="00895019">
        <w:rPr>
          <w:rFonts w:ascii="Arial" w:hAnsi="Arial" w:cs="Arial"/>
          <w:sz w:val="20"/>
          <w:szCs w:val="20"/>
          <w:lang w:eastAsia="en-US"/>
        </w:rPr>
        <w:t>the possibility of serving his sentence at a “</w:t>
      </w:r>
      <w:proofErr w:type="spellStart"/>
      <w:r w:rsidR="00C2141C" w:rsidRPr="00895019">
        <w:rPr>
          <w:rFonts w:ascii="Arial" w:hAnsi="Arial" w:cs="Arial"/>
          <w:sz w:val="20"/>
          <w:szCs w:val="20"/>
          <w:lang w:eastAsia="en-US"/>
        </w:rPr>
        <w:t>Center</w:t>
      </w:r>
      <w:proofErr w:type="spellEnd"/>
      <w:r w:rsidR="00C2141C" w:rsidRPr="00895019">
        <w:rPr>
          <w:rFonts w:ascii="Arial" w:hAnsi="Arial" w:cs="Arial"/>
          <w:sz w:val="20"/>
          <w:szCs w:val="20"/>
          <w:lang w:eastAsia="en-US"/>
        </w:rPr>
        <w:t xml:space="preserve"> for Education and Work”, which means he could be close to the countryside instead of a city prison. It also includes items which benefit all hunger strikers, such an agreement that all those who are convicted can apply to serve their sentence </w:t>
      </w:r>
      <w:r w:rsidR="00CE5488" w:rsidRPr="00895019">
        <w:rPr>
          <w:rFonts w:ascii="Arial" w:hAnsi="Arial" w:cs="Arial"/>
          <w:sz w:val="20"/>
          <w:szCs w:val="20"/>
          <w:lang w:eastAsia="en-US"/>
        </w:rPr>
        <w:t>in</w:t>
      </w:r>
      <w:r w:rsidR="00C2141C" w:rsidRPr="00895019">
        <w:rPr>
          <w:rFonts w:ascii="Arial" w:hAnsi="Arial" w:cs="Arial"/>
          <w:sz w:val="20"/>
          <w:szCs w:val="20"/>
          <w:lang w:eastAsia="en-US"/>
        </w:rPr>
        <w:t xml:space="preserve"> similar </w:t>
      </w:r>
      <w:proofErr w:type="spellStart"/>
      <w:r w:rsidR="00C2141C" w:rsidRPr="00895019">
        <w:rPr>
          <w:rFonts w:ascii="Arial" w:hAnsi="Arial" w:cs="Arial"/>
          <w:sz w:val="20"/>
          <w:szCs w:val="20"/>
          <w:lang w:eastAsia="en-US"/>
        </w:rPr>
        <w:t>centers</w:t>
      </w:r>
      <w:proofErr w:type="spellEnd"/>
      <w:r w:rsidR="00C2141C" w:rsidRPr="00895019">
        <w:rPr>
          <w:rFonts w:ascii="Arial" w:hAnsi="Arial" w:cs="Arial"/>
          <w:sz w:val="20"/>
          <w:szCs w:val="20"/>
          <w:lang w:eastAsia="en-US"/>
        </w:rPr>
        <w:t>, the review of the pre-trial detentions of those who are not yet convicted,</w:t>
      </w:r>
      <w:r w:rsidR="002D4B0E" w:rsidRPr="00895019">
        <w:rPr>
          <w:rFonts w:ascii="Arial" w:hAnsi="Arial" w:cs="Arial"/>
          <w:sz w:val="20"/>
          <w:szCs w:val="20"/>
          <w:lang w:eastAsia="en-US"/>
        </w:rPr>
        <w:t xml:space="preserve"> and the agreement that no prisoners on hunger strike will be subject to disciplinary measures because of the strike. After the agreement was signed, </w:t>
      </w:r>
      <w:proofErr w:type="spellStart"/>
      <w:r w:rsidR="002D4B0E" w:rsidRPr="00895019">
        <w:rPr>
          <w:rFonts w:ascii="Arial" w:hAnsi="Arial" w:cs="Arial"/>
          <w:sz w:val="20"/>
          <w:szCs w:val="20"/>
          <w:lang w:eastAsia="en-US"/>
        </w:rPr>
        <w:t>machi</w:t>
      </w:r>
      <w:proofErr w:type="spellEnd"/>
      <w:r w:rsidR="002D4B0E" w:rsidRPr="00895019">
        <w:rPr>
          <w:rFonts w:ascii="Arial" w:hAnsi="Arial" w:cs="Arial"/>
          <w:sz w:val="20"/>
          <w:szCs w:val="20"/>
          <w:lang w:eastAsia="en-US"/>
        </w:rPr>
        <w:t xml:space="preserve"> Celestino </w:t>
      </w:r>
      <w:proofErr w:type="spellStart"/>
      <w:r w:rsidR="002D4B0E" w:rsidRPr="00895019">
        <w:rPr>
          <w:rFonts w:ascii="Arial" w:hAnsi="Arial" w:cs="Arial"/>
          <w:sz w:val="20"/>
          <w:szCs w:val="20"/>
          <w:lang w:eastAsia="en-US"/>
        </w:rPr>
        <w:t>Córdova</w:t>
      </w:r>
      <w:proofErr w:type="spellEnd"/>
      <w:r w:rsidR="002D4B0E" w:rsidRPr="00895019">
        <w:rPr>
          <w:rFonts w:ascii="Arial" w:hAnsi="Arial" w:cs="Arial"/>
          <w:sz w:val="20"/>
          <w:szCs w:val="20"/>
          <w:lang w:eastAsia="en-US"/>
        </w:rPr>
        <w:t xml:space="preserve"> has </w:t>
      </w:r>
      <w:proofErr w:type="spellStart"/>
      <w:r w:rsidR="002D4B0E" w:rsidRPr="00895019">
        <w:rPr>
          <w:rFonts w:ascii="Arial" w:hAnsi="Arial" w:cs="Arial"/>
          <w:sz w:val="20"/>
          <w:szCs w:val="20"/>
          <w:lang w:eastAsia="en-US"/>
        </w:rPr>
        <w:t>began</w:t>
      </w:r>
      <w:proofErr w:type="spellEnd"/>
      <w:r w:rsidR="002D4B0E" w:rsidRPr="00895019">
        <w:rPr>
          <w:rFonts w:ascii="Arial" w:hAnsi="Arial" w:cs="Arial"/>
          <w:sz w:val="20"/>
          <w:szCs w:val="20"/>
          <w:lang w:eastAsia="en-US"/>
        </w:rPr>
        <w:t xml:space="preserve"> gradually feeding again.</w:t>
      </w:r>
    </w:p>
    <w:p w14:paraId="3D34E5D8" w14:textId="31625454" w:rsidR="002D4B0E" w:rsidRPr="00895019" w:rsidRDefault="002D4B0E" w:rsidP="00895019">
      <w:pPr>
        <w:rPr>
          <w:rFonts w:ascii="Arial" w:hAnsi="Arial" w:cs="Arial"/>
          <w:sz w:val="20"/>
          <w:szCs w:val="20"/>
          <w:lang w:eastAsia="en-US"/>
        </w:rPr>
      </w:pPr>
    </w:p>
    <w:p w14:paraId="42BF16E1" w14:textId="52EE3D57" w:rsidR="001539CA" w:rsidRPr="00895019" w:rsidRDefault="002D4B0E" w:rsidP="00895019">
      <w:pPr>
        <w:rPr>
          <w:rFonts w:ascii="Arial" w:hAnsi="Arial" w:cs="Arial"/>
          <w:sz w:val="20"/>
          <w:szCs w:val="20"/>
        </w:rPr>
      </w:pPr>
      <w:r w:rsidRPr="00895019">
        <w:rPr>
          <w:rFonts w:ascii="Arial" w:hAnsi="Arial" w:cs="Arial"/>
          <w:sz w:val="20"/>
          <w:szCs w:val="20"/>
          <w:lang w:eastAsia="en-US"/>
        </w:rPr>
        <w:t xml:space="preserve">Media reporting </w:t>
      </w:r>
      <w:r w:rsidR="00CE5488" w:rsidRPr="00895019">
        <w:rPr>
          <w:rFonts w:ascii="Arial" w:hAnsi="Arial" w:cs="Arial"/>
          <w:sz w:val="20"/>
          <w:szCs w:val="20"/>
          <w:lang w:eastAsia="en-US"/>
        </w:rPr>
        <w:t xml:space="preserve">on </w:t>
      </w:r>
      <w:r w:rsidRPr="00895019">
        <w:rPr>
          <w:rFonts w:ascii="Arial" w:hAnsi="Arial" w:cs="Arial"/>
          <w:sz w:val="20"/>
          <w:szCs w:val="20"/>
          <w:lang w:eastAsia="en-US"/>
        </w:rPr>
        <w:t>the issue mentioned Amnesty’s call for dialogue as one of the relevant elements that served to pressure the government into a meaningful dialogue and reach an agreement.</w:t>
      </w:r>
    </w:p>
    <w:p w14:paraId="37DD8863" w14:textId="77777777" w:rsidR="001539CA" w:rsidRPr="00895019" w:rsidRDefault="001539CA" w:rsidP="00895019">
      <w:pPr>
        <w:rPr>
          <w:rFonts w:ascii="Arial" w:hAnsi="Arial" w:cs="Arial"/>
          <w:sz w:val="20"/>
          <w:szCs w:val="20"/>
          <w:lang w:eastAsia="en-US"/>
        </w:rPr>
      </w:pPr>
    </w:p>
    <w:p w14:paraId="48C5FEDA" w14:textId="79B6493C" w:rsidR="001539CA" w:rsidRPr="00895019" w:rsidRDefault="002D4B0E" w:rsidP="00895019">
      <w:pPr>
        <w:rPr>
          <w:rFonts w:ascii="Arial" w:hAnsi="Arial" w:cs="Arial"/>
          <w:sz w:val="20"/>
          <w:szCs w:val="20"/>
          <w:lang w:eastAsia="en-US"/>
        </w:rPr>
      </w:pPr>
      <w:r w:rsidRPr="00895019">
        <w:rPr>
          <w:rFonts w:ascii="Arial" w:hAnsi="Arial" w:cs="Arial"/>
          <w:sz w:val="20"/>
          <w:szCs w:val="20"/>
          <w:lang w:eastAsia="en-US"/>
        </w:rPr>
        <w:t xml:space="preserve">The other </w:t>
      </w:r>
      <w:proofErr w:type="spellStart"/>
      <w:r w:rsidRPr="00895019">
        <w:rPr>
          <w:rFonts w:ascii="Arial" w:hAnsi="Arial" w:cs="Arial"/>
          <w:sz w:val="20"/>
          <w:szCs w:val="20"/>
          <w:lang w:eastAsia="en-US"/>
        </w:rPr>
        <w:t>Mapuche</w:t>
      </w:r>
      <w:proofErr w:type="spellEnd"/>
      <w:r w:rsidRPr="00895019">
        <w:rPr>
          <w:rFonts w:ascii="Arial" w:hAnsi="Arial" w:cs="Arial"/>
          <w:sz w:val="20"/>
          <w:szCs w:val="20"/>
          <w:lang w:eastAsia="en-US"/>
        </w:rPr>
        <w:t xml:space="preserve"> prisoners continue their hunger strike, and we continue </w:t>
      </w:r>
      <w:r w:rsidR="00CE5488" w:rsidRPr="00895019">
        <w:rPr>
          <w:rFonts w:ascii="Arial" w:hAnsi="Arial" w:cs="Arial"/>
          <w:sz w:val="20"/>
          <w:szCs w:val="20"/>
          <w:lang w:eastAsia="en-US"/>
        </w:rPr>
        <w:t xml:space="preserve">to </w:t>
      </w:r>
      <w:r w:rsidRPr="00895019">
        <w:rPr>
          <w:rFonts w:ascii="Arial" w:hAnsi="Arial" w:cs="Arial"/>
          <w:sz w:val="20"/>
          <w:szCs w:val="20"/>
          <w:lang w:eastAsia="en-US"/>
        </w:rPr>
        <w:t>monitor the situation in case further action is needed in those cases.</w:t>
      </w:r>
    </w:p>
    <w:p w14:paraId="6ECED692" w14:textId="77777777" w:rsidR="001539CA" w:rsidRPr="00895019" w:rsidRDefault="001539CA" w:rsidP="00895019">
      <w:pPr>
        <w:rPr>
          <w:rFonts w:ascii="Arial" w:hAnsi="Arial" w:cs="Arial"/>
          <w:sz w:val="20"/>
          <w:szCs w:val="20"/>
          <w:lang w:eastAsia="en-US"/>
        </w:rPr>
      </w:pPr>
    </w:p>
    <w:p w14:paraId="100A9607" w14:textId="77777777" w:rsidR="001539CA" w:rsidRPr="00895019" w:rsidRDefault="001539CA" w:rsidP="00895019">
      <w:pPr>
        <w:rPr>
          <w:rFonts w:ascii="Arial" w:hAnsi="Arial" w:cs="Arial"/>
          <w:sz w:val="20"/>
          <w:szCs w:val="20"/>
          <w:lang w:eastAsia="en-US"/>
        </w:rPr>
      </w:pPr>
    </w:p>
    <w:p w14:paraId="4F297A00" w14:textId="77777777" w:rsidR="001539CA" w:rsidRPr="00895019" w:rsidRDefault="001539CA" w:rsidP="00895019">
      <w:pPr>
        <w:rPr>
          <w:rFonts w:ascii="Arial" w:hAnsi="Arial" w:cs="Arial"/>
          <w:sz w:val="20"/>
          <w:szCs w:val="20"/>
          <w:lang w:eastAsia="en-US"/>
        </w:rPr>
      </w:pPr>
    </w:p>
    <w:p w14:paraId="053A3EE0" w14:textId="77777777" w:rsidR="001539CA" w:rsidRPr="00895019" w:rsidRDefault="001539CA" w:rsidP="00895019">
      <w:pPr>
        <w:rPr>
          <w:rFonts w:ascii="Arial" w:hAnsi="Arial" w:cs="Arial"/>
          <w:sz w:val="20"/>
          <w:szCs w:val="20"/>
          <w:lang w:eastAsia="en-US"/>
        </w:rPr>
      </w:pPr>
      <w:bookmarkStart w:id="0" w:name="_GoBack"/>
      <w:bookmarkEnd w:id="0"/>
    </w:p>
    <w:p w14:paraId="7087A428" w14:textId="77777777" w:rsidR="001539CA" w:rsidRPr="00895019" w:rsidRDefault="001539CA" w:rsidP="00895019">
      <w:pPr>
        <w:rPr>
          <w:rFonts w:ascii="Arial" w:hAnsi="Arial" w:cs="Arial"/>
          <w:b/>
          <w:sz w:val="20"/>
          <w:szCs w:val="20"/>
        </w:rPr>
      </w:pPr>
    </w:p>
    <w:p w14:paraId="1EB18925" w14:textId="58CAD17C" w:rsidR="001539CA" w:rsidRPr="00895019" w:rsidRDefault="001539CA" w:rsidP="00895019">
      <w:pPr>
        <w:rPr>
          <w:rFonts w:ascii="Arial" w:hAnsi="Arial" w:cs="Arial"/>
          <w:b/>
          <w:sz w:val="20"/>
          <w:szCs w:val="20"/>
        </w:rPr>
      </w:pPr>
      <w:r w:rsidRPr="00895019">
        <w:rPr>
          <w:rFonts w:ascii="Arial" w:hAnsi="Arial" w:cs="Arial"/>
          <w:b/>
          <w:sz w:val="20"/>
          <w:szCs w:val="20"/>
        </w:rPr>
        <w:t>NAME AND</w:t>
      </w:r>
      <w:r w:rsidR="00895019">
        <w:rPr>
          <w:rFonts w:ascii="Arial" w:hAnsi="Arial" w:cs="Arial"/>
          <w:b/>
          <w:sz w:val="20"/>
          <w:szCs w:val="20"/>
        </w:rPr>
        <w:t xml:space="preserve"> </w:t>
      </w:r>
      <w:r w:rsidRPr="00895019">
        <w:rPr>
          <w:rFonts w:ascii="Arial" w:hAnsi="Arial" w:cs="Arial"/>
          <w:b/>
          <w:sz w:val="20"/>
          <w:szCs w:val="20"/>
        </w:rPr>
        <w:t xml:space="preserve">PRONOUN: </w:t>
      </w:r>
      <w:proofErr w:type="spellStart"/>
      <w:r w:rsidR="002D4B0E" w:rsidRPr="00895019">
        <w:rPr>
          <w:rFonts w:ascii="Arial" w:hAnsi="Arial" w:cs="Arial"/>
          <w:b/>
          <w:sz w:val="20"/>
          <w:szCs w:val="20"/>
        </w:rPr>
        <w:t>machi</w:t>
      </w:r>
      <w:proofErr w:type="spellEnd"/>
      <w:r w:rsidR="002D4B0E" w:rsidRPr="00895019">
        <w:rPr>
          <w:rFonts w:ascii="Arial" w:hAnsi="Arial" w:cs="Arial"/>
          <w:b/>
          <w:sz w:val="20"/>
          <w:szCs w:val="20"/>
        </w:rPr>
        <w:t xml:space="preserve"> Celestino </w:t>
      </w:r>
      <w:proofErr w:type="spellStart"/>
      <w:r w:rsidR="002D4B0E" w:rsidRPr="00895019">
        <w:rPr>
          <w:rFonts w:ascii="Arial" w:hAnsi="Arial" w:cs="Arial"/>
          <w:b/>
          <w:sz w:val="20"/>
          <w:szCs w:val="20"/>
        </w:rPr>
        <w:t>Córdova</w:t>
      </w:r>
      <w:proofErr w:type="spellEnd"/>
      <w:r w:rsidR="002D4B0E" w:rsidRPr="00895019">
        <w:rPr>
          <w:rFonts w:ascii="Arial" w:hAnsi="Arial" w:cs="Arial"/>
          <w:b/>
          <w:sz w:val="20"/>
          <w:szCs w:val="20"/>
        </w:rPr>
        <w:t xml:space="preserve"> </w:t>
      </w:r>
      <w:proofErr w:type="spellStart"/>
      <w:r w:rsidR="002D4B0E" w:rsidRPr="00895019">
        <w:rPr>
          <w:rFonts w:ascii="Arial" w:hAnsi="Arial" w:cs="Arial"/>
          <w:b/>
          <w:sz w:val="20"/>
          <w:szCs w:val="20"/>
        </w:rPr>
        <w:t>Tránsito</w:t>
      </w:r>
      <w:proofErr w:type="spellEnd"/>
      <w:r w:rsidR="002D4B0E" w:rsidRPr="00895019">
        <w:rPr>
          <w:rFonts w:ascii="Arial" w:hAnsi="Arial" w:cs="Arial"/>
          <w:b/>
          <w:sz w:val="20"/>
          <w:szCs w:val="20"/>
        </w:rPr>
        <w:t xml:space="preserve"> (he, him, his)</w:t>
      </w:r>
    </w:p>
    <w:p w14:paraId="1BE7189A" w14:textId="77777777" w:rsidR="001539CA" w:rsidRPr="00895019" w:rsidRDefault="001539CA" w:rsidP="00895019">
      <w:pPr>
        <w:rPr>
          <w:rFonts w:ascii="Arial" w:hAnsi="Arial" w:cs="Arial"/>
          <w:b/>
          <w:sz w:val="20"/>
          <w:szCs w:val="20"/>
        </w:rPr>
      </w:pPr>
    </w:p>
    <w:p w14:paraId="0BA77C5A" w14:textId="00FF73BE" w:rsidR="00696A6A" w:rsidRPr="00895019" w:rsidRDefault="00696A6A" w:rsidP="00895019">
      <w:pPr>
        <w:rPr>
          <w:rFonts w:ascii="Arial" w:hAnsi="Arial" w:cs="Arial"/>
          <w:b/>
          <w:sz w:val="20"/>
          <w:szCs w:val="20"/>
        </w:rPr>
      </w:pPr>
      <w:r w:rsidRPr="00895019">
        <w:rPr>
          <w:rFonts w:ascii="Arial" w:hAnsi="Arial" w:cs="Arial"/>
          <w:b/>
          <w:sz w:val="20"/>
          <w:szCs w:val="20"/>
        </w:rPr>
        <w:t xml:space="preserve">THIS IS THE </w:t>
      </w:r>
      <w:r w:rsidR="00D018E3" w:rsidRPr="00895019">
        <w:rPr>
          <w:rFonts w:ascii="Arial" w:hAnsi="Arial" w:cs="Arial"/>
          <w:b/>
          <w:sz w:val="20"/>
          <w:szCs w:val="20"/>
        </w:rPr>
        <w:t>SECOND</w:t>
      </w:r>
      <w:r w:rsidRPr="00895019">
        <w:rPr>
          <w:rFonts w:ascii="Arial" w:hAnsi="Arial" w:cs="Arial"/>
          <w:b/>
          <w:sz w:val="20"/>
          <w:szCs w:val="20"/>
        </w:rPr>
        <w:t xml:space="preserve"> AND FINAL OUTPUT FOR UA </w:t>
      </w:r>
      <w:r w:rsidR="00483BB3" w:rsidRPr="00895019">
        <w:rPr>
          <w:rFonts w:ascii="Arial" w:hAnsi="Arial" w:cs="Arial"/>
          <w:b/>
          <w:sz w:val="20"/>
          <w:szCs w:val="20"/>
        </w:rPr>
        <w:t>127/20</w:t>
      </w:r>
    </w:p>
    <w:p w14:paraId="335A4936" w14:textId="77777777" w:rsidR="00696A6A" w:rsidRPr="00895019" w:rsidRDefault="00696A6A" w:rsidP="00895019">
      <w:pPr>
        <w:rPr>
          <w:rFonts w:ascii="Arial" w:hAnsi="Arial" w:cs="Arial"/>
          <w:b/>
          <w:sz w:val="20"/>
          <w:szCs w:val="20"/>
        </w:rPr>
      </w:pPr>
    </w:p>
    <w:p w14:paraId="7ACA4065" w14:textId="297BB0DC" w:rsidR="0026766F" w:rsidRPr="00895019" w:rsidRDefault="001539CA" w:rsidP="00895019">
      <w:pPr>
        <w:rPr>
          <w:rFonts w:ascii="Arial" w:hAnsi="Arial" w:cs="Arial"/>
          <w:sz w:val="20"/>
          <w:szCs w:val="20"/>
        </w:rPr>
      </w:pPr>
      <w:r w:rsidRPr="00895019">
        <w:rPr>
          <w:rFonts w:ascii="Arial" w:hAnsi="Arial" w:cs="Arial"/>
          <w:b/>
          <w:sz w:val="20"/>
          <w:szCs w:val="20"/>
        </w:rPr>
        <w:t xml:space="preserve">LINK TO PREVIOUS UA: </w:t>
      </w:r>
      <w:hyperlink r:id="rId12" w:history="1">
        <w:r w:rsidR="00483BB3" w:rsidRPr="00895019">
          <w:rPr>
            <w:rStyle w:val="Hyperlink"/>
            <w:rFonts w:ascii="Arial" w:hAnsi="Arial" w:cs="Arial"/>
            <w:sz w:val="20"/>
            <w:szCs w:val="20"/>
          </w:rPr>
          <w:t>https://www.amnesty.org/en/documents/amr22/2870/2020/en/</w:t>
        </w:r>
      </w:hyperlink>
      <w:r w:rsidR="00483BB3" w:rsidRPr="00895019">
        <w:rPr>
          <w:rFonts w:ascii="Arial" w:hAnsi="Arial" w:cs="Arial"/>
          <w:sz w:val="20"/>
          <w:szCs w:val="20"/>
        </w:rPr>
        <w:t xml:space="preserve"> </w:t>
      </w:r>
    </w:p>
    <w:p w14:paraId="3C154BBE" w14:textId="77777777" w:rsidR="0026766F" w:rsidRPr="00895019" w:rsidRDefault="0026766F" w:rsidP="00895019">
      <w:pPr>
        <w:rPr>
          <w:rFonts w:ascii="Arial" w:hAnsi="Arial" w:cs="Arial"/>
          <w:sz w:val="20"/>
          <w:szCs w:val="20"/>
        </w:rPr>
      </w:pPr>
    </w:p>
    <w:sectPr w:rsidR="0026766F" w:rsidRPr="00895019" w:rsidSect="00895019">
      <w:headerReference w:type="default" r:id="rId13"/>
      <w:footerReference w:type="default" r:id="rId14"/>
      <w:headerReference w:type="first" r:id="rId15"/>
      <w:footerReference w:type="firs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3E31B" w14:textId="77777777" w:rsidR="00C02908" w:rsidRDefault="00C02908">
      <w:r>
        <w:separator/>
      </w:r>
    </w:p>
  </w:endnote>
  <w:endnote w:type="continuationSeparator" w:id="0">
    <w:p w14:paraId="3D4D4B8E" w14:textId="77777777" w:rsidR="00C02908" w:rsidRDefault="00C0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6F00"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2654" w14:textId="77777777" w:rsidR="00895019" w:rsidRPr="004D1533" w:rsidRDefault="00895019" w:rsidP="00895019">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5B290F4C" w14:textId="77777777" w:rsidR="00895019" w:rsidRPr="004D1533" w:rsidRDefault="00895019" w:rsidP="00895019">
    <w:pPr>
      <w:jc w:val="center"/>
      <w:rPr>
        <w:rFonts w:ascii="Arial" w:hAnsi="Arial" w:cs="Arial"/>
        <w:sz w:val="16"/>
        <w:szCs w:val="16"/>
      </w:rPr>
    </w:pPr>
    <w:r w:rsidRPr="004D1533">
      <w:rPr>
        <w:rFonts w:ascii="Arial" w:hAnsi="Arial" w:cs="Arial"/>
        <w:sz w:val="16"/>
        <w:szCs w:val="16"/>
      </w:rPr>
      <w:t>T (212) 807- 8400 | uan@aiusa.org | www.amnestyusa.org/uan</w:t>
    </w:r>
  </w:p>
  <w:p w14:paraId="2D405879" w14:textId="5B23A823"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F263F" w14:textId="77777777" w:rsidR="00C02908" w:rsidRDefault="00C02908">
      <w:r>
        <w:separator/>
      </w:r>
    </w:p>
  </w:footnote>
  <w:footnote w:type="continuationSeparator" w:id="0">
    <w:p w14:paraId="7BB3D60B" w14:textId="77777777" w:rsidR="00C02908" w:rsidRDefault="00C0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D617" w14:textId="77777777" w:rsidR="001539CA" w:rsidRDefault="001539CA" w:rsidP="001539CA">
    <w:pPr>
      <w:tabs>
        <w:tab w:val="right" w:pos="10203"/>
      </w:tabs>
      <w:rPr>
        <w:sz w:val="16"/>
        <w:szCs w:val="16"/>
      </w:rPr>
    </w:pPr>
  </w:p>
  <w:p w14:paraId="2B1223F9" w14:textId="77777777" w:rsidR="001539CA" w:rsidRDefault="001539CA" w:rsidP="001539CA">
    <w:pPr>
      <w:tabs>
        <w:tab w:val="right" w:pos="10203"/>
      </w:tabs>
      <w:rPr>
        <w:sz w:val="16"/>
        <w:szCs w:val="16"/>
      </w:rPr>
    </w:pPr>
  </w:p>
  <w:p w14:paraId="71FAC558" w14:textId="77777777" w:rsidR="001539CA" w:rsidRDefault="001539CA" w:rsidP="001539CA">
    <w:pPr>
      <w:tabs>
        <w:tab w:val="right" w:pos="10203"/>
      </w:tabs>
      <w:rPr>
        <w:sz w:val="16"/>
        <w:szCs w:val="16"/>
      </w:rPr>
    </w:pPr>
  </w:p>
  <w:p w14:paraId="3C71C285" w14:textId="489BAE83"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C12798" w:rsidRPr="00C12798">
      <w:rPr>
        <w:rFonts w:ascii="Amnesty Trade Gothic" w:hAnsi="Amnesty Trade Gothic"/>
        <w:sz w:val="16"/>
        <w:szCs w:val="16"/>
      </w:rPr>
      <w:t>127/20</w:t>
    </w:r>
    <w:r w:rsidRPr="001539CA">
      <w:rPr>
        <w:rFonts w:ascii="Amnesty Trade Gothic" w:hAnsi="Amnesty Trade Gothic"/>
        <w:sz w:val="16"/>
        <w:szCs w:val="16"/>
      </w:rPr>
      <w:t xml:space="preserve"> Index: </w:t>
    </w:r>
    <w:r w:rsidR="00832009" w:rsidRPr="00832009">
      <w:rPr>
        <w:rFonts w:ascii="Amnesty Trade Gothic" w:hAnsi="Amnesty Trade Gothic"/>
        <w:sz w:val="16"/>
        <w:szCs w:val="16"/>
      </w:rPr>
      <w:t>AMR 22/2917/2020</w:t>
    </w:r>
    <w:r w:rsidRPr="001539CA">
      <w:rPr>
        <w:rFonts w:ascii="Amnesty Trade Gothic" w:hAnsi="Amnesty Trade Gothic"/>
        <w:sz w:val="16"/>
        <w:szCs w:val="16"/>
      </w:rPr>
      <w:t xml:space="preserve"> </w:t>
    </w:r>
    <w:r w:rsidR="00832009">
      <w:rPr>
        <w:rFonts w:ascii="Amnesty Trade Gothic" w:hAnsi="Amnesty Trade Gothic"/>
        <w:sz w:val="16"/>
        <w:szCs w:val="16"/>
      </w:rPr>
      <w:t>Chile</w:t>
    </w:r>
    <w:r w:rsidRPr="001539CA">
      <w:rPr>
        <w:rFonts w:ascii="Amnesty Trade Gothic" w:hAnsi="Amnesty Trade Gothic"/>
        <w:sz w:val="16"/>
        <w:szCs w:val="16"/>
      </w:rPr>
      <w:tab/>
      <w:t xml:space="preserve">Date: </w:t>
    </w:r>
    <w:r w:rsidR="00150BB7">
      <w:rPr>
        <w:rFonts w:ascii="Amnesty Trade Gothic" w:hAnsi="Amnesty Trade Gothic"/>
        <w:sz w:val="16"/>
        <w:szCs w:val="16"/>
      </w:rPr>
      <w:t>20 August 2020</w:t>
    </w:r>
  </w:p>
  <w:p w14:paraId="73404467"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A66C" w14:textId="77777777" w:rsidR="00582A06" w:rsidRDefault="00582A06"/>
  <w:p w14:paraId="5B9A6B3A" w14:textId="77777777" w:rsidR="00582A06" w:rsidRDefault="00582A06"/>
  <w:p w14:paraId="04347412" w14:textId="77777777" w:rsidR="00B61F86" w:rsidRPr="001539CA" w:rsidRDefault="00B61F86" w:rsidP="00B61F86">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Pr="00C12798">
      <w:rPr>
        <w:rFonts w:ascii="Amnesty Trade Gothic" w:hAnsi="Amnesty Trade Gothic"/>
        <w:sz w:val="16"/>
        <w:szCs w:val="16"/>
      </w:rPr>
      <w:t>127/20</w:t>
    </w:r>
    <w:r w:rsidRPr="001539CA">
      <w:rPr>
        <w:rFonts w:ascii="Amnesty Trade Gothic" w:hAnsi="Amnesty Trade Gothic"/>
        <w:sz w:val="16"/>
        <w:szCs w:val="16"/>
      </w:rPr>
      <w:t xml:space="preserve"> Index: </w:t>
    </w:r>
    <w:r w:rsidRPr="00832009">
      <w:rPr>
        <w:rFonts w:ascii="Amnesty Trade Gothic" w:hAnsi="Amnesty Trade Gothic"/>
        <w:sz w:val="16"/>
        <w:szCs w:val="16"/>
      </w:rPr>
      <w:t>AMR 22/2917/2020</w:t>
    </w:r>
    <w:r w:rsidRPr="001539CA">
      <w:rPr>
        <w:rFonts w:ascii="Amnesty Trade Gothic" w:hAnsi="Amnesty Trade Gothic"/>
        <w:sz w:val="16"/>
        <w:szCs w:val="16"/>
      </w:rPr>
      <w:t xml:space="preserve"> </w:t>
    </w:r>
    <w:r>
      <w:rPr>
        <w:rFonts w:ascii="Amnesty Trade Gothic" w:hAnsi="Amnesty Trade Gothic"/>
        <w:sz w:val="16"/>
        <w:szCs w:val="16"/>
      </w:rPr>
      <w:t>Chile</w:t>
    </w:r>
    <w:r w:rsidRPr="001539CA">
      <w:rPr>
        <w:rFonts w:ascii="Amnesty Trade Gothic" w:hAnsi="Amnesty Trade Gothic"/>
        <w:sz w:val="16"/>
        <w:szCs w:val="16"/>
      </w:rPr>
      <w:tab/>
      <w:t xml:space="preserve">Date: </w:t>
    </w:r>
    <w:r>
      <w:rPr>
        <w:rFonts w:ascii="Amnesty Trade Gothic" w:hAnsi="Amnesty Trade Gothic"/>
        <w:sz w:val="16"/>
        <w:szCs w:val="16"/>
      </w:rPr>
      <w:t>20 August 2020</w:t>
    </w:r>
  </w:p>
  <w:p w14:paraId="6A763661"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66"/>
    <w:rsid w:val="000106EF"/>
    <w:rsid w:val="00017914"/>
    <w:rsid w:val="00023EE0"/>
    <w:rsid w:val="00043A38"/>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50BB7"/>
    <w:rsid w:val="001539CA"/>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D4B0E"/>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BB3"/>
    <w:rsid w:val="00483E30"/>
    <w:rsid w:val="004932C8"/>
    <w:rsid w:val="004B6A64"/>
    <w:rsid w:val="004C770A"/>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41066"/>
    <w:rsid w:val="0065199E"/>
    <w:rsid w:val="006814D6"/>
    <w:rsid w:val="00681FB0"/>
    <w:rsid w:val="006820E8"/>
    <w:rsid w:val="00685C2C"/>
    <w:rsid w:val="006966F6"/>
    <w:rsid w:val="00696A6A"/>
    <w:rsid w:val="006B1410"/>
    <w:rsid w:val="006C2190"/>
    <w:rsid w:val="006C3DE2"/>
    <w:rsid w:val="006C522F"/>
    <w:rsid w:val="006D66AC"/>
    <w:rsid w:val="00712F1E"/>
    <w:rsid w:val="007179E8"/>
    <w:rsid w:val="00736B40"/>
    <w:rsid w:val="00743422"/>
    <w:rsid w:val="007479B8"/>
    <w:rsid w:val="0076024B"/>
    <w:rsid w:val="007605FF"/>
    <w:rsid w:val="007620A6"/>
    <w:rsid w:val="0077354F"/>
    <w:rsid w:val="00776619"/>
    <w:rsid w:val="007805B0"/>
    <w:rsid w:val="00785D1C"/>
    <w:rsid w:val="00795D45"/>
    <w:rsid w:val="007A1959"/>
    <w:rsid w:val="007A5DA8"/>
    <w:rsid w:val="007B0282"/>
    <w:rsid w:val="007E0CAD"/>
    <w:rsid w:val="007E3250"/>
    <w:rsid w:val="007E57A7"/>
    <w:rsid w:val="007F1204"/>
    <w:rsid w:val="0080271C"/>
    <w:rsid w:val="0081100F"/>
    <w:rsid w:val="00812DD1"/>
    <w:rsid w:val="00815508"/>
    <w:rsid w:val="008224D0"/>
    <w:rsid w:val="008241AB"/>
    <w:rsid w:val="00832009"/>
    <w:rsid w:val="0086100E"/>
    <w:rsid w:val="0086363D"/>
    <w:rsid w:val="008709B5"/>
    <w:rsid w:val="0087346B"/>
    <w:rsid w:val="00875E19"/>
    <w:rsid w:val="00895019"/>
    <w:rsid w:val="008C6392"/>
    <w:rsid w:val="008D1158"/>
    <w:rsid w:val="008E1B3C"/>
    <w:rsid w:val="008E48B0"/>
    <w:rsid w:val="008F0446"/>
    <w:rsid w:val="008F0D42"/>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1F86"/>
    <w:rsid w:val="00B64E15"/>
    <w:rsid w:val="00B75929"/>
    <w:rsid w:val="00B811E7"/>
    <w:rsid w:val="00B84EF8"/>
    <w:rsid w:val="00B9147D"/>
    <w:rsid w:val="00B950B1"/>
    <w:rsid w:val="00BA31FC"/>
    <w:rsid w:val="00BB309F"/>
    <w:rsid w:val="00BC2A04"/>
    <w:rsid w:val="00BD443E"/>
    <w:rsid w:val="00BE2450"/>
    <w:rsid w:val="00BE4AEB"/>
    <w:rsid w:val="00C02908"/>
    <w:rsid w:val="00C11E9F"/>
    <w:rsid w:val="00C12798"/>
    <w:rsid w:val="00C2141C"/>
    <w:rsid w:val="00C264C5"/>
    <w:rsid w:val="00C55BEE"/>
    <w:rsid w:val="00C64997"/>
    <w:rsid w:val="00C73746"/>
    <w:rsid w:val="00C96350"/>
    <w:rsid w:val="00CA19FC"/>
    <w:rsid w:val="00CB47CB"/>
    <w:rsid w:val="00CC73AE"/>
    <w:rsid w:val="00CE5488"/>
    <w:rsid w:val="00CE6658"/>
    <w:rsid w:val="00CF6041"/>
    <w:rsid w:val="00D0106D"/>
    <w:rsid w:val="00D018E3"/>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18C3"/>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1BE3"/>
    <w:rsid w:val="00EB3D70"/>
    <w:rsid w:val="00EC130D"/>
    <w:rsid w:val="00EC2C85"/>
    <w:rsid w:val="00ED61F1"/>
    <w:rsid w:val="00F20743"/>
    <w:rsid w:val="00F25545"/>
    <w:rsid w:val="00F4572A"/>
    <w:rsid w:val="00F54365"/>
    <w:rsid w:val="00F7781E"/>
    <w:rsid w:val="00F95961"/>
    <w:rsid w:val="00F97D51"/>
    <w:rsid w:val="00FB2BDA"/>
    <w:rsid w:val="00FB3CEC"/>
    <w:rsid w:val="00FB6E55"/>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8D4915B"/>
  <w14:defaultImageDpi w14:val="0"/>
  <w15:docId w15:val="{4736FD3A-C103-4125-BEB3-5BC4749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055980">
      <w:bodyDiv w:val="1"/>
      <w:marLeft w:val="0"/>
      <w:marRight w:val="0"/>
      <w:marTop w:val="0"/>
      <w:marBottom w:val="0"/>
      <w:divBdr>
        <w:top w:val="none" w:sz="0" w:space="0" w:color="auto"/>
        <w:left w:val="none" w:sz="0" w:space="0" w:color="auto"/>
        <w:bottom w:val="none" w:sz="0" w:space="0" w:color="auto"/>
        <w:right w:val="none" w:sz="0" w:space="0" w:color="auto"/>
      </w:divBdr>
    </w:div>
    <w:div w:id="19394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mnesty.org/en/documents/amr22/2870/2020/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IIndexNumber xmlns="b9e52a15-8fce-43d3-9ff2-f6bd6a140a3c">AMR 22/2917/2020</AIIndexNumber>
    <TaxCatchAll xmlns="b9e52a15-8fce-43d3-9ff2-f6bd6a140a3c">
      <Value>50</Value>
      <Value>67</Value>
      <Value>14</Value>
      <Value>13</Value>
      <Value>412</Value>
      <Value>357</Value>
    </TaxCatchAll>
    <AIClass xmlns="b9e52a15-8fce-43d3-9ff2-f6bd6a140a3c">AMR</AIClass>
    <AIYear xmlns="b9e52a15-8fce-43d3-9ff2-f6bd6a140a3c">2020</AIYear>
    <AILanguageCode xmlns="b9e52a15-8fce-43d3-9ff2-f6bd6a140a3c" xsi:nil="true"/>
    <AIAbstract xmlns="b9e52a15-8fce-43d3-9ff2-f6bd6a140a3c">On 18 August 2020, the spiritual leader of the Mapuche people in Chile, machi Celestino Córdova Tránsito, decided to end his hunger strike after reaching an agreement with the government, which includes several of his original requests.</AIAbstract>
    <AINetwork xmlns="b9e52a15-8fce-43d3-9ff2-f6bd6a140a3c">UA</AINetwork>
    <AILanguage xmlns="b9e52a15-8fce-43d3-9ff2-f6bd6a140a3c">English</AILanguage>
    <AIPublishDate xmlns="b9e52a15-8fce-43d3-9ff2-f6bd6a140a3c">2020-08-19T23:00:00+00:00</AIPublishDate>
    <AISubclass xmlns="b9e52a15-8fce-43d3-9ff2-f6bd6a140a3c">22</AISubclass>
    <AISecurityClass xmlns="b9e52a15-8fce-43d3-9ff2-f6bd6a140a3c" xsi:nil="true"/>
    <AINetworkNumber xmlns="b9e52a15-8fce-43d3-9ff2-f6bd6a140a3c">127/20</AINetworkNumber>
    <AIUnpublished xmlns="b9e52a15-8fce-43d3-9ff2-f6bd6a140a3c">false</AIUnpublished>
    <AIWebFriendlyTitle xmlns="b9e52a15-8fce-43d3-9ff2-f6bd6a140a3c">Chile: Mapuche spiritual leader ends hunger strike</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Americas</TermName>
          <TermId xmlns="http://schemas.microsoft.com/office/infopath/2007/PartnerControls">79eacdcb-8780-42fd-888d-031b956b687f</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TermInfo xmlns="http://schemas.microsoft.com/office/infopath/2007/PartnerControls">
          <TermName xmlns="http://schemas.microsoft.com/office/infopath/2007/PartnerControls">Lima - IS</TermName>
          <TermId xmlns="http://schemas.microsoft.com/office/infopath/2007/PartnerControls">1190fd5d-4c5a-440b-a27e-0d3f3bb36fa3</TermId>
        </TermInfo>
      </Term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Indigenous People</TermName>
          <TermId xmlns="http://schemas.microsoft.com/office/infopath/2007/PartnerControls">4d891a07-f15e-4be5-ab31-259e146593ea</TermId>
        </TermInfo>
        <TermInfo xmlns="http://schemas.microsoft.com/office/infopath/2007/PartnerControls">
          <TermName xmlns="http://schemas.microsoft.com/office/infopath/2007/PartnerControls">Detention</TermName>
          <TermId xmlns="http://schemas.microsoft.com/office/infopath/2007/PartnerControls">61294936-9ca2-44d4-8349-2cce1d7849c8</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65DA2B6C800AD24E9E502240966D2A5E" ma:contentTypeVersion="10" ma:contentTypeDescription="Amnesty International Public Content Type" ma:contentTypeScope="" ma:versionID="d24b67b4d0c0d2c7a38b71a729f35a20">
  <xsd:schema xmlns:xsd="http://www.w3.org/2001/XMLSchema" xmlns:xs="http://www.w3.org/2001/XMLSchema" xmlns:p="http://schemas.microsoft.com/office/2006/metadata/properties" xmlns:ns2="b9e52a15-8fce-43d3-9ff2-f6bd6a140a3c" targetNamespace="http://schemas.microsoft.com/office/2006/metadata/properties" ma:root="true" ma:fieldsID="7fb29c3b567f76fc405dd57565015824" ns2:_="">
    <xsd:import namespace="b9e52a15-8fce-43d3-9ff2-f6bd6a140a3c"/>
    <xsd:element name="properties">
      <xsd:complexType>
        <xsd:sequence>
          <xsd:element name="documentManagement">
            <xsd:complexType>
              <xsd:all>
                <xsd:element ref="ns2:AIIndexNumber" minOccurs="0"/>
                <xsd:element ref="ns2:AIClass"/>
                <xsd:element ref="ns2:AISubclass"/>
                <xsd:element ref="ns2:AIYear"/>
                <xsd:element ref="ns2:AIPublishDate"/>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ma:displayName="AI subclass" ma:description="2- digits used to  further identify particular country or subject"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ma:displayName="Year" ma:description="The year of publication/distribution" ma:internalName="AIYear">
      <xsd:simpleType>
        <xsd:restriction base="dms:Text"/>
      </xsd:simpleType>
    </xsd:element>
    <xsd:element name="AIPublishDate" ma:index="6" ma:displayName="Publish date" ma:description="The date the document is to be, or was,  distributed to the movement or published to the web"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y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ma:taxonomy="true" ma:internalName="m28c21cbca294ddbb6e93c2542370cd2" ma:taxonomyFieldName="AIDocumentType" ma:displayName="Document typ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1" nillable="true" ma:displayName="Unpublished" ma:default="0" ma:internalName="AIUnpublished">
      <xsd:simpleType>
        <xsd:restriction base="dms:Boolean"/>
      </xsd:simpleType>
    </xsd:element>
    <xsd:element name="f8f6f4de72f040e1a686eca7e210b6e0" ma:index="32"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lda373c271c74aae80c3c8885e8e6ce1" ma:index="34"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6"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8"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0"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2"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7E7B-C8C2-4188-9302-608A00732713}">
  <ds:schemaRefs>
    <ds:schemaRef ds:uri="ec854d49-a290-48ff-8fee-e7d5d2423e2f"/>
    <ds:schemaRef ds:uri="6f3b1c44-8d46-42f7-a212-c7f54edc423f"/>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 ds:uri="b9e52a15-8fce-43d3-9ff2-f6bd6a140a3c"/>
  </ds:schemaRefs>
</ds:datastoreItem>
</file>

<file path=customXml/itemProps2.xml><?xml version="1.0" encoding="utf-8"?>
<ds:datastoreItem xmlns:ds="http://schemas.openxmlformats.org/officeDocument/2006/customXml" ds:itemID="{F52D5842-4653-4F92-8671-25E03415F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0E85E-5137-412F-B5B5-FFBCE2A83DBE}">
  <ds:schemaRefs>
    <ds:schemaRef ds:uri="http://schemas.microsoft.com/sharepoint/events"/>
  </ds:schemaRefs>
</ds:datastoreItem>
</file>

<file path=customXml/itemProps4.xml><?xml version="1.0" encoding="utf-8"?>
<ds:datastoreItem xmlns:ds="http://schemas.openxmlformats.org/officeDocument/2006/customXml" ds:itemID="{D320822D-9E4F-4C15-A7D7-7626A27FBA5F}">
  <ds:schemaRefs>
    <ds:schemaRef ds:uri="http://schemas.microsoft.com/sharepoint/v3/contenttype/forms"/>
  </ds:schemaRefs>
</ds:datastoreItem>
</file>

<file path=customXml/itemProps5.xml><?xml version="1.0" encoding="utf-8"?>
<ds:datastoreItem xmlns:ds="http://schemas.openxmlformats.org/officeDocument/2006/customXml" ds:itemID="{9286777E-AA3C-4EB0-B811-678593C9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2454</Characters>
  <Application>Microsoft Office Word</Application>
  <DocSecurity>4</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URGENT ACTION</vt:lpstr>
      <vt:lpstr>URGENT ACTION</vt:lpstr>
    </vt:vector>
  </TitlesOfParts>
  <Company>Amnesty International</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Chile: Mapuche spiritual leader ends hunger strike</dc:title>
  <dc:subject/>
  <dc:creator>Amnesty International</dc:creator>
  <cp:keywords/>
  <dc:description/>
  <cp:lastModifiedBy>Laura Galeano</cp:lastModifiedBy>
  <cp:revision>2</cp:revision>
  <dcterms:created xsi:type="dcterms:W3CDTF">2020-08-24T13:19:00Z</dcterms:created>
  <dcterms:modified xsi:type="dcterms:W3CDTF">2020-08-24T13:19:00Z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0x0101005256C0F7559E496EA082CF8F6651751100CF007EF0C5E14359942596E3C93B07230065DA2B6C800AD24E9E502240966D2A5E</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67;#Indigenous People|4d891a07-f15e-4be5-ab31-259e146593ea;#14;#Detention|61294936-9ca2-44d4-8349-2cce1d7849c8</vt:lpwstr>
  </property>
  <property fmtid="{D5CDD505-2E9C-101B-9397-08002B2CF9AE}" pid="8" name="AIRegional">
    <vt:lpwstr>50;#Americas|79eacdcb-8780-42fd-888d-031b956b687f</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3182600</vt:r8>
  </property>
</Properties>
</file>