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F69A8" w14:textId="77777777" w:rsidR="003E09A8" w:rsidRPr="000A26D8" w:rsidRDefault="0026766F" w:rsidP="000A26D8">
      <w:pPr>
        <w:pStyle w:val="AIUrgentActionTopHeading"/>
        <w:tabs>
          <w:tab w:val="clear" w:pos="567"/>
        </w:tabs>
        <w:spacing w:line="240" w:lineRule="auto"/>
        <w:rPr>
          <w:rFonts w:cs="Arial"/>
        </w:rPr>
      </w:pPr>
      <w:r w:rsidRPr="000A26D8">
        <w:rPr>
          <w:rFonts w:cs="Arial"/>
          <w:sz w:val="80"/>
          <w:szCs w:val="80"/>
          <w:highlight w:val="yellow"/>
        </w:rPr>
        <w:t>URGENT</w:t>
      </w:r>
      <w:r w:rsidRPr="000A26D8">
        <w:rPr>
          <w:rFonts w:cs="Arial"/>
          <w:sz w:val="100"/>
          <w:szCs w:val="100"/>
          <w:highlight w:val="yellow"/>
        </w:rPr>
        <w:t xml:space="preserve"> </w:t>
      </w:r>
      <w:r w:rsidRPr="000A26D8">
        <w:rPr>
          <w:rFonts w:cs="Arial"/>
          <w:sz w:val="80"/>
          <w:szCs w:val="80"/>
          <w:highlight w:val="yellow"/>
        </w:rPr>
        <w:t>A</w:t>
      </w:r>
      <w:bookmarkStart w:id="0" w:name="_GoBack"/>
      <w:bookmarkEnd w:id="0"/>
      <w:r w:rsidRPr="000A26D8">
        <w:rPr>
          <w:rFonts w:cs="Arial"/>
          <w:sz w:val="80"/>
          <w:szCs w:val="80"/>
          <w:highlight w:val="yellow"/>
        </w:rPr>
        <w:t>CTION</w:t>
      </w:r>
    </w:p>
    <w:p w14:paraId="68C51D55" w14:textId="77777777" w:rsidR="00AF1FE1" w:rsidRPr="000A26D8" w:rsidRDefault="00AF1FE1" w:rsidP="000A26D8">
      <w:pPr>
        <w:rPr>
          <w:rFonts w:ascii="Arial" w:hAnsi="Arial" w:cs="Arial"/>
          <w:b/>
          <w:sz w:val="20"/>
          <w:szCs w:val="20"/>
        </w:rPr>
      </w:pPr>
    </w:p>
    <w:p w14:paraId="6D0334C5" w14:textId="77777777" w:rsidR="00696A6A" w:rsidRPr="000A26D8" w:rsidRDefault="00576FF7" w:rsidP="000A26D8">
      <w:pPr>
        <w:rPr>
          <w:rFonts w:ascii="Arial" w:hAnsi="Arial" w:cs="Arial"/>
          <w:b/>
          <w:iCs/>
          <w:sz w:val="34"/>
          <w:szCs w:val="34"/>
          <w:lang w:eastAsia="es-MX"/>
        </w:rPr>
      </w:pPr>
      <w:r w:rsidRPr="000A26D8">
        <w:rPr>
          <w:rFonts w:ascii="Arial" w:hAnsi="Arial" w:cs="Arial"/>
          <w:b/>
          <w:iCs/>
          <w:sz w:val="34"/>
          <w:szCs w:val="34"/>
          <w:lang w:eastAsia="es-MX"/>
        </w:rPr>
        <w:t>CHARGES DROPPED AND DETAINEE RELEASED</w:t>
      </w:r>
    </w:p>
    <w:p w14:paraId="2F0C632D" w14:textId="24ABDD8A" w:rsidR="001539CA" w:rsidRPr="000A26D8" w:rsidRDefault="00576FF7" w:rsidP="000A26D8">
      <w:pPr>
        <w:rPr>
          <w:rFonts w:ascii="Arial" w:hAnsi="Arial" w:cs="Arial"/>
          <w:b/>
          <w:i/>
          <w:sz w:val="22"/>
          <w:szCs w:val="22"/>
          <w:lang w:eastAsia="es-MX"/>
        </w:rPr>
      </w:pPr>
      <w:proofErr w:type="spellStart"/>
      <w:r w:rsidRPr="000A26D8">
        <w:rPr>
          <w:rFonts w:ascii="Arial" w:hAnsi="Arial" w:cs="Arial"/>
          <w:b/>
          <w:color w:val="000000"/>
          <w:sz w:val="22"/>
          <w:szCs w:val="22"/>
          <w:lang w:eastAsia="es-MX"/>
        </w:rPr>
        <w:t>Nicm</w:t>
      </w:r>
      <w:r w:rsidR="00D95EE7" w:rsidRPr="000A26D8">
        <w:rPr>
          <w:rFonts w:ascii="Arial" w:hAnsi="Arial" w:cs="Arial"/>
          <w:b/>
          <w:color w:val="000000"/>
          <w:sz w:val="22"/>
          <w:szCs w:val="22"/>
          <w:lang w:eastAsia="es-MX"/>
        </w:rPr>
        <w:t>e</w:t>
      </w:r>
      <w:r w:rsidRPr="000A26D8">
        <w:rPr>
          <w:rFonts w:ascii="Arial" w:hAnsi="Arial" w:cs="Arial"/>
          <w:b/>
          <w:color w:val="000000"/>
          <w:sz w:val="22"/>
          <w:szCs w:val="22"/>
          <w:lang w:eastAsia="es-MX"/>
        </w:rPr>
        <w:t>r</w:t>
      </w:r>
      <w:proofErr w:type="spellEnd"/>
      <w:r w:rsidRPr="000A26D8">
        <w:rPr>
          <w:rFonts w:ascii="Arial" w:hAnsi="Arial" w:cs="Arial"/>
          <w:b/>
          <w:color w:val="000000"/>
          <w:sz w:val="22"/>
          <w:szCs w:val="22"/>
          <w:lang w:eastAsia="es-MX"/>
        </w:rPr>
        <w:t xml:space="preserve"> Evans, a Venezuelan political scientist and communicator, was unconditionally released on 1 September</w:t>
      </w:r>
      <w:r w:rsidR="00FE64C9" w:rsidRPr="000A26D8">
        <w:rPr>
          <w:rFonts w:ascii="Arial" w:hAnsi="Arial" w:cs="Arial"/>
          <w:b/>
          <w:color w:val="000000"/>
          <w:sz w:val="22"/>
          <w:szCs w:val="22"/>
          <w:lang w:eastAsia="es-MX"/>
        </w:rPr>
        <w:t xml:space="preserve"> as part of a group of 110 </w:t>
      </w:r>
      <w:r w:rsidR="006D0F88" w:rsidRPr="000A26D8">
        <w:rPr>
          <w:rFonts w:ascii="Arial" w:hAnsi="Arial" w:cs="Arial"/>
          <w:b/>
          <w:color w:val="000000"/>
          <w:sz w:val="22"/>
          <w:szCs w:val="22"/>
          <w:lang w:eastAsia="es-MX"/>
        </w:rPr>
        <w:t>individuals</w:t>
      </w:r>
      <w:r w:rsidR="006103AA" w:rsidRPr="000A26D8">
        <w:rPr>
          <w:rFonts w:ascii="Arial" w:hAnsi="Arial" w:cs="Arial"/>
          <w:b/>
          <w:color w:val="000000"/>
          <w:sz w:val="22"/>
          <w:szCs w:val="22"/>
          <w:lang w:eastAsia="es-MX"/>
        </w:rPr>
        <w:t xml:space="preserve"> rece</w:t>
      </w:r>
      <w:r w:rsidR="000012CC" w:rsidRPr="000A26D8">
        <w:rPr>
          <w:rFonts w:ascii="Arial" w:hAnsi="Arial" w:cs="Arial"/>
          <w:b/>
          <w:color w:val="000000"/>
          <w:sz w:val="22"/>
          <w:szCs w:val="22"/>
          <w:lang w:eastAsia="es-MX"/>
        </w:rPr>
        <w:t>ntly</w:t>
      </w:r>
      <w:r w:rsidR="006D0F88" w:rsidRPr="000A26D8">
        <w:rPr>
          <w:rFonts w:ascii="Arial" w:hAnsi="Arial" w:cs="Arial"/>
          <w:b/>
          <w:color w:val="000000"/>
          <w:sz w:val="22"/>
          <w:szCs w:val="22"/>
          <w:lang w:eastAsia="es-MX"/>
        </w:rPr>
        <w:t xml:space="preserve"> pardoned by Nicolás Maduro</w:t>
      </w:r>
      <w:r w:rsidR="00D95EE7" w:rsidRPr="000A26D8">
        <w:rPr>
          <w:rFonts w:ascii="Arial" w:hAnsi="Arial" w:cs="Arial"/>
          <w:b/>
          <w:color w:val="000000"/>
          <w:sz w:val="22"/>
          <w:szCs w:val="22"/>
          <w:lang w:eastAsia="es-MX"/>
        </w:rPr>
        <w:t>. After being arbitrarily detained in Caracas, Venezuela, on 13 July 2020, h</w:t>
      </w:r>
      <w:r w:rsidRPr="000A26D8">
        <w:rPr>
          <w:rFonts w:ascii="Arial" w:hAnsi="Arial" w:cs="Arial"/>
          <w:b/>
          <w:color w:val="000000"/>
          <w:sz w:val="22"/>
          <w:szCs w:val="22"/>
          <w:lang w:eastAsia="es-MX"/>
        </w:rPr>
        <w:t xml:space="preserve">e spent over 50 days in custody of the Directorate for Military Counterintelligence (DGCIM) for posting on social media messages that allegedly challenge the policies of </w:t>
      </w:r>
      <w:r w:rsidR="00FE64C9" w:rsidRPr="000A26D8">
        <w:rPr>
          <w:rFonts w:ascii="Arial" w:hAnsi="Arial" w:cs="Arial"/>
          <w:b/>
          <w:color w:val="000000"/>
          <w:sz w:val="22"/>
          <w:szCs w:val="22"/>
          <w:lang w:eastAsia="es-MX"/>
        </w:rPr>
        <w:t xml:space="preserve">Nicolás </w:t>
      </w:r>
      <w:r w:rsidRPr="000A26D8">
        <w:rPr>
          <w:rFonts w:ascii="Arial" w:hAnsi="Arial" w:cs="Arial"/>
          <w:b/>
          <w:color w:val="000000"/>
          <w:sz w:val="22"/>
          <w:szCs w:val="22"/>
          <w:lang w:eastAsia="es-MX"/>
        </w:rPr>
        <w:t>Maduro.</w:t>
      </w:r>
      <w:r w:rsidR="00B64E15" w:rsidRPr="000A26D8">
        <w:rPr>
          <w:rFonts w:ascii="Arial" w:hAnsi="Arial" w:cs="Arial"/>
          <w:b/>
          <w:color w:val="000000"/>
          <w:sz w:val="22"/>
          <w:szCs w:val="22"/>
          <w:lang w:eastAsia="es-MX"/>
        </w:rPr>
        <w:t xml:space="preserve"> </w:t>
      </w:r>
    </w:p>
    <w:p w14:paraId="094587B3" w14:textId="77777777" w:rsidR="001539CA" w:rsidRPr="000A26D8" w:rsidRDefault="001539CA" w:rsidP="000A26D8">
      <w:pPr>
        <w:ind w:left="-283"/>
        <w:rPr>
          <w:rFonts w:ascii="Arial" w:hAnsi="Arial" w:cs="Arial"/>
          <w:b/>
          <w:color w:val="FF0000"/>
          <w:sz w:val="22"/>
          <w:szCs w:val="22"/>
          <w:lang w:eastAsia="es-MX"/>
        </w:rPr>
      </w:pPr>
    </w:p>
    <w:p w14:paraId="4B73830B" w14:textId="77777777" w:rsidR="00B64E15" w:rsidRPr="000A26D8" w:rsidRDefault="00B64E15" w:rsidP="000A26D8">
      <w:pPr>
        <w:rPr>
          <w:rFonts w:ascii="Arial" w:hAnsi="Arial" w:cs="Arial"/>
          <w:b/>
          <w:i/>
          <w:sz w:val="36"/>
          <w:lang w:eastAsia="es-MX"/>
        </w:rPr>
      </w:pPr>
      <w:r w:rsidRPr="000A26D8">
        <w:rPr>
          <w:rFonts w:ascii="Arial" w:hAnsi="Arial" w:cs="Arial"/>
          <w:b/>
          <w:color w:val="FF0000"/>
          <w:sz w:val="22"/>
          <w:szCs w:val="22"/>
          <w:lang w:eastAsia="es-MX"/>
        </w:rPr>
        <w:t>NO FURTHER ACTION IS REQUESTED. MANY THANKS TO ALL WHO SENT APPEALS.</w:t>
      </w:r>
    </w:p>
    <w:p w14:paraId="2FF260EF" w14:textId="77777777" w:rsidR="000A26D8" w:rsidRDefault="000A26D8" w:rsidP="000A26D8">
      <w:pPr>
        <w:rPr>
          <w:rFonts w:ascii="Arial" w:hAnsi="Arial" w:cs="Arial"/>
          <w:sz w:val="20"/>
          <w:szCs w:val="20"/>
          <w:lang w:eastAsia="en-US"/>
        </w:rPr>
      </w:pPr>
    </w:p>
    <w:p w14:paraId="57273343" w14:textId="34976B0B" w:rsidR="00C7327B" w:rsidRPr="000A26D8" w:rsidRDefault="00C7327B" w:rsidP="000A26D8">
      <w:pPr>
        <w:rPr>
          <w:rFonts w:ascii="Arial" w:hAnsi="Arial" w:cs="Arial"/>
          <w:sz w:val="20"/>
          <w:szCs w:val="20"/>
          <w:lang w:eastAsia="en-US"/>
        </w:rPr>
      </w:pPr>
      <w:r w:rsidRPr="000A26D8">
        <w:rPr>
          <w:rFonts w:ascii="Arial" w:hAnsi="Arial" w:cs="Arial"/>
          <w:sz w:val="20"/>
          <w:szCs w:val="20"/>
          <w:lang w:eastAsia="en-US"/>
        </w:rPr>
        <w:t xml:space="preserve">On 13 July 2020, unidentified officers showed up at </w:t>
      </w:r>
      <w:proofErr w:type="spellStart"/>
      <w:r w:rsidRPr="000A26D8">
        <w:rPr>
          <w:rFonts w:ascii="Arial" w:hAnsi="Arial" w:cs="Arial"/>
          <w:sz w:val="20"/>
          <w:szCs w:val="20"/>
          <w:lang w:eastAsia="en-US"/>
        </w:rPr>
        <w:t>Nicmer</w:t>
      </w:r>
      <w:proofErr w:type="spellEnd"/>
      <w:r w:rsidRPr="000A26D8">
        <w:rPr>
          <w:rFonts w:ascii="Arial" w:hAnsi="Arial" w:cs="Arial"/>
          <w:sz w:val="20"/>
          <w:szCs w:val="20"/>
          <w:lang w:eastAsia="en-US"/>
        </w:rPr>
        <w:t xml:space="preserve"> Evans’ home and, after harassing his wife and family, arbitrarily detained him. He was held incommunicado until 17 July, when he was brought before a court without informing his lawyers and family, </w:t>
      </w:r>
      <w:r w:rsidR="00F54833" w:rsidRPr="000A26D8">
        <w:rPr>
          <w:rFonts w:ascii="Arial" w:hAnsi="Arial" w:cs="Arial"/>
          <w:sz w:val="20"/>
          <w:szCs w:val="20"/>
          <w:lang w:eastAsia="en-US"/>
        </w:rPr>
        <w:t>d</w:t>
      </w:r>
      <w:r w:rsidRPr="000A26D8">
        <w:rPr>
          <w:rFonts w:ascii="Arial" w:hAnsi="Arial" w:cs="Arial"/>
          <w:sz w:val="20"/>
          <w:szCs w:val="20"/>
          <w:lang w:eastAsia="en-US"/>
        </w:rPr>
        <w:t xml:space="preserve">enying him the right to a fair trial. During this hearing, </w:t>
      </w:r>
      <w:proofErr w:type="spellStart"/>
      <w:r w:rsidRPr="000A26D8">
        <w:rPr>
          <w:rFonts w:ascii="Arial" w:hAnsi="Arial" w:cs="Arial"/>
          <w:sz w:val="20"/>
          <w:szCs w:val="20"/>
          <w:lang w:eastAsia="en-US"/>
        </w:rPr>
        <w:t>Nicmer</w:t>
      </w:r>
      <w:proofErr w:type="spellEnd"/>
      <w:r w:rsidRPr="000A26D8">
        <w:rPr>
          <w:rFonts w:ascii="Arial" w:hAnsi="Arial" w:cs="Arial"/>
          <w:sz w:val="20"/>
          <w:szCs w:val="20"/>
          <w:lang w:eastAsia="en-US"/>
        </w:rPr>
        <w:t xml:space="preserve"> was accused of “advocacy of hatred”, based on messages on social media that allegedly “expressed opinions that go against the ideology of Nicolas Maduro”. According to his lawyers, the evidence brought against him by the public prosecution did not specifically identify or indicate the tweets or public expressions in which the "advocacy of hatred" would have allegedly materialized. Copies or screenshots of the alleged incriminating messages were not even recorded in the files. </w:t>
      </w:r>
      <w:r w:rsidR="00F54833" w:rsidRPr="000A26D8">
        <w:rPr>
          <w:rFonts w:ascii="Arial" w:hAnsi="Arial" w:cs="Arial"/>
          <w:sz w:val="20"/>
          <w:szCs w:val="20"/>
          <w:lang w:eastAsia="en-US"/>
        </w:rPr>
        <w:t>Since then, he remained in custody of the DGCIM.</w:t>
      </w:r>
    </w:p>
    <w:p w14:paraId="15E663FD" w14:textId="77777777" w:rsidR="00C7327B" w:rsidRPr="000A26D8" w:rsidRDefault="00C7327B" w:rsidP="000A26D8">
      <w:pPr>
        <w:rPr>
          <w:rFonts w:ascii="Arial" w:hAnsi="Arial" w:cs="Arial"/>
          <w:sz w:val="20"/>
          <w:szCs w:val="20"/>
          <w:lang w:eastAsia="en-US"/>
        </w:rPr>
      </w:pPr>
    </w:p>
    <w:p w14:paraId="4296A1CC" w14:textId="76FAD977" w:rsidR="00F54833" w:rsidRPr="000A26D8" w:rsidRDefault="00C7327B" w:rsidP="000A26D8">
      <w:pPr>
        <w:rPr>
          <w:rFonts w:ascii="Arial" w:hAnsi="Arial" w:cs="Arial"/>
          <w:sz w:val="20"/>
          <w:szCs w:val="20"/>
          <w:lang w:eastAsia="en-US"/>
        </w:rPr>
      </w:pPr>
      <w:r w:rsidRPr="000A26D8">
        <w:rPr>
          <w:rFonts w:ascii="Arial" w:hAnsi="Arial" w:cs="Arial"/>
          <w:sz w:val="20"/>
          <w:szCs w:val="20"/>
          <w:lang w:eastAsia="en-US"/>
        </w:rPr>
        <w:t xml:space="preserve">On 31 August, authorities announced a ‘pardon’ for 110 individuals in prison, conditionally released, have sought protection in foreign embassies in Caracas or fled the country. These 110 people include several cases for whom Amnesty has campaigned, including </w:t>
      </w:r>
      <w:proofErr w:type="spellStart"/>
      <w:r w:rsidRPr="000A26D8">
        <w:rPr>
          <w:rFonts w:ascii="Arial" w:hAnsi="Arial" w:cs="Arial"/>
          <w:sz w:val="20"/>
          <w:szCs w:val="20"/>
          <w:lang w:eastAsia="en-US"/>
        </w:rPr>
        <w:t>Nicmer</w:t>
      </w:r>
      <w:proofErr w:type="spellEnd"/>
      <w:r w:rsidRPr="000A26D8">
        <w:rPr>
          <w:rFonts w:ascii="Arial" w:hAnsi="Arial" w:cs="Arial"/>
          <w:sz w:val="20"/>
          <w:szCs w:val="20"/>
          <w:lang w:eastAsia="en-US"/>
        </w:rPr>
        <w:t xml:space="preserve"> Evans, as well as prisoner of conscience and union leader Rubén González, Maury </w:t>
      </w:r>
      <w:proofErr w:type="spellStart"/>
      <w:r w:rsidRPr="000A26D8">
        <w:rPr>
          <w:rFonts w:ascii="Arial" w:hAnsi="Arial" w:cs="Arial"/>
          <w:sz w:val="20"/>
          <w:szCs w:val="20"/>
          <w:lang w:eastAsia="en-US"/>
        </w:rPr>
        <w:t>Carrero</w:t>
      </w:r>
      <w:proofErr w:type="spellEnd"/>
      <w:r w:rsidRPr="000A26D8">
        <w:rPr>
          <w:rFonts w:ascii="Arial" w:hAnsi="Arial" w:cs="Arial"/>
          <w:sz w:val="20"/>
          <w:szCs w:val="20"/>
          <w:lang w:eastAsia="en-US"/>
        </w:rPr>
        <w:t xml:space="preserve">, </w:t>
      </w:r>
      <w:proofErr w:type="spellStart"/>
      <w:r w:rsidRPr="000A26D8">
        <w:rPr>
          <w:rFonts w:ascii="Arial" w:hAnsi="Arial" w:cs="Arial"/>
          <w:sz w:val="20"/>
          <w:szCs w:val="20"/>
          <w:lang w:eastAsia="en-US"/>
        </w:rPr>
        <w:t>Gilber</w:t>
      </w:r>
      <w:proofErr w:type="spellEnd"/>
      <w:r w:rsidRPr="000A26D8">
        <w:rPr>
          <w:rFonts w:ascii="Arial" w:hAnsi="Arial" w:cs="Arial"/>
          <w:sz w:val="20"/>
          <w:szCs w:val="20"/>
          <w:lang w:eastAsia="en-US"/>
        </w:rPr>
        <w:t xml:space="preserve"> Caro, and Renzo Prieto. </w:t>
      </w:r>
      <w:proofErr w:type="spellStart"/>
      <w:r w:rsidR="00F54833" w:rsidRPr="000A26D8">
        <w:rPr>
          <w:rFonts w:ascii="Arial" w:hAnsi="Arial" w:cs="Arial"/>
          <w:sz w:val="20"/>
          <w:szCs w:val="20"/>
          <w:lang w:eastAsia="en-US"/>
        </w:rPr>
        <w:t>Nicmer</w:t>
      </w:r>
      <w:proofErr w:type="spellEnd"/>
      <w:r w:rsidR="00F54833" w:rsidRPr="000A26D8">
        <w:rPr>
          <w:rFonts w:ascii="Arial" w:hAnsi="Arial" w:cs="Arial"/>
          <w:sz w:val="20"/>
          <w:szCs w:val="20"/>
          <w:lang w:eastAsia="en-US"/>
        </w:rPr>
        <w:t xml:space="preserve"> was unconditionally released on 1 September.</w:t>
      </w:r>
    </w:p>
    <w:p w14:paraId="27C9F47D" w14:textId="77777777" w:rsidR="00F54833" w:rsidRPr="000A26D8" w:rsidRDefault="00F54833" w:rsidP="000A26D8">
      <w:pPr>
        <w:rPr>
          <w:rFonts w:ascii="Arial" w:hAnsi="Arial" w:cs="Arial"/>
          <w:sz w:val="20"/>
          <w:szCs w:val="20"/>
          <w:lang w:eastAsia="en-US"/>
        </w:rPr>
      </w:pPr>
    </w:p>
    <w:p w14:paraId="09B53009" w14:textId="77777777" w:rsidR="00C7327B" w:rsidRPr="000A26D8" w:rsidRDefault="00C7327B" w:rsidP="000A26D8">
      <w:pPr>
        <w:rPr>
          <w:rFonts w:ascii="Arial" w:hAnsi="Arial" w:cs="Arial"/>
          <w:sz w:val="20"/>
          <w:szCs w:val="20"/>
          <w:lang w:eastAsia="en-US"/>
        </w:rPr>
      </w:pPr>
      <w:r w:rsidRPr="000A26D8">
        <w:rPr>
          <w:rFonts w:ascii="Arial" w:hAnsi="Arial" w:cs="Arial"/>
          <w:sz w:val="20"/>
          <w:szCs w:val="20"/>
          <w:lang w:eastAsia="en-US"/>
        </w:rPr>
        <w:t xml:space="preserve">Whilst we strongly reject any pretence that this measure implies recognition of criminal responsibility of </w:t>
      </w:r>
      <w:proofErr w:type="spellStart"/>
      <w:r w:rsidRPr="000A26D8">
        <w:rPr>
          <w:rFonts w:ascii="Arial" w:hAnsi="Arial" w:cs="Arial"/>
          <w:sz w:val="20"/>
          <w:szCs w:val="20"/>
          <w:lang w:eastAsia="en-US"/>
        </w:rPr>
        <w:t>Nicmer</w:t>
      </w:r>
      <w:proofErr w:type="spellEnd"/>
      <w:r w:rsidRPr="000A26D8">
        <w:rPr>
          <w:rFonts w:ascii="Arial" w:hAnsi="Arial" w:cs="Arial"/>
          <w:sz w:val="20"/>
          <w:szCs w:val="20"/>
          <w:lang w:eastAsia="en-US"/>
        </w:rPr>
        <w:t xml:space="preserve"> or others, we welcome this measure insofar as it grants unconditional freedom to many who never should have been jailed, prosecuted, or whose freedom has been curtailed by unjust restrictions and conditions.</w:t>
      </w:r>
    </w:p>
    <w:p w14:paraId="07008DD5" w14:textId="77777777" w:rsidR="00F54833" w:rsidRPr="000A26D8" w:rsidRDefault="00F54833" w:rsidP="000A26D8">
      <w:pPr>
        <w:rPr>
          <w:rFonts w:ascii="Arial" w:hAnsi="Arial" w:cs="Arial"/>
          <w:sz w:val="20"/>
          <w:szCs w:val="20"/>
          <w:lang w:eastAsia="en-US"/>
        </w:rPr>
      </w:pPr>
    </w:p>
    <w:p w14:paraId="3B4DDF93" w14:textId="77777777" w:rsidR="00F54833" w:rsidRPr="000A26D8" w:rsidRDefault="00F54833" w:rsidP="000A26D8">
      <w:pPr>
        <w:rPr>
          <w:rFonts w:ascii="Arial" w:hAnsi="Arial" w:cs="Arial"/>
          <w:sz w:val="20"/>
          <w:szCs w:val="20"/>
          <w:lang w:eastAsia="en-US"/>
        </w:rPr>
      </w:pPr>
      <w:r w:rsidRPr="000A26D8">
        <w:rPr>
          <w:rFonts w:ascii="Arial" w:hAnsi="Arial" w:cs="Arial"/>
          <w:sz w:val="20"/>
          <w:szCs w:val="20"/>
          <w:lang w:eastAsia="en-US"/>
        </w:rPr>
        <w:t xml:space="preserve">Amnesty has received numerous reports of how its campaigns for individuals at risk in Venezuela influence decision makers and help channel solidarity to victims and their families. We sincerely thank every people who </w:t>
      </w:r>
      <w:proofErr w:type="gramStart"/>
      <w:r w:rsidRPr="000A26D8">
        <w:rPr>
          <w:rFonts w:ascii="Arial" w:hAnsi="Arial" w:cs="Arial"/>
          <w:sz w:val="20"/>
          <w:szCs w:val="20"/>
          <w:lang w:eastAsia="en-US"/>
        </w:rPr>
        <w:t>took action</w:t>
      </w:r>
      <w:proofErr w:type="gramEnd"/>
      <w:r w:rsidRPr="000A26D8">
        <w:rPr>
          <w:rFonts w:ascii="Arial" w:hAnsi="Arial" w:cs="Arial"/>
          <w:sz w:val="20"/>
          <w:szCs w:val="20"/>
          <w:lang w:eastAsia="en-US"/>
        </w:rPr>
        <w:t xml:space="preserve"> on behalf of </w:t>
      </w:r>
      <w:proofErr w:type="spellStart"/>
      <w:r w:rsidRPr="000A26D8">
        <w:rPr>
          <w:rFonts w:ascii="Arial" w:hAnsi="Arial" w:cs="Arial"/>
          <w:sz w:val="20"/>
          <w:szCs w:val="20"/>
          <w:lang w:eastAsia="en-US"/>
        </w:rPr>
        <w:t>Nicmer</w:t>
      </w:r>
      <w:proofErr w:type="spellEnd"/>
      <w:r w:rsidRPr="000A26D8">
        <w:rPr>
          <w:rFonts w:ascii="Arial" w:hAnsi="Arial" w:cs="Arial"/>
          <w:sz w:val="20"/>
          <w:szCs w:val="20"/>
          <w:lang w:eastAsia="en-US"/>
        </w:rPr>
        <w:t>.</w:t>
      </w:r>
    </w:p>
    <w:p w14:paraId="7B8A8C19" w14:textId="0D2D9D63" w:rsidR="00882E54" w:rsidRPr="000A26D8" w:rsidRDefault="00882E54" w:rsidP="000A26D8">
      <w:pPr>
        <w:rPr>
          <w:rFonts w:ascii="Arial" w:hAnsi="Arial" w:cs="Arial"/>
          <w:lang w:eastAsia="en-US"/>
        </w:rPr>
      </w:pPr>
    </w:p>
    <w:p w14:paraId="29FB8DA6" w14:textId="3275D300" w:rsidR="00882E54" w:rsidRPr="000A26D8" w:rsidRDefault="00882E54" w:rsidP="000A26D8">
      <w:pPr>
        <w:rPr>
          <w:rFonts w:ascii="Arial" w:hAnsi="Arial" w:cs="Arial"/>
          <w:lang w:eastAsia="en-US"/>
        </w:rPr>
      </w:pPr>
    </w:p>
    <w:p w14:paraId="508ACFC3" w14:textId="4FF74083" w:rsidR="001539CA" w:rsidRPr="000A26D8" w:rsidRDefault="001539CA" w:rsidP="000A26D8">
      <w:pPr>
        <w:rPr>
          <w:rFonts w:ascii="Arial" w:hAnsi="Arial" w:cs="Arial"/>
          <w:sz w:val="20"/>
          <w:szCs w:val="20"/>
        </w:rPr>
      </w:pPr>
      <w:r w:rsidRPr="000A26D8">
        <w:rPr>
          <w:rFonts w:ascii="Arial" w:hAnsi="Arial" w:cs="Arial"/>
          <w:b/>
          <w:sz w:val="20"/>
          <w:szCs w:val="20"/>
        </w:rPr>
        <w:t xml:space="preserve">NAME AND PRONOUN: </w:t>
      </w:r>
      <w:proofErr w:type="spellStart"/>
      <w:r w:rsidRPr="000A26D8">
        <w:rPr>
          <w:rFonts w:ascii="Arial" w:hAnsi="Arial" w:cs="Arial"/>
          <w:b/>
          <w:sz w:val="20"/>
          <w:szCs w:val="20"/>
        </w:rPr>
        <w:t>N</w:t>
      </w:r>
      <w:r w:rsidR="00F54833" w:rsidRPr="000A26D8">
        <w:rPr>
          <w:rFonts w:ascii="Arial" w:hAnsi="Arial" w:cs="Arial"/>
          <w:b/>
          <w:sz w:val="20"/>
          <w:szCs w:val="20"/>
        </w:rPr>
        <w:t>icmer</w:t>
      </w:r>
      <w:proofErr w:type="spellEnd"/>
      <w:r w:rsidR="00F54833" w:rsidRPr="000A26D8">
        <w:rPr>
          <w:rFonts w:ascii="Arial" w:hAnsi="Arial" w:cs="Arial"/>
          <w:b/>
          <w:sz w:val="20"/>
          <w:szCs w:val="20"/>
        </w:rPr>
        <w:t xml:space="preserve"> Evans</w:t>
      </w:r>
      <w:r w:rsidRPr="000A26D8">
        <w:rPr>
          <w:rFonts w:ascii="Arial" w:hAnsi="Arial" w:cs="Arial"/>
          <w:b/>
          <w:sz w:val="20"/>
          <w:szCs w:val="20"/>
        </w:rPr>
        <w:t xml:space="preserve"> </w:t>
      </w:r>
      <w:r w:rsidRPr="000A26D8">
        <w:rPr>
          <w:rFonts w:ascii="Arial" w:hAnsi="Arial" w:cs="Arial"/>
          <w:sz w:val="20"/>
          <w:szCs w:val="20"/>
        </w:rPr>
        <w:t>(</w:t>
      </w:r>
      <w:r w:rsidR="00F54833" w:rsidRPr="000A26D8">
        <w:rPr>
          <w:rFonts w:ascii="Arial" w:hAnsi="Arial" w:cs="Arial"/>
          <w:sz w:val="20"/>
          <w:szCs w:val="20"/>
        </w:rPr>
        <w:t>he/his/him</w:t>
      </w:r>
      <w:r w:rsidRPr="000A26D8">
        <w:rPr>
          <w:rFonts w:ascii="Arial" w:hAnsi="Arial" w:cs="Arial"/>
          <w:sz w:val="20"/>
          <w:szCs w:val="20"/>
        </w:rPr>
        <w:t>)</w:t>
      </w:r>
    </w:p>
    <w:p w14:paraId="1C536D96" w14:textId="77777777" w:rsidR="00882E54" w:rsidRPr="000A26D8" w:rsidRDefault="00882E54" w:rsidP="000A26D8">
      <w:pPr>
        <w:rPr>
          <w:rFonts w:ascii="Arial" w:hAnsi="Arial" w:cs="Arial"/>
          <w:b/>
          <w:sz w:val="20"/>
          <w:szCs w:val="20"/>
        </w:rPr>
      </w:pPr>
    </w:p>
    <w:p w14:paraId="5C1EB609" w14:textId="0DB6A09C" w:rsidR="00882E54" w:rsidRPr="000A26D8" w:rsidRDefault="00696A6A" w:rsidP="000A26D8">
      <w:pPr>
        <w:rPr>
          <w:rFonts w:ascii="Arial" w:hAnsi="Arial" w:cs="Arial"/>
          <w:b/>
          <w:sz w:val="20"/>
          <w:szCs w:val="20"/>
        </w:rPr>
      </w:pPr>
      <w:r w:rsidRPr="000A26D8">
        <w:rPr>
          <w:rFonts w:ascii="Arial" w:hAnsi="Arial" w:cs="Arial"/>
          <w:b/>
          <w:sz w:val="20"/>
          <w:szCs w:val="20"/>
        </w:rPr>
        <w:t xml:space="preserve">THIS IS THE </w:t>
      </w:r>
      <w:r w:rsidR="00F54833" w:rsidRPr="000A26D8">
        <w:rPr>
          <w:rFonts w:ascii="Arial" w:hAnsi="Arial" w:cs="Arial"/>
          <w:b/>
          <w:sz w:val="20"/>
          <w:szCs w:val="20"/>
        </w:rPr>
        <w:t xml:space="preserve">SECOND UA </w:t>
      </w:r>
      <w:r w:rsidRPr="000A26D8">
        <w:rPr>
          <w:rFonts w:ascii="Arial" w:hAnsi="Arial" w:cs="Arial"/>
          <w:b/>
          <w:sz w:val="20"/>
          <w:szCs w:val="20"/>
        </w:rPr>
        <w:t xml:space="preserve">AND FINAL OUTPUT FOR UA </w:t>
      </w:r>
      <w:r w:rsidR="00F54833" w:rsidRPr="000A26D8">
        <w:rPr>
          <w:rFonts w:ascii="Arial" w:hAnsi="Arial" w:cs="Arial"/>
          <w:b/>
          <w:sz w:val="20"/>
          <w:szCs w:val="20"/>
        </w:rPr>
        <w:t>125/20</w:t>
      </w:r>
    </w:p>
    <w:p w14:paraId="5D1CCAA8" w14:textId="77777777" w:rsidR="000A26D8" w:rsidRDefault="000A26D8" w:rsidP="000A26D8">
      <w:pPr>
        <w:rPr>
          <w:rFonts w:ascii="Arial" w:hAnsi="Arial" w:cs="Arial"/>
          <w:b/>
          <w:sz w:val="20"/>
          <w:szCs w:val="20"/>
        </w:rPr>
      </w:pPr>
    </w:p>
    <w:p w14:paraId="39AF57DB" w14:textId="5B72C5D8" w:rsidR="0026766F" w:rsidRPr="000A26D8" w:rsidRDefault="001539CA" w:rsidP="000A26D8">
      <w:pPr>
        <w:rPr>
          <w:rFonts w:ascii="Arial" w:hAnsi="Arial" w:cs="Arial"/>
          <w:sz w:val="20"/>
          <w:szCs w:val="20"/>
        </w:rPr>
      </w:pPr>
      <w:r w:rsidRPr="000A26D8">
        <w:rPr>
          <w:rFonts w:ascii="Arial" w:hAnsi="Arial" w:cs="Arial"/>
          <w:b/>
          <w:sz w:val="20"/>
          <w:szCs w:val="20"/>
        </w:rPr>
        <w:t xml:space="preserve">LINK TO PREVIOUS UA: </w:t>
      </w:r>
      <w:hyperlink r:id="rId11" w:history="1">
        <w:r w:rsidR="00F56F05" w:rsidRPr="000A26D8">
          <w:rPr>
            <w:rStyle w:val="Hyperlink"/>
            <w:rFonts w:ascii="Arial" w:hAnsi="Arial" w:cs="Arial"/>
            <w:sz w:val="20"/>
            <w:szCs w:val="20"/>
          </w:rPr>
          <w:t>https://www.amnesty.org/en/documents/amr53/2850/2020/en/</w:t>
        </w:r>
      </w:hyperlink>
      <w:r w:rsidR="00F56F05" w:rsidRPr="000A26D8">
        <w:rPr>
          <w:rFonts w:ascii="Arial" w:hAnsi="Arial" w:cs="Arial"/>
          <w:sz w:val="20"/>
          <w:szCs w:val="20"/>
        </w:rPr>
        <w:t xml:space="preserve"> </w:t>
      </w:r>
    </w:p>
    <w:sectPr w:rsidR="0026766F" w:rsidRPr="000A26D8" w:rsidSect="000A26D8">
      <w:headerReference w:type="default" r:id="rId12"/>
      <w:footerReference w:type="default" r:id="rId13"/>
      <w:headerReference w:type="first" r:id="rId1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0C24D" w14:textId="77777777" w:rsidR="00641066" w:rsidRDefault="00641066">
      <w:r>
        <w:separator/>
      </w:r>
    </w:p>
  </w:endnote>
  <w:endnote w:type="continuationSeparator" w:id="0">
    <w:p w14:paraId="0F45A472" w14:textId="77777777" w:rsidR="00641066" w:rsidRDefault="00641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mnesty Trade Gothic Cn">
    <w:panose1 w:val="020B0506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3D5E1" w14:textId="77777777" w:rsidR="00582A06" w:rsidRPr="00D0106D" w:rsidRDefault="00582A06"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DEF89" w14:textId="77777777" w:rsidR="00641066" w:rsidRDefault="00641066">
      <w:r>
        <w:separator/>
      </w:r>
    </w:p>
  </w:footnote>
  <w:footnote w:type="continuationSeparator" w:id="0">
    <w:p w14:paraId="149197F5" w14:textId="77777777" w:rsidR="00641066" w:rsidRDefault="00641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B5F22" w14:textId="77777777" w:rsidR="001539CA" w:rsidRDefault="001539CA" w:rsidP="001539CA">
    <w:pPr>
      <w:tabs>
        <w:tab w:val="right" w:pos="10203"/>
      </w:tabs>
      <w:rPr>
        <w:sz w:val="16"/>
        <w:szCs w:val="16"/>
      </w:rPr>
    </w:pPr>
  </w:p>
  <w:p w14:paraId="71FD6D18" w14:textId="77777777" w:rsidR="001539CA" w:rsidRDefault="001539CA" w:rsidP="001539CA">
    <w:pPr>
      <w:tabs>
        <w:tab w:val="right" w:pos="10203"/>
      </w:tabs>
      <w:rPr>
        <w:sz w:val="16"/>
        <w:szCs w:val="16"/>
      </w:rPr>
    </w:pPr>
  </w:p>
  <w:p w14:paraId="224F3871" w14:textId="77777777" w:rsidR="001539CA" w:rsidRDefault="001539CA" w:rsidP="001539CA">
    <w:pPr>
      <w:tabs>
        <w:tab w:val="right" w:pos="10203"/>
      </w:tabs>
      <w:rPr>
        <w:sz w:val="16"/>
        <w:szCs w:val="16"/>
      </w:rPr>
    </w:pPr>
  </w:p>
  <w:p w14:paraId="5435114E" w14:textId="68248394" w:rsidR="001539CA" w:rsidRPr="001539CA" w:rsidRDefault="001539CA" w:rsidP="001539CA">
    <w:pPr>
      <w:tabs>
        <w:tab w:val="right" w:pos="10203"/>
      </w:tabs>
      <w:rPr>
        <w:rFonts w:ascii="Amnesty Trade Gothic" w:hAnsi="Amnesty Trade Gothic"/>
        <w:sz w:val="16"/>
        <w:szCs w:val="16"/>
      </w:rPr>
    </w:pPr>
    <w:r>
      <w:rPr>
        <w:rFonts w:ascii="Amnesty Trade Gothic" w:hAnsi="Amnesty Trade Gothic"/>
        <w:sz w:val="16"/>
        <w:szCs w:val="16"/>
      </w:rPr>
      <w:t>Outcome</w:t>
    </w:r>
    <w:r w:rsidRPr="001539CA">
      <w:rPr>
        <w:rFonts w:ascii="Amnesty Trade Gothic" w:hAnsi="Amnesty Trade Gothic"/>
        <w:sz w:val="16"/>
        <w:szCs w:val="16"/>
      </w:rPr>
      <w:t xml:space="preserve"> UA: </w:t>
    </w:r>
    <w:r w:rsidR="005036B1">
      <w:rPr>
        <w:rFonts w:ascii="Amnesty Trade Gothic" w:hAnsi="Amnesty Trade Gothic"/>
        <w:sz w:val="16"/>
        <w:szCs w:val="16"/>
      </w:rPr>
      <w:t>125/20</w:t>
    </w:r>
    <w:r w:rsidR="005036B1" w:rsidRPr="001539CA">
      <w:rPr>
        <w:rFonts w:ascii="Amnesty Trade Gothic" w:hAnsi="Amnesty Trade Gothic"/>
        <w:sz w:val="16"/>
        <w:szCs w:val="16"/>
      </w:rPr>
      <w:t xml:space="preserve"> </w:t>
    </w:r>
    <w:r w:rsidRPr="001539CA">
      <w:rPr>
        <w:rFonts w:ascii="Amnesty Trade Gothic" w:hAnsi="Amnesty Trade Gothic"/>
        <w:sz w:val="16"/>
        <w:szCs w:val="16"/>
      </w:rPr>
      <w:t xml:space="preserve">Index: </w:t>
    </w:r>
    <w:r w:rsidR="00576FF7" w:rsidRPr="00576FF7">
      <w:rPr>
        <w:rFonts w:ascii="Amnesty Trade Gothic" w:hAnsi="Amnesty Trade Gothic"/>
        <w:sz w:val="16"/>
        <w:szCs w:val="16"/>
      </w:rPr>
      <w:t>AMR 53/2962/2020</w:t>
    </w:r>
    <w:r w:rsidR="00576FF7">
      <w:rPr>
        <w:rFonts w:ascii="Amnesty Trade Gothic" w:hAnsi="Amnesty Trade Gothic"/>
        <w:sz w:val="16"/>
        <w:szCs w:val="16"/>
      </w:rPr>
      <w:t xml:space="preserve"> Venezuela</w:t>
    </w:r>
    <w:r w:rsidRPr="001539CA">
      <w:rPr>
        <w:rFonts w:ascii="Amnesty Trade Gothic" w:hAnsi="Amnesty Trade Gothic"/>
        <w:sz w:val="16"/>
        <w:szCs w:val="16"/>
      </w:rPr>
      <w:tab/>
      <w:t xml:space="preserve">Date: </w:t>
    </w:r>
    <w:r w:rsidR="00576FF7">
      <w:rPr>
        <w:rFonts w:ascii="Amnesty Trade Gothic" w:hAnsi="Amnesty Trade Gothic"/>
        <w:sz w:val="16"/>
        <w:szCs w:val="16"/>
      </w:rPr>
      <w:t>2 September 2020</w:t>
    </w:r>
  </w:p>
  <w:p w14:paraId="12E5B767"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7B8B" w14:textId="77777777" w:rsidR="00582A06" w:rsidRDefault="00582A06"/>
  <w:p w14:paraId="55545E62" w14:textId="77777777" w:rsidR="00582A06" w:rsidRDefault="00582A06"/>
  <w:p w14:paraId="20B5BC1B" w14:textId="3AEAE7FB" w:rsidR="00B64E15" w:rsidRPr="00817483" w:rsidRDefault="00B64E15" w:rsidP="00B64E15">
    <w:pPr>
      <w:tabs>
        <w:tab w:val="right" w:pos="10203"/>
      </w:tabs>
      <w:rPr>
        <w:rFonts w:ascii="Amnesty Trade Gothic" w:hAnsi="Amnesty Trade Gothic"/>
        <w:color w:val="FFFFFF"/>
      </w:rPr>
    </w:pPr>
    <w:r w:rsidRPr="00A80638">
      <w:rPr>
        <w:rFonts w:ascii="Amnesty Trade Gothic" w:hAnsi="Amnesty Trade Gothic"/>
        <w:sz w:val="16"/>
        <w:szCs w:val="16"/>
      </w:rPr>
      <w:t xml:space="preserve">Outcome UA: </w:t>
    </w:r>
    <w:r w:rsidR="00A80638">
      <w:rPr>
        <w:rFonts w:ascii="Amnesty Trade Gothic" w:hAnsi="Amnesty Trade Gothic"/>
        <w:sz w:val="16"/>
        <w:szCs w:val="16"/>
      </w:rPr>
      <w:t xml:space="preserve">125/20 </w:t>
    </w:r>
    <w:r>
      <w:rPr>
        <w:rFonts w:ascii="Amnesty Trade Gothic" w:hAnsi="Amnesty Trade Gothic"/>
        <w:sz w:val="16"/>
        <w:szCs w:val="16"/>
      </w:rPr>
      <w:t xml:space="preserve">Index: </w:t>
    </w:r>
    <w:r w:rsidR="00576FF7" w:rsidRPr="00576FF7">
      <w:rPr>
        <w:rFonts w:ascii="Amnesty Trade Gothic" w:hAnsi="Amnesty Trade Gothic"/>
        <w:sz w:val="16"/>
        <w:szCs w:val="16"/>
      </w:rPr>
      <w:t>AMR 53/2962/2020</w:t>
    </w:r>
    <w:r>
      <w:rPr>
        <w:rFonts w:ascii="Amnesty Trade Gothic" w:hAnsi="Amnesty Trade Gothic"/>
        <w:sz w:val="16"/>
        <w:szCs w:val="16"/>
      </w:rPr>
      <w:t xml:space="preserve"> </w:t>
    </w:r>
    <w:r w:rsidR="00576FF7">
      <w:rPr>
        <w:rFonts w:ascii="Amnesty Trade Gothic" w:hAnsi="Amnesty Trade Gothic"/>
        <w:sz w:val="16"/>
        <w:szCs w:val="16"/>
      </w:rPr>
      <w:t>Venezuela</w:t>
    </w:r>
    <w:r>
      <w:rPr>
        <w:rFonts w:ascii="Amnesty Trade Gothic" w:hAnsi="Amnesty Trade Gothic"/>
        <w:sz w:val="16"/>
        <w:szCs w:val="16"/>
      </w:rPr>
      <w:tab/>
      <w:t xml:space="preserve">Date: </w:t>
    </w:r>
    <w:r w:rsidR="00576FF7">
      <w:rPr>
        <w:rFonts w:ascii="Amnesty Trade Gothic" w:hAnsi="Amnesty Trade Gothic"/>
        <w:sz w:val="16"/>
        <w:szCs w:val="16"/>
      </w:rPr>
      <w:t>2 September 2020</w:t>
    </w:r>
  </w:p>
  <w:p w14:paraId="76FE1DDD"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BDD52AF"/>
    <w:multiLevelType w:val="hybridMultilevel"/>
    <w:tmpl w:val="0D50192C"/>
    <w:lvl w:ilvl="0" w:tplc="1B0E27B0">
      <w:numFmt w:val="bullet"/>
      <w:lvlText w:val="-"/>
      <w:lvlJc w:val="left"/>
      <w:pPr>
        <w:ind w:left="360" w:hanging="360"/>
      </w:pPr>
      <w:rPr>
        <w:rFonts w:ascii="Amnesty Trade Gothic Cn" w:eastAsia="MS Mincho" w:hAnsi="Amnesty Trade Gothic C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066"/>
    <w:rsid w:val="000012CC"/>
    <w:rsid w:val="000106EF"/>
    <w:rsid w:val="00017914"/>
    <w:rsid w:val="00023EE0"/>
    <w:rsid w:val="00047F8B"/>
    <w:rsid w:val="000756B3"/>
    <w:rsid w:val="000A26D8"/>
    <w:rsid w:val="000A3D7B"/>
    <w:rsid w:val="000A756A"/>
    <w:rsid w:val="000B23F7"/>
    <w:rsid w:val="000C0DE5"/>
    <w:rsid w:val="000C3B43"/>
    <w:rsid w:val="000D14BC"/>
    <w:rsid w:val="000F0AF1"/>
    <w:rsid w:val="000F11B8"/>
    <w:rsid w:val="00107641"/>
    <w:rsid w:val="00114598"/>
    <w:rsid w:val="00140DDC"/>
    <w:rsid w:val="001411BF"/>
    <w:rsid w:val="001539CA"/>
    <w:rsid w:val="001624EA"/>
    <w:rsid w:val="001671E0"/>
    <w:rsid w:val="001951FB"/>
    <w:rsid w:val="00196F3C"/>
    <w:rsid w:val="001B7B2B"/>
    <w:rsid w:val="001E0993"/>
    <w:rsid w:val="001E1790"/>
    <w:rsid w:val="001F696E"/>
    <w:rsid w:val="00203A02"/>
    <w:rsid w:val="0022353B"/>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60130"/>
    <w:rsid w:val="00370CFC"/>
    <w:rsid w:val="00373521"/>
    <w:rsid w:val="003738D8"/>
    <w:rsid w:val="003917E9"/>
    <w:rsid w:val="003A2A73"/>
    <w:rsid w:val="003B7FF5"/>
    <w:rsid w:val="003D1A64"/>
    <w:rsid w:val="003D377A"/>
    <w:rsid w:val="003E09A8"/>
    <w:rsid w:val="003E486F"/>
    <w:rsid w:val="003E5FE0"/>
    <w:rsid w:val="00415A74"/>
    <w:rsid w:val="00450C13"/>
    <w:rsid w:val="00467473"/>
    <w:rsid w:val="00475586"/>
    <w:rsid w:val="0047739A"/>
    <w:rsid w:val="00483E30"/>
    <w:rsid w:val="004932C8"/>
    <w:rsid w:val="004B6A64"/>
    <w:rsid w:val="004D19C7"/>
    <w:rsid w:val="004E4100"/>
    <w:rsid w:val="004E6A6E"/>
    <w:rsid w:val="005036B1"/>
    <w:rsid w:val="005040F2"/>
    <w:rsid w:val="00504DB4"/>
    <w:rsid w:val="005078F0"/>
    <w:rsid w:val="005149A9"/>
    <w:rsid w:val="00515013"/>
    <w:rsid w:val="005356E4"/>
    <w:rsid w:val="0053584A"/>
    <w:rsid w:val="0054186C"/>
    <w:rsid w:val="005534BC"/>
    <w:rsid w:val="00557A54"/>
    <w:rsid w:val="00576FF7"/>
    <w:rsid w:val="00582A06"/>
    <w:rsid w:val="00594A50"/>
    <w:rsid w:val="005A0B85"/>
    <w:rsid w:val="005A5378"/>
    <w:rsid w:val="005C0A91"/>
    <w:rsid w:val="005C2CBA"/>
    <w:rsid w:val="005C41FB"/>
    <w:rsid w:val="005C5320"/>
    <w:rsid w:val="005D159E"/>
    <w:rsid w:val="005E3947"/>
    <w:rsid w:val="005F0D06"/>
    <w:rsid w:val="005F29C5"/>
    <w:rsid w:val="006000C4"/>
    <w:rsid w:val="00605B4E"/>
    <w:rsid w:val="00606C38"/>
    <w:rsid w:val="006103AA"/>
    <w:rsid w:val="006114B4"/>
    <w:rsid w:val="00612CD0"/>
    <w:rsid w:val="00641066"/>
    <w:rsid w:val="0065199E"/>
    <w:rsid w:val="006814D6"/>
    <w:rsid w:val="00681FB0"/>
    <w:rsid w:val="006820E8"/>
    <w:rsid w:val="00685C2C"/>
    <w:rsid w:val="00692F87"/>
    <w:rsid w:val="006966F6"/>
    <w:rsid w:val="00696A6A"/>
    <w:rsid w:val="00696E0F"/>
    <w:rsid w:val="006B1410"/>
    <w:rsid w:val="006C2190"/>
    <w:rsid w:val="006C3DE2"/>
    <w:rsid w:val="006C522F"/>
    <w:rsid w:val="006D0F88"/>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2DD1"/>
    <w:rsid w:val="00815508"/>
    <w:rsid w:val="008224D0"/>
    <w:rsid w:val="008241AB"/>
    <w:rsid w:val="0086100E"/>
    <w:rsid w:val="0086363D"/>
    <w:rsid w:val="008709B5"/>
    <w:rsid w:val="00875E19"/>
    <w:rsid w:val="00882E54"/>
    <w:rsid w:val="008C6392"/>
    <w:rsid w:val="008D1158"/>
    <w:rsid w:val="008E1B3C"/>
    <w:rsid w:val="008E48B0"/>
    <w:rsid w:val="008F0446"/>
    <w:rsid w:val="008F0D42"/>
    <w:rsid w:val="008F0D7B"/>
    <w:rsid w:val="008F64FC"/>
    <w:rsid w:val="009144AA"/>
    <w:rsid w:val="009160F6"/>
    <w:rsid w:val="00916573"/>
    <w:rsid w:val="00946781"/>
    <w:rsid w:val="00950C7F"/>
    <w:rsid w:val="00963CA3"/>
    <w:rsid w:val="0097246F"/>
    <w:rsid w:val="009776E4"/>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80638"/>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75929"/>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7327B"/>
    <w:rsid w:val="00CA19FC"/>
    <w:rsid w:val="00CB47CB"/>
    <w:rsid w:val="00CC73AE"/>
    <w:rsid w:val="00CE6658"/>
    <w:rsid w:val="00CF6041"/>
    <w:rsid w:val="00D0106D"/>
    <w:rsid w:val="00D03746"/>
    <w:rsid w:val="00D13E0A"/>
    <w:rsid w:val="00D20ABE"/>
    <w:rsid w:val="00D20DEB"/>
    <w:rsid w:val="00D22B1F"/>
    <w:rsid w:val="00D31527"/>
    <w:rsid w:val="00D350CB"/>
    <w:rsid w:val="00D37D99"/>
    <w:rsid w:val="00D57BA5"/>
    <w:rsid w:val="00D63AA5"/>
    <w:rsid w:val="00D63E19"/>
    <w:rsid w:val="00D6401F"/>
    <w:rsid w:val="00D85FE8"/>
    <w:rsid w:val="00D95EE7"/>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1BE3"/>
    <w:rsid w:val="00EB3D70"/>
    <w:rsid w:val="00EC130D"/>
    <w:rsid w:val="00EC2C85"/>
    <w:rsid w:val="00ED2100"/>
    <w:rsid w:val="00ED61F1"/>
    <w:rsid w:val="00EE32FF"/>
    <w:rsid w:val="00F20743"/>
    <w:rsid w:val="00F23FE5"/>
    <w:rsid w:val="00F25545"/>
    <w:rsid w:val="00F4572A"/>
    <w:rsid w:val="00F54365"/>
    <w:rsid w:val="00F54833"/>
    <w:rsid w:val="00F56F05"/>
    <w:rsid w:val="00F7781E"/>
    <w:rsid w:val="00F95961"/>
    <w:rsid w:val="00F97D51"/>
    <w:rsid w:val="00FB2BDA"/>
    <w:rsid w:val="00FB3CEC"/>
    <w:rsid w:val="00FC42DA"/>
    <w:rsid w:val="00FE64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E23221C"/>
  <w14:defaultImageDpi w14:val="0"/>
  <w15:docId w15:val="{4736FD3A-C103-4125-BEB3-5BC4749F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1">
    <w:name w:val="heading 1"/>
    <w:basedOn w:val="Normal"/>
    <w:next w:val="Normal"/>
    <w:link w:val="Heading1Char"/>
    <w:qFormat/>
    <w:rsid w:val="001539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1Char">
    <w:name w:val="Heading 1 Char"/>
    <w:basedOn w:val="DefaultParagraphFont"/>
    <w:link w:val="Heading1"/>
    <w:rsid w:val="001539CA"/>
    <w:rPr>
      <w:rFonts w:asciiTheme="majorHAnsi" w:eastAsiaTheme="majorEastAsia" w:hAnsiTheme="majorHAnsi" w:cstheme="majorBidi"/>
      <w:color w:val="2E74B5" w:themeColor="accent1" w:themeShade="BF"/>
      <w:sz w:val="32"/>
      <w:szCs w:val="32"/>
      <w:lang w:val="en-GB" w:eastAsia="zh-CN"/>
    </w:rPr>
  </w:style>
  <w:style w:type="paragraph" w:customStyle="1" w:styleId="AIPullquote">
    <w:name w:val="AI Pullquote"/>
    <w:basedOn w:val="Normal"/>
    <w:rsid w:val="001539CA"/>
    <w:pPr>
      <w:keepNext/>
      <w:shd w:val="clear" w:color="auto" w:fill="FFFF00"/>
      <w:spacing w:line="240" w:lineRule="atLeast"/>
    </w:pPr>
    <w:rPr>
      <w:rFonts w:ascii="Amnesty Trade Gothic Cn" w:eastAsia="MS Mincho" w:hAnsi="Amnesty Trade Gothic Cn"/>
      <w:b/>
      <w:sz w:val="20"/>
      <w:lang w:eastAsia="ar-SA"/>
    </w:rPr>
  </w:style>
  <w:style w:type="paragraph" w:customStyle="1" w:styleId="AICaption">
    <w:name w:val="AI Caption"/>
    <w:basedOn w:val="Normal"/>
    <w:rsid w:val="001539CA"/>
    <w:pPr>
      <w:keepNext/>
      <w:suppressAutoHyphens/>
      <w:spacing w:after="246" w:line="240" w:lineRule="atLeast"/>
    </w:pPr>
    <w:rPr>
      <w:rFonts w:ascii="Amnesty Trade Gothic Cn" w:eastAsia="MS Mincho" w:hAnsi="Amnesty Trade Gothic Cn"/>
      <w:color w:val="404040"/>
      <w:sz w:val="16"/>
      <w:lang w:eastAsia="ar-SA"/>
    </w:rPr>
  </w:style>
  <w:style w:type="table" w:styleId="TableGridLight">
    <w:name w:val="Grid Table Light"/>
    <w:basedOn w:val="TableNormal"/>
    <w:uiPriority w:val="40"/>
    <w:rsid w:val="001539CA"/>
    <w:rPr>
      <w:rFonts w:eastAsia="MS Mincho"/>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amr53/2850/2020/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3E920-9B57-4FE5-8365-54619B136B29}">
  <ds:schemaRefs>
    <ds:schemaRef ds:uri="http://purl.org/dc/terms/"/>
    <ds:schemaRef ds:uri="http://schemas.microsoft.com/office/infopath/2007/PartnerControls"/>
    <ds:schemaRef ds:uri="http://schemas.microsoft.com/office/2006/documentManagement/types"/>
    <ds:schemaRef ds:uri="106ac91d-d4ab-4687-802e-6fe3051e6a09"/>
    <ds:schemaRef ds:uri="http://purl.org/dc/elements/1.1/"/>
    <ds:schemaRef ds:uri="http://schemas.microsoft.com/office/2006/metadata/properties"/>
    <ds:schemaRef ds:uri="http://schemas.openxmlformats.org/package/2006/metadata/core-properties"/>
    <ds:schemaRef ds:uri="8ff88097-3b29-4e91-b7bf-6c5ef7890810"/>
    <ds:schemaRef ds:uri="http://www.w3.org/XML/1998/namespace"/>
    <ds:schemaRef ds:uri="http://purl.org/dc/dcmitype/"/>
  </ds:schemaRefs>
</ds:datastoreItem>
</file>

<file path=customXml/itemProps2.xml><?xml version="1.0" encoding="utf-8"?>
<ds:datastoreItem xmlns:ds="http://schemas.openxmlformats.org/officeDocument/2006/customXml" ds:itemID="{1BD63848-E7ED-4710-9C5E-F92FA7D4E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B6BAC2-ACD8-42C0-86C0-8D70DBD08175}">
  <ds:schemaRefs>
    <ds:schemaRef ds:uri="http://schemas.microsoft.com/sharepoint/v3/contenttype/forms"/>
  </ds:schemaRefs>
</ds:datastoreItem>
</file>

<file path=customXml/itemProps4.xml><?xml version="1.0" encoding="utf-8"?>
<ds:datastoreItem xmlns:ds="http://schemas.openxmlformats.org/officeDocument/2006/customXml" ds:itemID="{736CE6BC-30A1-4739-B6A4-AC2539A0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395</Words>
  <Characters>2295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Venezuela: Charges dropped and detainee released</dc:title>
  <dc:subject/>
  <dc:creator>Marcelina Castaneda</dc:creator>
  <cp:keywords/>
  <dc:description/>
  <cp:lastModifiedBy>Laura Galeano</cp:lastModifiedBy>
  <cp:revision>2</cp:revision>
  <dcterms:created xsi:type="dcterms:W3CDTF">2020-09-02T15:24:00Z</dcterms:created>
  <dcterms:modified xsi:type="dcterms:W3CDTF">2020-09-02T15:24:00Z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14;#Detention|61294936-9ca2-44d4-8349-2cce1d7849c8</vt:lpwstr>
  </property>
  <property fmtid="{D5CDD505-2E9C-101B-9397-08002B2CF9AE}" pid="8" name="AIRegional">
    <vt:lpwstr>50;#Americas|79eacdcb-8780-42fd-888d-031b956b687f;#68;#Venezuela|576ad354-a675-40f9-8638-34a2a4283c15</vt:lpwstr>
  </property>
  <property fmtid="{D5CDD505-2E9C-101B-9397-08002B2CF9AE}" pid="9" name="AIInternalKeywords">
    <vt:lpwstr/>
  </property>
  <property fmtid="{D5CDD505-2E9C-101B-9397-08002B2CF9AE}" pid="10" name="AIOriginatingLocation">
    <vt:lpwstr>412;#Lima - IS|1190fd5d-4c5a-440b-a27e-0d3f3bb36fa3</vt:lpwstr>
  </property>
  <property fmtid="{D5CDD505-2E9C-101B-9397-08002B2CF9AE}" pid="11" name="AILeadAuthor">
    <vt:lpwstr/>
  </property>
  <property fmtid="{D5CDD505-2E9C-101B-9397-08002B2CF9AE}" pid="12" name="AISupportingAuthor">
    <vt:lpwstr/>
  </property>
  <property fmtid="{D5CDD505-2E9C-101B-9397-08002B2CF9AE}" pid="13" name="Order">
    <vt:r8>3193500</vt:r8>
  </property>
</Properties>
</file>