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4FCBE8" w14:textId="77777777" w:rsidR="0034128A" w:rsidRPr="00961E2D" w:rsidRDefault="0034128A" w:rsidP="00961E2D">
      <w:pPr>
        <w:pStyle w:val="AIUrgentActionTopHeading"/>
        <w:tabs>
          <w:tab w:val="clear" w:pos="567"/>
        </w:tabs>
        <w:spacing w:line="240" w:lineRule="auto"/>
        <w:rPr>
          <w:rFonts w:cs="Arial"/>
          <w:sz w:val="80"/>
          <w:szCs w:val="80"/>
        </w:rPr>
      </w:pPr>
      <w:bookmarkStart w:id="0" w:name="_Hlk47523632"/>
      <w:r w:rsidRPr="00961E2D">
        <w:rPr>
          <w:rFonts w:cs="Arial"/>
          <w:sz w:val="80"/>
          <w:szCs w:val="80"/>
          <w:highlight w:val="yellow"/>
        </w:rPr>
        <w:t>URGENT ACTION</w:t>
      </w:r>
    </w:p>
    <w:p w14:paraId="174E496B" w14:textId="77777777" w:rsidR="005D2C37" w:rsidRPr="00961E2D" w:rsidRDefault="005D2C37" w:rsidP="00961E2D">
      <w:pPr>
        <w:pStyle w:val="Default"/>
        <w:rPr>
          <w:b/>
          <w:sz w:val="20"/>
          <w:szCs w:val="20"/>
        </w:rPr>
      </w:pPr>
    </w:p>
    <w:p w14:paraId="316341F3" w14:textId="6FC6F091" w:rsidR="0034128A" w:rsidRPr="00961E2D" w:rsidRDefault="000E5665" w:rsidP="00961E2D">
      <w:pPr>
        <w:spacing w:after="0" w:line="240" w:lineRule="auto"/>
        <w:rPr>
          <w:rFonts w:ascii="Arial" w:hAnsi="Arial" w:cs="Arial"/>
          <w:b/>
          <w:i/>
          <w:sz w:val="34"/>
          <w:szCs w:val="34"/>
          <w:lang w:eastAsia="es-MX"/>
        </w:rPr>
      </w:pPr>
      <w:r w:rsidRPr="00961E2D">
        <w:rPr>
          <w:rFonts w:ascii="Arial" w:hAnsi="Arial" w:cs="Arial"/>
          <w:b/>
          <w:sz w:val="34"/>
          <w:szCs w:val="34"/>
          <w:lang w:eastAsia="es-MX"/>
        </w:rPr>
        <w:t xml:space="preserve">THREE MEN EXECUTED, </w:t>
      </w:r>
      <w:r w:rsidR="00936223">
        <w:rPr>
          <w:rFonts w:ascii="Arial" w:hAnsi="Arial" w:cs="Arial"/>
          <w:b/>
          <w:sz w:val="34"/>
          <w:szCs w:val="34"/>
          <w:lang w:eastAsia="es-MX"/>
        </w:rPr>
        <w:t>FOUR</w:t>
      </w:r>
      <w:r w:rsidR="00114621" w:rsidRPr="00961E2D">
        <w:rPr>
          <w:rFonts w:ascii="Arial" w:hAnsi="Arial" w:cs="Arial"/>
          <w:b/>
          <w:sz w:val="34"/>
          <w:szCs w:val="34"/>
          <w:lang w:eastAsia="es-MX"/>
        </w:rPr>
        <w:t xml:space="preserve"> OTHERS</w:t>
      </w:r>
      <w:r w:rsidRPr="00961E2D">
        <w:rPr>
          <w:rFonts w:ascii="Arial" w:hAnsi="Arial" w:cs="Arial"/>
          <w:b/>
          <w:sz w:val="34"/>
          <w:szCs w:val="34"/>
          <w:lang w:eastAsia="es-MX"/>
        </w:rPr>
        <w:t xml:space="preserve"> AT RISK </w:t>
      </w:r>
    </w:p>
    <w:p w14:paraId="4A050770" w14:textId="5FF79CD4" w:rsidR="008F2273" w:rsidRPr="00961E2D" w:rsidRDefault="002F6DC8" w:rsidP="00961E2D">
      <w:pPr>
        <w:spacing w:after="0" w:line="240" w:lineRule="auto"/>
        <w:jc w:val="both"/>
        <w:rPr>
          <w:rFonts w:ascii="Arial" w:hAnsi="Arial" w:cs="Arial"/>
          <w:b/>
          <w:sz w:val="22"/>
          <w:szCs w:val="22"/>
          <w:lang w:eastAsia="es-MX"/>
        </w:rPr>
      </w:pPr>
      <w:r w:rsidRPr="00961E2D">
        <w:rPr>
          <w:rFonts w:ascii="Arial" w:hAnsi="Arial" w:cs="Arial"/>
          <w:b/>
          <w:sz w:val="22"/>
          <w:szCs w:val="22"/>
          <w:lang w:eastAsia="es-MX"/>
        </w:rPr>
        <w:t>On 14 Ju</w:t>
      </w:r>
      <w:r w:rsidR="002A112B" w:rsidRPr="00961E2D">
        <w:rPr>
          <w:rFonts w:ascii="Arial" w:hAnsi="Arial" w:cs="Arial"/>
          <w:b/>
          <w:sz w:val="22"/>
          <w:szCs w:val="22"/>
          <w:lang w:eastAsia="es-MX"/>
        </w:rPr>
        <w:t>ly</w:t>
      </w:r>
      <w:r w:rsidR="00E55E92" w:rsidRPr="00961E2D">
        <w:rPr>
          <w:rFonts w:ascii="Arial" w:hAnsi="Arial" w:cs="Arial"/>
          <w:b/>
          <w:sz w:val="22"/>
          <w:szCs w:val="22"/>
          <w:lang w:eastAsia="es-MX"/>
        </w:rPr>
        <w:t>,</w:t>
      </w:r>
      <w:r w:rsidRPr="00961E2D">
        <w:rPr>
          <w:rFonts w:ascii="Arial" w:hAnsi="Arial" w:cs="Arial"/>
          <w:b/>
          <w:sz w:val="22"/>
          <w:szCs w:val="22"/>
          <w:lang w:eastAsia="es-MX"/>
        </w:rPr>
        <w:t xml:space="preserve"> </w:t>
      </w:r>
      <w:r w:rsidR="00515237" w:rsidRPr="00961E2D">
        <w:rPr>
          <w:rFonts w:ascii="Arial" w:hAnsi="Arial" w:cs="Arial"/>
          <w:b/>
          <w:sz w:val="22"/>
          <w:szCs w:val="22"/>
          <w:lang w:eastAsia="es-MX"/>
        </w:rPr>
        <w:t xml:space="preserve">the </w:t>
      </w:r>
      <w:r w:rsidRPr="00961E2D">
        <w:rPr>
          <w:rFonts w:ascii="Arial" w:hAnsi="Arial" w:cs="Arial"/>
          <w:b/>
          <w:sz w:val="22"/>
          <w:szCs w:val="22"/>
          <w:lang w:eastAsia="es-MX"/>
        </w:rPr>
        <w:t>US authorities carried out the first federal execution in 17 years</w:t>
      </w:r>
      <w:r w:rsidR="0038033C" w:rsidRPr="00961E2D">
        <w:rPr>
          <w:rFonts w:ascii="Arial" w:hAnsi="Arial" w:cs="Arial"/>
          <w:b/>
          <w:sz w:val="22"/>
          <w:szCs w:val="22"/>
          <w:lang w:eastAsia="es-MX"/>
        </w:rPr>
        <w:t>, with two other</w:t>
      </w:r>
      <w:r w:rsidR="00AD7EC4" w:rsidRPr="00961E2D">
        <w:rPr>
          <w:rFonts w:ascii="Arial" w:hAnsi="Arial" w:cs="Arial"/>
          <w:b/>
          <w:sz w:val="22"/>
          <w:szCs w:val="22"/>
          <w:lang w:eastAsia="es-MX"/>
        </w:rPr>
        <w:t>s</w:t>
      </w:r>
      <w:r w:rsidR="0038033C" w:rsidRPr="00961E2D">
        <w:rPr>
          <w:rFonts w:ascii="Arial" w:hAnsi="Arial" w:cs="Arial"/>
          <w:b/>
          <w:sz w:val="22"/>
          <w:szCs w:val="22"/>
          <w:lang w:eastAsia="es-MX"/>
        </w:rPr>
        <w:t xml:space="preserve"> </w:t>
      </w:r>
      <w:r w:rsidR="002A112B" w:rsidRPr="00961E2D">
        <w:rPr>
          <w:rFonts w:ascii="Arial" w:hAnsi="Arial" w:cs="Arial"/>
          <w:b/>
          <w:sz w:val="22"/>
          <w:szCs w:val="22"/>
          <w:lang w:eastAsia="es-MX"/>
        </w:rPr>
        <w:t>follow</w:t>
      </w:r>
      <w:r w:rsidR="0038033C" w:rsidRPr="00961E2D">
        <w:rPr>
          <w:rFonts w:ascii="Arial" w:hAnsi="Arial" w:cs="Arial"/>
          <w:b/>
          <w:sz w:val="22"/>
          <w:szCs w:val="22"/>
          <w:lang w:eastAsia="es-MX"/>
        </w:rPr>
        <w:t>ing</w:t>
      </w:r>
      <w:r w:rsidR="002A112B" w:rsidRPr="00961E2D">
        <w:rPr>
          <w:rFonts w:ascii="Arial" w:hAnsi="Arial" w:cs="Arial"/>
          <w:b/>
          <w:sz w:val="22"/>
          <w:szCs w:val="22"/>
          <w:lang w:eastAsia="es-MX"/>
        </w:rPr>
        <w:t xml:space="preserve"> closely on 16 and 17 July.</w:t>
      </w:r>
      <w:r w:rsidR="0038033C" w:rsidRPr="00961E2D">
        <w:rPr>
          <w:rFonts w:ascii="Arial" w:hAnsi="Arial" w:cs="Arial"/>
          <w:b/>
          <w:sz w:val="22"/>
          <w:szCs w:val="22"/>
          <w:lang w:eastAsia="es-MX"/>
        </w:rPr>
        <w:t xml:space="preserve"> </w:t>
      </w:r>
      <w:r w:rsidR="0093279D" w:rsidRPr="00961E2D">
        <w:rPr>
          <w:rFonts w:ascii="Arial" w:hAnsi="Arial" w:cs="Arial"/>
          <w:b/>
          <w:sz w:val="22"/>
          <w:szCs w:val="22"/>
          <w:lang w:eastAsia="es-MX"/>
        </w:rPr>
        <w:t>T</w:t>
      </w:r>
      <w:r w:rsidR="00515237" w:rsidRPr="00961E2D">
        <w:rPr>
          <w:rFonts w:ascii="Arial" w:hAnsi="Arial" w:cs="Arial"/>
          <w:b/>
          <w:sz w:val="22"/>
          <w:szCs w:val="22"/>
          <w:lang w:eastAsia="es-MX"/>
        </w:rPr>
        <w:t xml:space="preserve">wo </w:t>
      </w:r>
      <w:r w:rsidR="00982C2C" w:rsidRPr="00961E2D">
        <w:rPr>
          <w:rFonts w:ascii="Arial" w:hAnsi="Arial" w:cs="Arial"/>
          <w:b/>
          <w:sz w:val="22"/>
          <w:szCs w:val="22"/>
          <w:lang w:eastAsia="es-MX"/>
        </w:rPr>
        <w:t xml:space="preserve">of them </w:t>
      </w:r>
      <w:r w:rsidR="009F45DE" w:rsidRPr="00961E2D">
        <w:rPr>
          <w:rFonts w:ascii="Arial" w:hAnsi="Arial" w:cs="Arial"/>
          <w:b/>
          <w:sz w:val="22"/>
          <w:szCs w:val="22"/>
          <w:lang w:eastAsia="es-MX"/>
        </w:rPr>
        <w:t xml:space="preserve">were executed </w:t>
      </w:r>
      <w:r w:rsidR="007514EF" w:rsidRPr="00961E2D">
        <w:rPr>
          <w:rFonts w:ascii="Arial" w:hAnsi="Arial" w:cs="Arial"/>
          <w:b/>
          <w:sz w:val="22"/>
          <w:szCs w:val="22"/>
          <w:lang w:eastAsia="es-MX"/>
        </w:rPr>
        <w:t>hours after the</w:t>
      </w:r>
      <w:r w:rsidR="009F45DE" w:rsidRPr="00961E2D">
        <w:rPr>
          <w:rFonts w:ascii="Arial" w:hAnsi="Arial" w:cs="Arial"/>
          <w:b/>
          <w:sz w:val="22"/>
          <w:szCs w:val="22"/>
          <w:lang w:eastAsia="es-MX"/>
        </w:rPr>
        <w:t>ir</w:t>
      </w:r>
      <w:r w:rsidR="007514EF" w:rsidRPr="00961E2D">
        <w:rPr>
          <w:rFonts w:ascii="Arial" w:hAnsi="Arial" w:cs="Arial"/>
          <w:b/>
          <w:sz w:val="22"/>
          <w:szCs w:val="22"/>
          <w:lang w:eastAsia="es-MX"/>
        </w:rPr>
        <w:t xml:space="preserve"> original death warrants had expired,</w:t>
      </w:r>
      <w:r w:rsidR="009F45DE" w:rsidRPr="00961E2D">
        <w:rPr>
          <w:rFonts w:ascii="Arial" w:hAnsi="Arial" w:cs="Arial"/>
          <w:b/>
          <w:sz w:val="22"/>
          <w:szCs w:val="22"/>
          <w:lang w:eastAsia="es-MX"/>
        </w:rPr>
        <w:t xml:space="preserve"> following the lifting </w:t>
      </w:r>
      <w:r w:rsidR="00A403BD" w:rsidRPr="00961E2D">
        <w:rPr>
          <w:rFonts w:ascii="Arial" w:hAnsi="Arial" w:cs="Arial"/>
          <w:b/>
          <w:sz w:val="22"/>
          <w:szCs w:val="22"/>
          <w:lang w:eastAsia="es-MX"/>
        </w:rPr>
        <w:t xml:space="preserve">by the US Supreme Court </w:t>
      </w:r>
      <w:r w:rsidR="009F45DE" w:rsidRPr="00961E2D">
        <w:rPr>
          <w:rFonts w:ascii="Arial" w:hAnsi="Arial" w:cs="Arial"/>
          <w:b/>
          <w:sz w:val="22"/>
          <w:szCs w:val="22"/>
          <w:lang w:eastAsia="es-MX"/>
        </w:rPr>
        <w:t>of temporary injunctions</w:t>
      </w:r>
      <w:r w:rsidR="00A403BD" w:rsidRPr="00961E2D">
        <w:rPr>
          <w:rFonts w:ascii="Arial" w:hAnsi="Arial" w:cs="Arial"/>
          <w:b/>
          <w:sz w:val="22"/>
          <w:szCs w:val="22"/>
          <w:lang w:eastAsia="es-MX"/>
        </w:rPr>
        <w:t xml:space="preserve"> put in place by lower courts</w:t>
      </w:r>
      <w:r w:rsidR="009F45DE" w:rsidRPr="00961E2D">
        <w:rPr>
          <w:rFonts w:ascii="Arial" w:hAnsi="Arial" w:cs="Arial"/>
          <w:b/>
          <w:sz w:val="22"/>
          <w:szCs w:val="22"/>
          <w:lang w:eastAsia="es-MX"/>
        </w:rPr>
        <w:t xml:space="preserve">. </w:t>
      </w:r>
      <w:r w:rsidR="00E444B4" w:rsidRPr="00961E2D">
        <w:rPr>
          <w:rFonts w:ascii="Arial" w:hAnsi="Arial" w:cs="Arial"/>
          <w:b/>
          <w:sz w:val="22"/>
          <w:szCs w:val="22"/>
          <w:lang w:eastAsia="es-MX"/>
        </w:rPr>
        <w:t>As a fourth man remains at risk of execution on 28 August</w:t>
      </w:r>
      <w:r w:rsidR="004F743F" w:rsidRPr="00961E2D">
        <w:rPr>
          <w:rFonts w:ascii="Arial" w:hAnsi="Arial" w:cs="Arial"/>
          <w:b/>
          <w:sz w:val="22"/>
          <w:szCs w:val="22"/>
          <w:lang w:eastAsia="es-MX"/>
        </w:rPr>
        <w:t xml:space="preserve"> and a new execution </w:t>
      </w:r>
      <w:r w:rsidR="00C62A79" w:rsidRPr="00961E2D">
        <w:rPr>
          <w:rFonts w:ascii="Arial" w:hAnsi="Arial" w:cs="Arial"/>
          <w:b/>
          <w:sz w:val="22"/>
          <w:szCs w:val="22"/>
          <w:lang w:eastAsia="es-MX"/>
        </w:rPr>
        <w:t>h</w:t>
      </w:r>
      <w:r w:rsidR="004F743F" w:rsidRPr="00961E2D">
        <w:rPr>
          <w:rFonts w:ascii="Arial" w:hAnsi="Arial" w:cs="Arial"/>
          <w:b/>
          <w:sz w:val="22"/>
          <w:szCs w:val="22"/>
          <w:lang w:eastAsia="es-MX"/>
        </w:rPr>
        <w:t>as been set for 26 August</w:t>
      </w:r>
      <w:r w:rsidR="00E444B4" w:rsidRPr="00961E2D">
        <w:rPr>
          <w:rFonts w:ascii="Arial" w:hAnsi="Arial" w:cs="Arial"/>
          <w:b/>
          <w:sz w:val="22"/>
          <w:szCs w:val="22"/>
          <w:lang w:eastAsia="es-MX"/>
        </w:rPr>
        <w:t>, w</w:t>
      </w:r>
      <w:r w:rsidR="008F2273" w:rsidRPr="00961E2D">
        <w:rPr>
          <w:rFonts w:ascii="Arial" w:hAnsi="Arial" w:cs="Arial"/>
          <w:b/>
          <w:sz w:val="22"/>
          <w:szCs w:val="22"/>
          <w:lang w:val="en-US" w:eastAsia="es-MX"/>
        </w:rPr>
        <w:t>e</w:t>
      </w:r>
      <w:r w:rsidR="003833E4" w:rsidRPr="00961E2D">
        <w:rPr>
          <w:rFonts w:ascii="Arial" w:hAnsi="Arial" w:cs="Arial"/>
          <w:b/>
          <w:sz w:val="22"/>
          <w:szCs w:val="22"/>
          <w:lang w:val="en-US" w:eastAsia="es-MX"/>
        </w:rPr>
        <w:t xml:space="preserve"> </w:t>
      </w:r>
      <w:r w:rsidR="00DC260C" w:rsidRPr="00961E2D">
        <w:rPr>
          <w:rFonts w:ascii="Arial" w:hAnsi="Arial" w:cs="Arial"/>
          <w:b/>
          <w:sz w:val="22"/>
          <w:szCs w:val="22"/>
          <w:lang w:val="en-US" w:eastAsia="es-MX"/>
        </w:rPr>
        <w:t xml:space="preserve">urge </w:t>
      </w:r>
      <w:r w:rsidR="008F2273" w:rsidRPr="00961E2D">
        <w:rPr>
          <w:rFonts w:ascii="Arial" w:hAnsi="Arial" w:cs="Arial"/>
          <w:b/>
          <w:sz w:val="22"/>
          <w:szCs w:val="22"/>
          <w:lang w:val="en-US" w:eastAsia="es-MX"/>
        </w:rPr>
        <w:t xml:space="preserve">the US Attorney General to call off the </w:t>
      </w:r>
      <w:r w:rsidR="009F45DE" w:rsidRPr="00961E2D">
        <w:rPr>
          <w:rFonts w:ascii="Arial" w:hAnsi="Arial" w:cs="Arial"/>
          <w:b/>
          <w:sz w:val="22"/>
          <w:szCs w:val="22"/>
          <w:lang w:val="en-US" w:eastAsia="es-MX"/>
        </w:rPr>
        <w:t>death warrant</w:t>
      </w:r>
      <w:r w:rsidR="004F743F" w:rsidRPr="00961E2D">
        <w:rPr>
          <w:rFonts w:ascii="Arial" w:hAnsi="Arial" w:cs="Arial"/>
          <w:b/>
          <w:sz w:val="22"/>
          <w:szCs w:val="22"/>
          <w:lang w:val="en-US" w:eastAsia="es-MX"/>
        </w:rPr>
        <w:t>s</w:t>
      </w:r>
      <w:r w:rsidR="008F2273" w:rsidRPr="00961E2D">
        <w:rPr>
          <w:rFonts w:ascii="Arial" w:hAnsi="Arial" w:cs="Arial"/>
          <w:b/>
          <w:sz w:val="22"/>
          <w:szCs w:val="22"/>
          <w:lang w:val="en-US" w:eastAsia="es-MX"/>
        </w:rPr>
        <w:t xml:space="preserve"> and abandon any plans to </w:t>
      </w:r>
      <w:r w:rsidR="009F45DE" w:rsidRPr="00961E2D">
        <w:rPr>
          <w:rFonts w:ascii="Arial" w:hAnsi="Arial" w:cs="Arial"/>
          <w:b/>
          <w:sz w:val="22"/>
          <w:szCs w:val="22"/>
          <w:lang w:val="en-US" w:eastAsia="es-MX"/>
        </w:rPr>
        <w:t>pursue further executions</w:t>
      </w:r>
      <w:r w:rsidR="008F2273" w:rsidRPr="00961E2D">
        <w:rPr>
          <w:rFonts w:ascii="Arial" w:hAnsi="Arial" w:cs="Arial"/>
          <w:b/>
          <w:sz w:val="22"/>
          <w:szCs w:val="22"/>
          <w:lang w:val="en-US" w:eastAsia="es-MX"/>
        </w:rPr>
        <w:t xml:space="preserve">. </w:t>
      </w:r>
    </w:p>
    <w:p w14:paraId="68D1DCEB" w14:textId="77777777" w:rsidR="008F2273" w:rsidRPr="00961E2D" w:rsidRDefault="008F2273" w:rsidP="00961E2D">
      <w:pPr>
        <w:spacing w:after="0" w:line="240" w:lineRule="auto"/>
        <w:ind w:left="-283"/>
        <w:rPr>
          <w:rFonts w:ascii="Arial" w:hAnsi="Arial" w:cs="Arial"/>
          <w:b/>
          <w:lang w:val="en-US" w:eastAsia="es-MX"/>
        </w:rPr>
      </w:pPr>
    </w:p>
    <w:p w14:paraId="53F103F7" w14:textId="77777777" w:rsidR="00961E2D" w:rsidRPr="0007751F" w:rsidRDefault="00961E2D" w:rsidP="00961E2D">
      <w:pPr>
        <w:spacing w:line="240" w:lineRule="auto"/>
        <w:rPr>
          <w:rFonts w:ascii="Arial" w:hAnsi="Arial" w:cs="Arial"/>
          <w:b/>
          <w:sz w:val="20"/>
          <w:szCs w:val="20"/>
        </w:rPr>
      </w:pPr>
      <w:r w:rsidRPr="0007751F">
        <w:rPr>
          <w:rFonts w:ascii="Arial" w:hAnsi="Arial" w:cs="Arial"/>
          <w:b/>
          <w:sz w:val="20"/>
          <w:szCs w:val="20"/>
        </w:rPr>
        <w:t xml:space="preserve">TAKE ACTION: </w:t>
      </w:r>
    </w:p>
    <w:p w14:paraId="6031F624" w14:textId="77777777" w:rsidR="00961E2D" w:rsidRPr="004D1533" w:rsidRDefault="00961E2D" w:rsidP="00961E2D">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0ECE7BA" w14:textId="057A3692" w:rsidR="005D2C37" w:rsidRDefault="003B2AE3" w:rsidP="00961E2D">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00961E2D" w:rsidRPr="004D1533">
          <w:rPr>
            <w:rStyle w:val="Hyperlink"/>
            <w:rFonts w:ascii="Arial" w:eastAsiaTheme="majorEastAsia" w:hAnsi="Arial" w:cs="Arial"/>
            <w:sz w:val="20"/>
            <w:szCs w:val="20"/>
          </w:rPr>
          <w:t>Click here</w:t>
        </w:r>
      </w:hyperlink>
      <w:r w:rsidR="00961E2D" w:rsidRPr="004D1533">
        <w:rPr>
          <w:rFonts w:ascii="Arial" w:hAnsi="Arial" w:cs="Arial"/>
          <w:color w:val="000000"/>
          <w:sz w:val="20"/>
          <w:szCs w:val="20"/>
        </w:rPr>
        <w:t xml:space="preserve"> to let us know the actions you took on </w:t>
      </w:r>
      <w:r w:rsidR="00961E2D" w:rsidRPr="004D1533">
        <w:rPr>
          <w:rFonts w:ascii="Arial" w:hAnsi="Arial" w:cs="Arial"/>
          <w:b/>
          <w:i/>
          <w:iCs/>
          <w:color w:val="000000"/>
          <w:sz w:val="20"/>
          <w:szCs w:val="20"/>
        </w:rPr>
        <w:t xml:space="preserve">Urgent Action </w:t>
      </w:r>
      <w:r w:rsidR="00961E2D">
        <w:rPr>
          <w:rFonts w:ascii="Arial" w:hAnsi="Arial" w:cs="Arial"/>
          <w:b/>
          <w:i/>
          <w:iCs/>
          <w:color w:val="000000"/>
          <w:sz w:val="20"/>
          <w:szCs w:val="20"/>
        </w:rPr>
        <w:t>26.20</w:t>
      </w:r>
      <w:r w:rsidR="00961E2D" w:rsidRPr="004D1533">
        <w:rPr>
          <w:rFonts w:ascii="Arial" w:hAnsi="Arial" w:cs="Arial"/>
          <w:i/>
          <w:iCs/>
          <w:color w:val="000000"/>
          <w:sz w:val="20"/>
          <w:szCs w:val="20"/>
        </w:rPr>
        <w:t xml:space="preserve">. </w:t>
      </w:r>
      <w:r w:rsidR="00961E2D"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937E407" w14:textId="77777777" w:rsidR="00961E2D" w:rsidRDefault="00961E2D" w:rsidP="00961E2D">
      <w:pPr>
        <w:pStyle w:val="NormalWeb"/>
        <w:spacing w:before="0" w:beforeAutospacing="0" w:after="0" w:afterAutospacing="0"/>
        <w:ind w:left="360"/>
        <w:textAlignment w:val="baseline"/>
        <w:rPr>
          <w:rFonts w:ascii="Arial" w:hAnsi="Arial" w:cs="Arial"/>
          <w:color w:val="000000"/>
          <w:sz w:val="20"/>
          <w:szCs w:val="20"/>
        </w:rPr>
        <w:sectPr w:rsidR="00961E2D" w:rsidSect="00961E2D">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8671198" w14:textId="564B137F" w:rsidR="00961E2D" w:rsidRPr="00961E2D" w:rsidRDefault="00961E2D" w:rsidP="00961E2D">
      <w:pPr>
        <w:pStyle w:val="NormalWeb"/>
        <w:spacing w:before="0" w:beforeAutospacing="0" w:after="0" w:afterAutospacing="0"/>
        <w:ind w:left="360"/>
        <w:textAlignment w:val="baseline"/>
        <w:rPr>
          <w:rFonts w:ascii="Arial" w:hAnsi="Arial" w:cs="Arial"/>
          <w:color w:val="000000"/>
          <w:sz w:val="18"/>
          <w:szCs w:val="18"/>
        </w:rPr>
      </w:pPr>
    </w:p>
    <w:p w14:paraId="69358C76" w14:textId="1E888736" w:rsidR="00180B32" w:rsidRPr="00961E2D" w:rsidRDefault="00180B32" w:rsidP="00961E2D">
      <w:pPr>
        <w:spacing w:after="0" w:line="240" w:lineRule="auto"/>
        <w:rPr>
          <w:rFonts w:ascii="Arial" w:hAnsi="Arial" w:cs="Arial"/>
          <w:b/>
          <w:iCs/>
          <w:szCs w:val="18"/>
        </w:rPr>
      </w:pPr>
      <w:r w:rsidRPr="00961E2D">
        <w:rPr>
          <w:rFonts w:ascii="Arial" w:hAnsi="Arial" w:cs="Arial"/>
          <w:b/>
          <w:iCs/>
          <w:szCs w:val="18"/>
        </w:rPr>
        <w:t>Attorney General William Barr</w:t>
      </w:r>
    </w:p>
    <w:p w14:paraId="190BA252" w14:textId="77777777" w:rsidR="00180B32" w:rsidRPr="00961E2D" w:rsidRDefault="00180B32" w:rsidP="00961E2D">
      <w:pPr>
        <w:spacing w:after="0" w:line="240" w:lineRule="auto"/>
        <w:rPr>
          <w:rFonts w:ascii="Arial" w:hAnsi="Arial" w:cs="Arial"/>
          <w:iCs/>
          <w:szCs w:val="18"/>
        </w:rPr>
      </w:pPr>
      <w:r w:rsidRPr="00961E2D">
        <w:rPr>
          <w:rFonts w:ascii="Arial" w:hAnsi="Arial" w:cs="Arial"/>
          <w:iCs/>
          <w:szCs w:val="18"/>
        </w:rPr>
        <w:t>U.S. Department of Justice</w:t>
      </w:r>
    </w:p>
    <w:p w14:paraId="6E5EE8CC" w14:textId="77777777" w:rsidR="00180B32" w:rsidRPr="00961E2D" w:rsidRDefault="00180B32" w:rsidP="00961E2D">
      <w:pPr>
        <w:spacing w:after="0" w:line="240" w:lineRule="auto"/>
        <w:rPr>
          <w:rFonts w:ascii="Arial" w:hAnsi="Arial" w:cs="Arial"/>
          <w:iCs/>
          <w:szCs w:val="18"/>
        </w:rPr>
      </w:pPr>
      <w:r w:rsidRPr="00961E2D">
        <w:rPr>
          <w:rFonts w:ascii="Arial" w:hAnsi="Arial" w:cs="Arial"/>
          <w:iCs/>
          <w:szCs w:val="18"/>
        </w:rPr>
        <w:t>950 Pennsylvania Avenue, NW</w:t>
      </w:r>
    </w:p>
    <w:p w14:paraId="4A15BF1D" w14:textId="77777777" w:rsidR="00180B32" w:rsidRPr="00961E2D" w:rsidRDefault="00180B32" w:rsidP="00961E2D">
      <w:pPr>
        <w:spacing w:after="0" w:line="240" w:lineRule="auto"/>
        <w:rPr>
          <w:rFonts w:ascii="Arial" w:hAnsi="Arial" w:cs="Arial"/>
          <w:iCs/>
          <w:szCs w:val="18"/>
        </w:rPr>
      </w:pPr>
      <w:r w:rsidRPr="00961E2D">
        <w:rPr>
          <w:rFonts w:ascii="Arial" w:hAnsi="Arial" w:cs="Arial"/>
          <w:iCs/>
          <w:szCs w:val="18"/>
        </w:rPr>
        <w:t>Washington, DC 20530-0001</w:t>
      </w:r>
    </w:p>
    <w:p w14:paraId="3F518FAE" w14:textId="75D91E34" w:rsidR="00180B32" w:rsidRPr="00961E2D" w:rsidRDefault="00180B32" w:rsidP="00961E2D">
      <w:pPr>
        <w:spacing w:after="0" w:line="240" w:lineRule="auto"/>
        <w:rPr>
          <w:rFonts w:ascii="Arial" w:hAnsi="Arial" w:cs="Arial"/>
          <w:iCs/>
          <w:szCs w:val="18"/>
        </w:rPr>
      </w:pPr>
      <w:r w:rsidRPr="00961E2D">
        <w:rPr>
          <w:rFonts w:ascii="Arial" w:hAnsi="Arial" w:cs="Arial"/>
          <w:iCs/>
          <w:szCs w:val="18"/>
        </w:rPr>
        <w:t xml:space="preserve">Department Comment Line: </w:t>
      </w:r>
      <w:r w:rsidR="00961E2D">
        <w:rPr>
          <w:rFonts w:ascii="Arial" w:hAnsi="Arial" w:cs="Arial"/>
          <w:iCs/>
          <w:szCs w:val="18"/>
        </w:rPr>
        <w:t>(</w:t>
      </w:r>
      <w:r w:rsidRPr="00961E2D">
        <w:rPr>
          <w:rFonts w:ascii="Arial" w:hAnsi="Arial" w:cs="Arial"/>
          <w:iCs/>
          <w:szCs w:val="18"/>
        </w:rPr>
        <w:t>202</w:t>
      </w:r>
      <w:r w:rsidR="00961E2D">
        <w:rPr>
          <w:rFonts w:ascii="Arial" w:hAnsi="Arial" w:cs="Arial"/>
          <w:iCs/>
          <w:szCs w:val="18"/>
        </w:rPr>
        <w:t xml:space="preserve">) </w:t>
      </w:r>
      <w:r w:rsidRPr="00961E2D">
        <w:rPr>
          <w:rFonts w:ascii="Arial" w:hAnsi="Arial" w:cs="Arial"/>
          <w:iCs/>
          <w:szCs w:val="18"/>
        </w:rPr>
        <w:t>353-1555</w:t>
      </w:r>
    </w:p>
    <w:p w14:paraId="3701DF60" w14:textId="551AE79B" w:rsidR="00180B32" w:rsidRPr="00961E2D" w:rsidRDefault="00180B32" w:rsidP="00961E2D">
      <w:pPr>
        <w:spacing w:after="0" w:line="240" w:lineRule="auto"/>
        <w:rPr>
          <w:rStyle w:val="Hyperlink"/>
          <w:rFonts w:ascii="Arial" w:hAnsi="Arial" w:cs="Arial"/>
          <w:iCs/>
          <w:szCs w:val="18"/>
        </w:rPr>
      </w:pPr>
      <w:r w:rsidRPr="00961E2D">
        <w:rPr>
          <w:rFonts w:ascii="Arial" w:hAnsi="Arial" w:cs="Arial"/>
          <w:iCs/>
          <w:szCs w:val="18"/>
        </w:rPr>
        <w:t xml:space="preserve">Email: </w:t>
      </w:r>
      <w:hyperlink r:id="rId15" w:history="1">
        <w:r w:rsidRPr="00961E2D">
          <w:rPr>
            <w:rStyle w:val="Hyperlink"/>
            <w:rFonts w:ascii="Arial" w:hAnsi="Arial" w:cs="Arial"/>
            <w:iCs/>
            <w:szCs w:val="18"/>
          </w:rPr>
          <w:t>askdoj@usdoj.gov</w:t>
        </w:r>
      </w:hyperlink>
    </w:p>
    <w:p w14:paraId="04341B06" w14:textId="5DFD765E" w:rsidR="00961E2D" w:rsidRPr="00961E2D" w:rsidRDefault="00961E2D" w:rsidP="00961E2D">
      <w:pPr>
        <w:spacing w:after="0" w:line="240" w:lineRule="auto"/>
        <w:rPr>
          <w:rStyle w:val="Hyperlink"/>
          <w:rFonts w:ascii="Arial" w:hAnsi="Arial" w:cs="Arial"/>
          <w:iCs/>
          <w:szCs w:val="18"/>
        </w:rPr>
      </w:pPr>
    </w:p>
    <w:p w14:paraId="410AD20D" w14:textId="77777777" w:rsidR="00961E2D" w:rsidRDefault="00961E2D" w:rsidP="00961E2D">
      <w:pPr>
        <w:spacing w:after="0" w:line="240" w:lineRule="auto"/>
        <w:rPr>
          <w:rFonts w:ascii="Arial" w:hAnsi="Arial" w:cs="Arial"/>
          <w:iCs/>
          <w:szCs w:val="18"/>
        </w:rPr>
      </w:pPr>
    </w:p>
    <w:p w14:paraId="79AD601F" w14:textId="57290F4B" w:rsidR="00961E2D" w:rsidRPr="00961E2D" w:rsidRDefault="00961E2D" w:rsidP="00961E2D">
      <w:pPr>
        <w:spacing w:after="0" w:line="240" w:lineRule="auto"/>
        <w:rPr>
          <w:rFonts w:ascii="Arial" w:hAnsi="Arial" w:cs="Arial"/>
          <w:b/>
          <w:bCs/>
          <w:iCs/>
          <w:szCs w:val="18"/>
        </w:rPr>
      </w:pPr>
      <w:r w:rsidRPr="00961E2D">
        <w:rPr>
          <w:rFonts w:ascii="Arial" w:hAnsi="Arial" w:cs="Arial"/>
          <w:b/>
          <w:bCs/>
          <w:iCs/>
          <w:szCs w:val="18"/>
        </w:rPr>
        <w:t>Michael Carvajal</w:t>
      </w:r>
    </w:p>
    <w:p w14:paraId="3611CE7B" w14:textId="68020F8A" w:rsidR="00961E2D" w:rsidRPr="00961E2D" w:rsidRDefault="00961E2D" w:rsidP="00961E2D">
      <w:pPr>
        <w:spacing w:after="0" w:line="240" w:lineRule="auto"/>
        <w:rPr>
          <w:rFonts w:ascii="Arial" w:hAnsi="Arial" w:cs="Arial"/>
          <w:iCs/>
          <w:szCs w:val="18"/>
        </w:rPr>
      </w:pPr>
      <w:r w:rsidRPr="00961E2D">
        <w:rPr>
          <w:rFonts w:ascii="Arial" w:hAnsi="Arial" w:cs="Arial"/>
          <w:iCs/>
          <w:szCs w:val="18"/>
        </w:rPr>
        <w:t>Director</w:t>
      </w:r>
      <w:r>
        <w:rPr>
          <w:rFonts w:ascii="Arial" w:hAnsi="Arial" w:cs="Arial"/>
          <w:iCs/>
          <w:szCs w:val="18"/>
        </w:rPr>
        <w:t xml:space="preserve">, </w:t>
      </w:r>
      <w:r w:rsidRPr="00961E2D">
        <w:rPr>
          <w:rFonts w:ascii="Arial" w:hAnsi="Arial" w:cs="Arial"/>
          <w:iCs/>
          <w:szCs w:val="18"/>
        </w:rPr>
        <w:t>Federal Bureau of Prisons</w:t>
      </w:r>
    </w:p>
    <w:p w14:paraId="642B1933" w14:textId="77777777" w:rsidR="00961E2D" w:rsidRPr="00961E2D" w:rsidRDefault="00961E2D" w:rsidP="00961E2D">
      <w:pPr>
        <w:spacing w:after="0" w:line="240" w:lineRule="auto"/>
        <w:rPr>
          <w:rFonts w:ascii="Arial" w:hAnsi="Arial" w:cs="Arial"/>
          <w:iCs/>
          <w:szCs w:val="18"/>
        </w:rPr>
      </w:pPr>
      <w:r w:rsidRPr="00961E2D">
        <w:rPr>
          <w:rFonts w:ascii="Arial" w:hAnsi="Arial" w:cs="Arial"/>
          <w:iCs/>
          <w:szCs w:val="18"/>
        </w:rPr>
        <w:t>320 First St., NW</w:t>
      </w:r>
    </w:p>
    <w:p w14:paraId="6472B588" w14:textId="77777777" w:rsidR="00961E2D" w:rsidRPr="00961E2D" w:rsidRDefault="00961E2D" w:rsidP="00961E2D">
      <w:pPr>
        <w:spacing w:after="0" w:line="240" w:lineRule="auto"/>
        <w:rPr>
          <w:rFonts w:ascii="Arial" w:hAnsi="Arial" w:cs="Arial"/>
          <w:iCs/>
          <w:szCs w:val="18"/>
        </w:rPr>
      </w:pPr>
      <w:r w:rsidRPr="00961E2D">
        <w:rPr>
          <w:rFonts w:ascii="Arial" w:hAnsi="Arial" w:cs="Arial"/>
          <w:iCs/>
          <w:szCs w:val="18"/>
        </w:rPr>
        <w:t>Washington, DC 20534</w:t>
      </w:r>
    </w:p>
    <w:p w14:paraId="012545D3" w14:textId="5564D737" w:rsidR="00961E2D" w:rsidRPr="00961E2D" w:rsidRDefault="00961E2D" w:rsidP="00961E2D">
      <w:pPr>
        <w:spacing w:after="0" w:line="240" w:lineRule="auto"/>
        <w:rPr>
          <w:rFonts w:ascii="Arial" w:hAnsi="Arial" w:cs="Arial"/>
          <w:iCs/>
          <w:szCs w:val="18"/>
        </w:rPr>
      </w:pPr>
      <w:r w:rsidRPr="00961E2D">
        <w:rPr>
          <w:rFonts w:ascii="Arial" w:hAnsi="Arial" w:cs="Arial"/>
          <w:iCs/>
          <w:szCs w:val="18"/>
        </w:rPr>
        <w:t>Phone:</w:t>
      </w:r>
      <w:r>
        <w:rPr>
          <w:rFonts w:ascii="Arial" w:hAnsi="Arial" w:cs="Arial"/>
          <w:iCs/>
          <w:szCs w:val="18"/>
        </w:rPr>
        <w:t xml:space="preserve"> </w:t>
      </w:r>
      <w:r w:rsidRPr="00961E2D">
        <w:rPr>
          <w:rFonts w:ascii="Arial" w:hAnsi="Arial" w:cs="Arial"/>
          <w:iCs/>
          <w:szCs w:val="18"/>
        </w:rPr>
        <w:t>(202) 307-3198</w:t>
      </w:r>
    </w:p>
    <w:p w14:paraId="27D33DB2" w14:textId="77777777" w:rsidR="00961E2D" w:rsidRDefault="00961E2D" w:rsidP="00961E2D">
      <w:pPr>
        <w:spacing w:after="0" w:line="240" w:lineRule="auto"/>
        <w:rPr>
          <w:rFonts w:ascii="Arial" w:hAnsi="Arial" w:cs="Arial"/>
          <w:iCs/>
          <w:sz w:val="20"/>
          <w:szCs w:val="20"/>
        </w:rPr>
        <w:sectPr w:rsidR="00961E2D" w:rsidSect="00961E2D">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961E2D">
        <w:rPr>
          <w:rFonts w:ascii="Arial" w:hAnsi="Arial" w:cs="Arial"/>
          <w:iCs/>
          <w:szCs w:val="18"/>
        </w:rPr>
        <w:t xml:space="preserve">Email: </w:t>
      </w:r>
      <w:hyperlink r:id="rId16" w:history="1">
        <w:r w:rsidRPr="00961E2D">
          <w:rPr>
            <w:rStyle w:val="Hyperlink"/>
            <w:rFonts w:ascii="Arial" w:hAnsi="Arial" w:cs="Arial"/>
            <w:iCs/>
            <w:szCs w:val="18"/>
          </w:rPr>
          <w:t>info@bop.gov</w:t>
        </w:r>
      </w:hyperlink>
    </w:p>
    <w:p w14:paraId="0B8F8D55" w14:textId="25689AEB" w:rsidR="0078545C" w:rsidRPr="00961E2D" w:rsidRDefault="0078545C" w:rsidP="00961E2D">
      <w:pPr>
        <w:spacing w:after="0" w:line="240" w:lineRule="auto"/>
        <w:rPr>
          <w:rFonts w:ascii="Arial" w:hAnsi="Arial" w:cs="Arial"/>
          <w:iCs/>
          <w:sz w:val="20"/>
          <w:szCs w:val="20"/>
        </w:rPr>
      </w:pPr>
      <w:r w:rsidRPr="00961E2D">
        <w:rPr>
          <w:rFonts w:ascii="Arial" w:hAnsi="Arial" w:cs="Arial"/>
          <w:iCs/>
          <w:sz w:val="20"/>
          <w:szCs w:val="20"/>
        </w:rPr>
        <w:t>Dear Attorney General Barr,</w:t>
      </w:r>
    </w:p>
    <w:p w14:paraId="3651064E" w14:textId="77777777" w:rsidR="005D2C37" w:rsidRPr="00961E2D" w:rsidRDefault="005D2C37" w:rsidP="00961E2D">
      <w:pPr>
        <w:spacing w:after="0" w:line="240" w:lineRule="auto"/>
        <w:rPr>
          <w:rFonts w:ascii="Arial" w:hAnsi="Arial" w:cs="Arial"/>
          <w:iCs/>
          <w:sz w:val="20"/>
          <w:szCs w:val="20"/>
        </w:rPr>
      </w:pPr>
    </w:p>
    <w:p w14:paraId="0D604E43" w14:textId="1BD4ADE6" w:rsidR="001C52C3" w:rsidRPr="00961E2D" w:rsidRDefault="0078545C" w:rsidP="00961E2D">
      <w:pPr>
        <w:spacing w:after="0" w:line="240" w:lineRule="auto"/>
        <w:jc w:val="both"/>
        <w:rPr>
          <w:rFonts w:ascii="Arial" w:hAnsi="Arial" w:cs="Arial"/>
          <w:iCs/>
          <w:sz w:val="20"/>
          <w:szCs w:val="20"/>
          <w:lang w:val="en-US"/>
        </w:rPr>
      </w:pPr>
      <w:r w:rsidRPr="00961E2D">
        <w:rPr>
          <w:rFonts w:ascii="Arial" w:hAnsi="Arial" w:cs="Arial"/>
          <w:iCs/>
          <w:sz w:val="20"/>
          <w:szCs w:val="20"/>
          <w:lang w:val="en-US"/>
        </w:rPr>
        <w:t>I am writing to ask</w:t>
      </w:r>
      <w:r w:rsidR="00961E2D">
        <w:rPr>
          <w:rFonts w:ascii="Arial" w:hAnsi="Arial" w:cs="Arial"/>
          <w:iCs/>
          <w:sz w:val="20"/>
          <w:szCs w:val="20"/>
          <w:lang w:val="en-US"/>
        </w:rPr>
        <w:t xml:space="preserve"> you</w:t>
      </w:r>
      <w:r w:rsidRPr="00961E2D">
        <w:rPr>
          <w:rFonts w:ascii="Arial" w:hAnsi="Arial" w:cs="Arial"/>
          <w:iCs/>
          <w:sz w:val="20"/>
          <w:szCs w:val="20"/>
          <w:lang w:val="en-US"/>
        </w:rPr>
        <w:t xml:space="preserve"> </w:t>
      </w:r>
      <w:r w:rsidR="005013F6" w:rsidRPr="00961E2D">
        <w:rPr>
          <w:rFonts w:ascii="Arial" w:hAnsi="Arial" w:cs="Arial"/>
          <w:iCs/>
          <w:sz w:val="20"/>
          <w:szCs w:val="20"/>
          <w:lang w:val="en-US"/>
        </w:rPr>
        <w:t>to do all in your power to call off the execution</w:t>
      </w:r>
      <w:r w:rsidR="00395FB0" w:rsidRPr="00961E2D">
        <w:rPr>
          <w:rFonts w:ascii="Arial" w:hAnsi="Arial" w:cs="Arial"/>
          <w:iCs/>
          <w:sz w:val="20"/>
          <w:szCs w:val="20"/>
          <w:lang w:val="en-US"/>
        </w:rPr>
        <w:t>s</w:t>
      </w:r>
      <w:r w:rsidR="005013F6" w:rsidRPr="00961E2D">
        <w:rPr>
          <w:rFonts w:ascii="Arial" w:hAnsi="Arial" w:cs="Arial"/>
          <w:iCs/>
          <w:sz w:val="20"/>
          <w:szCs w:val="20"/>
          <w:lang w:val="en-US"/>
        </w:rPr>
        <w:t xml:space="preserve"> of </w:t>
      </w:r>
      <w:r w:rsidR="00951246" w:rsidRPr="00961E2D">
        <w:rPr>
          <w:rFonts w:ascii="Arial" w:hAnsi="Arial" w:cs="Arial"/>
          <w:iCs/>
          <w:sz w:val="20"/>
          <w:szCs w:val="20"/>
          <w:lang w:val="en-US"/>
        </w:rPr>
        <w:t>four</w:t>
      </w:r>
      <w:r w:rsidR="00395FB0" w:rsidRPr="00961E2D">
        <w:rPr>
          <w:rFonts w:ascii="Arial" w:hAnsi="Arial" w:cs="Arial"/>
          <w:iCs/>
          <w:sz w:val="20"/>
          <w:szCs w:val="20"/>
          <w:lang w:val="en-US"/>
        </w:rPr>
        <w:t xml:space="preserve"> </w:t>
      </w:r>
      <w:r w:rsidR="001C52C3" w:rsidRPr="00961E2D">
        <w:rPr>
          <w:rFonts w:ascii="Arial" w:hAnsi="Arial" w:cs="Arial"/>
          <w:iCs/>
          <w:sz w:val="20"/>
          <w:szCs w:val="20"/>
          <w:lang w:val="en-US"/>
        </w:rPr>
        <w:t>men</w:t>
      </w:r>
      <w:r w:rsidR="005013F6" w:rsidRPr="00961E2D">
        <w:rPr>
          <w:rFonts w:ascii="Arial" w:hAnsi="Arial" w:cs="Arial"/>
          <w:iCs/>
          <w:sz w:val="20"/>
          <w:szCs w:val="20"/>
          <w:lang w:val="en-US"/>
        </w:rPr>
        <w:t xml:space="preserve"> convicted under US federal law, currently set for </w:t>
      </w:r>
      <w:r w:rsidR="005B577A" w:rsidRPr="00961E2D">
        <w:rPr>
          <w:rFonts w:ascii="Arial" w:hAnsi="Arial" w:cs="Arial"/>
          <w:iCs/>
          <w:sz w:val="20"/>
          <w:szCs w:val="20"/>
          <w:lang w:val="en-US"/>
        </w:rPr>
        <w:t xml:space="preserve">26 and </w:t>
      </w:r>
      <w:r w:rsidR="005013F6" w:rsidRPr="00961E2D">
        <w:rPr>
          <w:rFonts w:ascii="Arial" w:hAnsi="Arial" w:cs="Arial"/>
          <w:iCs/>
          <w:sz w:val="20"/>
          <w:szCs w:val="20"/>
          <w:lang w:val="en-US"/>
        </w:rPr>
        <w:t>28 August</w:t>
      </w:r>
      <w:r w:rsidR="00951246" w:rsidRPr="00961E2D">
        <w:rPr>
          <w:rFonts w:ascii="Arial" w:hAnsi="Arial" w:cs="Arial"/>
          <w:iCs/>
          <w:sz w:val="20"/>
          <w:szCs w:val="20"/>
          <w:lang w:val="en-US"/>
        </w:rPr>
        <w:t xml:space="preserve"> and 22 and 24 September</w:t>
      </w:r>
      <w:r w:rsidR="005013F6" w:rsidRPr="00961E2D">
        <w:rPr>
          <w:rFonts w:ascii="Arial" w:hAnsi="Arial" w:cs="Arial"/>
          <w:iCs/>
          <w:sz w:val="20"/>
          <w:szCs w:val="20"/>
          <w:lang w:val="en-US"/>
        </w:rPr>
        <w:t>, and</w:t>
      </w:r>
      <w:r w:rsidR="005E7724" w:rsidRPr="00961E2D">
        <w:rPr>
          <w:rFonts w:ascii="Arial" w:hAnsi="Arial" w:cs="Arial"/>
          <w:iCs/>
          <w:sz w:val="20"/>
          <w:szCs w:val="20"/>
          <w:lang w:val="en-US"/>
        </w:rPr>
        <w:t xml:space="preserve"> abandon any plans to pursue further death warrants. </w:t>
      </w:r>
    </w:p>
    <w:p w14:paraId="1D48BAC4" w14:textId="77777777" w:rsidR="001C52C3" w:rsidRPr="00961E2D" w:rsidRDefault="001C52C3" w:rsidP="00961E2D">
      <w:pPr>
        <w:spacing w:after="0" w:line="240" w:lineRule="auto"/>
        <w:jc w:val="both"/>
        <w:rPr>
          <w:rFonts w:ascii="Arial" w:hAnsi="Arial" w:cs="Arial"/>
          <w:iCs/>
          <w:sz w:val="20"/>
          <w:szCs w:val="20"/>
          <w:lang w:val="en-US"/>
        </w:rPr>
      </w:pPr>
    </w:p>
    <w:p w14:paraId="4DF37717" w14:textId="772C159F" w:rsidR="00B3388E" w:rsidRPr="00961E2D" w:rsidRDefault="0078545C" w:rsidP="00961E2D">
      <w:pPr>
        <w:spacing w:after="0" w:line="240" w:lineRule="auto"/>
        <w:jc w:val="both"/>
        <w:rPr>
          <w:rFonts w:ascii="Arial" w:hAnsi="Arial" w:cs="Arial"/>
          <w:iCs/>
          <w:sz w:val="20"/>
          <w:szCs w:val="20"/>
          <w:lang w:val="en-US"/>
        </w:rPr>
      </w:pPr>
      <w:r w:rsidRPr="00961E2D">
        <w:rPr>
          <w:rFonts w:ascii="Arial" w:hAnsi="Arial" w:cs="Arial"/>
          <w:iCs/>
          <w:sz w:val="20"/>
          <w:szCs w:val="20"/>
          <w:lang w:val="en-US"/>
        </w:rPr>
        <w:t xml:space="preserve">The </w:t>
      </w:r>
      <w:r w:rsidR="005E7724" w:rsidRPr="00961E2D">
        <w:rPr>
          <w:rFonts w:ascii="Arial" w:hAnsi="Arial" w:cs="Arial"/>
          <w:iCs/>
          <w:sz w:val="20"/>
          <w:szCs w:val="20"/>
          <w:lang w:val="en-US"/>
        </w:rPr>
        <w:t xml:space="preserve">three executions carried out over four days in July have provided new evidence of flaws and arbitrariness that have long affected the </w:t>
      </w:r>
      <w:r w:rsidRPr="00961E2D">
        <w:rPr>
          <w:rFonts w:ascii="Arial" w:hAnsi="Arial" w:cs="Arial"/>
          <w:iCs/>
          <w:sz w:val="20"/>
          <w:szCs w:val="20"/>
          <w:lang w:val="en-US"/>
        </w:rPr>
        <w:t>US death penalty system</w:t>
      </w:r>
      <w:r w:rsidR="002A3EEC" w:rsidRPr="00961E2D">
        <w:rPr>
          <w:rFonts w:ascii="Arial" w:hAnsi="Arial" w:cs="Arial"/>
          <w:iCs/>
          <w:sz w:val="20"/>
          <w:szCs w:val="20"/>
          <w:lang w:val="en-US"/>
        </w:rPr>
        <w:t>.</w:t>
      </w:r>
      <w:r w:rsidR="001C52C3" w:rsidRPr="00961E2D">
        <w:rPr>
          <w:rFonts w:ascii="Arial" w:hAnsi="Arial" w:cs="Arial"/>
          <w:iCs/>
          <w:sz w:val="20"/>
          <w:szCs w:val="20"/>
          <w:lang w:val="en-US"/>
        </w:rPr>
        <w:t xml:space="preserve"> </w:t>
      </w:r>
      <w:r w:rsidR="002A3EEC" w:rsidRPr="00961E2D">
        <w:rPr>
          <w:rFonts w:ascii="Arial" w:hAnsi="Arial" w:cs="Arial"/>
          <w:iCs/>
          <w:sz w:val="20"/>
          <w:szCs w:val="20"/>
          <w:lang w:val="en-US"/>
        </w:rPr>
        <w:t>R</w:t>
      </w:r>
      <w:r w:rsidRPr="00961E2D">
        <w:rPr>
          <w:rFonts w:ascii="Arial" w:hAnsi="Arial" w:cs="Arial"/>
          <w:iCs/>
          <w:sz w:val="20"/>
          <w:szCs w:val="20"/>
          <w:lang w:val="en-US"/>
        </w:rPr>
        <w:t>acial bias</w:t>
      </w:r>
      <w:r w:rsidR="00230E70" w:rsidRPr="00961E2D">
        <w:rPr>
          <w:rFonts w:ascii="Arial" w:hAnsi="Arial" w:cs="Arial"/>
          <w:iCs/>
          <w:sz w:val="20"/>
          <w:szCs w:val="20"/>
          <w:lang w:val="en-US"/>
        </w:rPr>
        <w:t xml:space="preserve"> and</w:t>
      </w:r>
      <w:r w:rsidRPr="00961E2D">
        <w:rPr>
          <w:rFonts w:ascii="Arial" w:hAnsi="Arial" w:cs="Arial"/>
          <w:iCs/>
          <w:sz w:val="20"/>
          <w:szCs w:val="20"/>
          <w:lang w:val="en-US"/>
        </w:rPr>
        <w:t xml:space="preserve"> flawed legal representation</w:t>
      </w:r>
      <w:r w:rsidR="00F771E3" w:rsidRPr="00961E2D">
        <w:rPr>
          <w:rFonts w:ascii="Arial" w:hAnsi="Arial" w:cs="Arial"/>
          <w:iCs/>
          <w:sz w:val="20"/>
          <w:szCs w:val="20"/>
          <w:lang w:val="en-US"/>
        </w:rPr>
        <w:t xml:space="preserve"> </w:t>
      </w:r>
      <w:r w:rsidRPr="00961E2D">
        <w:rPr>
          <w:rFonts w:ascii="Arial" w:hAnsi="Arial" w:cs="Arial"/>
          <w:iCs/>
          <w:sz w:val="20"/>
          <w:szCs w:val="20"/>
          <w:lang w:val="en-US"/>
        </w:rPr>
        <w:t>a</w:t>
      </w:r>
      <w:r w:rsidR="002A3EEC" w:rsidRPr="00961E2D">
        <w:rPr>
          <w:rFonts w:ascii="Arial" w:hAnsi="Arial" w:cs="Arial"/>
          <w:iCs/>
          <w:sz w:val="20"/>
          <w:szCs w:val="20"/>
          <w:lang w:val="en-US"/>
        </w:rPr>
        <w:t>re</w:t>
      </w:r>
      <w:r w:rsidRPr="00961E2D">
        <w:rPr>
          <w:rFonts w:ascii="Arial" w:hAnsi="Arial" w:cs="Arial"/>
          <w:iCs/>
          <w:sz w:val="20"/>
          <w:szCs w:val="20"/>
          <w:lang w:val="en-US"/>
        </w:rPr>
        <w:t xml:space="preserve"> some of the common factors that have contributed to unreliable judicial decisions on life or death</w:t>
      </w:r>
      <w:r w:rsidR="00F771E3" w:rsidRPr="00961E2D">
        <w:rPr>
          <w:rFonts w:ascii="Arial" w:hAnsi="Arial" w:cs="Arial"/>
          <w:iCs/>
          <w:sz w:val="20"/>
          <w:szCs w:val="20"/>
          <w:lang w:val="en-US"/>
        </w:rPr>
        <w:t>, including for people with severe mental and intellectual disabilities</w:t>
      </w:r>
      <w:r w:rsidRPr="00961E2D">
        <w:rPr>
          <w:rFonts w:ascii="Arial" w:hAnsi="Arial" w:cs="Arial"/>
          <w:iCs/>
          <w:sz w:val="20"/>
          <w:szCs w:val="20"/>
          <w:lang w:val="en-US"/>
        </w:rPr>
        <w:t xml:space="preserve">. </w:t>
      </w:r>
      <w:r w:rsidR="00F01BF9" w:rsidRPr="00961E2D">
        <w:rPr>
          <w:rFonts w:ascii="Arial" w:hAnsi="Arial" w:cs="Arial"/>
          <w:iCs/>
          <w:sz w:val="20"/>
          <w:szCs w:val="20"/>
          <w:lang w:val="en-US"/>
        </w:rPr>
        <w:t xml:space="preserve">I ask you to intervene and </w:t>
      </w:r>
      <w:r w:rsidR="00A952E5" w:rsidRPr="00961E2D">
        <w:rPr>
          <w:rFonts w:ascii="Arial" w:hAnsi="Arial" w:cs="Arial"/>
          <w:iCs/>
          <w:sz w:val="20"/>
          <w:szCs w:val="20"/>
          <w:lang w:val="en-US"/>
        </w:rPr>
        <w:t xml:space="preserve">lead </w:t>
      </w:r>
      <w:r w:rsidR="00F01BF9" w:rsidRPr="00961E2D">
        <w:rPr>
          <w:rFonts w:ascii="Arial" w:hAnsi="Arial" w:cs="Arial"/>
          <w:iCs/>
          <w:sz w:val="20"/>
          <w:szCs w:val="20"/>
          <w:lang w:val="en-US"/>
        </w:rPr>
        <w:t xml:space="preserve">the urgent review of the broken US death penalty system. </w:t>
      </w:r>
    </w:p>
    <w:p w14:paraId="2265C54E" w14:textId="77777777" w:rsidR="00F01BF9" w:rsidRPr="00961E2D" w:rsidRDefault="00F01BF9" w:rsidP="00961E2D">
      <w:pPr>
        <w:spacing w:after="0" w:line="240" w:lineRule="auto"/>
        <w:jc w:val="both"/>
        <w:rPr>
          <w:rFonts w:ascii="Arial" w:hAnsi="Arial" w:cs="Arial"/>
          <w:iCs/>
          <w:sz w:val="20"/>
          <w:szCs w:val="20"/>
          <w:lang w:val="en-US"/>
        </w:rPr>
      </w:pPr>
    </w:p>
    <w:p w14:paraId="3D13356C" w14:textId="6C24C683" w:rsidR="0078545C" w:rsidRPr="00961E2D" w:rsidRDefault="00957131" w:rsidP="00961E2D">
      <w:pPr>
        <w:spacing w:after="0" w:line="240" w:lineRule="auto"/>
        <w:jc w:val="both"/>
        <w:rPr>
          <w:rFonts w:ascii="Arial" w:hAnsi="Arial" w:cs="Arial"/>
          <w:iCs/>
          <w:sz w:val="20"/>
          <w:szCs w:val="20"/>
          <w:lang w:val="en-US"/>
        </w:rPr>
      </w:pPr>
      <w:r w:rsidRPr="00961E2D">
        <w:rPr>
          <w:rFonts w:ascii="Arial" w:hAnsi="Arial" w:cs="Arial"/>
          <w:iCs/>
          <w:sz w:val="20"/>
          <w:szCs w:val="20"/>
          <w:lang w:val="en-US"/>
        </w:rPr>
        <w:t>As of today, 22</w:t>
      </w:r>
      <w:r w:rsidR="0078545C" w:rsidRPr="00961E2D">
        <w:rPr>
          <w:rFonts w:ascii="Arial" w:hAnsi="Arial" w:cs="Arial"/>
          <w:iCs/>
          <w:sz w:val="20"/>
          <w:szCs w:val="20"/>
          <w:lang w:val="en-US"/>
        </w:rPr>
        <w:t xml:space="preserve"> US states have now abolished the death penalty, </w:t>
      </w:r>
      <w:r w:rsidR="00C61EB9" w:rsidRPr="00961E2D">
        <w:rPr>
          <w:rFonts w:ascii="Arial" w:hAnsi="Arial" w:cs="Arial"/>
          <w:iCs/>
          <w:sz w:val="20"/>
          <w:szCs w:val="20"/>
          <w:lang w:val="en-US"/>
        </w:rPr>
        <w:t>and</w:t>
      </w:r>
      <w:r w:rsidR="0078545C" w:rsidRPr="00961E2D">
        <w:rPr>
          <w:rFonts w:ascii="Arial" w:hAnsi="Arial" w:cs="Arial"/>
          <w:iCs/>
          <w:sz w:val="20"/>
          <w:szCs w:val="20"/>
          <w:lang w:val="en-US"/>
        </w:rPr>
        <w:t xml:space="preserve"> 11</w:t>
      </w:r>
      <w:r w:rsidR="00C61EB9" w:rsidRPr="00961E2D">
        <w:rPr>
          <w:rFonts w:ascii="Arial" w:hAnsi="Arial" w:cs="Arial"/>
          <w:iCs/>
          <w:sz w:val="20"/>
          <w:szCs w:val="20"/>
          <w:lang w:val="en-US"/>
        </w:rPr>
        <w:t xml:space="preserve"> others</w:t>
      </w:r>
      <w:r w:rsidR="0078545C" w:rsidRPr="00961E2D">
        <w:rPr>
          <w:rFonts w:ascii="Arial" w:hAnsi="Arial" w:cs="Arial"/>
          <w:iCs/>
          <w:sz w:val="20"/>
          <w:szCs w:val="20"/>
          <w:lang w:val="en-US"/>
        </w:rPr>
        <w:t xml:space="preserve"> have not carried out executions in more than 10 years. 2019 figures on executions and death sentences confirmed that yearly </w:t>
      </w:r>
      <w:r w:rsidR="005B577A" w:rsidRPr="00961E2D">
        <w:rPr>
          <w:rFonts w:ascii="Arial" w:hAnsi="Arial" w:cs="Arial"/>
          <w:iCs/>
          <w:sz w:val="20"/>
          <w:szCs w:val="20"/>
          <w:lang w:val="en-US"/>
        </w:rPr>
        <w:t xml:space="preserve">US </w:t>
      </w:r>
      <w:r w:rsidR="0078545C" w:rsidRPr="00961E2D">
        <w:rPr>
          <w:rFonts w:ascii="Arial" w:hAnsi="Arial" w:cs="Arial"/>
          <w:iCs/>
          <w:sz w:val="20"/>
          <w:szCs w:val="20"/>
          <w:lang w:val="en-US"/>
        </w:rPr>
        <w:t>totals remain within historical lows. Similar trends are reflected at a global level, where 86% of all confirmed executions in 2019 (excluding China) were recorded in just four countries – Iran, Saudi Arabia, Iraq</w:t>
      </w:r>
      <w:r w:rsidR="00865C35" w:rsidRPr="00961E2D">
        <w:rPr>
          <w:rFonts w:ascii="Arial" w:hAnsi="Arial" w:cs="Arial"/>
          <w:iCs/>
          <w:sz w:val="20"/>
          <w:szCs w:val="20"/>
          <w:lang w:val="en-US"/>
        </w:rPr>
        <w:t xml:space="preserve"> and</w:t>
      </w:r>
      <w:r w:rsidR="0078545C" w:rsidRPr="00961E2D">
        <w:rPr>
          <w:rFonts w:ascii="Arial" w:hAnsi="Arial" w:cs="Arial"/>
          <w:iCs/>
          <w:sz w:val="20"/>
          <w:szCs w:val="20"/>
          <w:lang w:val="en-US"/>
        </w:rPr>
        <w:t xml:space="preserve"> Egypt. </w:t>
      </w:r>
    </w:p>
    <w:p w14:paraId="1ACF125C" w14:textId="77777777" w:rsidR="00B3388E" w:rsidRPr="00961E2D" w:rsidRDefault="00B3388E" w:rsidP="00961E2D">
      <w:pPr>
        <w:spacing w:after="0" w:line="240" w:lineRule="auto"/>
        <w:jc w:val="both"/>
        <w:rPr>
          <w:rFonts w:ascii="Arial" w:hAnsi="Arial" w:cs="Arial"/>
          <w:iCs/>
          <w:sz w:val="20"/>
          <w:szCs w:val="20"/>
          <w:lang w:val="en-US"/>
        </w:rPr>
      </w:pPr>
    </w:p>
    <w:p w14:paraId="24F550F8" w14:textId="0FDF23FE" w:rsidR="0078545C" w:rsidRPr="00961E2D" w:rsidRDefault="0078545C" w:rsidP="00961E2D">
      <w:pPr>
        <w:spacing w:after="0" w:line="240" w:lineRule="auto"/>
        <w:jc w:val="both"/>
        <w:rPr>
          <w:rFonts w:ascii="Arial" w:hAnsi="Arial" w:cs="Arial"/>
          <w:iCs/>
          <w:sz w:val="20"/>
          <w:szCs w:val="20"/>
          <w:lang w:val="en-US"/>
        </w:rPr>
      </w:pPr>
      <w:r w:rsidRPr="00961E2D">
        <w:rPr>
          <w:rFonts w:ascii="Arial" w:hAnsi="Arial" w:cs="Arial"/>
          <w:iCs/>
          <w:sz w:val="20"/>
          <w:szCs w:val="20"/>
          <w:lang w:val="en-US"/>
        </w:rPr>
        <w:t>I encourage you to do everything in your power to call off the</w:t>
      </w:r>
      <w:r w:rsidR="00797D7E" w:rsidRPr="00961E2D">
        <w:rPr>
          <w:rFonts w:ascii="Arial" w:hAnsi="Arial" w:cs="Arial"/>
          <w:iCs/>
          <w:sz w:val="20"/>
          <w:szCs w:val="20"/>
          <w:lang w:val="en-US"/>
        </w:rPr>
        <w:t xml:space="preserve"> </w:t>
      </w:r>
      <w:bookmarkStart w:id="1" w:name="_GoBack"/>
      <w:bookmarkEnd w:id="1"/>
      <w:r w:rsidRPr="00961E2D">
        <w:rPr>
          <w:rFonts w:ascii="Arial" w:hAnsi="Arial" w:cs="Arial"/>
          <w:iCs/>
          <w:sz w:val="20"/>
          <w:szCs w:val="20"/>
          <w:lang w:val="en-US"/>
        </w:rPr>
        <w:t xml:space="preserve">scheduled executions and end the cycle of violence. </w:t>
      </w:r>
    </w:p>
    <w:p w14:paraId="56CBCB39" w14:textId="77777777" w:rsidR="00202212" w:rsidRPr="00961E2D" w:rsidRDefault="00202212" w:rsidP="00961E2D">
      <w:pPr>
        <w:spacing w:after="0" w:line="240" w:lineRule="auto"/>
        <w:rPr>
          <w:rFonts w:ascii="Arial" w:hAnsi="Arial" w:cs="Arial"/>
          <w:iCs/>
          <w:sz w:val="20"/>
          <w:szCs w:val="20"/>
          <w:lang w:val="en-US"/>
        </w:rPr>
      </w:pPr>
    </w:p>
    <w:p w14:paraId="18F7FE8E" w14:textId="77777777" w:rsidR="005D2C37" w:rsidRPr="00961E2D" w:rsidRDefault="005D2C37" w:rsidP="00961E2D">
      <w:pPr>
        <w:spacing w:after="0" w:line="240" w:lineRule="auto"/>
        <w:rPr>
          <w:rFonts w:ascii="Arial" w:hAnsi="Arial" w:cs="Arial"/>
          <w:iCs/>
          <w:sz w:val="20"/>
          <w:szCs w:val="20"/>
        </w:rPr>
      </w:pPr>
      <w:r w:rsidRPr="00961E2D">
        <w:rPr>
          <w:rFonts w:ascii="Arial" w:hAnsi="Arial" w:cs="Arial"/>
          <w:iCs/>
          <w:sz w:val="20"/>
          <w:szCs w:val="20"/>
        </w:rPr>
        <w:t>Yours sincerely,</w:t>
      </w:r>
    </w:p>
    <w:p w14:paraId="7CED493A" w14:textId="28B836D5" w:rsidR="005D2C37" w:rsidRPr="00961E2D" w:rsidRDefault="005D2C37" w:rsidP="00961E2D">
      <w:pPr>
        <w:spacing w:line="240" w:lineRule="auto"/>
        <w:rPr>
          <w:rFonts w:ascii="Arial" w:hAnsi="Arial" w:cs="Arial"/>
          <w:b/>
          <w:sz w:val="20"/>
          <w:szCs w:val="20"/>
        </w:rPr>
      </w:pPr>
    </w:p>
    <w:p w14:paraId="3E1C5A14" w14:textId="33ECE385" w:rsidR="009B11C1" w:rsidRPr="00961E2D" w:rsidRDefault="009B11C1" w:rsidP="00961E2D">
      <w:pPr>
        <w:spacing w:line="240" w:lineRule="auto"/>
        <w:rPr>
          <w:rFonts w:ascii="Arial" w:hAnsi="Arial" w:cs="Arial"/>
          <w:b/>
          <w:sz w:val="20"/>
          <w:szCs w:val="20"/>
        </w:rPr>
      </w:pPr>
    </w:p>
    <w:p w14:paraId="73668793" w14:textId="2DC907A1" w:rsidR="00DA01B7" w:rsidRDefault="00DA01B7" w:rsidP="00961E2D">
      <w:pPr>
        <w:spacing w:line="240" w:lineRule="auto"/>
        <w:rPr>
          <w:rFonts w:ascii="Arial" w:hAnsi="Arial" w:cs="Arial"/>
          <w:b/>
          <w:sz w:val="20"/>
          <w:szCs w:val="20"/>
        </w:rPr>
      </w:pPr>
    </w:p>
    <w:p w14:paraId="143668B5" w14:textId="77777777" w:rsidR="00961E2D" w:rsidRPr="00961E2D" w:rsidRDefault="00961E2D" w:rsidP="00961E2D">
      <w:pPr>
        <w:spacing w:line="240" w:lineRule="auto"/>
        <w:rPr>
          <w:rFonts w:ascii="Arial" w:hAnsi="Arial" w:cs="Arial"/>
          <w:b/>
          <w:sz w:val="20"/>
          <w:szCs w:val="20"/>
        </w:rPr>
      </w:pPr>
    </w:p>
    <w:p w14:paraId="361F2664" w14:textId="77777777" w:rsidR="0082127B" w:rsidRPr="00961E2D" w:rsidRDefault="0082127B" w:rsidP="00961E2D">
      <w:pPr>
        <w:pStyle w:val="AIBoxHeading"/>
        <w:shd w:val="clear" w:color="auto" w:fill="D9D9D9" w:themeFill="background1" w:themeFillShade="D9"/>
        <w:spacing w:line="240" w:lineRule="auto"/>
        <w:rPr>
          <w:rFonts w:ascii="Arial" w:hAnsi="Arial" w:cs="Arial"/>
          <w:b/>
          <w:sz w:val="32"/>
          <w:szCs w:val="32"/>
        </w:rPr>
      </w:pPr>
      <w:r w:rsidRPr="00961E2D">
        <w:rPr>
          <w:rFonts w:ascii="Arial" w:hAnsi="Arial" w:cs="Arial"/>
          <w:b/>
          <w:sz w:val="32"/>
          <w:szCs w:val="32"/>
        </w:rPr>
        <w:lastRenderedPageBreak/>
        <w:t>Additional information</w:t>
      </w:r>
    </w:p>
    <w:p w14:paraId="196BD1D8" w14:textId="065BAA98" w:rsidR="00E72353" w:rsidRPr="00961E2D" w:rsidRDefault="00961E2D" w:rsidP="00961E2D">
      <w:pPr>
        <w:spacing w:line="240" w:lineRule="auto"/>
        <w:jc w:val="both"/>
        <w:rPr>
          <w:rFonts w:ascii="Arial" w:hAnsi="Arial" w:cs="Arial"/>
          <w:sz w:val="20"/>
          <w:szCs w:val="20"/>
        </w:rPr>
      </w:pPr>
      <w:r>
        <w:rPr>
          <w:rFonts w:ascii="Arial" w:hAnsi="Arial" w:cs="Arial"/>
        </w:rPr>
        <w:br/>
      </w:r>
      <w:r w:rsidR="00922D01" w:rsidRPr="00961E2D">
        <w:rPr>
          <w:rFonts w:ascii="Arial" w:hAnsi="Arial" w:cs="Arial"/>
          <w:sz w:val="20"/>
          <w:szCs w:val="20"/>
        </w:rPr>
        <w:t>On 14 July</w:t>
      </w:r>
      <w:r w:rsidR="00797D7E" w:rsidRPr="00961E2D">
        <w:rPr>
          <w:rFonts w:ascii="Arial" w:hAnsi="Arial" w:cs="Arial"/>
          <w:sz w:val="20"/>
          <w:szCs w:val="20"/>
        </w:rPr>
        <w:t>,</w:t>
      </w:r>
      <w:r w:rsidR="00922D01" w:rsidRPr="00961E2D">
        <w:rPr>
          <w:rFonts w:ascii="Arial" w:hAnsi="Arial" w:cs="Arial"/>
          <w:sz w:val="20"/>
          <w:szCs w:val="20"/>
        </w:rPr>
        <w:t xml:space="preserve"> the US authorities carried out the first execution </w:t>
      </w:r>
      <w:r w:rsidR="00557B60" w:rsidRPr="00961E2D">
        <w:rPr>
          <w:rFonts w:ascii="Arial" w:hAnsi="Arial" w:cs="Arial"/>
          <w:sz w:val="20"/>
          <w:szCs w:val="20"/>
        </w:rPr>
        <w:t xml:space="preserve">since 2003 </w:t>
      </w:r>
      <w:r w:rsidR="00922D01" w:rsidRPr="00961E2D">
        <w:rPr>
          <w:rFonts w:ascii="Arial" w:hAnsi="Arial" w:cs="Arial"/>
          <w:sz w:val="20"/>
          <w:szCs w:val="20"/>
        </w:rPr>
        <w:t xml:space="preserve">of a person convicted under federal law. </w:t>
      </w:r>
      <w:bookmarkStart w:id="2" w:name="_Hlk47535754"/>
      <w:r w:rsidR="00922D01" w:rsidRPr="00961E2D">
        <w:rPr>
          <w:rFonts w:ascii="Arial" w:hAnsi="Arial" w:cs="Arial"/>
          <w:sz w:val="20"/>
          <w:szCs w:val="20"/>
        </w:rPr>
        <w:t xml:space="preserve">Daniel Lewis Lee </w:t>
      </w:r>
      <w:bookmarkEnd w:id="2"/>
      <w:r w:rsidR="00922D01" w:rsidRPr="00961E2D">
        <w:rPr>
          <w:rFonts w:ascii="Arial" w:hAnsi="Arial" w:cs="Arial"/>
          <w:sz w:val="20"/>
          <w:szCs w:val="20"/>
        </w:rPr>
        <w:t>was pronounced dead at 08.07am</w:t>
      </w:r>
      <w:r w:rsidR="00E11DEA" w:rsidRPr="00961E2D">
        <w:rPr>
          <w:rFonts w:ascii="Arial" w:hAnsi="Arial" w:cs="Arial"/>
          <w:sz w:val="20"/>
          <w:szCs w:val="20"/>
        </w:rPr>
        <w:t xml:space="preserve"> </w:t>
      </w:r>
      <w:r w:rsidR="00922D01" w:rsidRPr="00961E2D">
        <w:rPr>
          <w:rFonts w:ascii="Arial" w:hAnsi="Arial" w:cs="Arial"/>
          <w:sz w:val="20"/>
          <w:szCs w:val="20"/>
        </w:rPr>
        <w:t xml:space="preserve">on 14 July, more than 16 hours after his execution </w:t>
      </w:r>
      <w:r w:rsidR="00C63E6C" w:rsidRPr="00961E2D">
        <w:rPr>
          <w:rFonts w:ascii="Arial" w:hAnsi="Arial" w:cs="Arial"/>
          <w:sz w:val="20"/>
          <w:szCs w:val="20"/>
        </w:rPr>
        <w:t xml:space="preserve">was </w:t>
      </w:r>
      <w:r w:rsidR="00922D01" w:rsidRPr="00961E2D">
        <w:rPr>
          <w:rFonts w:ascii="Arial" w:hAnsi="Arial" w:cs="Arial"/>
          <w:sz w:val="20"/>
          <w:szCs w:val="20"/>
        </w:rPr>
        <w:t>initially set</w:t>
      </w:r>
      <w:r w:rsidR="00654E9E" w:rsidRPr="00961E2D">
        <w:rPr>
          <w:rFonts w:ascii="Arial" w:hAnsi="Arial" w:cs="Arial"/>
          <w:sz w:val="20"/>
          <w:szCs w:val="20"/>
        </w:rPr>
        <w:t xml:space="preserve">. </w:t>
      </w:r>
      <w:r w:rsidR="00E11DEA" w:rsidRPr="00961E2D">
        <w:rPr>
          <w:rFonts w:ascii="Arial" w:hAnsi="Arial" w:cs="Arial"/>
          <w:sz w:val="20"/>
          <w:szCs w:val="20"/>
        </w:rPr>
        <w:t>The original death warrant expired at midnight and</w:t>
      </w:r>
      <w:r w:rsidR="00980F18" w:rsidRPr="00961E2D">
        <w:rPr>
          <w:rFonts w:ascii="Arial" w:hAnsi="Arial" w:cs="Arial"/>
          <w:sz w:val="20"/>
          <w:szCs w:val="20"/>
        </w:rPr>
        <w:t>,</w:t>
      </w:r>
      <w:r w:rsidR="00E11DEA" w:rsidRPr="00961E2D">
        <w:rPr>
          <w:rFonts w:ascii="Arial" w:hAnsi="Arial" w:cs="Arial"/>
          <w:sz w:val="20"/>
          <w:szCs w:val="20"/>
        </w:rPr>
        <w:t xml:space="preserve"> two hours later</w:t>
      </w:r>
      <w:r w:rsidR="00980F18" w:rsidRPr="00961E2D">
        <w:rPr>
          <w:rFonts w:ascii="Arial" w:hAnsi="Arial" w:cs="Arial"/>
          <w:sz w:val="20"/>
          <w:szCs w:val="20"/>
        </w:rPr>
        <w:t>,</w:t>
      </w:r>
      <w:r w:rsidR="00E11DEA" w:rsidRPr="00961E2D">
        <w:rPr>
          <w:rFonts w:ascii="Arial" w:hAnsi="Arial" w:cs="Arial"/>
          <w:sz w:val="20"/>
          <w:szCs w:val="20"/>
        </w:rPr>
        <w:t xml:space="preserve"> the US Supreme Court lifted the stay of execution</w:t>
      </w:r>
      <w:r w:rsidR="00654E9E" w:rsidRPr="00961E2D">
        <w:rPr>
          <w:rFonts w:ascii="Arial" w:hAnsi="Arial" w:cs="Arial"/>
          <w:sz w:val="20"/>
          <w:szCs w:val="20"/>
        </w:rPr>
        <w:t xml:space="preserve"> that </w:t>
      </w:r>
      <w:r w:rsidR="00C63E6C" w:rsidRPr="00961E2D">
        <w:rPr>
          <w:rFonts w:ascii="Arial" w:hAnsi="Arial" w:cs="Arial"/>
          <w:sz w:val="20"/>
          <w:szCs w:val="20"/>
        </w:rPr>
        <w:t>was</w:t>
      </w:r>
      <w:r w:rsidR="00E11DEA" w:rsidRPr="00961E2D">
        <w:rPr>
          <w:rFonts w:ascii="Arial" w:hAnsi="Arial" w:cs="Arial"/>
          <w:sz w:val="20"/>
          <w:szCs w:val="20"/>
        </w:rPr>
        <w:t xml:space="preserve"> </w:t>
      </w:r>
      <w:r w:rsidR="00557B60" w:rsidRPr="00961E2D">
        <w:rPr>
          <w:rFonts w:ascii="Arial" w:hAnsi="Arial" w:cs="Arial"/>
          <w:sz w:val="20"/>
          <w:szCs w:val="20"/>
        </w:rPr>
        <w:t>ordered</w:t>
      </w:r>
      <w:r w:rsidR="00E11DEA" w:rsidRPr="00961E2D">
        <w:rPr>
          <w:rFonts w:ascii="Arial" w:hAnsi="Arial" w:cs="Arial"/>
          <w:sz w:val="20"/>
          <w:szCs w:val="20"/>
        </w:rPr>
        <w:t xml:space="preserve"> by the </w:t>
      </w:r>
      <w:r w:rsidR="00066A61" w:rsidRPr="00961E2D">
        <w:rPr>
          <w:rFonts w:ascii="Arial" w:hAnsi="Arial" w:cs="Arial"/>
          <w:sz w:val="20"/>
          <w:szCs w:val="20"/>
        </w:rPr>
        <w:t xml:space="preserve">US </w:t>
      </w:r>
      <w:r w:rsidR="00F102BB" w:rsidRPr="00961E2D">
        <w:rPr>
          <w:rFonts w:ascii="Arial" w:hAnsi="Arial" w:cs="Arial"/>
          <w:sz w:val="20"/>
          <w:szCs w:val="20"/>
        </w:rPr>
        <w:t>District of Columbia</w:t>
      </w:r>
      <w:r w:rsidR="00066A61" w:rsidRPr="00961E2D">
        <w:rPr>
          <w:rFonts w:ascii="Arial" w:hAnsi="Arial" w:cs="Arial"/>
          <w:sz w:val="20"/>
          <w:szCs w:val="20"/>
        </w:rPr>
        <w:t xml:space="preserve"> court</w:t>
      </w:r>
      <w:r w:rsidR="004A7BBE" w:rsidRPr="00961E2D">
        <w:rPr>
          <w:rFonts w:ascii="Arial" w:hAnsi="Arial" w:cs="Arial"/>
          <w:sz w:val="20"/>
          <w:szCs w:val="20"/>
        </w:rPr>
        <w:t xml:space="preserve"> in a 5-4 decision</w:t>
      </w:r>
      <w:r w:rsidR="00E11DEA" w:rsidRPr="00961E2D">
        <w:rPr>
          <w:rFonts w:ascii="Arial" w:hAnsi="Arial" w:cs="Arial"/>
          <w:sz w:val="20"/>
          <w:szCs w:val="20"/>
        </w:rPr>
        <w:t xml:space="preserve">. The Department of Justice reset the execution for 4am, and as the validity of the stay was </w:t>
      </w:r>
      <w:r w:rsidR="00981CD8" w:rsidRPr="00961E2D">
        <w:rPr>
          <w:rFonts w:ascii="Arial" w:hAnsi="Arial" w:cs="Arial"/>
          <w:sz w:val="20"/>
          <w:szCs w:val="20"/>
        </w:rPr>
        <w:t xml:space="preserve">further </w:t>
      </w:r>
      <w:r w:rsidR="00E11DEA" w:rsidRPr="00961E2D">
        <w:rPr>
          <w:rFonts w:ascii="Arial" w:hAnsi="Arial" w:cs="Arial"/>
          <w:sz w:val="20"/>
          <w:szCs w:val="20"/>
        </w:rPr>
        <w:t>litigated</w:t>
      </w:r>
      <w:r w:rsidR="004A7BBE" w:rsidRPr="00961E2D">
        <w:rPr>
          <w:rFonts w:ascii="Arial" w:hAnsi="Arial" w:cs="Arial"/>
          <w:sz w:val="20"/>
          <w:szCs w:val="20"/>
        </w:rPr>
        <w:t>,</w:t>
      </w:r>
      <w:r w:rsidR="00E11DEA" w:rsidRPr="00961E2D">
        <w:rPr>
          <w:rFonts w:ascii="Arial" w:hAnsi="Arial" w:cs="Arial"/>
          <w:sz w:val="20"/>
          <w:szCs w:val="20"/>
        </w:rPr>
        <w:t xml:space="preserve"> Daniel Lewis Lee remained </w:t>
      </w:r>
      <w:r w:rsidR="00C71B4A" w:rsidRPr="00961E2D">
        <w:rPr>
          <w:rFonts w:ascii="Arial" w:hAnsi="Arial" w:cs="Arial"/>
          <w:sz w:val="20"/>
          <w:szCs w:val="20"/>
        </w:rPr>
        <w:t xml:space="preserve">cruelly </w:t>
      </w:r>
      <w:r w:rsidR="00E11DEA" w:rsidRPr="00961E2D">
        <w:rPr>
          <w:rFonts w:ascii="Arial" w:hAnsi="Arial" w:cs="Arial"/>
          <w:sz w:val="20"/>
          <w:szCs w:val="20"/>
        </w:rPr>
        <w:t>strapped to the</w:t>
      </w:r>
      <w:r w:rsidR="00981CD8" w:rsidRPr="00961E2D">
        <w:rPr>
          <w:rFonts w:ascii="Arial" w:hAnsi="Arial" w:cs="Arial"/>
          <w:sz w:val="20"/>
          <w:szCs w:val="20"/>
        </w:rPr>
        <w:t xml:space="preserve"> lethal injection</w:t>
      </w:r>
      <w:r w:rsidR="00C71B4A" w:rsidRPr="00961E2D">
        <w:rPr>
          <w:rFonts w:ascii="Arial" w:hAnsi="Arial" w:cs="Arial"/>
          <w:sz w:val="20"/>
          <w:szCs w:val="20"/>
        </w:rPr>
        <w:t xml:space="preserve"> gurney</w:t>
      </w:r>
      <w:r w:rsidR="00E11DEA" w:rsidRPr="00961E2D">
        <w:rPr>
          <w:rFonts w:ascii="Arial" w:hAnsi="Arial" w:cs="Arial"/>
          <w:sz w:val="20"/>
          <w:szCs w:val="20"/>
        </w:rPr>
        <w:t xml:space="preserve">. The </w:t>
      </w:r>
      <w:r w:rsidR="007131D6" w:rsidRPr="00961E2D">
        <w:rPr>
          <w:rFonts w:ascii="Arial" w:hAnsi="Arial" w:cs="Arial"/>
          <w:sz w:val="20"/>
          <w:szCs w:val="20"/>
        </w:rPr>
        <w:t xml:space="preserve">US Court of Appeals for the Eighth Circuit removed the </w:t>
      </w:r>
      <w:r w:rsidR="00E11DEA" w:rsidRPr="00961E2D">
        <w:rPr>
          <w:rFonts w:ascii="Arial" w:hAnsi="Arial" w:cs="Arial"/>
          <w:sz w:val="20"/>
          <w:szCs w:val="20"/>
        </w:rPr>
        <w:t xml:space="preserve">last legal impediment to the execution </w:t>
      </w:r>
      <w:r w:rsidR="00BA0A5D" w:rsidRPr="00961E2D">
        <w:rPr>
          <w:rFonts w:ascii="Arial" w:hAnsi="Arial" w:cs="Arial"/>
          <w:sz w:val="20"/>
          <w:szCs w:val="20"/>
        </w:rPr>
        <w:t>at 7.36am and the federal authorities moved to immediately administer the lethal injection</w:t>
      </w:r>
      <w:r w:rsidR="005A44CF" w:rsidRPr="00961E2D">
        <w:rPr>
          <w:rFonts w:ascii="Arial" w:hAnsi="Arial" w:cs="Arial"/>
          <w:sz w:val="20"/>
          <w:szCs w:val="20"/>
        </w:rPr>
        <w:t xml:space="preserve"> to Daniel Lewis Lee, without </w:t>
      </w:r>
      <w:r w:rsidR="005A6473" w:rsidRPr="00961E2D">
        <w:rPr>
          <w:rFonts w:ascii="Arial" w:hAnsi="Arial" w:cs="Arial"/>
          <w:sz w:val="20"/>
          <w:szCs w:val="20"/>
        </w:rPr>
        <w:t xml:space="preserve">adequate notice to </w:t>
      </w:r>
      <w:r w:rsidR="005A44CF" w:rsidRPr="00961E2D">
        <w:rPr>
          <w:rFonts w:ascii="Arial" w:hAnsi="Arial" w:cs="Arial"/>
          <w:sz w:val="20"/>
          <w:szCs w:val="20"/>
        </w:rPr>
        <w:t xml:space="preserve">his legal counsel and with several legal motions </w:t>
      </w:r>
      <w:r w:rsidR="007131D6" w:rsidRPr="00961E2D">
        <w:rPr>
          <w:rFonts w:ascii="Arial" w:hAnsi="Arial" w:cs="Arial"/>
          <w:sz w:val="20"/>
          <w:szCs w:val="20"/>
        </w:rPr>
        <w:t xml:space="preserve">in the case </w:t>
      </w:r>
      <w:r w:rsidR="00BA5D6E" w:rsidRPr="00961E2D">
        <w:rPr>
          <w:rFonts w:ascii="Arial" w:hAnsi="Arial" w:cs="Arial"/>
          <w:sz w:val="20"/>
          <w:szCs w:val="20"/>
        </w:rPr>
        <w:t xml:space="preserve">still </w:t>
      </w:r>
      <w:r w:rsidR="005A44CF" w:rsidRPr="00961E2D">
        <w:rPr>
          <w:rFonts w:ascii="Arial" w:hAnsi="Arial" w:cs="Arial"/>
          <w:sz w:val="20"/>
          <w:szCs w:val="20"/>
        </w:rPr>
        <w:t>pending.</w:t>
      </w:r>
    </w:p>
    <w:p w14:paraId="500D5A21" w14:textId="0DA76C15" w:rsidR="003F7E19" w:rsidRPr="00961E2D" w:rsidRDefault="00922D01" w:rsidP="00961E2D">
      <w:pPr>
        <w:spacing w:line="240" w:lineRule="auto"/>
        <w:jc w:val="both"/>
        <w:rPr>
          <w:rFonts w:ascii="Arial" w:hAnsi="Arial" w:cs="Arial"/>
          <w:sz w:val="20"/>
          <w:szCs w:val="20"/>
        </w:rPr>
      </w:pPr>
      <w:r w:rsidRPr="00961E2D">
        <w:rPr>
          <w:rFonts w:ascii="Arial" w:hAnsi="Arial" w:cs="Arial"/>
          <w:sz w:val="20"/>
          <w:szCs w:val="20"/>
        </w:rPr>
        <w:t xml:space="preserve">Wesley Ira Purkey was </w:t>
      </w:r>
      <w:r w:rsidR="003F7E19" w:rsidRPr="00961E2D">
        <w:rPr>
          <w:rFonts w:ascii="Arial" w:hAnsi="Arial" w:cs="Arial"/>
          <w:sz w:val="20"/>
          <w:szCs w:val="20"/>
        </w:rPr>
        <w:t>pronounced dead</w:t>
      </w:r>
      <w:r w:rsidRPr="00961E2D">
        <w:rPr>
          <w:rFonts w:ascii="Arial" w:hAnsi="Arial" w:cs="Arial"/>
          <w:sz w:val="20"/>
          <w:szCs w:val="20"/>
        </w:rPr>
        <w:t xml:space="preserve"> on 16 July</w:t>
      </w:r>
      <w:r w:rsidR="003F7E19" w:rsidRPr="00961E2D">
        <w:rPr>
          <w:rFonts w:ascii="Arial" w:hAnsi="Arial" w:cs="Arial"/>
          <w:sz w:val="20"/>
          <w:szCs w:val="20"/>
        </w:rPr>
        <w:t xml:space="preserve"> at</w:t>
      </w:r>
      <w:r w:rsidRPr="00961E2D">
        <w:rPr>
          <w:rFonts w:ascii="Arial" w:hAnsi="Arial" w:cs="Arial"/>
          <w:sz w:val="20"/>
          <w:szCs w:val="20"/>
        </w:rPr>
        <w:t xml:space="preserve"> 8.19am</w:t>
      </w:r>
      <w:r w:rsidR="00796DC2" w:rsidRPr="00961E2D">
        <w:rPr>
          <w:rFonts w:ascii="Arial" w:hAnsi="Arial" w:cs="Arial"/>
          <w:sz w:val="20"/>
          <w:szCs w:val="20"/>
        </w:rPr>
        <w:t xml:space="preserve">, </w:t>
      </w:r>
      <w:r w:rsidR="00316916" w:rsidRPr="00961E2D">
        <w:rPr>
          <w:rFonts w:ascii="Arial" w:hAnsi="Arial" w:cs="Arial"/>
          <w:sz w:val="20"/>
          <w:szCs w:val="20"/>
        </w:rPr>
        <w:t xml:space="preserve">also </w:t>
      </w:r>
      <w:r w:rsidRPr="00961E2D">
        <w:rPr>
          <w:rFonts w:ascii="Arial" w:hAnsi="Arial" w:cs="Arial"/>
          <w:sz w:val="20"/>
          <w:szCs w:val="20"/>
        </w:rPr>
        <w:t>1</w:t>
      </w:r>
      <w:r w:rsidR="0009695C" w:rsidRPr="00961E2D">
        <w:rPr>
          <w:rFonts w:ascii="Arial" w:hAnsi="Arial" w:cs="Arial"/>
          <w:sz w:val="20"/>
          <w:szCs w:val="20"/>
        </w:rPr>
        <w:t>6</w:t>
      </w:r>
      <w:r w:rsidRPr="00961E2D">
        <w:rPr>
          <w:rFonts w:ascii="Arial" w:hAnsi="Arial" w:cs="Arial"/>
          <w:sz w:val="20"/>
          <w:szCs w:val="20"/>
        </w:rPr>
        <w:t xml:space="preserve"> hours after the time </w:t>
      </w:r>
      <w:r w:rsidR="00796DC2" w:rsidRPr="00961E2D">
        <w:rPr>
          <w:rFonts w:ascii="Arial" w:hAnsi="Arial" w:cs="Arial"/>
          <w:sz w:val="20"/>
          <w:szCs w:val="20"/>
        </w:rPr>
        <w:t xml:space="preserve">set </w:t>
      </w:r>
      <w:r w:rsidRPr="00961E2D">
        <w:rPr>
          <w:rFonts w:ascii="Arial" w:hAnsi="Arial" w:cs="Arial"/>
          <w:sz w:val="20"/>
          <w:szCs w:val="20"/>
        </w:rPr>
        <w:t xml:space="preserve">for his execution. </w:t>
      </w:r>
      <w:r w:rsidR="00796DC2" w:rsidRPr="00961E2D">
        <w:rPr>
          <w:rFonts w:ascii="Arial" w:hAnsi="Arial" w:cs="Arial"/>
          <w:sz w:val="20"/>
          <w:szCs w:val="20"/>
        </w:rPr>
        <w:t>His attorneys filed a motion before the US District of Columbia</w:t>
      </w:r>
      <w:r w:rsidR="00334FD2" w:rsidRPr="00961E2D">
        <w:rPr>
          <w:rFonts w:ascii="Arial" w:hAnsi="Arial" w:cs="Arial"/>
          <w:sz w:val="20"/>
          <w:szCs w:val="20"/>
        </w:rPr>
        <w:t xml:space="preserve"> court</w:t>
      </w:r>
      <w:r w:rsidR="00796DC2" w:rsidRPr="00961E2D">
        <w:rPr>
          <w:rFonts w:ascii="Arial" w:hAnsi="Arial" w:cs="Arial"/>
          <w:sz w:val="20"/>
          <w:szCs w:val="20"/>
        </w:rPr>
        <w:t xml:space="preserve"> to seek a stay of execution on the ground that he had Alzheimer’s disease and had been diagnosed with complex Post-Traumatic Stress Disorder, schizophrenia, bipolar disorder, major depression, and psychosis, which made him not competent for execution. </w:t>
      </w:r>
      <w:r w:rsidR="006D208D" w:rsidRPr="00961E2D">
        <w:rPr>
          <w:rFonts w:ascii="Arial" w:hAnsi="Arial" w:cs="Arial"/>
          <w:sz w:val="20"/>
          <w:szCs w:val="20"/>
        </w:rPr>
        <w:t>International law prohibits the use of</w:t>
      </w:r>
      <w:r w:rsidR="00C04BA8" w:rsidRPr="00961E2D">
        <w:rPr>
          <w:rFonts w:ascii="Arial" w:hAnsi="Arial" w:cs="Arial"/>
          <w:sz w:val="20"/>
          <w:szCs w:val="20"/>
        </w:rPr>
        <w:t xml:space="preserve"> the</w:t>
      </w:r>
      <w:r w:rsidR="006D208D" w:rsidRPr="00961E2D">
        <w:rPr>
          <w:rFonts w:ascii="Arial" w:hAnsi="Arial" w:cs="Arial"/>
          <w:sz w:val="20"/>
          <w:szCs w:val="20"/>
        </w:rPr>
        <w:t xml:space="preserve"> death penalty against persons with mental or intellectual disabilities </w:t>
      </w:r>
      <w:r w:rsidR="00334FD2" w:rsidRPr="00961E2D">
        <w:rPr>
          <w:rFonts w:ascii="Arial" w:hAnsi="Arial" w:cs="Arial"/>
          <w:sz w:val="20"/>
          <w:szCs w:val="20"/>
        </w:rPr>
        <w:t>The District Court granted the injunction on the execution, only for that to be lifted by the US Supreme Court</w:t>
      </w:r>
      <w:r w:rsidR="00557B60" w:rsidRPr="00961E2D">
        <w:rPr>
          <w:rFonts w:ascii="Arial" w:hAnsi="Arial" w:cs="Arial"/>
          <w:sz w:val="20"/>
          <w:szCs w:val="20"/>
        </w:rPr>
        <w:t xml:space="preserve"> –</w:t>
      </w:r>
      <w:r w:rsidR="00334FD2" w:rsidRPr="00961E2D">
        <w:rPr>
          <w:rFonts w:ascii="Arial" w:hAnsi="Arial" w:cs="Arial"/>
          <w:sz w:val="20"/>
          <w:szCs w:val="20"/>
        </w:rPr>
        <w:t xml:space="preserve"> </w:t>
      </w:r>
      <w:r w:rsidR="00C72D69" w:rsidRPr="00961E2D">
        <w:rPr>
          <w:rFonts w:ascii="Arial" w:hAnsi="Arial" w:cs="Arial"/>
          <w:sz w:val="20"/>
          <w:szCs w:val="20"/>
        </w:rPr>
        <w:t xml:space="preserve">again </w:t>
      </w:r>
      <w:r w:rsidR="00334FD2" w:rsidRPr="00961E2D">
        <w:rPr>
          <w:rFonts w:ascii="Arial" w:hAnsi="Arial" w:cs="Arial"/>
          <w:sz w:val="20"/>
          <w:szCs w:val="20"/>
        </w:rPr>
        <w:t>in a 5-4 decision</w:t>
      </w:r>
      <w:r w:rsidR="00557B60" w:rsidRPr="00961E2D">
        <w:rPr>
          <w:rFonts w:ascii="Arial" w:hAnsi="Arial" w:cs="Arial"/>
          <w:sz w:val="20"/>
          <w:szCs w:val="20"/>
        </w:rPr>
        <w:t xml:space="preserve"> –</w:t>
      </w:r>
      <w:r w:rsidR="00C01BA6" w:rsidRPr="00961E2D">
        <w:rPr>
          <w:rFonts w:ascii="Arial" w:hAnsi="Arial" w:cs="Arial"/>
          <w:sz w:val="20"/>
          <w:szCs w:val="20"/>
        </w:rPr>
        <w:t xml:space="preserve"> in the early hours of 16 June</w:t>
      </w:r>
      <w:r w:rsidR="00334FD2" w:rsidRPr="00961E2D">
        <w:rPr>
          <w:rFonts w:ascii="Arial" w:hAnsi="Arial" w:cs="Arial"/>
          <w:sz w:val="20"/>
          <w:szCs w:val="20"/>
        </w:rPr>
        <w:t xml:space="preserve">, after the original </w:t>
      </w:r>
      <w:r w:rsidR="00C01BA6" w:rsidRPr="00961E2D">
        <w:rPr>
          <w:rFonts w:ascii="Arial" w:hAnsi="Arial" w:cs="Arial"/>
          <w:sz w:val="20"/>
          <w:szCs w:val="20"/>
        </w:rPr>
        <w:t xml:space="preserve">death warrant expired. </w:t>
      </w:r>
      <w:r w:rsidR="00557B60" w:rsidRPr="00961E2D">
        <w:rPr>
          <w:rFonts w:ascii="Arial" w:hAnsi="Arial" w:cs="Arial"/>
          <w:sz w:val="20"/>
          <w:szCs w:val="20"/>
        </w:rPr>
        <w:t xml:space="preserve">His attorneys expressed concern at </w:t>
      </w:r>
      <w:r w:rsidR="00571366" w:rsidRPr="00961E2D">
        <w:rPr>
          <w:rFonts w:ascii="Arial" w:hAnsi="Arial" w:cs="Arial"/>
          <w:sz w:val="20"/>
          <w:szCs w:val="20"/>
        </w:rPr>
        <w:t>several violation</w:t>
      </w:r>
      <w:r w:rsidR="004A3124" w:rsidRPr="00961E2D">
        <w:rPr>
          <w:rFonts w:ascii="Arial" w:hAnsi="Arial" w:cs="Arial"/>
          <w:sz w:val="20"/>
          <w:szCs w:val="20"/>
        </w:rPr>
        <w:t>s</w:t>
      </w:r>
      <w:r w:rsidR="00571366" w:rsidRPr="00961E2D">
        <w:rPr>
          <w:rFonts w:ascii="Arial" w:hAnsi="Arial" w:cs="Arial"/>
          <w:sz w:val="20"/>
          <w:szCs w:val="20"/>
        </w:rPr>
        <w:t xml:space="preserve"> of due process in the case, including the withholding from the government of scientific evidence documenting his advancing dementia and the lack of adequate notice of the rescheduled execution.</w:t>
      </w:r>
    </w:p>
    <w:p w14:paraId="17E10042" w14:textId="5EF1369B" w:rsidR="00F25EE0" w:rsidRPr="00961E2D" w:rsidRDefault="00922D01" w:rsidP="00961E2D">
      <w:pPr>
        <w:spacing w:line="240" w:lineRule="auto"/>
        <w:jc w:val="both"/>
        <w:rPr>
          <w:rFonts w:ascii="Arial" w:hAnsi="Arial" w:cs="Arial"/>
          <w:sz w:val="20"/>
          <w:szCs w:val="20"/>
        </w:rPr>
      </w:pPr>
      <w:r w:rsidRPr="00961E2D">
        <w:rPr>
          <w:rFonts w:ascii="Arial" w:hAnsi="Arial" w:cs="Arial"/>
          <w:sz w:val="20"/>
          <w:szCs w:val="20"/>
        </w:rPr>
        <w:t>Dustin Honken</w:t>
      </w:r>
      <w:r w:rsidR="0044565E" w:rsidRPr="00961E2D">
        <w:rPr>
          <w:rFonts w:ascii="Arial" w:hAnsi="Arial" w:cs="Arial"/>
          <w:sz w:val="20"/>
          <w:szCs w:val="20"/>
        </w:rPr>
        <w:t>’s execution</w:t>
      </w:r>
      <w:r w:rsidRPr="00961E2D">
        <w:rPr>
          <w:rFonts w:ascii="Arial" w:hAnsi="Arial" w:cs="Arial"/>
          <w:sz w:val="20"/>
          <w:szCs w:val="20"/>
        </w:rPr>
        <w:t xml:space="preserve"> was </w:t>
      </w:r>
      <w:r w:rsidR="00DB3ECA" w:rsidRPr="00961E2D">
        <w:rPr>
          <w:rFonts w:ascii="Arial" w:hAnsi="Arial" w:cs="Arial"/>
          <w:sz w:val="20"/>
          <w:szCs w:val="20"/>
        </w:rPr>
        <w:t>set for 4pm</w:t>
      </w:r>
      <w:r w:rsidR="001970F4" w:rsidRPr="00961E2D">
        <w:rPr>
          <w:rFonts w:ascii="Arial" w:hAnsi="Arial" w:cs="Arial"/>
          <w:sz w:val="20"/>
          <w:szCs w:val="20"/>
        </w:rPr>
        <w:t xml:space="preserve"> on 17 July and he was </w:t>
      </w:r>
      <w:r w:rsidRPr="00961E2D">
        <w:rPr>
          <w:rFonts w:ascii="Arial" w:hAnsi="Arial" w:cs="Arial"/>
          <w:sz w:val="20"/>
          <w:szCs w:val="20"/>
        </w:rPr>
        <w:t xml:space="preserve">pronounced dead </w:t>
      </w:r>
      <w:r w:rsidR="001970F4" w:rsidRPr="00961E2D">
        <w:rPr>
          <w:rFonts w:ascii="Arial" w:hAnsi="Arial" w:cs="Arial"/>
          <w:sz w:val="20"/>
          <w:szCs w:val="20"/>
        </w:rPr>
        <w:t>36 minutes later</w:t>
      </w:r>
      <w:r w:rsidRPr="00961E2D">
        <w:rPr>
          <w:rFonts w:ascii="Arial" w:hAnsi="Arial" w:cs="Arial"/>
          <w:sz w:val="20"/>
          <w:szCs w:val="20"/>
        </w:rPr>
        <w:t>.</w:t>
      </w:r>
      <w:r w:rsidR="00432E01" w:rsidRPr="00961E2D">
        <w:rPr>
          <w:rFonts w:ascii="Arial" w:hAnsi="Arial" w:cs="Arial"/>
          <w:sz w:val="20"/>
          <w:szCs w:val="20"/>
        </w:rPr>
        <w:t xml:space="preserve"> His attorneys highlighted how his trial and sentencing were affected by misconduct and ineffective legal counsel, who failed to inform the jury of his mental disability and challenges in his background history. </w:t>
      </w:r>
      <w:r w:rsidRPr="00961E2D">
        <w:rPr>
          <w:rFonts w:ascii="Arial" w:hAnsi="Arial" w:cs="Arial"/>
          <w:sz w:val="20"/>
          <w:szCs w:val="20"/>
        </w:rPr>
        <w:t xml:space="preserve">All three executions </w:t>
      </w:r>
      <w:r w:rsidR="00C72D69" w:rsidRPr="00961E2D">
        <w:rPr>
          <w:rFonts w:ascii="Arial" w:hAnsi="Arial" w:cs="Arial"/>
          <w:sz w:val="20"/>
          <w:szCs w:val="20"/>
        </w:rPr>
        <w:t>took place</w:t>
      </w:r>
      <w:r w:rsidRPr="00961E2D">
        <w:rPr>
          <w:rFonts w:ascii="Arial" w:hAnsi="Arial" w:cs="Arial"/>
          <w:sz w:val="20"/>
          <w:szCs w:val="20"/>
        </w:rPr>
        <w:t xml:space="preserve"> at the Federal Correctional Centre</w:t>
      </w:r>
      <w:r w:rsidR="00C72D69" w:rsidRPr="00961E2D">
        <w:rPr>
          <w:rFonts w:ascii="Arial" w:hAnsi="Arial" w:cs="Arial"/>
          <w:sz w:val="20"/>
          <w:szCs w:val="20"/>
        </w:rPr>
        <w:t xml:space="preserve"> in T</w:t>
      </w:r>
      <w:r w:rsidRPr="00961E2D">
        <w:rPr>
          <w:rFonts w:ascii="Arial" w:hAnsi="Arial" w:cs="Arial"/>
          <w:sz w:val="20"/>
          <w:szCs w:val="20"/>
        </w:rPr>
        <w:t xml:space="preserve">erre Haute, Indiana. </w:t>
      </w:r>
      <w:r w:rsidR="00C72D69" w:rsidRPr="00961E2D">
        <w:rPr>
          <w:rFonts w:ascii="Arial" w:hAnsi="Arial" w:cs="Arial"/>
          <w:sz w:val="20"/>
          <w:szCs w:val="20"/>
        </w:rPr>
        <w:t>A</w:t>
      </w:r>
      <w:r w:rsidR="00F25EE0" w:rsidRPr="00961E2D">
        <w:rPr>
          <w:rFonts w:ascii="Arial" w:hAnsi="Arial" w:cs="Arial"/>
          <w:sz w:val="20"/>
          <w:szCs w:val="20"/>
        </w:rPr>
        <w:t xml:space="preserve"> fourth </w:t>
      </w:r>
      <w:r w:rsidR="00C72D69" w:rsidRPr="00961E2D">
        <w:rPr>
          <w:rFonts w:ascii="Arial" w:hAnsi="Arial" w:cs="Arial"/>
          <w:sz w:val="20"/>
          <w:szCs w:val="20"/>
        </w:rPr>
        <w:t xml:space="preserve">federal </w:t>
      </w:r>
      <w:r w:rsidR="00F25EE0" w:rsidRPr="00961E2D">
        <w:rPr>
          <w:rFonts w:ascii="Arial" w:hAnsi="Arial" w:cs="Arial"/>
          <w:sz w:val="20"/>
          <w:szCs w:val="20"/>
        </w:rPr>
        <w:t>execution</w:t>
      </w:r>
      <w:r w:rsidR="00F013EB" w:rsidRPr="00961E2D">
        <w:rPr>
          <w:rFonts w:ascii="Arial" w:hAnsi="Arial" w:cs="Arial"/>
          <w:sz w:val="20"/>
          <w:szCs w:val="20"/>
        </w:rPr>
        <w:t xml:space="preserve"> </w:t>
      </w:r>
      <w:r w:rsidR="00F25EE0" w:rsidRPr="00961E2D">
        <w:rPr>
          <w:rFonts w:ascii="Arial" w:hAnsi="Arial" w:cs="Arial"/>
          <w:sz w:val="20"/>
          <w:szCs w:val="20"/>
        </w:rPr>
        <w:t>remains s</w:t>
      </w:r>
      <w:r w:rsidR="00F013EB" w:rsidRPr="00961E2D">
        <w:rPr>
          <w:rFonts w:ascii="Arial" w:hAnsi="Arial" w:cs="Arial"/>
          <w:sz w:val="20"/>
          <w:szCs w:val="20"/>
        </w:rPr>
        <w:t xml:space="preserve">cheduled </w:t>
      </w:r>
      <w:r w:rsidR="00F25EE0" w:rsidRPr="00961E2D">
        <w:rPr>
          <w:rFonts w:ascii="Arial" w:hAnsi="Arial" w:cs="Arial"/>
          <w:sz w:val="20"/>
          <w:szCs w:val="20"/>
        </w:rPr>
        <w:t>for 28 August</w:t>
      </w:r>
      <w:r w:rsidR="00EF4748" w:rsidRPr="00961E2D">
        <w:rPr>
          <w:rFonts w:ascii="Arial" w:hAnsi="Arial" w:cs="Arial"/>
          <w:sz w:val="20"/>
          <w:szCs w:val="20"/>
        </w:rPr>
        <w:t xml:space="preserve">, even if </w:t>
      </w:r>
      <w:r w:rsidR="006162ED" w:rsidRPr="00961E2D">
        <w:rPr>
          <w:rFonts w:ascii="Arial" w:hAnsi="Arial" w:cs="Arial"/>
          <w:sz w:val="20"/>
          <w:szCs w:val="20"/>
        </w:rPr>
        <w:t>t</w:t>
      </w:r>
      <w:r w:rsidR="00DF53CE" w:rsidRPr="00961E2D">
        <w:rPr>
          <w:rFonts w:ascii="Arial" w:hAnsi="Arial" w:cs="Arial"/>
          <w:sz w:val="20"/>
          <w:szCs w:val="20"/>
        </w:rPr>
        <w:t xml:space="preserve">he </w:t>
      </w:r>
      <w:r w:rsidR="00F25EE0" w:rsidRPr="00961E2D">
        <w:rPr>
          <w:rFonts w:ascii="Arial" w:hAnsi="Arial" w:cs="Arial"/>
          <w:sz w:val="20"/>
          <w:szCs w:val="20"/>
        </w:rPr>
        <w:t>attorneys</w:t>
      </w:r>
      <w:r w:rsidR="00DF53CE" w:rsidRPr="00961E2D">
        <w:rPr>
          <w:rFonts w:ascii="Arial" w:hAnsi="Arial" w:cs="Arial"/>
          <w:sz w:val="20"/>
          <w:szCs w:val="20"/>
        </w:rPr>
        <w:t xml:space="preserve"> representing the man</w:t>
      </w:r>
      <w:r w:rsidR="00F25EE0" w:rsidRPr="00961E2D">
        <w:rPr>
          <w:rFonts w:ascii="Arial" w:hAnsi="Arial" w:cs="Arial"/>
          <w:sz w:val="20"/>
          <w:szCs w:val="20"/>
        </w:rPr>
        <w:t xml:space="preserve"> highlighted how the ineffective legal representation he received at trial resulted in crucial errors and the jury never hearing of mitigating factors in his case, including the repeated sexual and physical abuse that he </w:t>
      </w:r>
      <w:r w:rsidR="00827DC8" w:rsidRPr="00961E2D">
        <w:rPr>
          <w:rFonts w:ascii="Arial" w:hAnsi="Arial" w:cs="Arial"/>
          <w:sz w:val="20"/>
          <w:szCs w:val="20"/>
        </w:rPr>
        <w:t>faced</w:t>
      </w:r>
      <w:r w:rsidR="00F25EE0" w:rsidRPr="00961E2D">
        <w:rPr>
          <w:rFonts w:ascii="Arial" w:hAnsi="Arial" w:cs="Arial"/>
          <w:sz w:val="20"/>
          <w:szCs w:val="20"/>
        </w:rPr>
        <w:t xml:space="preserve"> during his traumatic childhood.</w:t>
      </w:r>
      <w:r w:rsidR="00DF53CE" w:rsidRPr="00961E2D">
        <w:rPr>
          <w:rFonts w:ascii="Arial" w:hAnsi="Arial" w:cs="Arial"/>
          <w:sz w:val="20"/>
          <w:szCs w:val="20"/>
        </w:rPr>
        <w:t xml:space="preserve"> On 29 July, US Attorney General William Barr directed the Federal Bureau of Prisons to </w:t>
      </w:r>
      <w:r w:rsidR="00E71A7C" w:rsidRPr="00961E2D">
        <w:rPr>
          <w:rFonts w:ascii="Arial" w:hAnsi="Arial" w:cs="Arial"/>
          <w:sz w:val="20"/>
          <w:szCs w:val="20"/>
        </w:rPr>
        <w:t>set the execution of a fifth man for 26 August.</w:t>
      </w:r>
    </w:p>
    <w:p w14:paraId="0325E65A" w14:textId="09AC00C8" w:rsidR="00C41385" w:rsidRPr="00961E2D" w:rsidRDefault="00F273BB" w:rsidP="00961E2D">
      <w:pPr>
        <w:spacing w:line="240" w:lineRule="auto"/>
        <w:jc w:val="both"/>
        <w:rPr>
          <w:rFonts w:ascii="Arial" w:hAnsi="Arial" w:cs="Arial"/>
          <w:sz w:val="20"/>
          <w:szCs w:val="20"/>
        </w:rPr>
      </w:pPr>
      <w:r w:rsidRPr="00961E2D">
        <w:rPr>
          <w:rFonts w:ascii="Arial" w:hAnsi="Arial" w:cs="Arial"/>
          <w:sz w:val="20"/>
          <w:szCs w:val="20"/>
        </w:rPr>
        <w:t xml:space="preserve">The pursuit of </w:t>
      </w:r>
      <w:r w:rsidR="005F614F" w:rsidRPr="00961E2D">
        <w:rPr>
          <w:rFonts w:ascii="Arial" w:hAnsi="Arial" w:cs="Arial"/>
          <w:sz w:val="20"/>
          <w:szCs w:val="20"/>
        </w:rPr>
        <w:t>the</w:t>
      </w:r>
      <w:r w:rsidR="00E257C4" w:rsidRPr="00961E2D">
        <w:rPr>
          <w:rFonts w:ascii="Arial" w:hAnsi="Arial" w:cs="Arial"/>
          <w:sz w:val="20"/>
          <w:szCs w:val="20"/>
        </w:rPr>
        <w:t>se</w:t>
      </w:r>
      <w:r w:rsidR="005F614F" w:rsidRPr="00961E2D">
        <w:rPr>
          <w:rFonts w:ascii="Arial" w:hAnsi="Arial" w:cs="Arial"/>
          <w:sz w:val="20"/>
          <w:szCs w:val="20"/>
        </w:rPr>
        <w:t xml:space="preserve"> executions</w:t>
      </w:r>
      <w:r w:rsidR="00F013EB" w:rsidRPr="00961E2D">
        <w:rPr>
          <w:rFonts w:ascii="Arial" w:hAnsi="Arial" w:cs="Arial"/>
          <w:sz w:val="20"/>
          <w:szCs w:val="20"/>
        </w:rPr>
        <w:t>, including through the rushed rescheduling</w:t>
      </w:r>
      <w:r w:rsidR="007F58B9" w:rsidRPr="00961E2D">
        <w:rPr>
          <w:rFonts w:ascii="Arial" w:hAnsi="Arial" w:cs="Arial"/>
          <w:sz w:val="20"/>
          <w:szCs w:val="20"/>
        </w:rPr>
        <w:t xml:space="preserve">, proceeding </w:t>
      </w:r>
      <w:r w:rsidR="00CA33D5" w:rsidRPr="00961E2D">
        <w:rPr>
          <w:rFonts w:ascii="Arial" w:hAnsi="Arial" w:cs="Arial"/>
          <w:sz w:val="20"/>
          <w:szCs w:val="20"/>
        </w:rPr>
        <w:t xml:space="preserve">with </w:t>
      </w:r>
      <w:r w:rsidR="007F58B9" w:rsidRPr="00961E2D">
        <w:rPr>
          <w:rFonts w:ascii="Arial" w:hAnsi="Arial" w:cs="Arial"/>
          <w:sz w:val="20"/>
          <w:szCs w:val="20"/>
        </w:rPr>
        <w:t xml:space="preserve">expired </w:t>
      </w:r>
      <w:r w:rsidR="00CA33D5" w:rsidRPr="00961E2D">
        <w:rPr>
          <w:rFonts w:ascii="Arial" w:hAnsi="Arial" w:cs="Arial"/>
          <w:sz w:val="20"/>
          <w:szCs w:val="20"/>
        </w:rPr>
        <w:t xml:space="preserve">death </w:t>
      </w:r>
      <w:r w:rsidR="00F013EB" w:rsidRPr="00961E2D">
        <w:rPr>
          <w:rFonts w:ascii="Arial" w:hAnsi="Arial" w:cs="Arial"/>
          <w:sz w:val="20"/>
          <w:szCs w:val="20"/>
        </w:rPr>
        <w:t>warrants</w:t>
      </w:r>
      <w:r w:rsidR="007F58B9" w:rsidRPr="00961E2D">
        <w:rPr>
          <w:rFonts w:ascii="Arial" w:hAnsi="Arial" w:cs="Arial"/>
          <w:sz w:val="20"/>
          <w:szCs w:val="20"/>
        </w:rPr>
        <w:t>,</w:t>
      </w:r>
      <w:r w:rsidR="00F013EB" w:rsidRPr="00961E2D">
        <w:rPr>
          <w:rFonts w:ascii="Arial" w:hAnsi="Arial" w:cs="Arial"/>
          <w:sz w:val="20"/>
          <w:szCs w:val="20"/>
        </w:rPr>
        <w:t xml:space="preserve"> as motions remained pending, show complete disregard on the part of the US federal authorities </w:t>
      </w:r>
      <w:r w:rsidR="00B6020D" w:rsidRPr="00961E2D">
        <w:rPr>
          <w:rFonts w:ascii="Arial" w:hAnsi="Arial" w:cs="Arial"/>
          <w:sz w:val="20"/>
          <w:szCs w:val="20"/>
        </w:rPr>
        <w:t>of</w:t>
      </w:r>
      <w:r w:rsidR="0064275E" w:rsidRPr="00961E2D">
        <w:rPr>
          <w:rFonts w:ascii="Arial" w:hAnsi="Arial" w:cs="Arial"/>
          <w:sz w:val="20"/>
          <w:szCs w:val="20"/>
        </w:rPr>
        <w:t xml:space="preserve"> </w:t>
      </w:r>
      <w:r w:rsidR="00F013EB" w:rsidRPr="00961E2D">
        <w:rPr>
          <w:rFonts w:ascii="Arial" w:hAnsi="Arial" w:cs="Arial"/>
          <w:sz w:val="20"/>
          <w:szCs w:val="20"/>
        </w:rPr>
        <w:t xml:space="preserve">international safeguards </w:t>
      </w:r>
      <w:r w:rsidR="00B6020D" w:rsidRPr="00961E2D">
        <w:rPr>
          <w:rFonts w:ascii="Arial" w:hAnsi="Arial" w:cs="Arial"/>
          <w:sz w:val="20"/>
          <w:szCs w:val="20"/>
        </w:rPr>
        <w:t xml:space="preserve">that must be observed </w:t>
      </w:r>
      <w:r w:rsidR="00F013EB" w:rsidRPr="00961E2D">
        <w:rPr>
          <w:rFonts w:ascii="Arial" w:hAnsi="Arial" w:cs="Arial"/>
          <w:sz w:val="20"/>
          <w:szCs w:val="20"/>
        </w:rPr>
        <w:t xml:space="preserve">in </w:t>
      </w:r>
      <w:r w:rsidR="005F614F" w:rsidRPr="00961E2D">
        <w:rPr>
          <w:rFonts w:ascii="Arial" w:hAnsi="Arial" w:cs="Arial"/>
          <w:sz w:val="20"/>
          <w:szCs w:val="20"/>
        </w:rPr>
        <w:t xml:space="preserve">all </w:t>
      </w:r>
      <w:r w:rsidR="00F013EB" w:rsidRPr="00961E2D">
        <w:rPr>
          <w:rFonts w:ascii="Arial" w:hAnsi="Arial" w:cs="Arial"/>
          <w:sz w:val="20"/>
          <w:szCs w:val="20"/>
        </w:rPr>
        <w:t xml:space="preserve">death penalty cases and provide further evidence of the flaws and arbitrariness that have long affected the use of the death penalty in the USA. </w:t>
      </w:r>
      <w:r w:rsidR="00232357" w:rsidRPr="00961E2D">
        <w:rPr>
          <w:rFonts w:ascii="Arial" w:hAnsi="Arial" w:cs="Arial"/>
          <w:sz w:val="20"/>
          <w:szCs w:val="20"/>
        </w:rPr>
        <w:t xml:space="preserve">In his dissenting judgment in </w:t>
      </w:r>
      <w:r w:rsidR="00232357" w:rsidRPr="00961E2D">
        <w:rPr>
          <w:rFonts w:ascii="Arial" w:hAnsi="Arial" w:cs="Arial"/>
          <w:i/>
          <w:iCs/>
          <w:sz w:val="20"/>
          <w:szCs w:val="20"/>
        </w:rPr>
        <w:t>Barr v. Purkey</w:t>
      </w:r>
      <w:r w:rsidR="00D75140" w:rsidRPr="00961E2D">
        <w:rPr>
          <w:rFonts w:ascii="Arial" w:hAnsi="Arial" w:cs="Arial"/>
          <w:i/>
          <w:iCs/>
          <w:sz w:val="20"/>
          <w:szCs w:val="20"/>
        </w:rPr>
        <w:t>,</w:t>
      </w:r>
      <w:r w:rsidR="00B43852" w:rsidRPr="00961E2D">
        <w:rPr>
          <w:rFonts w:ascii="Arial" w:hAnsi="Arial" w:cs="Arial"/>
          <w:sz w:val="20"/>
          <w:szCs w:val="20"/>
        </w:rPr>
        <w:t xml:space="preserve"> joined by Justice Ginsburg</w:t>
      </w:r>
      <w:r w:rsidR="00232357" w:rsidRPr="00961E2D">
        <w:rPr>
          <w:rFonts w:ascii="Arial" w:hAnsi="Arial" w:cs="Arial"/>
          <w:sz w:val="20"/>
          <w:szCs w:val="20"/>
        </w:rPr>
        <w:t xml:space="preserve">, US Supreme Court Justice Breyer </w:t>
      </w:r>
      <w:r w:rsidR="00B43852" w:rsidRPr="00961E2D">
        <w:rPr>
          <w:rFonts w:ascii="Arial" w:hAnsi="Arial" w:cs="Arial"/>
          <w:sz w:val="20"/>
          <w:szCs w:val="20"/>
        </w:rPr>
        <w:t>concluded: “the Federal Government has resumed executions after a 17-year hiatus. And the very first cases reveal the same basic flaws that have long been present in many state cases. That these problems have emerged so quickly suggests that they are the product not of any particular jurisdiction or the work of any particular court, prosecutor, or defense counsel, but of the punishment itself. A modern system of criminal justice must be reasonably accurate, fair, humane, and timely. Our recent experience with the Federal Government’s resumption of executions adds to the mounting body of evidence that the death penalty cannot be reconciled with those values. I remain convinced of the importance of reconsidering the constitutionality of the death penalty itself.”</w:t>
      </w:r>
    </w:p>
    <w:p w14:paraId="691BC543" w14:textId="0CA71EE2" w:rsidR="00C41385" w:rsidRPr="00961E2D" w:rsidRDefault="00AA09E4" w:rsidP="00961E2D">
      <w:pPr>
        <w:spacing w:line="240" w:lineRule="auto"/>
        <w:jc w:val="both"/>
        <w:rPr>
          <w:rFonts w:ascii="Arial" w:hAnsi="Arial" w:cs="Arial"/>
          <w:sz w:val="20"/>
          <w:szCs w:val="20"/>
        </w:rPr>
      </w:pPr>
      <w:r w:rsidRPr="00961E2D">
        <w:rPr>
          <w:rFonts w:ascii="Arial" w:hAnsi="Arial" w:cs="Arial"/>
          <w:sz w:val="20"/>
          <w:szCs w:val="20"/>
        </w:rPr>
        <w:t xml:space="preserve">As of today, 142 countries are abolitionist in law or practice. </w:t>
      </w:r>
      <w:r w:rsidR="00AB3950" w:rsidRPr="00961E2D">
        <w:rPr>
          <w:rFonts w:ascii="Arial" w:hAnsi="Arial" w:cs="Arial"/>
          <w:sz w:val="20"/>
          <w:szCs w:val="20"/>
        </w:rPr>
        <w:t>Amnesty International opposes the death penalty in all cases</w:t>
      </w:r>
      <w:r w:rsidR="000B6F56" w:rsidRPr="00961E2D">
        <w:rPr>
          <w:rFonts w:ascii="Arial" w:hAnsi="Arial" w:cs="Arial"/>
          <w:sz w:val="20"/>
          <w:szCs w:val="20"/>
        </w:rPr>
        <w:t xml:space="preserve">, </w:t>
      </w:r>
      <w:r w:rsidR="00AB3950" w:rsidRPr="00961E2D">
        <w:rPr>
          <w:rFonts w:ascii="Arial" w:hAnsi="Arial" w:cs="Arial"/>
          <w:sz w:val="20"/>
          <w:szCs w:val="20"/>
        </w:rPr>
        <w:t>without exception</w:t>
      </w:r>
      <w:r w:rsidR="000B6F56" w:rsidRPr="00961E2D">
        <w:rPr>
          <w:rFonts w:ascii="Arial" w:hAnsi="Arial" w:cs="Arial"/>
          <w:sz w:val="20"/>
          <w:szCs w:val="20"/>
        </w:rPr>
        <w:t>.</w:t>
      </w:r>
    </w:p>
    <w:p w14:paraId="21AF2A94" w14:textId="77777777" w:rsidR="00961E2D" w:rsidRDefault="00961E2D" w:rsidP="00961E2D">
      <w:pPr>
        <w:spacing w:after="0" w:line="240" w:lineRule="auto"/>
        <w:rPr>
          <w:rFonts w:ascii="Arial" w:hAnsi="Arial" w:cs="Arial"/>
          <w:b/>
          <w:sz w:val="20"/>
          <w:szCs w:val="20"/>
        </w:rPr>
      </w:pPr>
    </w:p>
    <w:p w14:paraId="7934D951" w14:textId="23BCEBCF" w:rsidR="005D2C37" w:rsidRPr="00961E2D" w:rsidRDefault="005D2C37" w:rsidP="00961E2D">
      <w:pPr>
        <w:spacing w:after="0" w:line="240" w:lineRule="auto"/>
        <w:rPr>
          <w:rFonts w:ascii="Arial" w:hAnsi="Arial" w:cs="Arial"/>
          <w:b/>
          <w:sz w:val="20"/>
          <w:szCs w:val="20"/>
        </w:rPr>
      </w:pPr>
      <w:r w:rsidRPr="00961E2D">
        <w:rPr>
          <w:rFonts w:ascii="Arial" w:hAnsi="Arial" w:cs="Arial"/>
          <w:b/>
          <w:sz w:val="20"/>
          <w:szCs w:val="20"/>
        </w:rPr>
        <w:t>PREFERRED LANGUAGE TO ADDRESS TARGET:</w:t>
      </w:r>
      <w:r w:rsidR="0082127B" w:rsidRPr="00961E2D">
        <w:rPr>
          <w:rFonts w:ascii="Arial" w:hAnsi="Arial" w:cs="Arial"/>
          <w:b/>
          <w:sz w:val="20"/>
          <w:szCs w:val="20"/>
        </w:rPr>
        <w:t xml:space="preserve"> </w:t>
      </w:r>
      <w:r w:rsidR="00C41385" w:rsidRPr="00961E2D">
        <w:rPr>
          <w:rFonts w:ascii="Arial" w:hAnsi="Arial" w:cs="Arial"/>
          <w:sz w:val="20"/>
          <w:szCs w:val="20"/>
        </w:rPr>
        <w:t>English.</w:t>
      </w:r>
    </w:p>
    <w:p w14:paraId="7B81E0A6" w14:textId="77777777" w:rsidR="005D2C37" w:rsidRPr="00961E2D" w:rsidRDefault="005D2C37" w:rsidP="00961E2D">
      <w:pPr>
        <w:spacing w:after="0" w:line="240" w:lineRule="auto"/>
        <w:rPr>
          <w:rFonts w:ascii="Arial" w:hAnsi="Arial" w:cs="Arial"/>
          <w:color w:val="0070C0"/>
          <w:sz w:val="20"/>
          <w:szCs w:val="20"/>
        </w:rPr>
      </w:pPr>
      <w:r w:rsidRPr="00961E2D">
        <w:rPr>
          <w:rFonts w:ascii="Arial" w:hAnsi="Arial" w:cs="Arial"/>
          <w:sz w:val="20"/>
          <w:szCs w:val="20"/>
        </w:rPr>
        <w:t>You can also write in your own language.</w:t>
      </w:r>
    </w:p>
    <w:p w14:paraId="4094339F" w14:textId="77777777" w:rsidR="005D2C37" w:rsidRPr="00961E2D" w:rsidRDefault="005D2C37" w:rsidP="00961E2D">
      <w:pPr>
        <w:spacing w:after="0" w:line="240" w:lineRule="auto"/>
        <w:rPr>
          <w:rFonts w:ascii="Arial" w:hAnsi="Arial" w:cs="Arial"/>
          <w:color w:val="0070C0"/>
          <w:sz w:val="20"/>
          <w:szCs w:val="20"/>
        </w:rPr>
      </w:pPr>
    </w:p>
    <w:p w14:paraId="108D2338" w14:textId="2BBADD72" w:rsidR="005D2C37" w:rsidRPr="00961E2D" w:rsidRDefault="005D2C37" w:rsidP="00961E2D">
      <w:pPr>
        <w:spacing w:after="0" w:line="240" w:lineRule="auto"/>
        <w:rPr>
          <w:rFonts w:ascii="Arial" w:hAnsi="Arial" w:cs="Arial"/>
          <w:sz w:val="20"/>
          <w:szCs w:val="20"/>
        </w:rPr>
      </w:pPr>
      <w:r w:rsidRPr="00961E2D">
        <w:rPr>
          <w:rFonts w:ascii="Arial" w:hAnsi="Arial" w:cs="Arial"/>
          <w:b/>
          <w:sz w:val="20"/>
          <w:szCs w:val="20"/>
        </w:rPr>
        <w:t xml:space="preserve">PLEASE TAKE ACTION AS SOON AS POSSIBLE UNTIL: </w:t>
      </w:r>
      <w:r w:rsidR="00C41385" w:rsidRPr="00961E2D">
        <w:rPr>
          <w:rFonts w:ascii="Arial" w:hAnsi="Arial" w:cs="Arial"/>
          <w:sz w:val="20"/>
          <w:szCs w:val="20"/>
        </w:rPr>
        <w:t>2</w:t>
      </w:r>
      <w:r w:rsidR="00AE3452" w:rsidRPr="00961E2D">
        <w:rPr>
          <w:rFonts w:ascii="Arial" w:hAnsi="Arial" w:cs="Arial"/>
          <w:sz w:val="20"/>
          <w:szCs w:val="20"/>
        </w:rPr>
        <w:t>4 September</w:t>
      </w:r>
      <w:r w:rsidRPr="00961E2D">
        <w:rPr>
          <w:rFonts w:ascii="Arial" w:hAnsi="Arial" w:cs="Arial"/>
          <w:sz w:val="20"/>
          <w:szCs w:val="20"/>
        </w:rPr>
        <w:t xml:space="preserve"> 20</w:t>
      </w:r>
      <w:r w:rsidR="00C41385" w:rsidRPr="00961E2D">
        <w:rPr>
          <w:rFonts w:ascii="Arial" w:hAnsi="Arial" w:cs="Arial"/>
          <w:sz w:val="20"/>
          <w:szCs w:val="20"/>
        </w:rPr>
        <w:t>20</w:t>
      </w:r>
      <w:r w:rsidRPr="00961E2D">
        <w:rPr>
          <w:rFonts w:ascii="Arial" w:hAnsi="Arial" w:cs="Arial"/>
          <w:sz w:val="20"/>
          <w:szCs w:val="20"/>
        </w:rPr>
        <w:t xml:space="preserve"> </w:t>
      </w:r>
    </w:p>
    <w:p w14:paraId="118CE7A0" w14:textId="77777777" w:rsidR="005D2C37" w:rsidRPr="00961E2D" w:rsidRDefault="005D2C37" w:rsidP="00961E2D">
      <w:pPr>
        <w:spacing w:after="0" w:line="240" w:lineRule="auto"/>
        <w:rPr>
          <w:rFonts w:ascii="Arial" w:hAnsi="Arial" w:cs="Arial"/>
          <w:sz w:val="20"/>
          <w:szCs w:val="20"/>
        </w:rPr>
      </w:pPr>
      <w:r w:rsidRPr="00961E2D">
        <w:rPr>
          <w:rFonts w:ascii="Arial" w:hAnsi="Arial" w:cs="Arial"/>
          <w:sz w:val="20"/>
          <w:szCs w:val="20"/>
        </w:rPr>
        <w:t>Please check with the Amnesty office in your country if you wish to send appeals after the deadline.</w:t>
      </w:r>
    </w:p>
    <w:p w14:paraId="659E9527" w14:textId="77777777" w:rsidR="005D2C37" w:rsidRPr="00961E2D" w:rsidRDefault="005D2C37" w:rsidP="00961E2D">
      <w:pPr>
        <w:spacing w:after="0" w:line="240" w:lineRule="auto"/>
        <w:rPr>
          <w:rFonts w:ascii="Arial" w:hAnsi="Arial" w:cs="Arial"/>
          <w:b/>
          <w:sz w:val="20"/>
          <w:szCs w:val="20"/>
        </w:rPr>
      </w:pPr>
    </w:p>
    <w:p w14:paraId="035C44C2" w14:textId="60FA9551" w:rsidR="005C2C5B" w:rsidRPr="00961E2D" w:rsidRDefault="005D2C37" w:rsidP="00961E2D">
      <w:pPr>
        <w:spacing w:after="0" w:line="240" w:lineRule="auto"/>
        <w:rPr>
          <w:rFonts w:ascii="Arial" w:hAnsi="Arial" w:cs="Arial"/>
          <w:b/>
          <w:sz w:val="20"/>
          <w:szCs w:val="20"/>
        </w:rPr>
      </w:pPr>
      <w:r w:rsidRPr="00961E2D">
        <w:rPr>
          <w:rFonts w:ascii="Arial" w:hAnsi="Arial" w:cs="Arial"/>
          <w:b/>
          <w:sz w:val="20"/>
          <w:szCs w:val="20"/>
        </w:rPr>
        <w:t xml:space="preserve">NAME AND PRONOUN: </w:t>
      </w:r>
      <w:r w:rsidR="00571171" w:rsidRPr="00961E2D">
        <w:rPr>
          <w:rFonts w:ascii="Arial" w:hAnsi="Arial" w:cs="Arial"/>
          <w:b/>
          <w:sz w:val="20"/>
          <w:szCs w:val="20"/>
        </w:rPr>
        <w:t>M</w:t>
      </w:r>
      <w:r w:rsidR="00C41385" w:rsidRPr="00961E2D">
        <w:rPr>
          <w:rFonts w:ascii="Arial" w:hAnsi="Arial" w:cs="Arial"/>
          <w:b/>
          <w:sz w:val="20"/>
          <w:szCs w:val="20"/>
        </w:rPr>
        <w:t>en</w:t>
      </w:r>
      <w:r w:rsidR="000D699F" w:rsidRPr="00961E2D">
        <w:rPr>
          <w:rFonts w:ascii="Arial" w:hAnsi="Arial" w:cs="Arial"/>
          <w:b/>
          <w:sz w:val="20"/>
          <w:szCs w:val="20"/>
        </w:rPr>
        <w:t xml:space="preserve"> </w:t>
      </w:r>
      <w:r w:rsidR="005C2C5B" w:rsidRPr="00961E2D">
        <w:rPr>
          <w:rFonts w:ascii="Arial" w:hAnsi="Arial" w:cs="Arial"/>
          <w:b/>
          <w:sz w:val="20"/>
          <w:szCs w:val="20"/>
        </w:rPr>
        <w:t>at risk of US federal executions</w:t>
      </w:r>
      <w:r w:rsidR="000D699F" w:rsidRPr="00961E2D">
        <w:rPr>
          <w:rFonts w:ascii="Arial" w:hAnsi="Arial" w:cs="Arial"/>
          <w:b/>
          <w:sz w:val="20"/>
          <w:szCs w:val="20"/>
        </w:rPr>
        <w:t xml:space="preserve"> (them, they</w:t>
      </w:r>
      <w:r w:rsidR="00AB2A3D" w:rsidRPr="00961E2D">
        <w:rPr>
          <w:rFonts w:ascii="Arial" w:hAnsi="Arial" w:cs="Arial"/>
          <w:b/>
          <w:sz w:val="20"/>
          <w:szCs w:val="20"/>
        </w:rPr>
        <w:t>, theirs)</w:t>
      </w:r>
    </w:p>
    <w:p w14:paraId="05C66E6B" w14:textId="77777777" w:rsidR="005C2C5B" w:rsidRPr="00961E2D" w:rsidRDefault="005C2C5B" w:rsidP="00961E2D">
      <w:pPr>
        <w:spacing w:after="0" w:line="240" w:lineRule="auto"/>
        <w:rPr>
          <w:rFonts w:ascii="Arial" w:hAnsi="Arial" w:cs="Arial"/>
          <w:b/>
          <w:sz w:val="20"/>
          <w:szCs w:val="20"/>
        </w:rPr>
      </w:pPr>
    </w:p>
    <w:p w14:paraId="560D237F" w14:textId="65A1EF66" w:rsidR="00961E2D" w:rsidRPr="00961E2D" w:rsidRDefault="005D2C37" w:rsidP="00961E2D">
      <w:pPr>
        <w:spacing w:line="240" w:lineRule="auto"/>
        <w:rPr>
          <w:rFonts w:ascii="Arial" w:hAnsi="Arial" w:cs="Arial"/>
        </w:rPr>
      </w:pPr>
      <w:r w:rsidRPr="00961E2D">
        <w:rPr>
          <w:rFonts w:ascii="Arial" w:hAnsi="Arial" w:cs="Arial"/>
          <w:b/>
          <w:sz w:val="20"/>
          <w:szCs w:val="20"/>
        </w:rPr>
        <w:t xml:space="preserve">LINK TO PREVIOUS UA: </w:t>
      </w:r>
      <w:bookmarkEnd w:id="0"/>
      <w:r w:rsidR="00961E2D">
        <w:rPr>
          <w:rFonts w:ascii="Arial" w:hAnsi="Arial" w:cs="Arial"/>
          <w:sz w:val="20"/>
          <w:szCs w:val="20"/>
        </w:rPr>
        <w:fldChar w:fldCharType="begin"/>
      </w:r>
      <w:r w:rsidR="00961E2D">
        <w:rPr>
          <w:rFonts w:ascii="Arial" w:hAnsi="Arial" w:cs="Arial"/>
          <w:sz w:val="20"/>
          <w:szCs w:val="20"/>
        </w:rPr>
        <w:instrText xml:space="preserve"> HYPERLINK "</w:instrText>
      </w:r>
      <w:r w:rsidR="00961E2D" w:rsidRPr="00961E2D">
        <w:rPr>
          <w:rFonts w:ascii="Arial" w:hAnsi="Arial" w:cs="Arial"/>
          <w:sz w:val="20"/>
          <w:szCs w:val="20"/>
        </w:rPr>
        <w:instrText>https://www.amnesty.org/en/documents/amr51/2815/2020/en/</w:instrText>
      </w:r>
      <w:r w:rsidR="00961E2D">
        <w:rPr>
          <w:rFonts w:ascii="Arial" w:hAnsi="Arial" w:cs="Arial"/>
          <w:sz w:val="20"/>
          <w:szCs w:val="20"/>
        </w:rPr>
        <w:instrText xml:space="preserve">" </w:instrText>
      </w:r>
      <w:r w:rsidR="00961E2D">
        <w:rPr>
          <w:rFonts w:ascii="Arial" w:hAnsi="Arial" w:cs="Arial"/>
          <w:sz w:val="20"/>
          <w:szCs w:val="20"/>
        </w:rPr>
        <w:fldChar w:fldCharType="separate"/>
      </w:r>
      <w:r w:rsidR="00961E2D" w:rsidRPr="000331F8">
        <w:rPr>
          <w:rStyle w:val="Hyperlink"/>
          <w:rFonts w:ascii="Arial" w:hAnsi="Arial" w:cs="Arial"/>
          <w:sz w:val="20"/>
          <w:szCs w:val="20"/>
        </w:rPr>
        <w:t>https://www.amnesty.org/en/documents/amr51/2815/2020/en/</w:t>
      </w:r>
      <w:r w:rsidR="00961E2D">
        <w:rPr>
          <w:rFonts w:ascii="Arial" w:hAnsi="Arial" w:cs="Arial"/>
          <w:sz w:val="20"/>
          <w:szCs w:val="20"/>
        </w:rPr>
        <w:fldChar w:fldCharType="end"/>
      </w:r>
      <w:r w:rsidR="00961E2D">
        <w:rPr>
          <w:rFonts w:ascii="Arial" w:hAnsi="Arial" w:cs="Arial"/>
          <w:sz w:val="20"/>
          <w:szCs w:val="20"/>
        </w:rPr>
        <w:t xml:space="preserve"> </w:t>
      </w:r>
    </w:p>
    <w:sectPr w:rsidR="00961E2D" w:rsidRPr="00961E2D" w:rsidSect="00961E2D">
      <w:footerReference w:type="default" r:id="rId17"/>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3500D" w14:textId="77777777" w:rsidR="003B2AE3" w:rsidRDefault="003B2AE3">
      <w:r>
        <w:separator/>
      </w:r>
    </w:p>
  </w:endnote>
  <w:endnote w:type="continuationSeparator" w:id="0">
    <w:p w14:paraId="0659E012" w14:textId="77777777" w:rsidR="003B2AE3" w:rsidRDefault="003B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41370" w14:textId="5D8DCEF1" w:rsidR="00961E2D" w:rsidRDefault="00961E2D">
    <w:pPr>
      <w:pStyle w:val="Footer"/>
    </w:pPr>
    <w:r w:rsidRPr="009160F6">
      <w:rPr>
        <w:noProof/>
        <w:lang w:val="es-MX" w:eastAsia="es-MX"/>
      </w:rPr>
      <w:drawing>
        <wp:inline distT="0" distB="0" distL="0" distR="0" wp14:anchorId="2448CC6C" wp14:editId="17D6FFB0">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0FDC5" w14:textId="77777777" w:rsidR="00961E2D" w:rsidRPr="004D1533" w:rsidRDefault="00961E2D" w:rsidP="00961E2D">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D0421BE" w14:textId="77777777" w:rsidR="00961E2D" w:rsidRPr="004D1533" w:rsidRDefault="00961E2D" w:rsidP="00961E2D">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9B00DCD" w14:textId="7870DBE6" w:rsidR="00961E2D" w:rsidRDefault="00961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47FF1" w14:textId="77777777" w:rsidR="003B2AE3" w:rsidRDefault="003B2AE3">
      <w:r>
        <w:separator/>
      </w:r>
    </w:p>
  </w:footnote>
  <w:footnote w:type="continuationSeparator" w:id="0">
    <w:p w14:paraId="5A8BAF22" w14:textId="77777777" w:rsidR="003B2AE3" w:rsidRDefault="003B2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3EFD" w14:textId="0999C05C" w:rsidR="00355617" w:rsidRDefault="006D548F" w:rsidP="0082127B">
    <w:pPr>
      <w:tabs>
        <w:tab w:val="left" w:pos="6060"/>
        <w:tab w:val="right" w:pos="10203"/>
      </w:tabs>
      <w:spacing w:after="0"/>
      <w:rPr>
        <w:sz w:val="16"/>
        <w:szCs w:val="16"/>
      </w:rPr>
    </w:pPr>
    <w:r>
      <w:rPr>
        <w:sz w:val="16"/>
        <w:szCs w:val="16"/>
      </w:rPr>
      <w:t>Second</w:t>
    </w:r>
    <w:r w:rsidR="00EE77B9">
      <w:rPr>
        <w:sz w:val="16"/>
        <w:szCs w:val="16"/>
      </w:rPr>
      <w:t xml:space="preserve"> </w:t>
    </w:r>
    <w:r w:rsidR="007A3AEA">
      <w:rPr>
        <w:sz w:val="16"/>
        <w:szCs w:val="16"/>
      </w:rPr>
      <w:t>UA:</w:t>
    </w:r>
    <w:r w:rsidR="00EF7A76">
      <w:rPr>
        <w:sz w:val="16"/>
        <w:szCs w:val="16"/>
      </w:rPr>
      <w:t xml:space="preserve"> 026/20</w:t>
    </w:r>
    <w:r w:rsidR="007A3AEA">
      <w:rPr>
        <w:sz w:val="16"/>
        <w:szCs w:val="16"/>
      </w:rPr>
      <w:t xml:space="preserve"> Index: </w:t>
    </w:r>
    <w:r w:rsidR="00EF7A76">
      <w:rPr>
        <w:sz w:val="16"/>
        <w:szCs w:val="16"/>
      </w:rPr>
      <w:t>AMR 51/</w:t>
    </w:r>
    <w:r w:rsidR="009908E7">
      <w:rPr>
        <w:sz w:val="16"/>
        <w:szCs w:val="16"/>
      </w:rPr>
      <w:t>2815</w:t>
    </w:r>
    <w:r w:rsidR="00303308">
      <w:rPr>
        <w:sz w:val="16"/>
        <w:szCs w:val="16"/>
      </w:rPr>
      <w:t>/2020</w:t>
    </w:r>
    <w:r w:rsidR="00EF7A76">
      <w:rPr>
        <w:sz w:val="16"/>
        <w:szCs w:val="16"/>
      </w:rPr>
      <w:t xml:space="preserve"> </w:t>
    </w:r>
    <w:r w:rsidR="00303308">
      <w:rPr>
        <w:sz w:val="16"/>
        <w:szCs w:val="16"/>
      </w:rPr>
      <w:t>USA</w:t>
    </w:r>
    <w:r w:rsidR="007A3AEA">
      <w:rPr>
        <w:sz w:val="16"/>
        <w:szCs w:val="16"/>
      </w:rPr>
      <w:tab/>
    </w:r>
    <w:r w:rsidR="0082127B">
      <w:rPr>
        <w:sz w:val="16"/>
        <w:szCs w:val="16"/>
      </w:rPr>
      <w:tab/>
    </w:r>
    <w:r w:rsidR="007A3AEA">
      <w:rPr>
        <w:sz w:val="16"/>
        <w:szCs w:val="16"/>
      </w:rPr>
      <w:t xml:space="preserve">Date: </w:t>
    </w:r>
    <w:r w:rsidR="00BF1554">
      <w:rPr>
        <w:sz w:val="16"/>
        <w:szCs w:val="16"/>
      </w:rPr>
      <w:t>30</w:t>
    </w:r>
    <w:r w:rsidR="00303308">
      <w:rPr>
        <w:sz w:val="16"/>
        <w:szCs w:val="16"/>
      </w:rPr>
      <w:t xml:space="preserve"> July 2020</w:t>
    </w:r>
  </w:p>
  <w:p w14:paraId="00231E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1FD2" w14:textId="77777777" w:rsidR="00E45B15" w:rsidRDefault="00E45B15" w:rsidP="00D35879">
    <w:pPr>
      <w:pStyle w:val="Header"/>
    </w:pPr>
  </w:p>
  <w:p w14:paraId="3F6EA58A"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pt;height:10.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F6"/>
    <w:rsid w:val="00001383"/>
    <w:rsid w:val="00004D79"/>
    <w:rsid w:val="000058B2"/>
    <w:rsid w:val="00006629"/>
    <w:rsid w:val="00013591"/>
    <w:rsid w:val="0002141D"/>
    <w:rsid w:val="0002386F"/>
    <w:rsid w:val="00031A63"/>
    <w:rsid w:val="000417E7"/>
    <w:rsid w:val="0004333D"/>
    <w:rsid w:val="00047F94"/>
    <w:rsid w:val="00057A7E"/>
    <w:rsid w:val="00066A61"/>
    <w:rsid w:val="0007116C"/>
    <w:rsid w:val="00076037"/>
    <w:rsid w:val="00076340"/>
    <w:rsid w:val="00083462"/>
    <w:rsid w:val="00087E2B"/>
    <w:rsid w:val="000907A9"/>
    <w:rsid w:val="0009130D"/>
    <w:rsid w:val="00092DFA"/>
    <w:rsid w:val="000957C5"/>
    <w:rsid w:val="0009695C"/>
    <w:rsid w:val="000A1F14"/>
    <w:rsid w:val="000A2832"/>
    <w:rsid w:val="000B02B4"/>
    <w:rsid w:val="000B4A38"/>
    <w:rsid w:val="000B6F56"/>
    <w:rsid w:val="000C2A0D"/>
    <w:rsid w:val="000C4D83"/>
    <w:rsid w:val="000C6196"/>
    <w:rsid w:val="000C7958"/>
    <w:rsid w:val="000D0ABB"/>
    <w:rsid w:val="000D0EAF"/>
    <w:rsid w:val="000D699F"/>
    <w:rsid w:val="000D70C1"/>
    <w:rsid w:val="000E0D61"/>
    <w:rsid w:val="000E2705"/>
    <w:rsid w:val="000E5665"/>
    <w:rsid w:val="000E57D4"/>
    <w:rsid w:val="000F3012"/>
    <w:rsid w:val="000F3810"/>
    <w:rsid w:val="00100FE4"/>
    <w:rsid w:val="0010425E"/>
    <w:rsid w:val="00106837"/>
    <w:rsid w:val="00106D61"/>
    <w:rsid w:val="00114556"/>
    <w:rsid w:val="00114621"/>
    <w:rsid w:val="00121125"/>
    <w:rsid w:val="0012544D"/>
    <w:rsid w:val="00125528"/>
    <w:rsid w:val="001300C3"/>
    <w:rsid w:val="00130B8A"/>
    <w:rsid w:val="00141395"/>
    <w:rsid w:val="0014617E"/>
    <w:rsid w:val="001526C3"/>
    <w:rsid w:val="001561F4"/>
    <w:rsid w:val="0016118D"/>
    <w:rsid w:val="001648DB"/>
    <w:rsid w:val="00174398"/>
    <w:rsid w:val="00176678"/>
    <w:rsid w:val="001773D1"/>
    <w:rsid w:val="00177779"/>
    <w:rsid w:val="00180B32"/>
    <w:rsid w:val="0019118D"/>
    <w:rsid w:val="00194CD5"/>
    <w:rsid w:val="001970F4"/>
    <w:rsid w:val="001A23EB"/>
    <w:rsid w:val="001A635D"/>
    <w:rsid w:val="001A6AC9"/>
    <w:rsid w:val="001C02DD"/>
    <w:rsid w:val="001C52C3"/>
    <w:rsid w:val="001C6A14"/>
    <w:rsid w:val="001D52A5"/>
    <w:rsid w:val="001E2045"/>
    <w:rsid w:val="001F14A6"/>
    <w:rsid w:val="00201189"/>
    <w:rsid w:val="00202212"/>
    <w:rsid w:val="002036C0"/>
    <w:rsid w:val="00215C3E"/>
    <w:rsid w:val="00215E33"/>
    <w:rsid w:val="00216456"/>
    <w:rsid w:val="00225A11"/>
    <w:rsid w:val="00226448"/>
    <w:rsid w:val="00230E70"/>
    <w:rsid w:val="00232357"/>
    <w:rsid w:val="0023289B"/>
    <w:rsid w:val="002558D7"/>
    <w:rsid w:val="0025792F"/>
    <w:rsid w:val="00261CC7"/>
    <w:rsid w:val="002665C3"/>
    <w:rsid w:val="00267383"/>
    <w:rsid w:val="00267A28"/>
    <w:rsid w:val="002703E7"/>
    <w:rsid w:val="002709C3"/>
    <w:rsid w:val="002719CD"/>
    <w:rsid w:val="002739C9"/>
    <w:rsid w:val="00273E9A"/>
    <w:rsid w:val="00276DB7"/>
    <w:rsid w:val="00295A83"/>
    <w:rsid w:val="002A112B"/>
    <w:rsid w:val="002A2F36"/>
    <w:rsid w:val="002A3EEC"/>
    <w:rsid w:val="002B284F"/>
    <w:rsid w:val="002B2E9B"/>
    <w:rsid w:val="002C06A6"/>
    <w:rsid w:val="002C5FE4"/>
    <w:rsid w:val="002C7F1F"/>
    <w:rsid w:val="002D32EB"/>
    <w:rsid w:val="002D48CD"/>
    <w:rsid w:val="002D5454"/>
    <w:rsid w:val="002D66E6"/>
    <w:rsid w:val="002E2525"/>
    <w:rsid w:val="002E3658"/>
    <w:rsid w:val="002E4179"/>
    <w:rsid w:val="002E6550"/>
    <w:rsid w:val="002F3C80"/>
    <w:rsid w:val="002F6DC8"/>
    <w:rsid w:val="00303308"/>
    <w:rsid w:val="003037DA"/>
    <w:rsid w:val="00305914"/>
    <w:rsid w:val="003108E3"/>
    <w:rsid w:val="0031230A"/>
    <w:rsid w:val="00313E8B"/>
    <w:rsid w:val="00316916"/>
    <w:rsid w:val="00320461"/>
    <w:rsid w:val="00334FD2"/>
    <w:rsid w:val="0033624A"/>
    <w:rsid w:val="003373A5"/>
    <w:rsid w:val="00337826"/>
    <w:rsid w:val="0034128A"/>
    <w:rsid w:val="0034324D"/>
    <w:rsid w:val="0035329F"/>
    <w:rsid w:val="00355617"/>
    <w:rsid w:val="00362F02"/>
    <w:rsid w:val="0037538D"/>
    <w:rsid w:val="00376EF4"/>
    <w:rsid w:val="00377DE2"/>
    <w:rsid w:val="003800B4"/>
    <w:rsid w:val="0038033C"/>
    <w:rsid w:val="003833E4"/>
    <w:rsid w:val="00384B4C"/>
    <w:rsid w:val="00386C2A"/>
    <w:rsid w:val="003904F0"/>
    <w:rsid w:val="00395FB0"/>
    <w:rsid w:val="003975C9"/>
    <w:rsid w:val="003A0419"/>
    <w:rsid w:val="003A4D15"/>
    <w:rsid w:val="003A582B"/>
    <w:rsid w:val="003B294A"/>
    <w:rsid w:val="003B2AE3"/>
    <w:rsid w:val="003B5483"/>
    <w:rsid w:val="003C3210"/>
    <w:rsid w:val="003C5EEA"/>
    <w:rsid w:val="003C7CB6"/>
    <w:rsid w:val="003E207F"/>
    <w:rsid w:val="003F3D5D"/>
    <w:rsid w:val="003F3DD2"/>
    <w:rsid w:val="003F7E19"/>
    <w:rsid w:val="00403F48"/>
    <w:rsid w:val="00420476"/>
    <w:rsid w:val="0042210F"/>
    <w:rsid w:val="00432E01"/>
    <w:rsid w:val="004334BF"/>
    <w:rsid w:val="004408A1"/>
    <w:rsid w:val="00442E5B"/>
    <w:rsid w:val="0044379B"/>
    <w:rsid w:val="0044565E"/>
    <w:rsid w:val="00445D50"/>
    <w:rsid w:val="00453538"/>
    <w:rsid w:val="004562E6"/>
    <w:rsid w:val="004603A2"/>
    <w:rsid w:val="0046654F"/>
    <w:rsid w:val="00472998"/>
    <w:rsid w:val="00486088"/>
    <w:rsid w:val="00492FA8"/>
    <w:rsid w:val="004A1BDD"/>
    <w:rsid w:val="004A3124"/>
    <w:rsid w:val="004A5272"/>
    <w:rsid w:val="004A5CFB"/>
    <w:rsid w:val="004A7BBE"/>
    <w:rsid w:val="004B16E6"/>
    <w:rsid w:val="004B1E15"/>
    <w:rsid w:val="004B2367"/>
    <w:rsid w:val="004B381D"/>
    <w:rsid w:val="004B5887"/>
    <w:rsid w:val="004C265C"/>
    <w:rsid w:val="004C71F5"/>
    <w:rsid w:val="004C7B11"/>
    <w:rsid w:val="004D41DC"/>
    <w:rsid w:val="004D5FA7"/>
    <w:rsid w:val="004E37ED"/>
    <w:rsid w:val="004F0214"/>
    <w:rsid w:val="004F743F"/>
    <w:rsid w:val="005013F6"/>
    <w:rsid w:val="00504FBC"/>
    <w:rsid w:val="00511655"/>
    <w:rsid w:val="0051231F"/>
    <w:rsid w:val="005125BB"/>
    <w:rsid w:val="00515237"/>
    <w:rsid w:val="00517E88"/>
    <w:rsid w:val="005363CA"/>
    <w:rsid w:val="00542F58"/>
    <w:rsid w:val="00545423"/>
    <w:rsid w:val="00547E71"/>
    <w:rsid w:val="00550B2C"/>
    <w:rsid w:val="00557B60"/>
    <w:rsid w:val="00565462"/>
    <w:rsid w:val="005668D0"/>
    <w:rsid w:val="00571171"/>
    <w:rsid w:val="00571366"/>
    <w:rsid w:val="00572CCD"/>
    <w:rsid w:val="0057440A"/>
    <w:rsid w:val="005762EA"/>
    <w:rsid w:val="00581A12"/>
    <w:rsid w:val="00590A26"/>
    <w:rsid w:val="00592C3E"/>
    <w:rsid w:val="00594A9C"/>
    <w:rsid w:val="00596449"/>
    <w:rsid w:val="005A3E28"/>
    <w:rsid w:val="005A44CF"/>
    <w:rsid w:val="005A5BC4"/>
    <w:rsid w:val="005A6473"/>
    <w:rsid w:val="005A71AD"/>
    <w:rsid w:val="005A7F1B"/>
    <w:rsid w:val="005B227F"/>
    <w:rsid w:val="005B577A"/>
    <w:rsid w:val="005B59ED"/>
    <w:rsid w:val="005B5C5A"/>
    <w:rsid w:val="005C1A02"/>
    <w:rsid w:val="005C2C5B"/>
    <w:rsid w:val="005C751F"/>
    <w:rsid w:val="005C7F43"/>
    <w:rsid w:val="005D14AA"/>
    <w:rsid w:val="005D2C37"/>
    <w:rsid w:val="005D4F3C"/>
    <w:rsid w:val="005D7287"/>
    <w:rsid w:val="005D7D1C"/>
    <w:rsid w:val="005E4D78"/>
    <w:rsid w:val="005E7724"/>
    <w:rsid w:val="005F0355"/>
    <w:rsid w:val="005F5E43"/>
    <w:rsid w:val="005F614F"/>
    <w:rsid w:val="00604E37"/>
    <w:rsid w:val="00606108"/>
    <w:rsid w:val="00607889"/>
    <w:rsid w:val="006162ED"/>
    <w:rsid w:val="006201FC"/>
    <w:rsid w:val="00620ADD"/>
    <w:rsid w:val="00621A55"/>
    <w:rsid w:val="00625380"/>
    <w:rsid w:val="00640EF2"/>
    <w:rsid w:val="0064275E"/>
    <w:rsid w:val="0064718C"/>
    <w:rsid w:val="0065049B"/>
    <w:rsid w:val="00650D73"/>
    <w:rsid w:val="00654E9E"/>
    <w:rsid w:val="006558EE"/>
    <w:rsid w:val="00657231"/>
    <w:rsid w:val="00663055"/>
    <w:rsid w:val="00667FBC"/>
    <w:rsid w:val="00677738"/>
    <w:rsid w:val="006859A0"/>
    <w:rsid w:val="006943F7"/>
    <w:rsid w:val="0069571A"/>
    <w:rsid w:val="006A0BB9"/>
    <w:rsid w:val="006A44A0"/>
    <w:rsid w:val="006A5C59"/>
    <w:rsid w:val="006A7043"/>
    <w:rsid w:val="006B12FA"/>
    <w:rsid w:val="006B461E"/>
    <w:rsid w:val="006C1954"/>
    <w:rsid w:val="006C3C21"/>
    <w:rsid w:val="006C4C1C"/>
    <w:rsid w:val="006C7A31"/>
    <w:rsid w:val="006D208D"/>
    <w:rsid w:val="006D548F"/>
    <w:rsid w:val="006F4C28"/>
    <w:rsid w:val="0070364E"/>
    <w:rsid w:val="007104E8"/>
    <w:rsid w:val="007131D6"/>
    <w:rsid w:val="007156FC"/>
    <w:rsid w:val="00716942"/>
    <w:rsid w:val="007173E9"/>
    <w:rsid w:val="0071743A"/>
    <w:rsid w:val="007204D1"/>
    <w:rsid w:val="00727519"/>
    <w:rsid w:val="00727CA7"/>
    <w:rsid w:val="0073431C"/>
    <w:rsid w:val="00740B1F"/>
    <w:rsid w:val="007504D8"/>
    <w:rsid w:val="007514EF"/>
    <w:rsid w:val="00754981"/>
    <w:rsid w:val="00755C9E"/>
    <w:rsid w:val="00764105"/>
    <w:rsid w:val="007656E7"/>
    <w:rsid w:val="0076591F"/>
    <w:rsid w:val="007666A4"/>
    <w:rsid w:val="00773365"/>
    <w:rsid w:val="00781624"/>
    <w:rsid w:val="00781E3C"/>
    <w:rsid w:val="0078545C"/>
    <w:rsid w:val="007858BA"/>
    <w:rsid w:val="00796DC2"/>
    <w:rsid w:val="00797D7E"/>
    <w:rsid w:val="007A1323"/>
    <w:rsid w:val="007A2ABA"/>
    <w:rsid w:val="007A3AEA"/>
    <w:rsid w:val="007A6D2D"/>
    <w:rsid w:val="007A7F97"/>
    <w:rsid w:val="007B4F3E"/>
    <w:rsid w:val="007B7197"/>
    <w:rsid w:val="007C0D5D"/>
    <w:rsid w:val="007C6CD0"/>
    <w:rsid w:val="007C6E52"/>
    <w:rsid w:val="007D19EC"/>
    <w:rsid w:val="007D2A85"/>
    <w:rsid w:val="007D4288"/>
    <w:rsid w:val="007E0EE5"/>
    <w:rsid w:val="007F0408"/>
    <w:rsid w:val="007F58B9"/>
    <w:rsid w:val="007F72FF"/>
    <w:rsid w:val="007F7B5E"/>
    <w:rsid w:val="008056E9"/>
    <w:rsid w:val="0081049F"/>
    <w:rsid w:val="00814632"/>
    <w:rsid w:val="0082127B"/>
    <w:rsid w:val="00827A40"/>
    <w:rsid w:val="00827DC8"/>
    <w:rsid w:val="00834FCF"/>
    <w:rsid w:val="00842D28"/>
    <w:rsid w:val="00844F48"/>
    <w:rsid w:val="008455C2"/>
    <w:rsid w:val="00846E45"/>
    <w:rsid w:val="00850F84"/>
    <w:rsid w:val="00860DC6"/>
    <w:rsid w:val="00863039"/>
    <w:rsid w:val="00864035"/>
    <w:rsid w:val="00865AA4"/>
    <w:rsid w:val="00865C35"/>
    <w:rsid w:val="00866873"/>
    <w:rsid w:val="00874580"/>
    <w:rsid w:val="008763F4"/>
    <w:rsid w:val="008849EA"/>
    <w:rsid w:val="00891FE8"/>
    <w:rsid w:val="0089311B"/>
    <w:rsid w:val="008A4C77"/>
    <w:rsid w:val="008D16ED"/>
    <w:rsid w:val="008D2A6B"/>
    <w:rsid w:val="008D49A5"/>
    <w:rsid w:val="008E02B2"/>
    <w:rsid w:val="008E0B66"/>
    <w:rsid w:val="008E172D"/>
    <w:rsid w:val="008E4FCE"/>
    <w:rsid w:val="008E6541"/>
    <w:rsid w:val="008F2273"/>
    <w:rsid w:val="00902730"/>
    <w:rsid w:val="00906C9F"/>
    <w:rsid w:val="00921577"/>
    <w:rsid w:val="00922D01"/>
    <w:rsid w:val="009259E1"/>
    <w:rsid w:val="00926484"/>
    <w:rsid w:val="0093279D"/>
    <w:rsid w:val="00936223"/>
    <w:rsid w:val="009421A6"/>
    <w:rsid w:val="009444D7"/>
    <w:rsid w:val="00951246"/>
    <w:rsid w:val="0095188F"/>
    <w:rsid w:val="009550A0"/>
    <w:rsid w:val="00957131"/>
    <w:rsid w:val="00960C64"/>
    <w:rsid w:val="00961E2D"/>
    <w:rsid w:val="00963D4F"/>
    <w:rsid w:val="00970EEE"/>
    <w:rsid w:val="0097218E"/>
    <w:rsid w:val="00980425"/>
    <w:rsid w:val="00980F18"/>
    <w:rsid w:val="00981CD8"/>
    <w:rsid w:val="00982C2C"/>
    <w:rsid w:val="00984AE0"/>
    <w:rsid w:val="009908E7"/>
    <w:rsid w:val="00991C69"/>
    <w:rsid w:val="009923C0"/>
    <w:rsid w:val="00993432"/>
    <w:rsid w:val="009B11C1"/>
    <w:rsid w:val="009B5B4A"/>
    <w:rsid w:val="009B78FE"/>
    <w:rsid w:val="009C3521"/>
    <w:rsid w:val="009C4461"/>
    <w:rsid w:val="009C6B5A"/>
    <w:rsid w:val="009D101B"/>
    <w:rsid w:val="009D3DA1"/>
    <w:rsid w:val="009D5418"/>
    <w:rsid w:val="009E097D"/>
    <w:rsid w:val="009E3841"/>
    <w:rsid w:val="009E5111"/>
    <w:rsid w:val="009E7E6E"/>
    <w:rsid w:val="009F45DE"/>
    <w:rsid w:val="009F6B57"/>
    <w:rsid w:val="00A07E67"/>
    <w:rsid w:val="00A12EBD"/>
    <w:rsid w:val="00A2156F"/>
    <w:rsid w:val="00A30777"/>
    <w:rsid w:val="00A31F72"/>
    <w:rsid w:val="00A31FF9"/>
    <w:rsid w:val="00A403BD"/>
    <w:rsid w:val="00A41D3F"/>
    <w:rsid w:val="00A41FC6"/>
    <w:rsid w:val="00A44B1B"/>
    <w:rsid w:val="00A4583A"/>
    <w:rsid w:val="00A51F05"/>
    <w:rsid w:val="00A566D6"/>
    <w:rsid w:val="00A61067"/>
    <w:rsid w:val="00A70D9D"/>
    <w:rsid w:val="00A7548F"/>
    <w:rsid w:val="00A81673"/>
    <w:rsid w:val="00A854A8"/>
    <w:rsid w:val="00A90EA6"/>
    <w:rsid w:val="00A952E5"/>
    <w:rsid w:val="00A973A7"/>
    <w:rsid w:val="00AA09E4"/>
    <w:rsid w:val="00AA6D25"/>
    <w:rsid w:val="00AB2A3D"/>
    <w:rsid w:val="00AB3950"/>
    <w:rsid w:val="00AB5744"/>
    <w:rsid w:val="00AB5C6E"/>
    <w:rsid w:val="00AB7E5D"/>
    <w:rsid w:val="00AC15B7"/>
    <w:rsid w:val="00AC367F"/>
    <w:rsid w:val="00AD7EC4"/>
    <w:rsid w:val="00AE1296"/>
    <w:rsid w:val="00AE3452"/>
    <w:rsid w:val="00AE4214"/>
    <w:rsid w:val="00AF0FCD"/>
    <w:rsid w:val="00AF104E"/>
    <w:rsid w:val="00AF5FF0"/>
    <w:rsid w:val="00AF6F0B"/>
    <w:rsid w:val="00B00835"/>
    <w:rsid w:val="00B11571"/>
    <w:rsid w:val="00B206A8"/>
    <w:rsid w:val="00B20FC7"/>
    <w:rsid w:val="00B22459"/>
    <w:rsid w:val="00B27341"/>
    <w:rsid w:val="00B3388E"/>
    <w:rsid w:val="00B408D4"/>
    <w:rsid w:val="00B41633"/>
    <w:rsid w:val="00B41898"/>
    <w:rsid w:val="00B43852"/>
    <w:rsid w:val="00B474DA"/>
    <w:rsid w:val="00B52B01"/>
    <w:rsid w:val="00B53F0F"/>
    <w:rsid w:val="00B55C14"/>
    <w:rsid w:val="00B6020D"/>
    <w:rsid w:val="00B6314D"/>
    <w:rsid w:val="00B6690B"/>
    <w:rsid w:val="00B7545C"/>
    <w:rsid w:val="00B87D3F"/>
    <w:rsid w:val="00B92AEC"/>
    <w:rsid w:val="00B9305D"/>
    <w:rsid w:val="00B957E6"/>
    <w:rsid w:val="00B97626"/>
    <w:rsid w:val="00B97B43"/>
    <w:rsid w:val="00BA0A5D"/>
    <w:rsid w:val="00BA0E81"/>
    <w:rsid w:val="00BA5D6E"/>
    <w:rsid w:val="00BA6913"/>
    <w:rsid w:val="00BA6B96"/>
    <w:rsid w:val="00BA7A10"/>
    <w:rsid w:val="00BB0B3B"/>
    <w:rsid w:val="00BC7111"/>
    <w:rsid w:val="00BD0B43"/>
    <w:rsid w:val="00BD64EF"/>
    <w:rsid w:val="00BE0D92"/>
    <w:rsid w:val="00BE141A"/>
    <w:rsid w:val="00BE4504"/>
    <w:rsid w:val="00BE4685"/>
    <w:rsid w:val="00BE6035"/>
    <w:rsid w:val="00BF1554"/>
    <w:rsid w:val="00BF4778"/>
    <w:rsid w:val="00BF7136"/>
    <w:rsid w:val="00C009CF"/>
    <w:rsid w:val="00C00DAD"/>
    <w:rsid w:val="00C01BA6"/>
    <w:rsid w:val="00C020FF"/>
    <w:rsid w:val="00C04BA8"/>
    <w:rsid w:val="00C11783"/>
    <w:rsid w:val="00C162AD"/>
    <w:rsid w:val="00C17D6F"/>
    <w:rsid w:val="00C21A63"/>
    <w:rsid w:val="00C359CF"/>
    <w:rsid w:val="00C370BB"/>
    <w:rsid w:val="00C41385"/>
    <w:rsid w:val="00C415B8"/>
    <w:rsid w:val="00C424CA"/>
    <w:rsid w:val="00C460DB"/>
    <w:rsid w:val="00C50CEC"/>
    <w:rsid w:val="00C538D1"/>
    <w:rsid w:val="00C57CA4"/>
    <w:rsid w:val="00C607FB"/>
    <w:rsid w:val="00C61EB9"/>
    <w:rsid w:val="00C62A79"/>
    <w:rsid w:val="00C63E6C"/>
    <w:rsid w:val="00C71B4A"/>
    <w:rsid w:val="00C72D69"/>
    <w:rsid w:val="00C76EE0"/>
    <w:rsid w:val="00C8330C"/>
    <w:rsid w:val="00C85BFA"/>
    <w:rsid w:val="00C85EFE"/>
    <w:rsid w:val="00C8761B"/>
    <w:rsid w:val="00C934DE"/>
    <w:rsid w:val="00C93CB2"/>
    <w:rsid w:val="00C94BD1"/>
    <w:rsid w:val="00CA13A3"/>
    <w:rsid w:val="00CA33D5"/>
    <w:rsid w:val="00CA40D0"/>
    <w:rsid w:val="00CA51AF"/>
    <w:rsid w:val="00CA5CB1"/>
    <w:rsid w:val="00CB6126"/>
    <w:rsid w:val="00CD1259"/>
    <w:rsid w:val="00CD2995"/>
    <w:rsid w:val="00CD71C8"/>
    <w:rsid w:val="00CE4BD1"/>
    <w:rsid w:val="00CF52F8"/>
    <w:rsid w:val="00CF7805"/>
    <w:rsid w:val="00D007F8"/>
    <w:rsid w:val="00D01C09"/>
    <w:rsid w:val="00D030C9"/>
    <w:rsid w:val="00D05A52"/>
    <w:rsid w:val="00D111F6"/>
    <w:rsid w:val="00D114C6"/>
    <w:rsid w:val="00D13ED3"/>
    <w:rsid w:val="00D142D0"/>
    <w:rsid w:val="00D20244"/>
    <w:rsid w:val="00D23D90"/>
    <w:rsid w:val="00D26BF9"/>
    <w:rsid w:val="00D35879"/>
    <w:rsid w:val="00D46A62"/>
    <w:rsid w:val="00D47210"/>
    <w:rsid w:val="00D54217"/>
    <w:rsid w:val="00D549AC"/>
    <w:rsid w:val="00D62977"/>
    <w:rsid w:val="00D635A1"/>
    <w:rsid w:val="00D63CCD"/>
    <w:rsid w:val="00D6411A"/>
    <w:rsid w:val="00D67ABF"/>
    <w:rsid w:val="00D70EC3"/>
    <w:rsid w:val="00D71440"/>
    <w:rsid w:val="00D72ED5"/>
    <w:rsid w:val="00D749E6"/>
    <w:rsid w:val="00D75140"/>
    <w:rsid w:val="00D834E2"/>
    <w:rsid w:val="00D839E9"/>
    <w:rsid w:val="00D844EE"/>
    <w:rsid w:val="00D847F8"/>
    <w:rsid w:val="00D90465"/>
    <w:rsid w:val="00DA01B7"/>
    <w:rsid w:val="00DA7E42"/>
    <w:rsid w:val="00DB3ECA"/>
    <w:rsid w:val="00DB57DE"/>
    <w:rsid w:val="00DB7D74"/>
    <w:rsid w:val="00DC256A"/>
    <w:rsid w:val="00DC260C"/>
    <w:rsid w:val="00DC65A4"/>
    <w:rsid w:val="00DD2265"/>
    <w:rsid w:val="00DD346F"/>
    <w:rsid w:val="00DD6B21"/>
    <w:rsid w:val="00DE0CFB"/>
    <w:rsid w:val="00DE22A0"/>
    <w:rsid w:val="00DE736D"/>
    <w:rsid w:val="00DF1141"/>
    <w:rsid w:val="00DF3644"/>
    <w:rsid w:val="00DF3DF5"/>
    <w:rsid w:val="00DF53CE"/>
    <w:rsid w:val="00DF63A6"/>
    <w:rsid w:val="00E04AF0"/>
    <w:rsid w:val="00E11DEA"/>
    <w:rsid w:val="00E12024"/>
    <w:rsid w:val="00E12322"/>
    <w:rsid w:val="00E12FD3"/>
    <w:rsid w:val="00E22AAE"/>
    <w:rsid w:val="00E23869"/>
    <w:rsid w:val="00E257C4"/>
    <w:rsid w:val="00E30EB5"/>
    <w:rsid w:val="00E37B98"/>
    <w:rsid w:val="00E406B4"/>
    <w:rsid w:val="00E40EAA"/>
    <w:rsid w:val="00E43F3A"/>
    <w:rsid w:val="00E444B4"/>
    <w:rsid w:val="00E446C6"/>
    <w:rsid w:val="00E45B15"/>
    <w:rsid w:val="00E55E92"/>
    <w:rsid w:val="00E63CEF"/>
    <w:rsid w:val="00E65D5E"/>
    <w:rsid w:val="00E67C6B"/>
    <w:rsid w:val="00E707D9"/>
    <w:rsid w:val="00E71A7C"/>
    <w:rsid w:val="00E72353"/>
    <w:rsid w:val="00E7569C"/>
    <w:rsid w:val="00E76516"/>
    <w:rsid w:val="00E778FE"/>
    <w:rsid w:val="00E77F6E"/>
    <w:rsid w:val="00E93F4F"/>
    <w:rsid w:val="00E94E58"/>
    <w:rsid w:val="00E96609"/>
    <w:rsid w:val="00EA1562"/>
    <w:rsid w:val="00EA16E4"/>
    <w:rsid w:val="00EA458A"/>
    <w:rsid w:val="00EA68CE"/>
    <w:rsid w:val="00EB1C45"/>
    <w:rsid w:val="00EB26D2"/>
    <w:rsid w:val="00EB366A"/>
    <w:rsid w:val="00EB51EB"/>
    <w:rsid w:val="00EC677A"/>
    <w:rsid w:val="00ED1C11"/>
    <w:rsid w:val="00EE77B9"/>
    <w:rsid w:val="00EF284E"/>
    <w:rsid w:val="00EF4748"/>
    <w:rsid w:val="00EF7A76"/>
    <w:rsid w:val="00F013EB"/>
    <w:rsid w:val="00F01BF9"/>
    <w:rsid w:val="00F0214D"/>
    <w:rsid w:val="00F044F6"/>
    <w:rsid w:val="00F102BB"/>
    <w:rsid w:val="00F13EDD"/>
    <w:rsid w:val="00F1533E"/>
    <w:rsid w:val="00F15EF6"/>
    <w:rsid w:val="00F2081D"/>
    <w:rsid w:val="00F22802"/>
    <w:rsid w:val="00F23E5A"/>
    <w:rsid w:val="00F25445"/>
    <w:rsid w:val="00F25803"/>
    <w:rsid w:val="00F25EE0"/>
    <w:rsid w:val="00F273BB"/>
    <w:rsid w:val="00F27C9F"/>
    <w:rsid w:val="00F31345"/>
    <w:rsid w:val="00F322A8"/>
    <w:rsid w:val="00F3436F"/>
    <w:rsid w:val="00F45927"/>
    <w:rsid w:val="00F534A7"/>
    <w:rsid w:val="00F55123"/>
    <w:rsid w:val="00F60570"/>
    <w:rsid w:val="00F65D4B"/>
    <w:rsid w:val="00F7577A"/>
    <w:rsid w:val="00F771BD"/>
    <w:rsid w:val="00F771E3"/>
    <w:rsid w:val="00F81AD6"/>
    <w:rsid w:val="00F83EDB"/>
    <w:rsid w:val="00F90272"/>
    <w:rsid w:val="00F91619"/>
    <w:rsid w:val="00F93094"/>
    <w:rsid w:val="00F9400E"/>
    <w:rsid w:val="00FA1C07"/>
    <w:rsid w:val="00FA48E3"/>
    <w:rsid w:val="00FA4E88"/>
    <w:rsid w:val="00FA7368"/>
    <w:rsid w:val="00FB2CBD"/>
    <w:rsid w:val="00FB54DD"/>
    <w:rsid w:val="00FB6A97"/>
    <w:rsid w:val="00FC01A6"/>
    <w:rsid w:val="00FC0B56"/>
    <w:rsid w:val="00FC7109"/>
    <w:rsid w:val="00FD62DB"/>
    <w:rsid w:val="00FE605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FD49373"/>
  <w15:docId w15:val="{51F1F5BD-0A59-4043-B009-F4AB2330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7D19EC"/>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1044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bop.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askdoj@usdoj.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9CDC7-F0AE-47C2-8DBD-23DA56E71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01841-FAF1-4EB2-844B-EB07DDBCBE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B3A5A-437A-4DD0-8D98-417EC4E8C952}">
  <ds:schemaRefs>
    <ds:schemaRef ds:uri="http://schemas.microsoft.com/sharepoint/v3/contenttype/forms"/>
  </ds:schemaRefs>
</ds:datastoreItem>
</file>

<file path=customXml/itemProps4.xml><?xml version="1.0" encoding="utf-8"?>
<ds:datastoreItem xmlns:ds="http://schemas.openxmlformats.org/officeDocument/2006/customXml" ds:itemID="{F5A1DA0D-2088-4054-906B-67F6C1E8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Arjun Chaudhuri</dc:creator>
  <cp:lastModifiedBy>Laura Galeano</cp:lastModifiedBy>
  <cp:revision>3</cp:revision>
  <cp:lastPrinted>2019-01-25T20:51:00Z</cp:lastPrinted>
  <dcterms:created xsi:type="dcterms:W3CDTF">2020-08-06T18:53:00Z</dcterms:created>
  <dcterms:modified xsi:type="dcterms:W3CDTF">2020-08-06T21:27:00Z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