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C6FC2" w:rsidRDefault="0026766F" w:rsidP="007C6FC2">
      <w:pPr>
        <w:pStyle w:val="AIUrgentActionTopHeading"/>
        <w:tabs>
          <w:tab w:val="clear" w:pos="567"/>
        </w:tabs>
        <w:spacing w:line="240" w:lineRule="auto"/>
        <w:rPr>
          <w:rFonts w:cs="Arial"/>
          <w:sz w:val="80"/>
          <w:szCs w:val="80"/>
        </w:rPr>
      </w:pPr>
      <w:r w:rsidRPr="007C6FC2">
        <w:rPr>
          <w:rFonts w:cs="Arial"/>
          <w:sz w:val="80"/>
          <w:szCs w:val="80"/>
          <w:highlight w:val="yellow"/>
        </w:rPr>
        <w:t>URGENT ACTION</w:t>
      </w:r>
    </w:p>
    <w:p w14:paraId="69BD15C9" w14:textId="539BEA18" w:rsidR="006966F6" w:rsidRPr="007C6FC2" w:rsidRDefault="006966F6" w:rsidP="007C6FC2">
      <w:pPr>
        <w:pStyle w:val="Default"/>
        <w:rPr>
          <w:b/>
          <w:sz w:val="28"/>
          <w:szCs w:val="28"/>
        </w:rPr>
      </w:pPr>
    </w:p>
    <w:p w14:paraId="28203738" w14:textId="77777777" w:rsidR="004E1795" w:rsidRPr="007C6FC2" w:rsidRDefault="004E1795" w:rsidP="007C6FC2">
      <w:pPr>
        <w:rPr>
          <w:rFonts w:ascii="Arial" w:hAnsi="Arial" w:cs="Arial"/>
          <w:b/>
          <w:color w:val="000000"/>
          <w:sz w:val="34"/>
          <w:szCs w:val="34"/>
          <w:lang w:eastAsia="es-MX"/>
        </w:rPr>
      </w:pPr>
      <w:r w:rsidRPr="007C6FC2">
        <w:rPr>
          <w:rFonts w:ascii="Arial" w:hAnsi="Arial" w:cs="Arial"/>
          <w:b/>
          <w:color w:val="000000"/>
          <w:sz w:val="34"/>
          <w:szCs w:val="34"/>
          <w:lang w:eastAsia="es-MX"/>
        </w:rPr>
        <w:t>ANTI-CORRUPTION ACTIVISTS MUST BE RELEASED</w:t>
      </w:r>
    </w:p>
    <w:p w14:paraId="6DF72051" w14:textId="4EBF1F09" w:rsidR="004E1795" w:rsidRPr="007C6FC2" w:rsidRDefault="004E1795" w:rsidP="007C6FC2">
      <w:pPr>
        <w:jc w:val="both"/>
        <w:rPr>
          <w:rFonts w:ascii="Arial" w:hAnsi="Arial" w:cs="Arial"/>
          <w:b/>
          <w:bCs/>
          <w:color w:val="000000"/>
          <w:sz w:val="22"/>
          <w:szCs w:val="22"/>
          <w:lang w:eastAsia="es-MX"/>
        </w:rPr>
      </w:pPr>
      <w:r w:rsidRPr="007C6FC2">
        <w:rPr>
          <w:rFonts w:ascii="Arial" w:hAnsi="Arial" w:cs="Arial"/>
          <w:b/>
          <w:bCs/>
          <w:color w:val="000000"/>
          <w:sz w:val="22"/>
          <w:szCs w:val="22"/>
          <w:lang w:eastAsia="es-MX"/>
        </w:rPr>
        <w:t>On 19 July 2020, the West Bank-based Palestinian forces arrested 19</w:t>
      </w:r>
      <w:r w:rsidR="0099376C" w:rsidRPr="007C6FC2">
        <w:rPr>
          <w:rFonts w:ascii="Arial" w:hAnsi="Arial" w:cs="Arial"/>
          <w:b/>
          <w:bCs/>
          <w:color w:val="000000"/>
          <w:sz w:val="22"/>
          <w:szCs w:val="22"/>
          <w:lang w:eastAsia="es-MX"/>
        </w:rPr>
        <w:t xml:space="preserve"> </w:t>
      </w:r>
      <w:r w:rsidRPr="007C6FC2">
        <w:rPr>
          <w:rFonts w:ascii="Arial" w:hAnsi="Arial" w:cs="Arial"/>
          <w:b/>
          <w:bCs/>
          <w:color w:val="000000"/>
          <w:sz w:val="22"/>
          <w:szCs w:val="22"/>
          <w:lang w:eastAsia="es-MX"/>
        </w:rPr>
        <w:t>anti-corruption activists during a peaceful protest held in the city of Ramallah. While three were released, 16 of these activists have been charged, 10 of which remain in detention. All 10 are on hunger strike in protest of their detention. Authorities must immediately drop all charges and release these activists. Their next court hearing is on 5 August</w:t>
      </w:r>
      <w:r w:rsidR="0099376C" w:rsidRPr="007C6FC2">
        <w:rPr>
          <w:rFonts w:ascii="Arial" w:hAnsi="Arial" w:cs="Arial"/>
          <w:b/>
          <w:bCs/>
          <w:color w:val="000000"/>
          <w:sz w:val="22"/>
          <w:szCs w:val="22"/>
          <w:lang w:eastAsia="es-MX"/>
        </w:rPr>
        <w:t xml:space="preserve"> 2020</w:t>
      </w:r>
      <w:r w:rsidRPr="007C6FC2">
        <w:rPr>
          <w:rFonts w:ascii="Arial" w:hAnsi="Arial" w:cs="Arial"/>
          <w:b/>
          <w:bCs/>
          <w:color w:val="000000"/>
          <w:sz w:val="22"/>
          <w:szCs w:val="22"/>
          <w:lang w:eastAsia="es-MX"/>
        </w:rPr>
        <w:t xml:space="preserve">.  </w:t>
      </w:r>
    </w:p>
    <w:p w14:paraId="7A4CCD4D" w14:textId="6F6D0891" w:rsidR="00D70D29" w:rsidRPr="007C6FC2" w:rsidRDefault="00D70D29" w:rsidP="007C6FC2">
      <w:pPr>
        <w:rPr>
          <w:rFonts w:ascii="Arial" w:hAnsi="Arial" w:cs="Arial"/>
          <w:b/>
          <w:color w:val="000000"/>
          <w:lang w:eastAsia="es-MX"/>
        </w:rPr>
      </w:pPr>
    </w:p>
    <w:p w14:paraId="6330C237" w14:textId="77777777" w:rsidR="007C6FC2" w:rsidRPr="0007751F" w:rsidRDefault="007C6FC2" w:rsidP="007C6FC2">
      <w:pPr>
        <w:rPr>
          <w:rFonts w:ascii="Arial" w:hAnsi="Arial" w:cs="Arial"/>
          <w:b/>
          <w:sz w:val="20"/>
          <w:szCs w:val="20"/>
        </w:rPr>
      </w:pPr>
      <w:r w:rsidRPr="0007751F">
        <w:rPr>
          <w:rFonts w:ascii="Arial" w:hAnsi="Arial" w:cs="Arial"/>
          <w:b/>
          <w:sz w:val="20"/>
          <w:szCs w:val="20"/>
        </w:rPr>
        <w:t xml:space="preserve">TAKE ACTION: </w:t>
      </w:r>
    </w:p>
    <w:p w14:paraId="6097B496" w14:textId="0DD37FF6" w:rsidR="007C6FC2" w:rsidRPr="004D1533" w:rsidRDefault="007C6FC2" w:rsidP="007C6FC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36F7BAF4" w14:textId="58C92BB0" w:rsidR="007C6FC2" w:rsidRPr="004D1533" w:rsidRDefault="007C6FC2" w:rsidP="007C6FC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122.20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389DD4CE" w:rsidR="00AF1FE1" w:rsidRPr="007C6FC2" w:rsidRDefault="00AF1FE1" w:rsidP="007C6FC2">
      <w:pPr>
        <w:rPr>
          <w:rFonts w:ascii="Arial" w:hAnsi="Arial" w:cs="Arial"/>
          <w:b/>
          <w:sz w:val="20"/>
          <w:szCs w:val="20"/>
        </w:rPr>
      </w:pPr>
    </w:p>
    <w:p w14:paraId="3381A79A" w14:textId="13DF93A8" w:rsidR="007C6FC2" w:rsidRPr="007C6FC2" w:rsidRDefault="007C6FC2" w:rsidP="007C6FC2">
      <w:pPr>
        <w:widowControl w:val="0"/>
        <w:suppressAutoHyphens/>
        <w:jc w:val="both"/>
        <w:rPr>
          <w:rFonts w:ascii="Arial" w:eastAsia="MS Mincho" w:hAnsi="Arial" w:cs="Arial"/>
          <w:b/>
          <w:bCs/>
          <w:iCs/>
          <w:color w:val="000000"/>
          <w:sz w:val="20"/>
          <w:szCs w:val="20"/>
          <w:lang w:eastAsia="ar-SA"/>
        </w:rPr>
      </w:pPr>
      <w:proofErr w:type="spellStart"/>
      <w:r w:rsidRPr="007C6FC2">
        <w:rPr>
          <w:rFonts w:ascii="Arial" w:eastAsia="MS Mincho" w:hAnsi="Arial" w:cs="Arial"/>
          <w:b/>
          <w:bCs/>
          <w:iCs/>
          <w:color w:val="000000"/>
          <w:sz w:val="20"/>
          <w:szCs w:val="20"/>
          <w:lang w:eastAsia="ar-SA"/>
        </w:rPr>
        <w:t>Dr.</w:t>
      </w:r>
      <w:proofErr w:type="spellEnd"/>
      <w:r w:rsidRPr="007C6FC2">
        <w:rPr>
          <w:rFonts w:ascii="Arial" w:eastAsia="MS Mincho" w:hAnsi="Arial" w:cs="Arial"/>
          <w:b/>
          <w:bCs/>
          <w:iCs/>
          <w:color w:val="000000"/>
          <w:sz w:val="20"/>
          <w:szCs w:val="20"/>
          <w:lang w:eastAsia="ar-SA"/>
        </w:rPr>
        <w:t xml:space="preserve"> Mohammad </w:t>
      </w:r>
      <w:proofErr w:type="spellStart"/>
      <w:r w:rsidRPr="007C6FC2">
        <w:rPr>
          <w:rFonts w:ascii="Arial" w:eastAsia="MS Mincho" w:hAnsi="Arial" w:cs="Arial"/>
          <w:b/>
          <w:bCs/>
          <w:iCs/>
          <w:color w:val="000000"/>
          <w:sz w:val="20"/>
          <w:szCs w:val="20"/>
          <w:lang w:eastAsia="ar-SA"/>
        </w:rPr>
        <w:t>Shtayyeh</w:t>
      </w:r>
      <w:proofErr w:type="spellEnd"/>
    </w:p>
    <w:p w14:paraId="03304078" w14:textId="77005EAD" w:rsidR="007C6FC2" w:rsidRPr="007C6FC2" w:rsidRDefault="007C6FC2" w:rsidP="007C6FC2">
      <w:pPr>
        <w:widowControl w:val="0"/>
        <w:suppressAutoHyphens/>
        <w:jc w:val="both"/>
        <w:rPr>
          <w:rFonts w:ascii="Arial" w:eastAsia="MS Mincho" w:hAnsi="Arial" w:cs="Arial"/>
          <w:iCs/>
          <w:color w:val="000000"/>
          <w:sz w:val="20"/>
          <w:szCs w:val="20"/>
          <w:lang w:eastAsia="ar-SA"/>
        </w:rPr>
      </w:pPr>
      <w:r w:rsidRPr="007C6FC2">
        <w:rPr>
          <w:rFonts w:ascii="Arial" w:eastAsia="MS Mincho" w:hAnsi="Arial" w:cs="Arial"/>
          <w:iCs/>
          <w:color w:val="000000"/>
          <w:sz w:val="20"/>
          <w:szCs w:val="20"/>
          <w:lang w:eastAsia="ar-SA"/>
        </w:rPr>
        <w:t>Prime Minister</w:t>
      </w:r>
    </w:p>
    <w:p w14:paraId="643D003E" w14:textId="291775B7" w:rsidR="007C6FC2" w:rsidRPr="007C6FC2" w:rsidRDefault="007C6FC2" w:rsidP="007C6FC2">
      <w:pPr>
        <w:widowControl w:val="0"/>
        <w:suppressAutoHyphens/>
        <w:jc w:val="both"/>
        <w:rPr>
          <w:rFonts w:ascii="Arial" w:eastAsia="MS Mincho" w:hAnsi="Arial" w:cs="Arial"/>
          <w:iCs/>
          <w:color w:val="000000"/>
          <w:sz w:val="20"/>
          <w:szCs w:val="20"/>
          <w:lang w:eastAsia="ar-SA"/>
        </w:rPr>
      </w:pPr>
      <w:r w:rsidRPr="007C6FC2">
        <w:rPr>
          <w:rFonts w:ascii="Arial" w:eastAsia="MS Mincho" w:hAnsi="Arial" w:cs="Arial"/>
          <w:iCs/>
          <w:color w:val="000000"/>
          <w:sz w:val="20"/>
          <w:szCs w:val="20"/>
          <w:lang w:eastAsia="ar-SA"/>
        </w:rPr>
        <w:t xml:space="preserve">Email: </w:t>
      </w:r>
      <w:hyperlink r:id="rId12" w:history="1">
        <w:r w:rsidRPr="007C6FC2">
          <w:rPr>
            <w:rStyle w:val="Hyperlink"/>
            <w:rFonts w:ascii="Arial" w:eastAsia="MS Mincho" w:hAnsi="Arial" w:cs="Arial"/>
            <w:iCs/>
            <w:sz w:val="20"/>
            <w:szCs w:val="20"/>
            <w:lang w:eastAsia="ar-SA"/>
          </w:rPr>
          <w:t>shtayyeh@gmail.com</w:t>
        </w:r>
      </w:hyperlink>
    </w:p>
    <w:p w14:paraId="390069E0" w14:textId="5FEA8DF7" w:rsidR="007C6FC2" w:rsidRPr="007C6FC2" w:rsidRDefault="007C6FC2" w:rsidP="007C6FC2">
      <w:pPr>
        <w:widowControl w:val="0"/>
        <w:suppressAutoHyphens/>
        <w:jc w:val="both"/>
        <w:rPr>
          <w:rFonts w:ascii="Arial" w:eastAsia="MS Mincho" w:hAnsi="Arial" w:cs="Arial"/>
          <w:iCs/>
          <w:color w:val="000000"/>
          <w:sz w:val="20"/>
          <w:szCs w:val="20"/>
          <w:lang w:eastAsia="ar-SA"/>
        </w:rPr>
      </w:pPr>
      <w:r w:rsidRPr="007C6FC2">
        <w:rPr>
          <w:rFonts w:ascii="Arial" w:eastAsia="MS Mincho" w:hAnsi="Arial" w:cs="Arial"/>
          <w:iCs/>
          <w:color w:val="000000"/>
          <w:sz w:val="20"/>
          <w:szCs w:val="20"/>
          <w:lang w:eastAsia="ar-SA"/>
        </w:rPr>
        <w:t xml:space="preserve">Twitter: </w:t>
      </w:r>
      <w:hyperlink r:id="rId13" w:history="1">
        <w:r w:rsidRPr="007C6FC2">
          <w:rPr>
            <w:rStyle w:val="Hyperlink"/>
            <w:rFonts w:ascii="Arial" w:eastAsia="MS Mincho" w:hAnsi="Arial" w:cs="Arial"/>
            <w:iCs/>
            <w:sz w:val="20"/>
            <w:szCs w:val="20"/>
            <w:lang w:eastAsia="ar-SA"/>
          </w:rPr>
          <w:t>@</w:t>
        </w:r>
        <w:proofErr w:type="spellStart"/>
        <w:r w:rsidRPr="007C6FC2">
          <w:rPr>
            <w:rStyle w:val="Hyperlink"/>
            <w:rFonts w:ascii="Arial" w:eastAsia="MS Mincho" w:hAnsi="Arial" w:cs="Arial"/>
            <w:iCs/>
            <w:sz w:val="20"/>
            <w:szCs w:val="20"/>
            <w:lang w:eastAsia="ar-SA"/>
          </w:rPr>
          <w:t>DrShtayyeh</w:t>
        </w:r>
        <w:proofErr w:type="spellEnd"/>
      </w:hyperlink>
    </w:p>
    <w:p w14:paraId="1053586B" w14:textId="77777777" w:rsidR="007C6FC2" w:rsidRDefault="007C6FC2" w:rsidP="007C6FC2">
      <w:pPr>
        <w:widowControl w:val="0"/>
        <w:suppressAutoHyphens/>
        <w:jc w:val="both"/>
        <w:rPr>
          <w:rFonts w:ascii="Arial" w:eastAsia="MS Mincho" w:hAnsi="Arial" w:cs="Arial"/>
          <w:i/>
          <w:color w:val="000000"/>
          <w:sz w:val="20"/>
          <w:szCs w:val="20"/>
          <w:lang w:eastAsia="ar-SA"/>
        </w:rPr>
      </w:pPr>
    </w:p>
    <w:p w14:paraId="69A5A688" w14:textId="1965CB60" w:rsidR="004E1795" w:rsidRPr="007C6FC2" w:rsidRDefault="004E1795" w:rsidP="007C6FC2">
      <w:pPr>
        <w:widowControl w:val="0"/>
        <w:suppressAutoHyphens/>
        <w:jc w:val="both"/>
        <w:rPr>
          <w:rFonts w:ascii="Arial" w:eastAsia="MS Mincho" w:hAnsi="Arial" w:cs="Arial"/>
          <w:iCs/>
          <w:color w:val="000000"/>
          <w:sz w:val="20"/>
          <w:szCs w:val="20"/>
          <w:lang w:eastAsia="ar-SA"/>
        </w:rPr>
      </w:pPr>
      <w:r w:rsidRPr="007C6FC2">
        <w:rPr>
          <w:rFonts w:ascii="Arial" w:eastAsia="MS Mincho" w:hAnsi="Arial" w:cs="Arial"/>
          <w:iCs/>
          <w:color w:val="000000"/>
          <w:sz w:val="20"/>
          <w:szCs w:val="20"/>
          <w:lang w:eastAsia="ar-SA"/>
        </w:rPr>
        <w:t xml:space="preserve">Your </w:t>
      </w:r>
      <w:r w:rsidR="007C6FC2" w:rsidRPr="007C6FC2">
        <w:rPr>
          <w:rFonts w:ascii="Arial" w:eastAsia="MS Mincho" w:hAnsi="Arial" w:cs="Arial"/>
          <w:iCs/>
          <w:color w:val="000000"/>
          <w:sz w:val="20"/>
          <w:szCs w:val="20"/>
          <w:lang w:eastAsia="ar-SA"/>
        </w:rPr>
        <w:t>E</w:t>
      </w:r>
      <w:r w:rsidRPr="007C6FC2">
        <w:rPr>
          <w:rFonts w:ascii="Arial" w:eastAsia="MS Mincho" w:hAnsi="Arial" w:cs="Arial"/>
          <w:iCs/>
          <w:color w:val="000000"/>
          <w:sz w:val="20"/>
          <w:szCs w:val="20"/>
          <w:lang w:eastAsia="ar-SA"/>
        </w:rPr>
        <w:t>xcellency,</w:t>
      </w:r>
    </w:p>
    <w:p w14:paraId="12F2AA37" w14:textId="77777777" w:rsidR="004E1795" w:rsidRPr="007C6FC2" w:rsidRDefault="004E1795" w:rsidP="007C6FC2">
      <w:pPr>
        <w:widowControl w:val="0"/>
        <w:suppressAutoHyphens/>
        <w:jc w:val="both"/>
        <w:rPr>
          <w:rFonts w:ascii="Arial" w:eastAsia="MS Mincho" w:hAnsi="Arial" w:cs="Arial"/>
          <w:iCs/>
          <w:color w:val="000000"/>
          <w:sz w:val="20"/>
          <w:szCs w:val="20"/>
          <w:lang w:eastAsia="ar-SA"/>
        </w:rPr>
      </w:pPr>
    </w:p>
    <w:p w14:paraId="0278CEA9" w14:textId="01A2F31B" w:rsidR="004E1795" w:rsidRPr="007C6FC2" w:rsidRDefault="004E1795" w:rsidP="007C6FC2">
      <w:pPr>
        <w:widowControl w:val="0"/>
        <w:suppressAutoHyphens/>
        <w:jc w:val="both"/>
        <w:rPr>
          <w:rFonts w:ascii="Arial" w:eastAsia="MS Mincho" w:hAnsi="Arial" w:cs="Arial"/>
          <w:iCs/>
          <w:color w:val="0D0D0D"/>
          <w:sz w:val="20"/>
          <w:szCs w:val="20"/>
          <w:lang w:eastAsia="ar-SA"/>
        </w:rPr>
      </w:pPr>
      <w:r w:rsidRPr="007C6FC2">
        <w:rPr>
          <w:rFonts w:ascii="Arial" w:eastAsia="MS Mincho" w:hAnsi="Arial" w:cs="Arial"/>
          <w:iCs/>
          <w:color w:val="0D0D0D"/>
          <w:sz w:val="20"/>
          <w:szCs w:val="20"/>
          <w:lang w:eastAsia="ar-SA"/>
        </w:rPr>
        <w:t xml:space="preserve">On 19 July, 19 anti-corruption activists were arrested by Palestinian forces for holding a peaceful protest in the West Bank city of Ramallah. Sixteen of these activists are charged with “illegal gathering” and “violating the emergency rules,” 10 of </w:t>
      </w:r>
      <w:r w:rsidR="007C6FC2">
        <w:rPr>
          <w:rFonts w:ascii="Arial" w:eastAsia="MS Mincho" w:hAnsi="Arial" w:cs="Arial"/>
          <w:iCs/>
          <w:color w:val="0D0D0D"/>
          <w:sz w:val="20"/>
          <w:szCs w:val="20"/>
          <w:lang w:eastAsia="ar-SA"/>
        </w:rPr>
        <w:t>them</w:t>
      </w:r>
      <w:r w:rsidRPr="007C6FC2">
        <w:rPr>
          <w:rFonts w:ascii="Arial" w:eastAsia="MS Mincho" w:hAnsi="Arial" w:cs="Arial"/>
          <w:iCs/>
          <w:color w:val="0D0D0D"/>
          <w:sz w:val="20"/>
          <w:szCs w:val="20"/>
          <w:lang w:eastAsia="ar-SA"/>
        </w:rPr>
        <w:t xml:space="preserve"> remain in detention,</w:t>
      </w:r>
      <w:r w:rsidRPr="007C6FC2">
        <w:rPr>
          <w:rFonts w:ascii="Arial" w:eastAsia="MS Mincho" w:hAnsi="Arial" w:cs="Arial"/>
          <w:iCs/>
          <w:color w:val="000000"/>
          <w:sz w:val="18"/>
          <w:lang w:eastAsia="ar-SA"/>
        </w:rPr>
        <w:t xml:space="preserve"> </w:t>
      </w:r>
      <w:r w:rsidRPr="007C6FC2">
        <w:rPr>
          <w:rFonts w:ascii="Arial" w:eastAsia="MS Mincho" w:hAnsi="Arial" w:cs="Arial"/>
          <w:iCs/>
          <w:color w:val="0D0D0D"/>
          <w:sz w:val="20"/>
          <w:szCs w:val="20"/>
          <w:lang w:eastAsia="ar-SA"/>
        </w:rPr>
        <w:t xml:space="preserve">including, Fayez </w:t>
      </w:r>
      <w:proofErr w:type="spellStart"/>
      <w:r w:rsidRPr="007C6FC2">
        <w:rPr>
          <w:rFonts w:ascii="Arial" w:eastAsia="MS Mincho" w:hAnsi="Arial" w:cs="Arial"/>
          <w:iCs/>
          <w:color w:val="0D0D0D"/>
          <w:sz w:val="20"/>
          <w:szCs w:val="20"/>
          <w:lang w:eastAsia="ar-SA"/>
        </w:rPr>
        <w:t>Swaity</w:t>
      </w:r>
      <w:proofErr w:type="spellEnd"/>
      <w:r w:rsidRPr="007C6FC2">
        <w:rPr>
          <w:rFonts w:ascii="Arial" w:eastAsia="MS Mincho" w:hAnsi="Arial" w:cs="Arial"/>
          <w:iCs/>
          <w:color w:val="0D0D0D"/>
          <w:sz w:val="20"/>
          <w:szCs w:val="20"/>
          <w:lang w:eastAsia="ar-SA"/>
        </w:rPr>
        <w:t>, Jihad Abdou, Ali Abu Diab, Musa al-</w:t>
      </w:r>
      <w:proofErr w:type="spellStart"/>
      <w:r w:rsidRPr="007C6FC2">
        <w:rPr>
          <w:rFonts w:ascii="Arial" w:eastAsia="MS Mincho" w:hAnsi="Arial" w:cs="Arial"/>
          <w:iCs/>
          <w:color w:val="0D0D0D"/>
          <w:sz w:val="20"/>
          <w:szCs w:val="20"/>
          <w:lang w:eastAsia="ar-SA"/>
        </w:rPr>
        <w:t>Qasiya</w:t>
      </w:r>
      <w:proofErr w:type="spellEnd"/>
      <w:r w:rsidRPr="007C6FC2">
        <w:rPr>
          <w:rFonts w:ascii="Arial" w:eastAsia="MS Mincho" w:hAnsi="Arial" w:cs="Arial"/>
          <w:iCs/>
          <w:color w:val="0D0D0D"/>
          <w:sz w:val="20"/>
          <w:szCs w:val="20"/>
          <w:lang w:eastAsia="ar-SA"/>
        </w:rPr>
        <w:t xml:space="preserve">, Amer Hamdan, Usama Khalil, Mohammad Azzam, Firas </w:t>
      </w:r>
      <w:proofErr w:type="spellStart"/>
      <w:r w:rsidRPr="007C6FC2">
        <w:rPr>
          <w:rFonts w:ascii="Arial" w:eastAsia="MS Mincho" w:hAnsi="Arial" w:cs="Arial"/>
          <w:iCs/>
          <w:color w:val="0D0D0D"/>
          <w:sz w:val="20"/>
          <w:szCs w:val="20"/>
          <w:lang w:eastAsia="ar-SA"/>
        </w:rPr>
        <w:t>Brewish</w:t>
      </w:r>
      <w:proofErr w:type="spellEnd"/>
      <w:r w:rsidRPr="007C6FC2">
        <w:rPr>
          <w:rFonts w:ascii="Arial" w:eastAsia="MS Mincho" w:hAnsi="Arial" w:cs="Arial"/>
          <w:iCs/>
          <w:color w:val="0D0D0D"/>
          <w:sz w:val="20"/>
          <w:szCs w:val="20"/>
          <w:lang w:eastAsia="ar-SA"/>
        </w:rPr>
        <w:t xml:space="preserve">, and Jamil Abu </w:t>
      </w:r>
      <w:proofErr w:type="spellStart"/>
      <w:r w:rsidRPr="007C6FC2">
        <w:rPr>
          <w:rFonts w:ascii="Arial" w:eastAsia="MS Mincho" w:hAnsi="Arial" w:cs="Arial"/>
          <w:iCs/>
          <w:color w:val="0D0D0D"/>
          <w:sz w:val="20"/>
          <w:szCs w:val="20"/>
          <w:lang w:eastAsia="ar-SA"/>
        </w:rPr>
        <w:t>Kbash</w:t>
      </w:r>
      <w:proofErr w:type="spellEnd"/>
      <w:r w:rsidRPr="007C6FC2">
        <w:rPr>
          <w:rFonts w:ascii="Arial" w:eastAsia="MS Mincho" w:hAnsi="Arial" w:cs="Arial"/>
          <w:iCs/>
          <w:color w:val="0D0D0D"/>
          <w:sz w:val="20"/>
          <w:szCs w:val="20"/>
          <w:lang w:eastAsia="ar-SA"/>
        </w:rPr>
        <w:t>. On 22 July, the Ramallah Magistrate Court extended their detention for 15</w:t>
      </w:r>
      <w:r w:rsidR="007C6FC2">
        <w:rPr>
          <w:rFonts w:ascii="Arial" w:eastAsia="MS Mincho" w:hAnsi="Arial" w:cs="Arial"/>
          <w:iCs/>
          <w:color w:val="0D0D0D"/>
          <w:sz w:val="20"/>
          <w:szCs w:val="20"/>
          <w:lang w:eastAsia="ar-SA"/>
        </w:rPr>
        <w:t xml:space="preserve"> more</w:t>
      </w:r>
      <w:r w:rsidRPr="007C6FC2">
        <w:rPr>
          <w:rFonts w:ascii="Arial" w:eastAsia="MS Mincho" w:hAnsi="Arial" w:cs="Arial"/>
          <w:iCs/>
          <w:color w:val="0D0D0D"/>
          <w:sz w:val="20"/>
          <w:szCs w:val="20"/>
          <w:lang w:eastAsia="ar-SA"/>
        </w:rPr>
        <w:t xml:space="preserve"> days. Amnesty International believes that the activists have been detained arbitrarily. </w:t>
      </w:r>
      <w:r w:rsidRPr="007C6FC2">
        <w:rPr>
          <w:rFonts w:ascii="Arial" w:eastAsia="Amnesty Trade Gothic" w:hAnsi="Arial" w:cs="Arial"/>
          <w:iCs/>
          <w:color w:val="0D0D0D"/>
          <w:sz w:val="20"/>
          <w:szCs w:val="20"/>
          <w:lang w:eastAsia="ar-SA"/>
        </w:rPr>
        <w:t>According to the</w:t>
      </w:r>
      <w:r w:rsidRPr="007C6FC2">
        <w:rPr>
          <w:rFonts w:ascii="Arial" w:eastAsia="MS Mincho" w:hAnsi="Arial" w:cs="Arial"/>
          <w:iCs/>
          <w:color w:val="0D0D0D"/>
          <w:sz w:val="20"/>
          <w:szCs w:val="20"/>
          <w:lang w:eastAsia="ar-SA"/>
        </w:rPr>
        <w:t xml:space="preserve"> lawyer, 10 of the</w:t>
      </w:r>
      <w:r w:rsidRPr="007C6FC2">
        <w:rPr>
          <w:rFonts w:ascii="Arial" w:eastAsia="Amnesty Trade Gothic" w:hAnsi="Arial" w:cs="Arial"/>
          <w:iCs/>
          <w:color w:val="0D0D0D"/>
          <w:sz w:val="20"/>
          <w:szCs w:val="20"/>
          <w:lang w:eastAsia="ar-SA"/>
        </w:rPr>
        <w:t xml:space="preserve"> activists are on hunger strike. Jihad Abdou and Jamil Abu </w:t>
      </w:r>
      <w:proofErr w:type="spellStart"/>
      <w:r w:rsidRPr="007C6FC2">
        <w:rPr>
          <w:rFonts w:ascii="Arial" w:eastAsia="Amnesty Trade Gothic" w:hAnsi="Arial" w:cs="Arial"/>
          <w:iCs/>
          <w:color w:val="0D0D0D"/>
          <w:sz w:val="20"/>
          <w:szCs w:val="20"/>
          <w:lang w:eastAsia="ar-SA"/>
        </w:rPr>
        <w:t>Kbash</w:t>
      </w:r>
      <w:proofErr w:type="spellEnd"/>
      <w:r w:rsidRPr="007C6FC2">
        <w:rPr>
          <w:rFonts w:ascii="Arial" w:eastAsia="Amnesty Trade Gothic" w:hAnsi="Arial" w:cs="Arial"/>
          <w:iCs/>
          <w:color w:val="0D0D0D"/>
          <w:sz w:val="20"/>
          <w:szCs w:val="20"/>
          <w:lang w:eastAsia="ar-SA"/>
        </w:rPr>
        <w:t xml:space="preserve"> were transferred to the Ramallah Medical Complex due to deterioration of their health as a result of the hunger strike. Their lawyer visited them on </w:t>
      </w:r>
      <w:r w:rsidR="0099376C" w:rsidRPr="007C6FC2">
        <w:rPr>
          <w:rFonts w:ascii="Arial" w:eastAsia="Amnesty Trade Gothic" w:hAnsi="Arial" w:cs="Arial"/>
          <w:iCs/>
          <w:color w:val="0D0D0D"/>
          <w:sz w:val="20"/>
          <w:szCs w:val="20"/>
          <w:lang w:eastAsia="ar-SA"/>
        </w:rPr>
        <w:t>23 July and</w:t>
      </w:r>
      <w:r w:rsidRPr="007C6FC2">
        <w:rPr>
          <w:rFonts w:ascii="Arial" w:eastAsia="Amnesty Trade Gothic" w:hAnsi="Arial" w:cs="Arial"/>
          <w:iCs/>
          <w:color w:val="0D0D0D"/>
          <w:sz w:val="20"/>
          <w:szCs w:val="20"/>
          <w:lang w:eastAsia="ar-SA"/>
        </w:rPr>
        <w:t xml:space="preserve"> said that Jihad Abdou is guarded by armed police who sometimes shackle him to his hospital bed despite his deteriorating health. The lawyer was prevented from seeing Jamil Abu </w:t>
      </w:r>
      <w:proofErr w:type="spellStart"/>
      <w:r w:rsidRPr="007C6FC2">
        <w:rPr>
          <w:rFonts w:ascii="Arial" w:eastAsia="Amnesty Trade Gothic" w:hAnsi="Arial" w:cs="Arial"/>
          <w:iCs/>
          <w:color w:val="0D0D0D"/>
          <w:sz w:val="20"/>
          <w:szCs w:val="20"/>
          <w:lang w:eastAsia="ar-SA"/>
        </w:rPr>
        <w:t>Kbash</w:t>
      </w:r>
      <w:proofErr w:type="spellEnd"/>
      <w:r w:rsidRPr="007C6FC2">
        <w:rPr>
          <w:rFonts w:ascii="Arial" w:eastAsia="Amnesty Trade Gothic" w:hAnsi="Arial" w:cs="Arial"/>
          <w:iCs/>
          <w:color w:val="0D0D0D"/>
          <w:sz w:val="20"/>
          <w:szCs w:val="20"/>
          <w:lang w:eastAsia="ar-SA"/>
        </w:rPr>
        <w:t xml:space="preserve">.  </w:t>
      </w:r>
    </w:p>
    <w:p w14:paraId="6F9CD23A" w14:textId="77777777" w:rsidR="004E1795" w:rsidRPr="007C6FC2" w:rsidRDefault="004E1795" w:rsidP="007C6FC2">
      <w:pPr>
        <w:widowControl w:val="0"/>
        <w:suppressAutoHyphens/>
        <w:jc w:val="both"/>
        <w:rPr>
          <w:rFonts w:ascii="Arial" w:eastAsia="Amnesty Trade Gothic" w:hAnsi="Arial" w:cs="Arial"/>
          <w:iCs/>
          <w:color w:val="0D0D0D"/>
          <w:sz w:val="20"/>
          <w:szCs w:val="20"/>
          <w:lang w:eastAsia="ar-SA"/>
        </w:rPr>
      </w:pPr>
    </w:p>
    <w:p w14:paraId="6E39FB0C" w14:textId="1DFE4389" w:rsidR="004E1795" w:rsidRPr="007C6FC2" w:rsidRDefault="004E1795" w:rsidP="007C6FC2">
      <w:pPr>
        <w:widowControl w:val="0"/>
        <w:suppressAutoHyphens/>
        <w:jc w:val="both"/>
        <w:rPr>
          <w:rFonts w:ascii="Arial" w:eastAsia="MS Mincho" w:hAnsi="Arial" w:cs="Arial"/>
          <w:iCs/>
          <w:color w:val="000000"/>
          <w:sz w:val="20"/>
          <w:szCs w:val="20"/>
          <w:lang w:eastAsia="ar-SA"/>
        </w:rPr>
      </w:pPr>
      <w:r w:rsidRPr="007C6FC2">
        <w:rPr>
          <w:rFonts w:ascii="Arial" w:eastAsia="Amnesty Trade Gothic" w:hAnsi="Arial" w:cs="Arial"/>
          <w:iCs/>
          <w:color w:val="0D0D0D"/>
          <w:sz w:val="20"/>
          <w:szCs w:val="20"/>
          <w:lang w:eastAsia="ar-SA"/>
        </w:rPr>
        <w:t xml:space="preserve">The activists are currently held in a detention facility in the Ramallah Police Directorate. </w:t>
      </w:r>
      <w:r w:rsidRPr="007C6FC2">
        <w:rPr>
          <w:rFonts w:ascii="Arial" w:eastAsia="MS Mincho" w:hAnsi="Arial" w:cs="Arial"/>
          <w:iCs/>
          <w:color w:val="000000"/>
          <w:sz w:val="20"/>
          <w:szCs w:val="20"/>
          <w:lang w:eastAsia="ar-SA"/>
        </w:rPr>
        <w:t>Amnesty International reiterates its concern that the state of emergency put in place to address the COVID-19 pandemic must not be used as a pretext to clamp down on</w:t>
      </w:r>
      <w:r w:rsidRPr="007C6FC2">
        <w:rPr>
          <w:rFonts w:ascii="Arial" w:eastAsia="MS Mincho" w:hAnsi="Arial" w:cs="Arial"/>
          <w:iCs/>
          <w:color w:val="000000"/>
          <w:sz w:val="18"/>
          <w:lang w:eastAsia="ar-SA"/>
        </w:rPr>
        <w:t xml:space="preserve"> </w:t>
      </w:r>
      <w:r w:rsidRPr="007C6FC2">
        <w:rPr>
          <w:rFonts w:ascii="Arial" w:eastAsia="MS Mincho" w:hAnsi="Arial" w:cs="Arial"/>
          <w:iCs/>
          <w:color w:val="000000"/>
          <w:sz w:val="20"/>
          <w:szCs w:val="20"/>
          <w:lang w:eastAsia="ar-SA"/>
        </w:rPr>
        <w:t>peaceful public critici</w:t>
      </w:r>
      <w:r w:rsidR="007C6FC2">
        <w:rPr>
          <w:rFonts w:ascii="Arial" w:eastAsia="MS Mincho" w:hAnsi="Arial" w:cs="Arial"/>
          <w:iCs/>
          <w:color w:val="000000"/>
          <w:sz w:val="20"/>
          <w:szCs w:val="20"/>
          <w:lang w:eastAsia="ar-SA"/>
        </w:rPr>
        <w:t>s</w:t>
      </w:r>
      <w:r w:rsidRPr="007C6FC2">
        <w:rPr>
          <w:rFonts w:ascii="Arial" w:eastAsia="MS Mincho" w:hAnsi="Arial" w:cs="Arial"/>
          <w:iCs/>
          <w:color w:val="000000"/>
          <w:sz w:val="20"/>
          <w:szCs w:val="20"/>
          <w:lang w:eastAsia="ar-SA"/>
        </w:rPr>
        <w:t xml:space="preserve">m of the government or arbitrarily restrict human rights. Any measures to prevent the spread of the COVID-19 pandemic must respect the rights to freedom of expression and peaceful assembly. Palestinians, whose rights have been routinely crushed by Israel’s occupation, shouldn’t also be facing human rights violations at the hands of their own government. </w:t>
      </w:r>
    </w:p>
    <w:p w14:paraId="4160F591" w14:textId="77777777" w:rsidR="004E1795" w:rsidRPr="007C6FC2" w:rsidRDefault="004E1795" w:rsidP="007C6FC2">
      <w:pPr>
        <w:widowControl w:val="0"/>
        <w:suppressAutoHyphens/>
        <w:jc w:val="both"/>
        <w:rPr>
          <w:rFonts w:ascii="Arial" w:eastAsia="MS Mincho" w:hAnsi="Arial" w:cs="Arial"/>
          <w:iCs/>
          <w:color w:val="000000"/>
          <w:sz w:val="20"/>
          <w:szCs w:val="20"/>
          <w:lang w:eastAsia="ar-SA"/>
        </w:rPr>
      </w:pPr>
    </w:p>
    <w:p w14:paraId="3FB99F68" w14:textId="2C125E16" w:rsidR="004E1795" w:rsidRPr="007C6FC2" w:rsidRDefault="004E1795" w:rsidP="007C6FC2">
      <w:pPr>
        <w:widowControl w:val="0"/>
        <w:suppressAutoHyphens/>
        <w:jc w:val="both"/>
        <w:rPr>
          <w:rFonts w:ascii="Arial" w:eastAsia="MS Mincho" w:hAnsi="Arial" w:cs="Arial"/>
          <w:iCs/>
          <w:color w:val="000000"/>
          <w:sz w:val="20"/>
          <w:szCs w:val="20"/>
          <w:lang w:eastAsia="ar-SA"/>
        </w:rPr>
      </w:pPr>
      <w:r w:rsidRPr="007C6FC2">
        <w:rPr>
          <w:rFonts w:ascii="Arial" w:eastAsia="MS Mincho" w:hAnsi="Arial" w:cs="Arial"/>
          <w:iCs/>
          <w:color w:val="000000"/>
          <w:sz w:val="20"/>
          <w:szCs w:val="20"/>
          <w:lang w:eastAsia="ar-SA"/>
        </w:rPr>
        <w:t xml:space="preserve">I urge you to immediately ensure that all charges against these activists are dropped and </w:t>
      </w:r>
      <w:r w:rsidR="007C6FC2">
        <w:rPr>
          <w:rFonts w:ascii="Arial" w:eastAsia="MS Mincho" w:hAnsi="Arial" w:cs="Arial"/>
          <w:iCs/>
          <w:color w:val="000000"/>
          <w:sz w:val="20"/>
          <w:szCs w:val="20"/>
          <w:lang w:eastAsia="ar-SA"/>
        </w:rPr>
        <w:t xml:space="preserve">that </w:t>
      </w:r>
      <w:r w:rsidRPr="007C6FC2">
        <w:rPr>
          <w:rFonts w:ascii="Arial" w:eastAsia="MS Mincho" w:hAnsi="Arial" w:cs="Arial"/>
          <w:iCs/>
          <w:color w:val="000000"/>
          <w:sz w:val="20"/>
          <w:szCs w:val="20"/>
          <w:lang w:eastAsia="ar-SA"/>
        </w:rPr>
        <w:t xml:space="preserve">they are immediately released, as they have been detained solely for their peaceful activism; ensure that no detainee is punished for </w:t>
      </w:r>
      <w:bookmarkStart w:id="0" w:name="_GoBack"/>
      <w:bookmarkEnd w:id="0"/>
      <w:r w:rsidRPr="007C6FC2">
        <w:rPr>
          <w:rFonts w:ascii="Arial" w:eastAsia="MS Mincho" w:hAnsi="Arial" w:cs="Arial"/>
          <w:iCs/>
          <w:color w:val="000000"/>
          <w:sz w:val="20"/>
          <w:szCs w:val="20"/>
          <w:lang w:eastAsia="ar-SA"/>
        </w:rPr>
        <w:t xml:space="preserve">being on hunger strike; and that authorities allow peaceful public criticism of the government and not place unwarranted restrictions on peaceful assembly, including in the name of controlling the COVID-19 pandemic. </w:t>
      </w:r>
    </w:p>
    <w:p w14:paraId="4F25298E" w14:textId="77777777" w:rsidR="004E1795" w:rsidRPr="007C6FC2" w:rsidRDefault="004E1795" w:rsidP="007C6FC2">
      <w:pPr>
        <w:widowControl w:val="0"/>
        <w:suppressAutoHyphens/>
        <w:ind w:left="425"/>
        <w:jc w:val="both"/>
        <w:rPr>
          <w:rFonts w:ascii="Arial" w:eastAsia="MS Mincho" w:hAnsi="Arial" w:cs="Arial"/>
          <w:iCs/>
          <w:color w:val="000000"/>
          <w:sz w:val="20"/>
          <w:szCs w:val="20"/>
          <w:lang w:eastAsia="ar-SA"/>
        </w:rPr>
      </w:pPr>
    </w:p>
    <w:p w14:paraId="5FB7FF15" w14:textId="77777777" w:rsidR="004E1795" w:rsidRPr="007C6FC2" w:rsidRDefault="004E1795" w:rsidP="007C6FC2">
      <w:pPr>
        <w:widowControl w:val="0"/>
        <w:suppressAutoHyphens/>
        <w:jc w:val="both"/>
        <w:rPr>
          <w:rFonts w:ascii="Arial" w:eastAsia="MS Mincho" w:hAnsi="Arial" w:cs="Arial"/>
          <w:iCs/>
          <w:color w:val="000000"/>
          <w:sz w:val="20"/>
          <w:szCs w:val="20"/>
          <w:lang w:eastAsia="ar-SA"/>
        </w:rPr>
      </w:pPr>
      <w:r w:rsidRPr="007C6FC2">
        <w:rPr>
          <w:rFonts w:ascii="Arial" w:eastAsia="MS Mincho" w:hAnsi="Arial" w:cs="Arial"/>
          <w:iCs/>
          <w:color w:val="000000"/>
          <w:sz w:val="20"/>
          <w:szCs w:val="20"/>
          <w:lang w:eastAsia="ar-SA"/>
        </w:rPr>
        <w:t>Yours sincerely,</w:t>
      </w:r>
    </w:p>
    <w:p w14:paraId="2B991A09" w14:textId="6EA62B97" w:rsidR="006966F6" w:rsidRPr="007C6FC2" w:rsidRDefault="006966F6" w:rsidP="007C6FC2">
      <w:pPr>
        <w:rPr>
          <w:rFonts w:ascii="Arial" w:hAnsi="Arial" w:cs="Arial"/>
          <w:b/>
          <w:sz w:val="20"/>
          <w:szCs w:val="20"/>
        </w:rPr>
      </w:pPr>
    </w:p>
    <w:p w14:paraId="2B2C0038" w14:textId="49C60CDC" w:rsidR="00D70D29" w:rsidRPr="007C6FC2" w:rsidRDefault="00D70D29" w:rsidP="007C6FC2">
      <w:pPr>
        <w:rPr>
          <w:rFonts w:ascii="Arial" w:hAnsi="Arial" w:cs="Arial"/>
          <w:b/>
          <w:sz w:val="20"/>
          <w:szCs w:val="20"/>
        </w:rPr>
      </w:pPr>
    </w:p>
    <w:p w14:paraId="4DE835C7" w14:textId="77777777" w:rsidR="00D70D29" w:rsidRPr="007C6FC2" w:rsidRDefault="00D70D29" w:rsidP="007C6FC2">
      <w:pPr>
        <w:rPr>
          <w:rFonts w:ascii="Arial" w:hAnsi="Arial" w:cs="Arial"/>
          <w:b/>
          <w:sz w:val="20"/>
          <w:szCs w:val="20"/>
        </w:rPr>
      </w:pPr>
    </w:p>
    <w:p w14:paraId="76BFCE75" w14:textId="376043BC" w:rsidR="00D70D29" w:rsidRPr="007C6FC2" w:rsidRDefault="00D70D29" w:rsidP="007C6FC2">
      <w:pPr>
        <w:rPr>
          <w:rFonts w:ascii="Arial" w:hAnsi="Arial" w:cs="Arial"/>
          <w:b/>
          <w:sz w:val="20"/>
          <w:szCs w:val="20"/>
        </w:rPr>
      </w:pPr>
    </w:p>
    <w:p w14:paraId="03134610" w14:textId="15738139" w:rsidR="00D70D29" w:rsidRPr="007C6FC2" w:rsidRDefault="00D70D29" w:rsidP="007C6FC2">
      <w:pPr>
        <w:rPr>
          <w:rFonts w:ascii="Arial" w:hAnsi="Arial" w:cs="Arial"/>
          <w:b/>
          <w:sz w:val="20"/>
          <w:szCs w:val="20"/>
        </w:rPr>
      </w:pPr>
    </w:p>
    <w:p w14:paraId="0A23F5D1" w14:textId="5C03F406" w:rsidR="0054186C" w:rsidRPr="007C6FC2" w:rsidRDefault="0054186C" w:rsidP="007C6FC2">
      <w:pPr>
        <w:pStyle w:val="AIBoxHeading"/>
        <w:spacing w:line="240" w:lineRule="auto"/>
        <w:rPr>
          <w:rFonts w:ascii="Arial" w:hAnsi="Arial" w:cs="Arial"/>
          <w:szCs w:val="32"/>
        </w:rPr>
      </w:pPr>
      <w:r w:rsidRPr="007C6FC2">
        <w:rPr>
          <w:rFonts w:ascii="Arial" w:hAnsi="Arial" w:cs="Arial"/>
          <w:szCs w:val="32"/>
        </w:rPr>
        <w:lastRenderedPageBreak/>
        <w:t>Additional information</w:t>
      </w:r>
    </w:p>
    <w:p w14:paraId="6247DBF4" w14:textId="77777777" w:rsidR="0054186C" w:rsidRPr="007C6FC2" w:rsidRDefault="0054186C" w:rsidP="007C6FC2">
      <w:pPr>
        <w:jc w:val="both"/>
        <w:rPr>
          <w:rFonts w:ascii="Arial" w:hAnsi="Arial" w:cs="Arial"/>
        </w:rPr>
      </w:pPr>
    </w:p>
    <w:p w14:paraId="73598986" w14:textId="77777777" w:rsidR="004E1795" w:rsidRPr="007C6FC2" w:rsidRDefault="004E1795" w:rsidP="007C6FC2">
      <w:pPr>
        <w:widowControl w:val="0"/>
        <w:suppressAutoHyphens/>
        <w:spacing w:after="246"/>
        <w:jc w:val="both"/>
        <w:rPr>
          <w:rFonts w:ascii="Arial" w:eastAsia="Amnesty Trade Gothic" w:hAnsi="Arial" w:cs="Arial"/>
          <w:color w:val="000000"/>
          <w:sz w:val="20"/>
          <w:szCs w:val="20"/>
          <w:lang w:eastAsia="ar-SA"/>
        </w:rPr>
      </w:pPr>
      <w:r w:rsidRPr="007C6FC2">
        <w:rPr>
          <w:rFonts w:ascii="Arial" w:eastAsia="Amnesty Trade Gothic" w:hAnsi="Arial" w:cs="Arial"/>
          <w:color w:val="000000"/>
          <w:sz w:val="20"/>
          <w:szCs w:val="20"/>
          <w:lang w:eastAsia="ar-SA"/>
        </w:rPr>
        <w:t xml:space="preserve">In recent months, the Ramallah-based Palestinian authorities have been accused of instances of corruption, including the appointment of relatives of Palestinian officials to top positions. Following these allegations, some Palestinian activists organized the “Coordination Committee for Popular Movements,” which consists of several popular grassroots movements across </w:t>
      </w:r>
      <w:proofErr w:type="gramStart"/>
      <w:r w:rsidRPr="007C6FC2">
        <w:rPr>
          <w:rFonts w:ascii="Arial" w:eastAsia="Amnesty Trade Gothic" w:hAnsi="Arial" w:cs="Arial"/>
          <w:color w:val="000000"/>
          <w:sz w:val="20"/>
          <w:szCs w:val="20"/>
          <w:lang w:eastAsia="ar-SA"/>
        </w:rPr>
        <w:t>a number of</w:t>
      </w:r>
      <w:proofErr w:type="gramEnd"/>
      <w:r w:rsidRPr="007C6FC2">
        <w:rPr>
          <w:rFonts w:ascii="Arial" w:eastAsia="Amnesty Trade Gothic" w:hAnsi="Arial" w:cs="Arial"/>
          <w:color w:val="000000"/>
          <w:sz w:val="20"/>
          <w:szCs w:val="20"/>
          <w:lang w:eastAsia="ar-SA"/>
        </w:rPr>
        <w:t xml:space="preserve"> cities in the occupied West Bank. The group has set several </w:t>
      </w:r>
      <w:r w:rsidRPr="007C6FC2">
        <w:rPr>
          <w:rFonts w:ascii="Arial" w:eastAsia="MS Mincho" w:hAnsi="Arial" w:cs="Arial"/>
          <w:color w:val="000000"/>
          <w:sz w:val="20"/>
          <w:szCs w:val="20"/>
          <w:lang w:eastAsia="ar-SA"/>
        </w:rPr>
        <w:t>goals</w:t>
      </w:r>
      <w:r w:rsidRPr="007C6FC2">
        <w:rPr>
          <w:rFonts w:ascii="Arial" w:eastAsia="Amnesty Trade Gothic" w:hAnsi="Arial" w:cs="Arial"/>
          <w:color w:val="000000"/>
          <w:sz w:val="20"/>
          <w:szCs w:val="20"/>
          <w:lang w:eastAsia="ar-SA"/>
        </w:rPr>
        <w:t xml:space="preserve">, including increased transparency, separation of powers within government, protesting nepotism within the Palestinian authorities, and uncovering corruption and abuse of power in the public and private sectors.  </w:t>
      </w:r>
    </w:p>
    <w:p w14:paraId="4CFDCA99" w14:textId="77777777" w:rsidR="004E1795" w:rsidRPr="007C6FC2" w:rsidRDefault="004E1795" w:rsidP="007C6FC2">
      <w:pPr>
        <w:widowControl w:val="0"/>
        <w:suppressAutoHyphens/>
        <w:spacing w:after="246"/>
        <w:jc w:val="both"/>
        <w:rPr>
          <w:rFonts w:ascii="Arial" w:eastAsia="Amnesty Trade Gothic" w:hAnsi="Arial" w:cs="Arial"/>
          <w:color w:val="000000"/>
          <w:sz w:val="20"/>
          <w:szCs w:val="20"/>
          <w:lang w:eastAsia="ar-SA"/>
        </w:rPr>
      </w:pPr>
      <w:r w:rsidRPr="007C6FC2">
        <w:rPr>
          <w:rFonts w:ascii="Arial" w:eastAsia="Amnesty Trade Gothic" w:hAnsi="Arial" w:cs="Arial"/>
          <w:color w:val="010101"/>
          <w:sz w:val="20"/>
          <w:szCs w:val="20"/>
          <w:lang w:eastAsia="ar-SA"/>
        </w:rPr>
        <w:t xml:space="preserve">In early June 2020, </w:t>
      </w:r>
      <w:r w:rsidRPr="007C6FC2">
        <w:rPr>
          <w:rFonts w:ascii="Arial" w:eastAsia="Amnesty Trade Gothic" w:hAnsi="Arial" w:cs="Arial"/>
          <w:color w:val="000000"/>
          <w:sz w:val="20"/>
          <w:szCs w:val="20"/>
          <w:lang w:eastAsia="ar-SA"/>
        </w:rPr>
        <w:t xml:space="preserve">the Ramallah Magistrate Court charged four anti-corruption activists within the group with “defamation” against the Palestinian Telecommunication Company. Those charged were: </w:t>
      </w:r>
      <w:proofErr w:type="spellStart"/>
      <w:r w:rsidRPr="007C6FC2">
        <w:rPr>
          <w:rFonts w:ascii="Arial" w:eastAsia="Amnesty Trade Gothic" w:hAnsi="Arial" w:cs="Arial"/>
          <w:color w:val="000000"/>
          <w:sz w:val="20"/>
          <w:szCs w:val="20"/>
          <w:lang w:eastAsia="ar-SA"/>
        </w:rPr>
        <w:t>Jasser</w:t>
      </w:r>
      <w:proofErr w:type="spellEnd"/>
      <w:r w:rsidRPr="007C6FC2">
        <w:rPr>
          <w:rFonts w:ascii="Arial" w:eastAsia="Amnesty Trade Gothic" w:hAnsi="Arial" w:cs="Arial"/>
          <w:color w:val="000000"/>
          <w:sz w:val="20"/>
          <w:szCs w:val="20"/>
          <w:lang w:eastAsia="ar-SA"/>
        </w:rPr>
        <w:t xml:space="preserve"> </w:t>
      </w:r>
      <w:proofErr w:type="spellStart"/>
      <w:r w:rsidRPr="007C6FC2">
        <w:rPr>
          <w:rFonts w:ascii="Arial" w:eastAsia="Amnesty Trade Gothic" w:hAnsi="Arial" w:cs="Arial"/>
          <w:color w:val="000000"/>
          <w:sz w:val="20"/>
          <w:szCs w:val="20"/>
          <w:lang w:eastAsia="ar-SA"/>
        </w:rPr>
        <w:t>Jaser</w:t>
      </w:r>
      <w:proofErr w:type="spellEnd"/>
      <w:r w:rsidRPr="007C6FC2">
        <w:rPr>
          <w:rFonts w:ascii="Arial" w:eastAsia="Amnesty Trade Gothic" w:hAnsi="Arial" w:cs="Arial"/>
          <w:color w:val="000000"/>
          <w:sz w:val="20"/>
          <w:szCs w:val="20"/>
          <w:lang w:eastAsia="ar-SA"/>
        </w:rPr>
        <w:t xml:space="preserve">, Jihad Abdou, </w:t>
      </w:r>
      <w:proofErr w:type="spellStart"/>
      <w:r w:rsidRPr="007C6FC2">
        <w:rPr>
          <w:rFonts w:ascii="Arial" w:eastAsia="Amnesty Trade Gothic" w:hAnsi="Arial" w:cs="Arial"/>
          <w:color w:val="000000"/>
          <w:sz w:val="20"/>
          <w:szCs w:val="20"/>
          <w:lang w:eastAsia="ar-SA"/>
        </w:rPr>
        <w:t>Izz</w:t>
      </w:r>
      <w:proofErr w:type="spellEnd"/>
      <w:r w:rsidRPr="007C6FC2">
        <w:rPr>
          <w:rFonts w:ascii="Arial" w:eastAsia="Amnesty Trade Gothic" w:hAnsi="Arial" w:cs="Arial"/>
          <w:color w:val="000000"/>
          <w:sz w:val="20"/>
          <w:szCs w:val="20"/>
          <w:lang w:eastAsia="ar-SA"/>
        </w:rPr>
        <w:t xml:space="preserve"> al-Din </w:t>
      </w:r>
      <w:proofErr w:type="spellStart"/>
      <w:r w:rsidRPr="007C6FC2">
        <w:rPr>
          <w:rFonts w:ascii="Arial" w:eastAsia="Amnesty Trade Gothic" w:hAnsi="Arial" w:cs="Arial"/>
          <w:color w:val="000000"/>
          <w:sz w:val="20"/>
          <w:szCs w:val="20"/>
          <w:lang w:eastAsia="ar-SA"/>
        </w:rPr>
        <w:t>Za’aloul</w:t>
      </w:r>
      <w:proofErr w:type="spellEnd"/>
      <w:r w:rsidRPr="007C6FC2">
        <w:rPr>
          <w:rFonts w:ascii="Arial" w:eastAsia="Amnesty Trade Gothic" w:hAnsi="Arial" w:cs="Arial"/>
          <w:color w:val="000000"/>
          <w:sz w:val="20"/>
          <w:szCs w:val="20"/>
          <w:lang w:eastAsia="ar-SA"/>
        </w:rPr>
        <w:t>, and Musa al-</w:t>
      </w:r>
      <w:proofErr w:type="spellStart"/>
      <w:r w:rsidRPr="007C6FC2">
        <w:rPr>
          <w:rFonts w:ascii="Arial" w:eastAsia="Amnesty Trade Gothic" w:hAnsi="Arial" w:cs="Arial"/>
          <w:color w:val="000000"/>
          <w:sz w:val="20"/>
          <w:szCs w:val="20"/>
          <w:lang w:eastAsia="ar-SA"/>
        </w:rPr>
        <w:t>Qasiya</w:t>
      </w:r>
      <w:proofErr w:type="spellEnd"/>
      <w:r w:rsidRPr="007C6FC2">
        <w:rPr>
          <w:rFonts w:ascii="Arial" w:eastAsia="Amnesty Trade Gothic" w:hAnsi="Arial" w:cs="Arial"/>
          <w:color w:val="000000"/>
          <w:sz w:val="20"/>
          <w:szCs w:val="20"/>
          <w:lang w:eastAsia="ar-SA"/>
        </w:rPr>
        <w:t xml:space="preserve">. </w:t>
      </w:r>
      <w:r w:rsidRPr="007C6FC2">
        <w:rPr>
          <w:rFonts w:ascii="Arial" w:eastAsia="Amnesty Trade Gothic" w:hAnsi="Arial" w:cs="Arial"/>
          <w:color w:val="010101"/>
          <w:sz w:val="20"/>
          <w:szCs w:val="20"/>
          <w:lang w:eastAsia="ar-SA"/>
        </w:rPr>
        <w:t xml:space="preserve">According to Lawyers for Justice, </w:t>
      </w:r>
      <w:r w:rsidRPr="007C6FC2">
        <w:rPr>
          <w:rFonts w:ascii="Arial" w:eastAsia="Amnesty Trade Gothic" w:hAnsi="Arial" w:cs="Arial"/>
          <w:color w:val="000000"/>
          <w:sz w:val="20"/>
          <w:szCs w:val="20"/>
          <w:lang w:eastAsia="ar-SA"/>
        </w:rPr>
        <w:t xml:space="preserve">a group of lawyers representing the four activists, the activists are members of the Coalition for a Fair Palestinian Telecommunication Sector who started a campaign in 2017 called </w:t>
      </w:r>
      <w:proofErr w:type="spellStart"/>
      <w:r w:rsidRPr="007C6FC2">
        <w:rPr>
          <w:rFonts w:ascii="Arial" w:eastAsia="Amnesty Trade Gothic" w:hAnsi="Arial" w:cs="Arial"/>
          <w:i/>
          <w:iCs/>
          <w:color w:val="000000"/>
          <w:sz w:val="20"/>
          <w:szCs w:val="20"/>
          <w:lang w:eastAsia="ar-SA"/>
        </w:rPr>
        <w:t>Bekafi</w:t>
      </w:r>
      <w:proofErr w:type="spellEnd"/>
      <w:r w:rsidRPr="007C6FC2">
        <w:rPr>
          <w:rFonts w:ascii="Arial" w:eastAsia="Amnesty Trade Gothic" w:hAnsi="Arial" w:cs="Arial"/>
          <w:i/>
          <w:iCs/>
          <w:color w:val="000000"/>
          <w:sz w:val="20"/>
          <w:szCs w:val="20"/>
          <w:lang w:eastAsia="ar-SA"/>
        </w:rPr>
        <w:t xml:space="preserve"> </w:t>
      </w:r>
      <w:proofErr w:type="spellStart"/>
      <w:r w:rsidRPr="007C6FC2">
        <w:rPr>
          <w:rFonts w:ascii="Arial" w:eastAsia="Amnesty Trade Gothic" w:hAnsi="Arial" w:cs="Arial"/>
          <w:i/>
          <w:iCs/>
          <w:color w:val="000000"/>
          <w:sz w:val="20"/>
          <w:szCs w:val="20"/>
          <w:lang w:eastAsia="ar-SA"/>
        </w:rPr>
        <w:t>ya</w:t>
      </w:r>
      <w:proofErr w:type="spellEnd"/>
      <w:r w:rsidRPr="007C6FC2">
        <w:rPr>
          <w:rFonts w:ascii="Arial" w:eastAsia="Amnesty Trade Gothic" w:hAnsi="Arial" w:cs="Arial"/>
          <w:i/>
          <w:iCs/>
          <w:color w:val="000000"/>
          <w:sz w:val="20"/>
          <w:szCs w:val="20"/>
          <w:lang w:eastAsia="ar-SA"/>
        </w:rPr>
        <w:t xml:space="preserve"> </w:t>
      </w:r>
      <w:proofErr w:type="spellStart"/>
      <w:r w:rsidRPr="007C6FC2">
        <w:rPr>
          <w:rFonts w:ascii="Arial" w:eastAsia="Amnesty Trade Gothic" w:hAnsi="Arial" w:cs="Arial"/>
          <w:i/>
          <w:iCs/>
          <w:color w:val="000000"/>
          <w:sz w:val="20"/>
          <w:szCs w:val="20"/>
          <w:lang w:eastAsia="ar-SA"/>
        </w:rPr>
        <w:t>shirikat</w:t>
      </w:r>
      <w:proofErr w:type="spellEnd"/>
      <w:r w:rsidRPr="007C6FC2">
        <w:rPr>
          <w:rFonts w:ascii="Arial" w:eastAsia="Amnesty Trade Gothic" w:hAnsi="Arial" w:cs="Arial"/>
          <w:i/>
          <w:iCs/>
          <w:color w:val="000000"/>
          <w:sz w:val="20"/>
          <w:szCs w:val="20"/>
          <w:lang w:eastAsia="ar-SA"/>
        </w:rPr>
        <w:t xml:space="preserve"> </w:t>
      </w:r>
      <w:proofErr w:type="spellStart"/>
      <w:r w:rsidRPr="007C6FC2">
        <w:rPr>
          <w:rFonts w:ascii="Arial" w:eastAsia="Amnesty Trade Gothic" w:hAnsi="Arial" w:cs="Arial"/>
          <w:i/>
          <w:iCs/>
          <w:color w:val="000000"/>
          <w:sz w:val="20"/>
          <w:szCs w:val="20"/>
          <w:lang w:eastAsia="ar-SA"/>
        </w:rPr>
        <w:t>alitisalat</w:t>
      </w:r>
      <w:proofErr w:type="spellEnd"/>
      <w:r w:rsidRPr="007C6FC2">
        <w:rPr>
          <w:rFonts w:ascii="Arial" w:eastAsia="Amnesty Trade Gothic" w:hAnsi="Arial" w:cs="Arial"/>
          <w:color w:val="000000"/>
          <w:sz w:val="20"/>
          <w:szCs w:val="20"/>
          <w:lang w:eastAsia="ar-SA"/>
        </w:rPr>
        <w:t xml:space="preserve">. The four activists were later released on bail. </w:t>
      </w:r>
    </w:p>
    <w:p w14:paraId="3F521F3B" w14:textId="77777777" w:rsidR="004E1795" w:rsidRPr="007C6FC2" w:rsidRDefault="004E1795" w:rsidP="007C6FC2">
      <w:pPr>
        <w:widowControl w:val="0"/>
        <w:suppressAutoHyphens/>
        <w:spacing w:after="246"/>
        <w:jc w:val="both"/>
        <w:rPr>
          <w:rFonts w:ascii="Arial" w:eastAsia="Amnesty Trade Gothic" w:hAnsi="Arial" w:cs="Arial"/>
          <w:color w:val="000000"/>
          <w:sz w:val="20"/>
          <w:szCs w:val="20"/>
          <w:lang w:eastAsia="ar-SA"/>
        </w:rPr>
      </w:pPr>
      <w:r w:rsidRPr="007C6FC2">
        <w:rPr>
          <w:rFonts w:ascii="Arial" w:eastAsia="Amnesty Trade Gothic" w:hAnsi="Arial" w:cs="Arial"/>
          <w:color w:val="000000"/>
          <w:sz w:val="20"/>
          <w:szCs w:val="20"/>
          <w:lang w:eastAsia="ar-SA"/>
        </w:rPr>
        <w:t xml:space="preserve">On 7 July, Palestinian security forces arrested one of the leaders of the “Coordination Committee for Popular Movements”, Fayez </w:t>
      </w:r>
      <w:proofErr w:type="spellStart"/>
      <w:r w:rsidRPr="007C6FC2">
        <w:rPr>
          <w:rFonts w:ascii="Arial" w:eastAsia="Amnesty Trade Gothic" w:hAnsi="Arial" w:cs="Arial"/>
          <w:color w:val="000000"/>
          <w:sz w:val="20"/>
          <w:szCs w:val="20"/>
          <w:lang w:eastAsia="ar-SA"/>
        </w:rPr>
        <w:t>Swaity</w:t>
      </w:r>
      <w:proofErr w:type="spellEnd"/>
      <w:r w:rsidRPr="007C6FC2">
        <w:rPr>
          <w:rFonts w:ascii="Arial" w:eastAsia="Amnesty Trade Gothic" w:hAnsi="Arial" w:cs="Arial"/>
          <w:color w:val="000000"/>
          <w:sz w:val="20"/>
          <w:szCs w:val="20"/>
          <w:lang w:eastAsia="ar-SA"/>
        </w:rPr>
        <w:t xml:space="preserve">, shortly after he posted on social media about unequal distribution of financial aid to Palestinians. According to Lawyers for Justice, Fayez </w:t>
      </w:r>
      <w:proofErr w:type="spellStart"/>
      <w:r w:rsidRPr="007C6FC2">
        <w:rPr>
          <w:rFonts w:ascii="Arial" w:eastAsia="Amnesty Trade Gothic" w:hAnsi="Arial" w:cs="Arial"/>
          <w:color w:val="000000"/>
          <w:sz w:val="20"/>
          <w:szCs w:val="20"/>
          <w:lang w:eastAsia="ar-SA"/>
        </w:rPr>
        <w:t>Swaity</w:t>
      </w:r>
      <w:proofErr w:type="spellEnd"/>
      <w:r w:rsidRPr="007C6FC2">
        <w:rPr>
          <w:rFonts w:ascii="Arial" w:eastAsia="Amnesty Trade Gothic" w:hAnsi="Arial" w:cs="Arial"/>
          <w:color w:val="000000"/>
          <w:sz w:val="20"/>
          <w:szCs w:val="20"/>
          <w:lang w:eastAsia="ar-SA"/>
        </w:rPr>
        <w:t xml:space="preserve"> was taken into custody by Palestinian security officers who raided his home in the town of Dura, near Hebron. He was released on 13 July on bail. </w:t>
      </w:r>
    </w:p>
    <w:p w14:paraId="4C84F77E" w14:textId="77777777" w:rsidR="004E1795" w:rsidRPr="007C6FC2" w:rsidRDefault="004E1795" w:rsidP="007C6FC2">
      <w:pPr>
        <w:widowControl w:val="0"/>
        <w:suppressAutoHyphens/>
        <w:spacing w:after="246"/>
        <w:jc w:val="both"/>
        <w:rPr>
          <w:rFonts w:ascii="Arial" w:eastAsia="Times New Roman" w:hAnsi="Arial" w:cs="Arial"/>
          <w:color w:val="010101"/>
          <w:sz w:val="20"/>
          <w:szCs w:val="20"/>
          <w:lang w:eastAsia="en-US"/>
        </w:rPr>
      </w:pPr>
      <w:r w:rsidRPr="007C6FC2">
        <w:rPr>
          <w:rFonts w:ascii="Arial" w:eastAsia="Amnesty Trade Gothic" w:hAnsi="Arial" w:cs="Arial"/>
          <w:color w:val="000000"/>
          <w:sz w:val="20"/>
          <w:szCs w:val="20"/>
          <w:lang w:eastAsia="ar-SA"/>
        </w:rPr>
        <w:t>On 15 July, the “Coordination Committee for Popular Movements” called for a peaceful demonstration in the West Bank City of Ramallah, which to be held on 19 July. Several anti-corruption activists organized the rally under the banner “Enough is Enough” as part of a campaign against rampant corruption in the Palestinian authorities. Shortly before the scheduled start of the protest</w:t>
      </w:r>
      <w:r w:rsidRPr="007C6FC2">
        <w:rPr>
          <w:rFonts w:ascii="Arial" w:eastAsia="Amnesty Trade Gothic" w:hAnsi="Arial" w:cs="Arial"/>
          <w:color w:val="010101"/>
          <w:sz w:val="20"/>
          <w:szCs w:val="20"/>
          <w:lang w:eastAsia="ar-SA"/>
        </w:rPr>
        <w:t>, at approximately 5:30 pm, the Ramallah-based Palestinian forces were deployed at al-</w:t>
      </w:r>
      <w:proofErr w:type="spellStart"/>
      <w:r w:rsidRPr="007C6FC2">
        <w:rPr>
          <w:rFonts w:ascii="Arial" w:eastAsia="Amnesty Trade Gothic" w:hAnsi="Arial" w:cs="Arial"/>
          <w:color w:val="010101"/>
          <w:sz w:val="20"/>
          <w:szCs w:val="20"/>
          <w:lang w:eastAsia="ar-SA"/>
        </w:rPr>
        <w:t>Manara</w:t>
      </w:r>
      <w:proofErr w:type="spellEnd"/>
      <w:r w:rsidRPr="007C6FC2">
        <w:rPr>
          <w:rFonts w:ascii="Arial" w:eastAsia="Amnesty Trade Gothic" w:hAnsi="Arial" w:cs="Arial"/>
          <w:color w:val="010101"/>
          <w:sz w:val="20"/>
          <w:szCs w:val="20"/>
          <w:lang w:eastAsia="ar-SA"/>
        </w:rPr>
        <w:t xml:space="preserve"> Square in the centre of Ramallah. Palestinian forces arrested 19 of the activists attending the protest soon after it started. </w:t>
      </w:r>
    </w:p>
    <w:p w14:paraId="24178D8B" w14:textId="77777777" w:rsidR="004E1795" w:rsidRPr="007C6FC2" w:rsidRDefault="004E1795" w:rsidP="007C6FC2">
      <w:pPr>
        <w:widowControl w:val="0"/>
        <w:suppressAutoHyphens/>
        <w:spacing w:after="246"/>
        <w:jc w:val="both"/>
        <w:rPr>
          <w:rFonts w:ascii="Arial" w:eastAsia="Amnesty Trade Gothic" w:hAnsi="Arial" w:cs="Arial"/>
          <w:color w:val="010101"/>
          <w:sz w:val="20"/>
          <w:szCs w:val="20"/>
          <w:lang w:eastAsia="ar-SA"/>
        </w:rPr>
      </w:pPr>
      <w:r w:rsidRPr="007C6FC2">
        <w:rPr>
          <w:rFonts w:ascii="Arial" w:eastAsia="Amnesty Trade Gothic" w:hAnsi="Arial" w:cs="Arial"/>
          <w:color w:val="010101"/>
          <w:sz w:val="20"/>
          <w:szCs w:val="20"/>
          <w:lang w:eastAsia="ar-SA"/>
        </w:rPr>
        <w:t xml:space="preserve">The arrests included </w:t>
      </w:r>
      <w:proofErr w:type="gramStart"/>
      <w:r w:rsidRPr="007C6FC2">
        <w:rPr>
          <w:rFonts w:ascii="Arial" w:eastAsia="Amnesty Trade Gothic" w:hAnsi="Arial" w:cs="Arial"/>
          <w:color w:val="010101"/>
          <w:sz w:val="20"/>
          <w:szCs w:val="20"/>
          <w:lang w:eastAsia="ar-SA"/>
        </w:rPr>
        <w:t>a number of</w:t>
      </w:r>
      <w:proofErr w:type="gramEnd"/>
      <w:r w:rsidRPr="007C6FC2">
        <w:rPr>
          <w:rFonts w:ascii="Arial" w:eastAsia="Amnesty Trade Gothic" w:hAnsi="Arial" w:cs="Arial"/>
          <w:color w:val="010101"/>
          <w:sz w:val="20"/>
          <w:szCs w:val="20"/>
          <w:lang w:eastAsia="ar-SA"/>
        </w:rPr>
        <w:t xml:space="preserve"> prominent anti-corruption activists, including the re-arrest of Fayez </w:t>
      </w:r>
      <w:proofErr w:type="spellStart"/>
      <w:r w:rsidRPr="007C6FC2">
        <w:rPr>
          <w:rFonts w:ascii="Arial" w:eastAsia="Amnesty Trade Gothic" w:hAnsi="Arial" w:cs="Arial"/>
          <w:color w:val="010101"/>
          <w:sz w:val="20"/>
          <w:szCs w:val="20"/>
          <w:lang w:eastAsia="ar-SA"/>
        </w:rPr>
        <w:t>Swaity</w:t>
      </w:r>
      <w:proofErr w:type="spellEnd"/>
      <w:r w:rsidRPr="007C6FC2">
        <w:rPr>
          <w:rFonts w:ascii="Arial" w:eastAsia="Amnesty Trade Gothic" w:hAnsi="Arial" w:cs="Arial"/>
          <w:color w:val="010101"/>
          <w:sz w:val="20"/>
          <w:szCs w:val="20"/>
          <w:lang w:eastAsia="ar-SA"/>
        </w:rPr>
        <w:t>. According to Lawyers for Justice</w:t>
      </w:r>
      <w:r w:rsidRPr="007C6FC2">
        <w:rPr>
          <w:rFonts w:ascii="Arial" w:eastAsia="Amnesty Trade Gothic" w:hAnsi="Arial" w:cs="Arial"/>
          <w:color w:val="000000"/>
          <w:sz w:val="20"/>
          <w:szCs w:val="20"/>
          <w:lang w:eastAsia="ar-SA"/>
        </w:rPr>
        <w:t xml:space="preserve">, the </w:t>
      </w:r>
      <w:r w:rsidRPr="007C6FC2">
        <w:rPr>
          <w:rFonts w:ascii="Arial" w:eastAsia="Amnesty Trade Gothic" w:hAnsi="Arial" w:cs="Arial"/>
          <w:color w:val="010101"/>
          <w:sz w:val="20"/>
          <w:szCs w:val="20"/>
          <w:lang w:eastAsia="ar-SA"/>
        </w:rPr>
        <w:t xml:space="preserve">19 activists were taken to a detention facility in the Ramallah Police Directorate.  While three were released, 16 of these activists were brought before the Public Prosecution on 20 July, where they were charged with “illegal gathering” and “violating the emergency rules.” Six of them have been release and 10 remain in detention. On 22 July, the Ramallah Magistrate Court extended the detention of the 10 activists for further 15 days. On 23 July, the court rejected a request to release the detainees on bail. Their next court hearing is on 5 August. </w:t>
      </w:r>
      <w:commentRangeStart w:id="1"/>
      <w:commentRangeEnd w:id="1"/>
    </w:p>
    <w:p w14:paraId="1DA4EB89" w14:textId="7137DD84" w:rsidR="000106EF" w:rsidRPr="007C6FC2" w:rsidRDefault="004E1795" w:rsidP="007C6FC2">
      <w:pPr>
        <w:widowControl w:val="0"/>
        <w:suppressAutoHyphens/>
        <w:spacing w:after="246"/>
        <w:jc w:val="both"/>
        <w:rPr>
          <w:rFonts w:ascii="Arial" w:eastAsia="MS Mincho" w:hAnsi="Arial" w:cs="Arial"/>
          <w:color w:val="000000"/>
          <w:sz w:val="20"/>
          <w:szCs w:val="20"/>
          <w:lang w:eastAsia="en-US"/>
        </w:rPr>
      </w:pPr>
      <w:r w:rsidRPr="007C6FC2">
        <w:rPr>
          <w:rFonts w:ascii="Arial" w:eastAsia="MS Mincho" w:hAnsi="Arial" w:cs="Arial"/>
          <w:color w:val="000000"/>
          <w:sz w:val="20"/>
          <w:szCs w:val="20"/>
          <w:lang w:eastAsia="ar-SA"/>
        </w:rPr>
        <w:t xml:space="preserve">Amnesty International has </w:t>
      </w:r>
      <w:hyperlink r:id="rId14" w:history="1">
        <w:r w:rsidRPr="007C6FC2">
          <w:rPr>
            <w:rFonts w:ascii="Arial" w:eastAsia="MS Mincho" w:hAnsi="Arial" w:cs="Arial"/>
            <w:color w:val="0000FF"/>
            <w:sz w:val="20"/>
            <w:szCs w:val="20"/>
            <w:u w:val="single"/>
            <w:lang w:eastAsia="ar-SA"/>
          </w:rPr>
          <w:t>documented</w:t>
        </w:r>
      </w:hyperlink>
      <w:r w:rsidRPr="007C6FC2">
        <w:rPr>
          <w:rFonts w:ascii="Arial" w:eastAsia="MS Mincho" w:hAnsi="Arial" w:cs="Arial"/>
          <w:color w:val="000000"/>
          <w:sz w:val="20"/>
          <w:szCs w:val="20"/>
          <w:lang w:eastAsia="ar-SA"/>
        </w:rPr>
        <w:t xml:space="preserve"> that Palestinian forces in the West Bank and the Gaza Strip continue to arrest arbitrarily peaceful demonstrators and critics of both authorities. Among those arrested and detained are journalists, university students, critics and human rights activists. Amnesty is concerned that many of these arrests are arbitrary and that judicial proceedings do not meet fair trial standards. Amnesty is also gravely concerned about Palestinian security forces’ systematic use of torture and other ill-treatment against detainees with impunity, despite the State of Palestine’s ratification of the Optional Protocol to the Convention against Torture on 29 December 2017. </w:t>
      </w:r>
      <w:r w:rsidRPr="007C6FC2">
        <w:rPr>
          <w:rFonts w:ascii="Arial" w:eastAsia="Amnesty Trade Gothic" w:hAnsi="Arial" w:cs="Arial"/>
          <w:color w:val="000000"/>
          <w:sz w:val="20"/>
          <w:szCs w:val="20"/>
          <w:lang w:eastAsia="ar-SA"/>
        </w:rPr>
        <w:t>These arrests undermine welcome measures taken by the Palestinian authorities in the West Bank and the Gaza Strip to release some prisoners and detainees as part of their response to the public health crisis. They also come in the context of a pre-existing pattern of violations of the right to freedom of expression by the Palestinian authorities in both the Gaza Strip and West Bank.</w:t>
      </w:r>
    </w:p>
    <w:p w14:paraId="40D2A6D8" w14:textId="6C577CA4" w:rsidR="00313756" w:rsidRPr="007C6FC2" w:rsidRDefault="00313756" w:rsidP="007C6FC2">
      <w:pPr>
        <w:rPr>
          <w:rFonts w:ascii="Arial" w:hAnsi="Arial" w:cs="Arial"/>
          <w:sz w:val="18"/>
          <w:szCs w:val="20"/>
          <w:lang w:eastAsia="en-US"/>
        </w:rPr>
      </w:pPr>
    </w:p>
    <w:p w14:paraId="7355870D" w14:textId="332AF815" w:rsidR="00313756" w:rsidRPr="007C6FC2" w:rsidRDefault="00313756" w:rsidP="007C6FC2">
      <w:pPr>
        <w:rPr>
          <w:rFonts w:ascii="Arial" w:hAnsi="Arial" w:cs="Arial"/>
          <w:sz w:val="18"/>
          <w:szCs w:val="20"/>
          <w:lang w:eastAsia="en-US"/>
        </w:rPr>
      </w:pPr>
    </w:p>
    <w:p w14:paraId="127C08EF" w14:textId="3B6F815B" w:rsidR="00313756" w:rsidRPr="007C6FC2" w:rsidRDefault="00313756" w:rsidP="007C6FC2">
      <w:pPr>
        <w:rPr>
          <w:rFonts w:ascii="Arial" w:hAnsi="Arial" w:cs="Arial"/>
          <w:sz w:val="18"/>
          <w:szCs w:val="20"/>
          <w:lang w:eastAsia="en-US"/>
        </w:rPr>
      </w:pPr>
    </w:p>
    <w:p w14:paraId="3FC2534E" w14:textId="77777777" w:rsidR="00313756" w:rsidRPr="007C6FC2" w:rsidRDefault="00313756" w:rsidP="007C6FC2">
      <w:pPr>
        <w:rPr>
          <w:rFonts w:ascii="Arial" w:hAnsi="Arial" w:cs="Arial"/>
          <w:sz w:val="18"/>
          <w:szCs w:val="20"/>
          <w:lang w:eastAsia="en-US"/>
        </w:rPr>
      </w:pPr>
    </w:p>
    <w:p w14:paraId="0903D096" w14:textId="6B933101" w:rsidR="00D31527" w:rsidRPr="007C6FC2" w:rsidRDefault="00A54BC1" w:rsidP="007C6FC2">
      <w:pPr>
        <w:rPr>
          <w:rFonts w:ascii="Arial" w:hAnsi="Arial" w:cs="Arial"/>
          <w:b/>
          <w:sz w:val="20"/>
          <w:szCs w:val="20"/>
        </w:rPr>
      </w:pPr>
      <w:r w:rsidRPr="007C6FC2">
        <w:rPr>
          <w:rFonts w:ascii="Arial" w:hAnsi="Arial" w:cs="Arial"/>
          <w:b/>
          <w:sz w:val="20"/>
          <w:szCs w:val="20"/>
        </w:rPr>
        <w:t>PREFERRED LANGUAGE TO ADDRESS TARGET</w:t>
      </w:r>
      <w:r w:rsidR="000106EF" w:rsidRPr="007C6FC2">
        <w:rPr>
          <w:rFonts w:ascii="Arial" w:hAnsi="Arial" w:cs="Arial"/>
          <w:b/>
          <w:sz w:val="20"/>
          <w:szCs w:val="20"/>
        </w:rPr>
        <w:t xml:space="preserve">: </w:t>
      </w:r>
      <w:r w:rsidR="004E1795" w:rsidRPr="007C6FC2">
        <w:rPr>
          <w:rFonts w:ascii="Arial" w:hAnsi="Arial" w:cs="Arial"/>
          <w:sz w:val="20"/>
          <w:szCs w:val="20"/>
        </w:rPr>
        <w:t>Arabic or English</w:t>
      </w:r>
    </w:p>
    <w:p w14:paraId="6C26E82E" w14:textId="3FFE2DC7" w:rsidR="0026672D" w:rsidRPr="007C6FC2" w:rsidRDefault="0026672D" w:rsidP="007C6FC2">
      <w:pPr>
        <w:rPr>
          <w:rFonts w:ascii="Arial" w:hAnsi="Arial" w:cs="Arial"/>
          <w:color w:val="0070C0"/>
          <w:sz w:val="20"/>
          <w:szCs w:val="20"/>
        </w:rPr>
      </w:pPr>
      <w:r w:rsidRPr="007C6FC2">
        <w:rPr>
          <w:rFonts w:ascii="Arial" w:hAnsi="Arial" w:cs="Arial"/>
          <w:sz w:val="20"/>
          <w:szCs w:val="20"/>
        </w:rPr>
        <w:t>You can also write in your own language.</w:t>
      </w:r>
    </w:p>
    <w:p w14:paraId="7ED929D6" w14:textId="77777777" w:rsidR="0026672D" w:rsidRPr="007C6FC2" w:rsidRDefault="0026672D" w:rsidP="007C6FC2">
      <w:pPr>
        <w:rPr>
          <w:rFonts w:ascii="Arial" w:hAnsi="Arial" w:cs="Arial"/>
          <w:color w:val="0070C0"/>
          <w:sz w:val="20"/>
          <w:szCs w:val="20"/>
        </w:rPr>
      </w:pPr>
    </w:p>
    <w:p w14:paraId="365AADD9" w14:textId="15E14F0B" w:rsidR="00D70D29" w:rsidRPr="007C6FC2" w:rsidRDefault="0026672D" w:rsidP="007C6FC2">
      <w:pPr>
        <w:rPr>
          <w:rFonts w:ascii="Arial" w:hAnsi="Arial" w:cs="Arial"/>
          <w:sz w:val="20"/>
          <w:szCs w:val="20"/>
        </w:rPr>
      </w:pPr>
      <w:r w:rsidRPr="007C6FC2">
        <w:rPr>
          <w:rFonts w:ascii="Arial" w:hAnsi="Arial" w:cs="Arial"/>
          <w:b/>
          <w:sz w:val="20"/>
          <w:szCs w:val="20"/>
        </w:rPr>
        <w:t>PLEASE TAKE ACTION AS SOON AS POSSIBLE UNTIL</w:t>
      </w:r>
      <w:r w:rsidR="00350BE6" w:rsidRPr="007C6FC2">
        <w:rPr>
          <w:rFonts w:ascii="Arial" w:hAnsi="Arial" w:cs="Arial"/>
          <w:b/>
          <w:sz w:val="20"/>
          <w:szCs w:val="20"/>
        </w:rPr>
        <w:t>:</w:t>
      </w:r>
      <w:r w:rsidR="00D70D29" w:rsidRPr="007C6FC2">
        <w:rPr>
          <w:rFonts w:ascii="Arial" w:hAnsi="Arial" w:cs="Arial"/>
          <w:b/>
          <w:sz w:val="20"/>
          <w:szCs w:val="20"/>
        </w:rPr>
        <w:t xml:space="preserve"> </w:t>
      </w:r>
      <w:r w:rsidR="004E1795" w:rsidRPr="007C6FC2">
        <w:rPr>
          <w:rFonts w:ascii="Arial" w:hAnsi="Arial" w:cs="Arial"/>
          <w:sz w:val="20"/>
          <w:szCs w:val="20"/>
        </w:rPr>
        <w:t>3</w:t>
      </w:r>
      <w:r w:rsidR="00D70D29" w:rsidRPr="007C6FC2">
        <w:rPr>
          <w:rFonts w:ascii="Arial" w:hAnsi="Arial" w:cs="Arial"/>
          <w:sz w:val="20"/>
          <w:szCs w:val="20"/>
        </w:rPr>
        <w:t xml:space="preserve"> </w:t>
      </w:r>
      <w:r w:rsidR="004E1795" w:rsidRPr="007C6FC2">
        <w:rPr>
          <w:rFonts w:ascii="Arial" w:hAnsi="Arial" w:cs="Arial"/>
          <w:sz w:val="20"/>
          <w:szCs w:val="20"/>
        </w:rPr>
        <w:t>September</w:t>
      </w:r>
      <w:r w:rsidR="00D70D29" w:rsidRPr="007C6FC2">
        <w:rPr>
          <w:rFonts w:ascii="Arial" w:hAnsi="Arial" w:cs="Arial"/>
          <w:sz w:val="20"/>
          <w:szCs w:val="20"/>
        </w:rPr>
        <w:t xml:space="preserve"> 20</w:t>
      </w:r>
      <w:r w:rsidR="005835C7" w:rsidRPr="007C6FC2">
        <w:rPr>
          <w:rFonts w:ascii="Arial" w:hAnsi="Arial" w:cs="Arial"/>
          <w:sz w:val="20"/>
          <w:szCs w:val="20"/>
        </w:rPr>
        <w:t>20</w:t>
      </w:r>
      <w:r w:rsidR="00D31527" w:rsidRPr="007C6FC2">
        <w:rPr>
          <w:rFonts w:ascii="Arial" w:hAnsi="Arial" w:cs="Arial"/>
          <w:sz w:val="20"/>
          <w:szCs w:val="20"/>
        </w:rPr>
        <w:t xml:space="preserve">. </w:t>
      </w:r>
    </w:p>
    <w:p w14:paraId="4CC18673" w14:textId="571E0961" w:rsidR="0026672D" w:rsidRPr="007C6FC2" w:rsidRDefault="0026672D" w:rsidP="007C6FC2">
      <w:pPr>
        <w:rPr>
          <w:rFonts w:ascii="Arial" w:hAnsi="Arial" w:cs="Arial"/>
          <w:sz w:val="20"/>
          <w:szCs w:val="20"/>
        </w:rPr>
      </w:pPr>
      <w:r w:rsidRPr="007C6FC2">
        <w:rPr>
          <w:rFonts w:ascii="Arial" w:hAnsi="Arial" w:cs="Arial"/>
          <w:sz w:val="20"/>
          <w:szCs w:val="20"/>
        </w:rPr>
        <w:t xml:space="preserve">Please check with the Amnesty </w:t>
      </w:r>
      <w:r w:rsidR="00D31527" w:rsidRPr="007C6FC2">
        <w:rPr>
          <w:rFonts w:ascii="Arial" w:hAnsi="Arial" w:cs="Arial"/>
          <w:sz w:val="20"/>
          <w:szCs w:val="20"/>
        </w:rPr>
        <w:t xml:space="preserve">office </w:t>
      </w:r>
      <w:r w:rsidRPr="007C6FC2">
        <w:rPr>
          <w:rFonts w:ascii="Arial" w:hAnsi="Arial" w:cs="Arial"/>
          <w:sz w:val="20"/>
          <w:szCs w:val="20"/>
        </w:rPr>
        <w:t xml:space="preserve">in your country if you wish to send appeals after the </w:t>
      </w:r>
      <w:r w:rsidR="00D31527" w:rsidRPr="007C6FC2">
        <w:rPr>
          <w:rFonts w:ascii="Arial" w:hAnsi="Arial" w:cs="Arial"/>
          <w:sz w:val="20"/>
          <w:szCs w:val="20"/>
        </w:rPr>
        <w:t>deadline</w:t>
      </w:r>
      <w:r w:rsidRPr="007C6FC2">
        <w:rPr>
          <w:rFonts w:ascii="Arial" w:hAnsi="Arial" w:cs="Arial"/>
          <w:sz w:val="20"/>
          <w:szCs w:val="20"/>
        </w:rPr>
        <w:t>.</w:t>
      </w:r>
    </w:p>
    <w:p w14:paraId="3604239E" w14:textId="77777777" w:rsidR="00A54BC1" w:rsidRPr="007C6FC2" w:rsidRDefault="00A54BC1" w:rsidP="007C6FC2">
      <w:pPr>
        <w:rPr>
          <w:rFonts w:ascii="Arial" w:hAnsi="Arial" w:cs="Arial"/>
          <w:b/>
          <w:sz w:val="20"/>
          <w:szCs w:val="20"/>
        </w:rPr>
      </w:pPr>
    </w:p>
    <w:p w14:paraId="1E550CB7" w14:textId="0EC2D04A" w:rsidR="004E1795" w:rsidRPr="007C6FC2" w:rsidRDefault="00A54BC1" w:rsidP="007C6FC2">
      <w:pPr>
        <w:rPr>
          <w:rFonts w:ascii="Arial" w:eastAsia="MS Mincho" w:hAnsi="Arial" w:cs="Arial"/>
          <w:b/>
          <w:bCs/>
          <w:color w:val="000000"/>
          <w:sz w:val="20"/>
          <w:szCs w:val="20"/>
          <w:lang w:eastAsia="ar-SA"/>
        </w:rPr>
      </w:pPr>
      <w:r w:rsidRPr="007C6FC2">
        <w:rPr>
          <w:rFonts w:ascii="Arial" w:hAnsi="Arial" w:cs="Arial"/>
          <w:b/>
          <w:sz w:val="20"/>
          <w:szCs w:val="20"/>
        </w:rPr>
        <w:t>NAME</w:t>
      </w:r>
      <w:r w:rsidR="00C63763" w:rsidRPr="007C6FC2">
        <w:rPr>
          <w:rFonts w:ascii="Arial" w:hAnsi="Arial" w:cs="Arial"/>
          <w:b/>
          <w:sz w:val="20"/>
          <w:szCs w:val="20"/>
        </w:rPr>
        <w:t xml:space="preserve"> AND</w:t>
      </w:r>
      <w:r w:rsidR="0024477A" w:rsidRPr="007C6FC2">
        <w:rPr>
          <w:rFonts w:ascii="Arial" w:hAnsi="Arial" w:cs="Arial"/>
          <w:b/>
          <w:sz w:val="20"/>
          <w:szCs w:val="20"/>
        </w:rPr>
        <w:t xml:space="preserve"> PRONOUN</w:t>
      </w:r>
      <w:r w:rsidR="00350BE6" w:rsidRPr="007C6FC2">
        <w:rPr>
          <w:rFonts w:ascii="Arial" w:hAnsi="Arial" w:cs="Arial"/>
          <w:b/>
          <w:sz w:val="20"/>
          <w:szCs w:val="20"/>
        </w:rPr>
        <w:t xml:space="preserve">: </w:t>
      </w:r>
      <w:r w:rsidR="004E1795" w:rsidRPr="007C6FC2">
        <w:rPr>
          <w:rFonts w:ascii="Arial" w:eastAsia="MS Mincho" w:hAnsi="Arial" w:cs="Arial"/>
          <w:color w:val="000000"/>
          <w:sz w:val="20"/>
          <w:szCs w:val="20"/>
          <w:lang w:eastAsia="ar-SA"/>
        </w:rPr>
        <w:t xml:space="preserve">Fayez </w:t>
      </w:r>
      <w:proofErr w:type="spellStart"/>
      <w:r w:rsidR="004E1795" w:rsidRPr="007C6FC2">
        <w:rPr>
          <w:rFonts w:ascii="Arial" w:eastAsia="MS Mincho" w:hAnsi="Arial" w:cs="Arial"/>
          <w:color w:val="000000"/>
          <w:sz w:val="20"/>
          <w:szCs w:val="20"/>
          <w:lang w:eastAsia="ar-SA"/>
        </w:rPr>
        <w:t>Swaity</w:t>
      </w:r>
      <w:proofErr w:type="spellEnd"/>
      <w:r w:rsidR="004E1795" w:rsidRPr="007C6FC2">
        <w:rPr>
          <w:rFonts w:ascii="Arial" w:eastAsia="MS Mincho" w:hAnsi="Arial" w:cs="Arial"/>
          <w:color w:val="000000"/>
          <w:sz w:val="20"/>
          <w:szCs w:val="20"/>
          <w:lang w:eastAsia="ar-SA"/>
        </w:rPr>
        <w:t>, Jihad Abdou, Ali Abu Diab, Musa al-</w:t>
      </w:r>
      <w:proofErr w:type="spellStart"/>
      <w:r w:rsidR="004E1795" w:rsidRPr="007C6FC2">
        <w:rPr>
          <w:rFonts w:ascii="Arial" w:eastAsia="MS Mincho" w:hAnsi="Arial" w:cs="Arial"/>
          <w:color w:val="000000"/>
          <w:sz w:val="20"/>
          <w:szCs w:val="20"/>
          <w:lang w:eastAsia="ar-SA"/>
        </w:rPr>
        <w:t>Qasiya</w:t>
      </w:r>
      <w:proofErr w:type="spellEnd"/>
      <w:r w:rsidR="004E1795" w:rsidRPr="007C6FC2">
        <w:rPr>
          <w:rFonts w:ascii="Arial" w:eastAsia="MS Mincho" w:hAnsi="Arial" w:cs="Arial"/>
          <w:color w:val="000000"/>
          <w:sz w:val="20"/>
          <w:szCs w:val="20"/>
          <w:lang w:eastAsia="ar-SA"/>
        </w:rPr>
        <w:t>, Amer Hamdan, Usama Khalil, Mohammad Azzam</w:t>
      </w:r>
      <w:r w:rsidR="004E1795" w:rsidRPr="007C6FC2">
        <w:rPr>
          <w:rFonts w:ascii="Arial" w:eastAsia="MS Mincho" w:hAnsi="Arial" w:cs="Arial"/>
          <w:b/>
          <w:bCs/>
          <w:color w:val="000000"/>
          <w:sz w:val="20"/>
          <w:szCs w:val="20"/>
          <w:lang w:eastAsia="ar-SA"/>
        </w:rPr>
        <w:t>,</w:t>
      </w:r>
      <w:r w:rsidR="004E1795" w:rsidRPr="007C6FC2">
        <w:rPr>
          <w:rFonts w:ascii="Arial" w:eastAsia="MS Mincho" w:hAnsi="Arial" w:cs="Arial"/>
          <w:b/>
          <w:bCs/>
          <w:color w:val="000000"/>
          <w:sz w:val="20"/>
          <w:szCs w:val="20"/>
          <w:lang w:eastAsia="ar-SA" w:bidi="ar-SY"/>
        </w:rPr>
        <w:t xml:space="preserve"> </w:t>
      </w:r>
      <w:r w:rsidR="004E1795" w:rsidRPr="007C6FC2">
        <w:rPr>
          <w:rFonts w:ascii="Arial" w:eastAsia="MS Mincho" w:hAnsi="Arial" w:cs="Arial"/>
          <w:color w:val="000000"/>
          <w:sz w:val="20"/>
          <w:szCs w:val="20"/>
          <w:lang w:eastAsia="ar-SA"/>
        </w:rPr>
        <w:t xml:space="preserve">Firas </w:t>
      </w:r>
      <w:proofErr w:type="spellStart"/>
      <w:r w:rsidR="004E1795" w:rsidRPr="007C6FC2">
        <w:rPr>
          <w:rFonts w:ascii="Arial" w:eastAsia="MS Mincho" w:hAnsi="Arial" w:cs="Arial"/>
          <w:color w:val="000000"/>
          <w:sz w:val="20"/>
          <w:szCs w:val="20"/>
          <w:lang w:eastAsia="ar-SA"/>
        </w:rPr>
        <w:t>Brewish</w:t>
      </w:r>
      <w:proofErr w:type="spellEnd"/>
      <w:r w:rsidR="004E1795" w:rsidRPr="007C6FC2">
        <w:rPr>
          <w:rFonts w:ascii="Arial" w:eastAsia="MS Mincho" w:hAnsi="Arial" w:cs="Arial"/>
          <w:color w:val="000000"/>
          <w:sz w:val="20"/>
          <w:szCs w:val="20"/>
          <w:lang w:eastAsia="ar-SA"/>
        </w:rPr>
        <w:t xml:space="preserve">, and Jamil Abu </w:t>
      </w:r>
      <w:proofErr w:type="spellStart"/>
      <w:r w:rsidR="004E1795" w:rsidRPr="007C6FC2">
        <w:rPr>
          <w:rFonts w:ascii="Arial" w:eastAsia="MS Mincho" w:hAnsi="Arial" w:cs="Arial"/>
          <w:color w:val="000000"/>
          <w:sz w:val="20"/>
          <w:szCs w:val="20"/>
          <w:lang w:eastAsia="ar-SA"/>
        </w:rPr>
        <w:t>Kbash</w:t>
      </w:r>
      <w:proofErr w:type="spellEnd"/>
      <w:r w:rsidR="004E1795" w:rsidRPr="007C6FC2">
        <w:rPr>
          <w:rFonts w:ascii="Arial" w:eastAsia="MS Mincho" w:hAnsi="Arial" w:cs="Arial"/>
          <w:color w:val="000000"/>
          <w:sz w:val="20"/>
          <w:szCs w:val="20"/>
          <w:lang w:eastAsia="ar-SA"/>
        </w:rPr>
        <w:t xml:space="preserve"> [all he/him]</w:t>
      </w:r>
    </w:p>
    <w:sectPr w:rsidR="004E1795" w:rsidRPr="007C6FC2" w:rsidSect="007C6FC2">
      <w:headerReference w:type="default" r:id="rId15"/>
      <w:footerReference w:type="default" r:id="rId16"/>
      <w:headerReference w:type="first" r:id="rId17"/>
      <w:footerReference w:type="firs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636A" w14:textId="77777777" w:rsidR="007C6FC2" w:rsidRPr="004D1533" w:rsidRDefault="007C6FC2" w:rsidP="007C6FC2">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5699C7E0" w14:textId="77777777" w:rsidR="007C6FC2" w:rsidRPr="004D1533" w:rsidRDefault="007C6FC2" w:rsidP="007C6FC2">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6080" w14:textId="77777777" w:rsidR="004E1795" w:rsidRDefault="004E1795" w:rsidP="004E1795">
    <w:pPr>
      <w:tabs>
        <w:tab w:val="right" w:pos="10203"/>
      </w:tabs>
      <w:rPr>
        <w:rFonts w:ascii="Amnesty Trade Gothic" w:hAnsi="Amnesty Trade Gothic"/>
        <w:sz w:val="16"/>
        <w:szCs w:val="16"/>
      </w:rPr>
    </w:pPr>
  </w:p>
  <w:p w14:paraId="7C7CBEA2" w14:textId="77777777" w:rsidR="004E1795" w:rsidRDefault="004E1795" w:rsidP="004E1795">
    <w:pPr>
      <w:tabs>
        <w:tab w:val="right" w:pos="10203"/>
      </w:tabs>
      <w:rPr>
        <w:rFonts w:ascii="Amnesty Trade Gothic" w:hAnsi="Amnesty Trade Gothic"/>
        <w:sz w:val="16"/>
        <w:szCs w:val="16"/>
      </w:rPr>
    </w:pPr>
  </w:p>
  <w:p w14:paraId="74789948" w14:textId="4A7EC5F2" w:rsidR="004E1795" w:rsidRDefault="004E1795" w:rsidP="004E1795">
    <w:pPr>
      <w:tabs>
        <w:tab w:val="right" w:pos="10203"/>
      </w:tabs>
      <w:rPr>
        <w:rFonts w:ascii="Amnesty Trade Gothic" w:hAnsi="Amnesty Trade Gothic"/>
        <w:color w:val="FFFFFF"/>
      </w:rPr>
    </w:pPr>
    <w:r>
      <w:rPr>
        <w:rFonts w:ascii="Amnesty Trade Gothic" w:hAnsi="Amnesty Trade Gothic"/>
        <w:sz w:val="16"/>
        <w:szCs w:val="16"/>
      </w:rPr>
      <w:t xml:space="preserve">First UA: 122/20 Index: </w:t>
    </w:r>
    <w:r w:rsidRPr="004E1795">
      <w:rPr>
        <w:rFonts w:ascii="Amnesty Trade Gothic" w:hAnsi="Amnesty Trade Gothic"/>
        <w:sz w:val="16"/>
        <w:szCs w:val="16"/>
      </w:rPr>
      <w:t>MDE 21/2779/2020</w:t>
    </w:r>
    <w:r>
      <w:rPr>
        <w:rFonts w:ascii="Amnesty Trade Gothic" w:hAnsi="Amnesty Trade Gothic"/>
        <w:sz w:val="16"/>
        <w:szCs w:val="16"/>
      </w:rPr>
      <w:t xml:space="preserve"> Palestine (state of)</w:t>
    </w:r>
    <w:r>
      <w:rPr>
        <w:rFonts w:ascii="Amnesty Trade Gothic" w:hAnsi="Amnesty Trade Gothic"/>
        <w:sz w:val="16"/>
        <w:szCs w:val="16"/>
      </w:rPr>
      <w:tab/>
      <w:t>Date: 23 July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39FD1AD5" w:rsidR="00D70D29" w:rsidRDefault="004E1795" w:rsidP="004E1795">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122/20</w:t>
    </w:r>
    <w:r w:rsidR="00D70D29">
      <w:rPr>
        <w:rFonts w:ascii="Amnesty Trade Gothic" w:hAnsi="Amnesty Trade Gothic"/>
        <w:sz w:val="16"/>
        <w:szCs w:val="16"/>
      </w:rPr>
      <w:t xml:space="preserve"> Index: </w:t>
    </w:r>
    <w:r w:rsidRPr="004E1795">
      <w:rPr>
        <w:rFonts w:ascii="Amnesty Trade Gothic" w:hAnsi="Amnesty Trade Gothic"/>
        <w:sz w:val="16"/>
        <w:szCs w:val="16"/>
      </w:rPr>
      <w:t>MDE 21/2779/2020</w:t>
    </w:r>
    <w:r>
      <w:rPr>
        <w:rFonts w:ascii="Amnesty Trade Gothic" w:hAnsi="Amnesty Trade Gothic"/>
        <w:sz w:val="16"/>
        <w:szCs w:val="16"/>
      </w:rPr>
      <w:t xml:space="preserve"> Palestine (state of)</w:t>
    </w:r>
    <w:r w:rsidR="00D70D29">
      <w:rPr>
        <w:rFonts w:ascii="Amnesty Trade Gothic" w:hAnsi="Amnesty Trade Gothic"/>
        <w:sz w:val="16"/>
        <w:szCs w:val="16"/>
      </w:rPr>
      <w:tab/>
      <w:t xml:space="preserve">Date: </w:t>
    </w:r>
    <w:r>
      <w:rPr>
        <w:rFonts w:ascii="Amnesty Trade Gothic" w:hAnsi="Amnesty Trade Gothic"/>
        <w:sz w:val="16"/>
        <w:szCs w:val="16"/>
      </w:rPr>
      <w:t>23 July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1795"/>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C6FC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376C"/>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C6FC2"/>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DrShtayyeh?ref_src=twsrc%5Egoogle%7Ctwcamp%5Eserp%7Ctwgr%5Eautho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tayyeh@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mde21/2248/2020/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EC5A-3E39-4D05-AB55-7755A500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A1E5F-E1F6-4F08-98B4-D3A4ADC49F57}">
  <ds:schemaRefs>
    <ds:schemaRef ds:uri="http://schemas.microsoft.com/sharepoint/v3/contenttype/forms"/>
  </ds:schemaRefs>
</ds:datastoreItem>
</file>

<file path=customXml/itemProps3.xml><?xml version="1.0" encoding="utf-8"?>
<ds:datastoreItem xmlns:ds="http://schemas.openxmlformats.org/officeDocument/2006/customXml" ds:itemID="{C9F3BA76-CDD4-4E62-AB04-EDBE4C6434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B0EE0306-A38D-4F80-9436-5524465D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2020-07-23T15:31:00Z</dcterms:created>
  <dcterms:modified xsi:type="dcterms:W3CDTF">2020-07-23T15:31:00Z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