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D56A1" w:rsidRDefault="0026766F" w:rsidP="002D56A1">
      <w:pPr>
        <w:pStyle w:val="AIUrgentActionTopHeading"/>
        <w:tabs>
          <w:tab w:val="clear" w:pos="567"/>
        </w:tabs>
        <w:spacing w:line="240" w:lineRule="auto"/>
        <w:rPr>
          <w:rFonts w:cs="Arial"/>
          <w:sz w:val="80"/>
          <w:szCs w:val="80"/>
        </w:rPr>
      </w:pPr>
      <w:r w:rsidRPr="002D56A1">
        <w:rPr>
          <w:rFonts w:cs="Arial"/>
          <w:sz w:val="80"/>
          <w:szCs w:val="80"/>
          <w:highlight w:val="yellow"/>
        </w:rPr>
        <w:t>URGENT ACTION</w:t>
      </w:r>
    </w:p>
    <w:p w14:paraId="69BD15C9" w14:textId="539BEA18" w:rsidR="006966F6" w:rsidRPr="002D56A1" w:rsidRDefault="006966F6" w:rsidP="002D56A1">
      <w:pPr>
        <w:pStyle w:val="Default"/>
        <w:rPr>
          <w:b/>
          <w:sz w:val="20"/>
          <w:szCs w:val="20"/>
        </w:rPr>
      </w:pPr>
    </w:p>
    <w:p w14:paraId="5B8EFD6A" w14:textId="4A3B246E" w:rsidR="00B6207A" w:rsidRPr="002D56A1" w:rsidRDefault="00B6207A" w:rsidP="002D56A1">
      <w:pPr>
        <w:ind w:left="-283" w:firstLine="283"/>
        <w:rPr>
          <w:rFonts w:ascii="Arial" w:hAnsi="Arial" w:cs="Arial"/>
          <w:b/>
          <w:sz w:val="36"/>
          <w:lang w:eastAsia="es-MX"/>
        </w:rPr>
      </w:pPr>
      <w:r w:rsidRPr="002D56A1">
        <w:rPr>
          <w:rFonts w:ascii="Arial" w:hAnsi="Arial" w:cs="Arial"/>
          <w:b/>
          <w:sz w:val="36"/>
          <w:lang w:eastAsia="es-MX"/>
        </w:rPr>
        <w:t>JOURNALIST ARRESTED OVER D</w:t>
      </w:r>
      <w:r w:rsidR="00C27279" w:rsidRPr="002D56A1">
        <w:rPr>
          <w:rFonts w:ascii="Arial" w:hAnsi="Arial" w:cs="Arial"/>
          <w:b/>
          <w:sz w:val="36"/>
          <w:lang w:eastAsia="es-MX"/>
        </w:rPr>
        <w:t>E</w:t>
      </w:r>
      <w:r w:rsidRPr="002D56A1">
        <w:rPr>
          <w:rFonts w:ascii="Arial" w:hAnsi="Arial" w:cs="Arial"/>
          <w:b/>
          <w:sz w:val="36"/>
          <w:lang w:eastAsia="es-MX"/>
        </w:rPr>
        <w:t>FAMATION CHARGES</w:t>
      </w:r>
    </w:p>
    <w:p w14:paraId="1621C5AE" w14:textId="675211A7" w:rsidR="00B6207A" w:rsidRPr="002D56A1" w:rsidRDefault="00B6207A" w:rsidP="002D56A1">
      <w:pPr>
        <w:jc w:val="both"/>
        <w:rPr>
          <w:rFonts w:ascii="Arial" w:hAnsi="Arial" w:cs="Arial"/>
          <w:b/>
          <w:bCs/>
          <w:sz w:val="22"/>
          <w:szCs w:val="22"/>
          <w:lang w:eastAsia="es-MX"/>
        </w:rPr>
      </w:pPr>
      <w:r w:rsidRPr="002D56A1">
        <w:rPr>
          <w:rFonts w:ascii="Arial" w:hAnsi="Arial" w:cs="Arial"/>
          <w:b/>
          <w:bCs/>
          <w:sz w:val="22"/>
          <w:szCs w:val="22"/>
          <w:lang w:eastAsia="es-MX"/>
        </w:rPr>
        <w:t>Journalist and President of the Niger bloggers association Samira Sabou was charged with defamation by means of electronic communication on 10 June 2020 and immediately transferred to the prison of Niamey. Sani Mahamadou Issoufou, son of The President of Niger and deputy chief of staff of the Presidency filed a complaint against her after a Facebook user mentioned his name in a comment responding to Samira’s publication relating to allegation of corruption. Samira Sabou did not mention his name. The case is politically motivated and is part of the crackdown on human rights defenders, activists and journalists who speak about allegations of high level of corruption after the Ministry of Defen</w:t>
      </w:r>
      <w:r w:rsidR="002D56A1">
        <w:rPr>
          <w:rFonts w:ascii="Arial" w:hAnsi="Arial" w:cs="Arial"/>
          <w:b/>
          <w:bCs/>
          <w:sz w:val="22"/>
          <w:szCs w:val="22"/>
          <w:lang w:eastAsia="es-MX"/>
        </w:rPr>
        <w:t>s</w:t>
      </w:r>
      <w:r w:rsidRPr="002D56A1">
        <w:rPr>
          <w:rFonts w:ascii="Arial" w:hAnsi="Arial" w:cs="Arial"/>
          <w:b/>
          <w:bCs/>
          <w:sz w:val="22"/>
          <w:szCs w:val="22"/>
          <w:lang w:eastAsia="es-MX"/>
        </w:rPr>
        <w:t xml:space="preserve">e’s audit report leaked. </w:t>
      </w:r>
    </w:p>
    <w:p w14:paraId="7A4CCD4D" w14:textId="6F6D0891" w:rsidR="00D70D29" w:rsidRPr="002D56A1" w:rsidRDefault="00D70D29" w:rsidP="002D56A1">
      <w:pPr>
        <w:rPr>
          <w:rFonts w:ascii="Arial" w:hAnsi="Arial" w:cs="Arial"/>
          <w:b/>
          <w:color w:val="000000"/>
          <w:lang w:eastAsia="es-MX"/>
        </w:rPr>
      </w:pPr>
    </w:p>
    <w:p w14:paraId="320611E9" w14:textId="77777777" w:rsidR="002D56A1" w:rsidRPr="0007751F" w:rsidRDefault="002D56A1" w:rsidP="002D56A1">
      <w:pPr>
        <w:rPr>
          <w:rFonts w:ascii="Arial" w:hAnsi="Arial" w:cs="Arial"/>
          <w:b/>
          <w:sz w:val="20"/>
          <w:szCs w:val="20"/>
        </w:rPr>
      </w:pPr>
      <w:r w:rsidRPr="0007751F">
        <w:rPr>
          <w:rFonts w:ascii="Arial" w:hAnsi="Arial" w:cs="Arial"/>
          <w:b/>
          <w:sz w:val="20"/>
          <w:szCs w:val="20"/>
        </w:rPr>
        <w:t xml:space="preserve">TAKE ACTION: </w:t>
      </w:r>
    </w:p>
    <w:p w14:paraId="2DE9E605" w14:textId="77777777" w:rsidR="002D56A1" w:rsidRPr="004D1533" w:rsidRDefault="002D56A1" w:rsidP="002D56A1">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12A2782" w14:textId="6926B063" w:rsidR="002D56A1" w:rsidRPr="004D1533" w:rsidRDefault="00684E20" w:rsidP="002D56A1">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11" w:history="1">
        <w:r w:rsidR="002D56A1" w:rsidRPr="004D1533">
          <w:rPr>
            <w:rStyle w:val="Hyperlink"/>
            <w:rFonts w:ascii="Arial" w:eastAsiaTheme="majorEastAsia" w:hAnsi="Arial" w:cs="Arial"/>
            <w:sz w:val="20"/>
            <w:szCs w:val="20"/>
          </w:rPr>
          <w:t>Click here</w:t>
        </w:r>
      </w:hyperlink>
      <w:r w:rsidR="002D56A1" w:rsidRPr="004D1533">
        <w:rPr>
          <w:rFonts w:ascii="Arial" w:hAnsi="Arial" w:cs="Arial"/>
          <w:color w:val="000000"/>
          <w:sz w:val="20"/>
          <w:szCs w:val="20"/>
        </w:rPr>
        <w:t xml:space="preserve"> to let us know the actions you took on </w:t>
      </w:r>
      <w:r w:rsidR="002D56A1" w:rsidRPr="004D1533">
        <w:rPr>
          <w:rFonts w:ascii="Arial" w:hAnsi="Arial" w:cs="Arial"/>
          <w:b/>
          <w:i/>
          <w:iCs/>
          <w:color w:val="000000"/>
          <w:sz w:val="20"/>
          <w:szCs w:val="20"/>
        </w:rPr>
        <w:t xml:space="preserve">Urgent Action </w:t>
      </w:r>
      <w:r w:rsidR="002D56A1">
        <w:rPr>
          <w:rFonts w:ascii="Arial" w:hAnsi="Arial" w:cs="Arial"/>
          <w:b/>
          <w:i/>
          <w:iCs/>
          <w:color w:val="000000"/>
          <w:sz w:val="20"/>
          <w:szCs w:val="20"/>
        </w:rPr>
        <w:t>117.20</w:t>
      </w:r>
      <w:r w:rsidR="002D56A1" w:rsidRPr="004D1533">
        <w:rPr>
          <w:rFonts w:ascii="Arial" w:hAnsi="Arial" w:cs="Arial"/>
          <w:i/>
          <w:iCs/>
          <w:color w:val="000000"/>
          <w:sz w:val="20"/>
          <w:szCs w:val="20"/>
        </w:rPr>
        <w:t xml:space="preserve">. </w:t>
      </w:r>
      <w:r w:rsidR="002D56A1"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38021DE3" w:rsidR="00AF1FE1" w:rsidRPr="002D56A1" w:rsidRDefault="00AF1FE1" w:rsidP="002D56A1">
      <w:pPr>
        <w:rPr>
          <w:rFonts w:ascii="Arial" w:hAnsi="Arial" w:cs="Arial"/>
          <w:b/>
          <w:sz w:val="20"/>
          <w:szCs w:val="20"/>
        </w:rPr>
      </w:pPr>
    </w:p>
    <w:p w14:paraId="12E7D201" w14:textId="77777777" w:rsidR="002D56A1" w:rsidRDefault="002D56A1" w:rsidP="002D56A1">
      <w:pPr>
        <w:widowControl w:val="0"/>
        <w:suppressAutoHyphens/>
        <w:rPr>
          <w:rFonts w:ascii="Arial" w:eastAsia="MS Mincho" w:hAnsi="Arial" w:cs="Arial"/>
          <w:b/>
          <w:bCs/>
          <w:color w:val="000000"/>
          <w:sz w:val="18"/>
          <w:szCs w:val="18"/>
          <w:lang w:val="fr-FR" w:eastAsia="ar-SA"/>
        </w:rPr>
        <w:sectPr w:rsidR="002D56A1" w:rsidSect="002D56A1">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4FF83617" w14:textId="77777777" w:rsidR="000F4744" w:rsidRPr="000F4744" w:rsidRDefault="000F4744" w:rsidP="000F4744">
      <w:pPr>
        <w:widowControl w:val="0"/>
        <w:suppressAutoHyphens/>
        <w:rPr>
          <w:rFonts w:ascii="Arial" w:eastAsia="MS Mincho" w:hAnsi="Arial" w:cs="Arial"/>
          <w:b/>
          <w:bCs/>
          <w:color w:val="000000"/>
          <w:sz w:val="18"/>
          <w:szCs w:val="18"/>
          <w:lang w:val="fr-FR" w:eastAsia="ar-SA"/>
        </w:rPr>
      </w:pPr>
      <w:r w:rsidRPr="000F4744">
        <w:rPr>
          <w:rFonts w:ascii="Arial" w:eastAsia="MS Mincho" w:hAnsi="Arial" w:cs="Arial"/>
          <w:b/>
          <w:bCs/>
          <w:color w:val="000000"/>
          <w:sz w:val="18"/>
          <w:szCs w:val="18"/>
          <w:lang w:val="fr-FR" w:eastAsia="ar-SA"/>
        </w:rPr>
        <w:t>Minister of Justice Mr. Marou Amadou</w:t>
      </w:r>
    </w:p>
    <w:p w14:paraId="0E181588" w14:textId="77777777" w:rsidR="000F4744" w:rsidRPr="002D56A1" w:rsidRDefault="000F4744" w:rsidP="000F4744">
      <w:pPr>
        <w:widowControl w:val="0"/>
        <w:suppressAutoHyphens/>
        <w:rPr>
          <w:rFonts w:ascii="Arial" w:eastAsia="MS Mincho" w:hAnsi="Arial" w:cs="Arial"/>
          <w:b/>
          <w:bCs/>
          <w:color w:val="000000"/>
          <w:sz w:val="18"/>
          <w:szCs w:val="18"/>
          <w:lang w:val="fr-FR" w:eastAsia="ar-SA"/>
        </w:rPr>
      </w:pPr>
      <w:r w:rsidRPr="002D56A1">
        <w:rPr>
          <w:rFonts w:ascii="Arial" w:eastAsia="MS Mincho" w:hAnsi="Arial" w:cs="Arial"/>
          <w:b/>
          <w:bCs/>
          <w:color w:val="000000"/>
          <w:sz w:val="18"/>
          <w:szCs w:val="18"/>
          <w:lang w:val="fr-FR" w:eastAsia="ar-SA"/>
        </w:rPr>
        <w:t>Due to postal restrictions caused by COVID-19, please only send physical mail to the Embassy</w:t>
      </w:r>
    </w:p>
    <w:p w14:paraId="49A60ECF" w14:textId="031E9B33" w:rsidR="000F4744" w:rsidRPr="000F4744" w:rsidRDefault="000F4744" w:rsidP="000F4744">
      <w:pPr>
        <w:widowControl w:val="0"/>
        <w:suppressAutoHyphens/>
        <w:rPr>
          <w:rFonts w:ascii="Arial" w:eastAsia="MS Mincho" w:hAnsi="Arial" w:cs="Arial"/>
          <w:color w:val="000000"/>
          <w:sz w:val="18"/>
          <w:szCs w:val="18"/>
          <w:lang w:val="fr-FR" w:eastAsia="ar-SA"/>
        </w:rPr>
      </w:pPr>
      <w:r w:rsidRPr="000F4744">
        <w:rPr>
          <w:rFonts w:ascii="Arial" w:eastAsia="MS Mincho" w:hAnsi="Arial" w:cs="Arial"/>
          <w:color w:val="000000"/>
          <w:sz w:val="18"/>
          <w:szCs w:val="18"/>
          <w:lang w:val="fr-FR" w:eastAsia="ar-SA"/>
        </w:rPr>
        <w:t xml:space="preserve">Email: </w:t>
      </w:r>
      <w:hyperlink r:id="rId16" w:history="1">
        <w:r w:rsidRPr="00D15473">
          <w:rPr>
            <w:rStyle w:val="Hyperlink"/>
            <w:rFonts w:ascii="Arial" w:eastAsia="MS Mincho" w:hAnsi="Arial" w:cs="Arial"/>
            <w:sz w:val="18"/>
            <w:szCs w:val="18"/>
            <w:lang w:val="fr-FR" w:eastAsia="ar-SA"/>
          </w:rPr>
          <w:t>marou_amadou2000@yahoo.fr</w:t>
        </w:r>
      </w:hyperlink>
      <w:r>
        <w:rPr>
          <w:rFonts w:ascii="Arial" w:eastAsia="MS Mincho" w:hAnsi="Arial" w:cs="Arial"/>
          <w:color w:val="000000"/>
          <w:sz w:val="18"/>
          <w:szCs w:val="18"/>
          <w:lang w:val="fr-FR" w:eastAsia="ar-SA"/>
        </w:rPr>
        <w:t xml:space="preserve"> </w:t>
      </w:r>
    </w:p>
    <w:p w14:paraId="0292EA8D" w14:textId="77777777" w:rsidR="000F4744" w:rsidRPr="000F4744" w:rsidRDefault="000F4744" w:rsidP="000F4744">
      <w:pPr>
        <w:widowControl w:val="0"/>
        <w:suppressAutoHyphens/>
        <w:rPr>
          <w:rFonts w:ascii="Arial" w:eastAsia="MS Mincho" w:hAnsi="Arial" w:cs="Arial"/>
          <w:color w:val="000000"/>
          <w:sz w:val="18"/>
          <w:szCs w:val="18"/>
          <w:lang w:val="fr-FR" w:eastAsia="ar-SA"/>
        </w:rPr>
      </w:pPr>
      <w:r w:rsidRPr="000F4744">
        <w:rPr>
          <w:rFonts w:ascii="Arial" w:eastAsia="MS Mincho" w:hAnsi="Arial" w:cs="Arial"/>
          <w:color w:val="000000"/>
          <w:sz w:val="18"/>
          <w:szCs w:val="18"/>
          <w:lang w:val="fr-FR" w:eastAsia="ar-SA"/>
        </w:rPr>
        <w:t>Fax: +227 20 72 37 77</w:t>
      </w:r>
    </w:p>
    <w:p w14:paraId="5529DDA9" w14:textId="422973E9" w:rsidR="002D56A1" w:rsidRPr="002D56A1" w:rsidRDefault="002D56A1" w:rsidP="002D56A1">
      <w:pPr>
        <w:widowControl w:val="0"/>
        <w:suppressAutoHyphens/>
        <w:rPr>
          <w:rFonts w:ascii="Arial" w:eastAsia="MS Mincho" w:hAnsi="Arial" w:cs="Arial"/>
          <w:color w:val="000000"/>
          <w:sz w:val="18"/>
          <w:szCs w:val="18"/>
          <w:lang w:val="en-US" w:eastAsia="ar-SA"/>
        </w:rPr>
      </w:pPr>
    </w:p>
    <w:p w14:paraId="2E0B99D8" w14:textId="77777777" w:rsidR="002D56A1" w:rsidRDefault="002D56A1" w:rsidP="00E96290">
      <w:pPr>
        <w:pStyle w:val="PlainText"/>
        <w:rPr>
          <w:rFonts w:ascii="Arial" w:hAnsi="Arial" w:cs="Arial"/>
          <w:sz w:val="18"/>
          <w:szCs w:val="18"/>
        </w:rPr>
      </w:pPr>
    </w:p>
    <w:p w14:paraId="15DF7936" w14:textId="50DFA00B" w:rsidR="002D56A1" w:rsidRPr="002D56A1" w:rsidRDefault="002D56A1" w:rsidP="00E96290">
      <w:pPr>
        <w:pStyle w:val="PlainText"/>
        <w:rPr>
          <w:rFonts w:ascii="Arial" w:hAnsi="Arial" w:cs="Arial"/>
          <w:b/>
          <w:bCs/>
          <w:sz w:val="18"/>
          <w:szCs w:val="18"/>
        </w:rPr>
      </w:pPr>
      <w:r w:rsidRPr="002D56A1">
        <w:rPr>
          <w:rFonts w:ascii="Arial" w:hAnsi="Arial" w:cs="Arial"/>
          <w:b/>
          <w:bCs/>
          <w:sz w:val="18"/>
          <w:szCs w:val="18"/>
        </w:rPr>
        <w:t>Ambassador Hassana Alidou</w:t>
      </w:r>
    </w:p>
    <w:p w14:paraId="3939C3EA" w14:textId="77777777" w:rsidR="002D56A1" w:rsidRPr="002D56A1" w:rsidRDefault="002D56A1" w:rsidP="00E96290">
      <w:pPr>
        <w:pStyle w:val="PlainText"/>
        <w:rPr>
          <w:rFonts w:ascii="Arial" w:hAnsi="Arial" w:cs="Arial"/>
          <w:sz w:val="18"/>
          <w:szCs w:val="18"/>
        </w:rPr>
      </w:pPr>
      <w:r w:rsidRPr="002D56A1">
        <w:rPr>
          <w:rFonts w:ascii="Arial" w:hAnsi="Arial" w:cs="Arial"/>
          <w:sz w:val="18"/>
          <w:szCs w:val="18"/>
        </w:rPr>
        <w:t>Embassy of the Republic of Niger</w:t>
      </w:r>
    </w:p>
    <w:p w14:paraId="781DC3CB" w14:textId="77777777" w:rsidR="002D56A1" w:rsidRPr="002D56A1" w:rsidRDefault="002D56A1" w:rsidP="00E96290">
      <w:pPr>
        <w:pStyle w:val="PlainText"/>
        <w:rPr>
          <w:rFonts w:ascii="Arial" w:hAnsi="Arial" w:cs="Arial"/>
          <w:sz w:val="18"/>
          <w:szCs w:val="18"/>
        </w:rPr>
      </w:pPr>
      <w:r w:rsidRPr="002D56A1">
        <w:rPr>
          <w:rFonts w:ascii="Arial" w:hAnsi="Arial" w:cs="Arial"/>
          <w:sz w:val="18"/>
          <w:szCs w:val="18"/>
        </w:rPr>
        <w:t>2204 R St. NW Washington, DC 20008</w:t>
      </w:r>
    </w:p>
    <w:p w14:paraId="28ED3025" w14:textId="77777777" w:rsidR="002D56A1" w:rsidRPr="002D56A1" w:rsidRDefault="002D56A1" w:rsidP="00E96290">
      <w:pPr>
        <w:pStyle w:val="PlainText"/>
        <w:rPr>
          <w:rFonts w:ascii="Arial" w:hAnsi="Arial" w:cs="Arial"/>
          <w:sz w:val="18"/>
          <w:szCs w:val="18"/>
        </w:rPr>
      </w:pPr>
      <w:r w:rsidRPr="002D56A1">
        <w:rPr>
          <w:rFonts w:ascii="Arial" w:hAnsi="Arial" w:cs="Arial"/>
          <w:sz w:val="18"/>
          <w:szCs w:val="18"/>
        </w:rPr>
        <w:t>Phone: 202 483 4224 I Fax: 202 483 3169</w:t>
      </w:r>
    </w:p>
    <w:p w14:paraId="2E5CB669" w14:textId="24A2A00A" w:rsidR="002D56A1" w:rsidRPr="002D56A1" w:rsidRDefault="002D56A1" w:rsidP="00E96290">
      <w:pPr>
        <w:pStyle w:val="PlainText"/>
        <w:rPr>
          <w:rFonts w:ascii="Arial" w:hAnsi="Arial" w:cs="Arial"/>
          <w:sz w:val="18"/>
          <w:szCs w:val="18"/>
        </w:rPr>
      </w:pPr>
      <w:r w:rsidRPr="002D56A1">
        <w:rPr>
          <w:rFonts w:ascii="Arial" w:hAnsi="Arial" w:cs="Arial"/>
          <w:sz w:val="18"/>
          <w:szCs w:val="18"/>
        </w:rPr>
        <w:t xml:space="preserve">Email: </w:t>
      </w:r>
      <w:hyperlink r:id="rId17" w:history="1">
        <w:r w:rsidRPr="00114D3F">
          <w:rPr>
            <w:rStyle w:val="Hyperlink"/>
            <w:rFonts w:ascii="Arial" w:hAnsi="Arial" w:cs="Arial"/>
            <w:sz w:val="18"/>
            <w:szCs w:val="18"/>
          </w:rPr>
          <w:t>communication@embassyofniger.org</w:t>
        </w:r>
      </w:hyperlink>
      <w:r>
        <w:rPr>
          <w:rFonts w:ascii="Arial" w:hAnsi="Arial" w:cs="Arial"/>
          <w:sz w:val="18"/>
          <w:szCs w:val="18"/>
        </w:rPr>
        <w:t xml:space="preserve"> </w:t>
      </w:r>
    </w:p>
    <w:p w14:paraId="35CEB21C" w14:textId="110D18E4" w:rsidR="002D56A1" w:rsidRPr="002D56A1" w:rsidRDefault="002D56A1" w:rsidP="00E96290">
      <w:pPr>
        <w:pStyle w:val="PlainText"/>
        <w:rPr>
          <w:rFonts w:ascii="Arial" w:hAnsi="Arial" w:cs="Arial"/>
          <w:sz w:val="18"/>
          <w:szCs w:val="18"/>
        </w:rPr>
      </w:pPr>
      <w:r w:rsidRPr="002D56A1">
        <w:rPr>
          <w:rFonts w:ascii="Arial" w:hAnsi="Arial" w:cs="Arial"/>
          <w:sz w:val="18"/>
          <w:szCs w:val="18"/>
        </w:rPr>
        <w:t xml:space="preserve">Twitter: </w:t>
      </w:r>
      <w:hyperlink r:id="rId18" w:history="1">
        <w:r w:rsidRPr="002D56A1">
          <w:rPr>
            <w:rStyle w:val="Hyperlink"/>
            <w:rFonts w:ascii="Arial" w:hAnsi="Arial" w:cs="Arial"/>
            <w:sz w:val="18"/>
            <w:szCs w:val="18"/>
          </w:rPr>
          <w:t>@HassanaAlidou</w:t>
        </w:r>
      </w:hyperlink>
    </w:p>
    <w:p w14:paraId="4B50917A" w14:textId="39311CA4" w:rsidR="002D56A1" w:rsidRPr="002D56A1" w:rsidRDefault="002D56A1" w:rsidP="002D56A1">
      <w:pPr>
        <w:pStyle w:val="PlainText"/>
        <w:rPr>
          <w:rFonts w:ascii="Arial" w:hAnsi="Arial" w:cs="Arial"/>
          <w:sz w:val="18"/>
          <w:szCs w:val="18"/>
        </w:rPr>
      </w:pPr>
      <w:r w:rsidRPr="002D56A1">
        <w:rPr>
          <w:rFonts w:ascii="Arial" w:hAnsi="Arial" w:cs="Arial"/>
          <w:sz w:val="18"/>
          <w:szCs w:val="18"/>
        </w:rPr>
        <w:t>Salutation: Dear Ambassador</w:t>
      </w:r>
    </w:p>
    <w:p w14:paraId="0346DED7" w14:textId="77777777" w:rsidR="002D56A1" w:rsidRDefault="002D56A1" w:rsidP="002D56A1">
      <w:pPr>
        <w:jc w:val="both"/>
        <w:rPr>
          <w:rFonts w:ascii="Arial" w:hAnsi="Arial" w:cs="Arial"/>
          <w:i/>
          <w:sz w:val="20"/>
          <w:szCs w:val="20"/>
        </w:rPr>
        <w:sectPr w:rsidR="002D56A1" w:rsidSect="002D56A1">
          <w:type w:val="continuous"/>
          <w:pgSz w:w="12240" w:h="15840" w:code="1"/>
          <w:pgMar w:top="720" w:right="720" w:bottom="1800" w:left="720" w:header="0" w:footer="567" w:gutter="0"/>
          <w:cols w:num="2" w:space="567"/>
          <w:titlePg/>
          <w:docGrid w:linePitch="360"/>
        </w:sectPr>
      </w:pPr>
    </w:p>
    <w:p w14:paraId="15A16D51" w14:textId="198FF92F" w:rsidR="00B6207A" w:rsidRPr="002D56A1" w:rsidRDefault="00B6207A" w:rsidP="002D56A1">
      <w:pPr>
        <w:jc w:val="both"/>
        <w:rPr>
          <w:rFonts w:ascii="Arial" w:hAnsi="Arial" w:cs="Arial"/>
          <w:iCs/>
          <w:sz w:val="20"/>
          <w:szCs w:val="20"/>
        </w:rPr>
      </w:pPr>
      <w:r w:rsidRPr="002D56A1">
        <w:rPr>
          <w:rFonts w:ascii="Arial" w:hAnsi="Arial" w:cs="Arial"/>
          <w:iCs/>
          <w:sz w:val="20"/>
          <w:szCs w:val="20"/>
        </w:rPr>
        <w:t xml:space="preserve">Dear </w:t>
      </w:r>
      <w:r w:rsidR="000F4744">
        <w:rPr>
          <w:rFonts w:ascii="Arial" w:hAnsi="Arial" w:cs="Arial"/>
          <w:iCs/>
          <w:sz w:val="20"/>
          <w:szCs w:val="20"/>
        </w:rPr>
        <w:t>Minister</w:t>
      </w:r>
      <w:bookmarkStart w:id="0" w:name="_GoBack"/>
      <w:bookmarkEnd w:id="0"/>
      <w:r w:rsidRPr="002D56A1">
        <w:rPr>
          <w:rFonts w:ascii="Arial" w:hAnsi="Arial" w:cs="Arial"/>
          <w:iCs/>
          <w:sz w:val="20"/>
          <w:szCs w:val="20"/>
        </w:rPr>
        <w:t xml:space="preserve"> </w:t>
      </w:r>
    </w:p>
    <w:p w14:paraId="27B0C62D" w14:textId="77777777" w:rsidR="002D56A1" w:rsidRPr="002D56A1" w:rsidRDefault="002D56A1" w:rsidP="002D56A1">
      <w:pPr>
        <w:jc w:val="both"/>
        <w:rPr>
          <w:rFonts w:ascii="Arial" w:hAnsi="Arial" w:cs="Arial"/>
          <w:iCs/>
          <w:sz w:val="20"/>
          <w:szCs w:val="20"/>
        </w:rPr>
      </w:pPr>
    </w:p>
    <w:p w14:paraId="21B7857E" w14:textId="7C7DE1A1" w:rsidR="00B6207A" w:rsidRPr="002D56A1" w:rsidRDefault="00B6207A" w:rsidP="002D56A1">
      <w:pPr>
        <w:jc w:val="both"/>
        <w:rPr>
          <w:rFonts w:ascii="Arial" w:hAnsi="Arial" w:cs="Arial"/>
          <w:iCs/>
          <w:sz w:val="20"/>
          <w:szCs w:val="20"/>
        </w:rPr>
      </w:pPr>
      <w:r w:rsidRPr="002D56A1">
        <w:rPr>
          <w:rFonts w:ascii="Arial" w:hAnsi="Arial" w:cs="Arial"/>
          <w:iCs/>
          <w:sz w:val="20"/>
          <w:szCs w:val="20"/>
        </w:rPr>
        <w:t>Journalist and administrator of the information site mides-niger.com, Samira Sabou was summoned on June 9, by the senior investigating judge of Niamey’s High Court to appear on a case related to allegations of corruption by public officials. On Wednesday 10 June, when she responded to the summons of the investigating judge, the warrant had no connection with the initial charges against her. She was charged with defamation following a complaint by Sani Mahamadou Issoufou. Sani Mahamadou Issoufou, son of the President of Niger and deputy chief of staff of the Presidency, filed a complaint against her after a user mentioned his name in a comment on Samira‘s Facebook publication of 26 May, relating to allegations of corruption. Samira Sabou never mentioned his name. The case is politically motivated and is part of the crackdown on human rights defenders, activists and journalists who speak about allegations of high-level corruption</w:t>
      </w:r>
      <w:r w:rsidR="002D56A1">
        <w:rPr>
          <w:rFonts w:ascii="Arial" w:hAnsi="Arial" w:cs="Arial"/>
          <w:iCs/>
          <w:sz w:val="20"/>
          <w:szCs w:val="20"/>
        </w:rPr>
        <w:t>.</w:t>
      </w:r>
    </w:p>
    <w:p w14:paraId="3B468474" w14:textId="77777777" w:rsidR="002D56A1" w:rsidRPr="002D56A1" w:rsidRDefault="002D56A1" w:rsidP="002D56A1">
      <w:pPr>
        <w:jc w:val="both"/>
        <w:rPr>
          <w:rFonts w:ascii="Arial" w:hAnsi="Arial" w:cs="Arial"/>
          <w:iCs/>
          <w:sz w:val="20"/>
          <w:szCs w:val="20"/>
        </w:rPr>
      </w:pPr>
    </w:p>
    <w:p w14:paraId="338F6045" w14:textId="77777777" w:rsidR="002D56A1" w:rsidRDefault="00B6207A" w:rsidP="002D56A1">
      <w:pPr>
        <w:jc w:val="both"/>
        <w:rPr>
          <w:rFonts w:ascii="Arial" w:hAnsi="Arial" w:cs="Arial"/>
          <w:iCs/>
          <w:sz w:val="20"/>
          <w:szCs w:val="20"/>
        </w:rPr>
      </w:pPr>
      <w:r w:rsidRPr="002D56A1">
        <w:rPr>
          <w:rFonts w:ascii="Arial" w:hAnsi="Arial" w:cs="Arial"/>
          <w:iCs/>
          <w:sz w:val="20"/>
          <w:szCs w:val="20"/>
        </w:rPr>
        <w:t>Amnesty International has consistently called for decriminali</w:t>
      </w:r>
      <w:r w:rsidR="002D56A1">
        <w:rPr>
          <w:rFonts w:ascii="Arial" w:hAnsi="Arial" w:cs="Arial"/>
          <w:iCs/>
          <w:sz w:val="20"/>
          <w:szCs w:val="20"/>
        </w:rPr>
        <w:t>z</w:t>
      </w:r>
      <w:r w:rsidRPr="002D56A1">
        <w:rPr>
          <w:rFonts w:ascii="Arial" w:hAnsi="Arial" w:cs="Arial"/>
          <w:iCs/>
          <w:sz w:val="20"/>
          <w:szCs w:val="20"/>
        </w:rPr>
        <w:t xml:space="preserve">ing defamation and that imprisonment is never an appropriate penalty in defamation matters. </w:t>
      </w:r>
    </w:p>
    <w:p w14:paraId="5A4AF926" w14:textId="77777777" w:rsidR="002D56A1" w:rsidRDefault="002D56A1" w:rsidP="002D56A1">
      <w:pPr>
        <w:jc w:val="both"/>
        <w:rPr>
          <w:rFonts w:ascii="Arial" w:hAnsi="Arial" w:cs="Arial"/>
          <w:iCs/>
          <w:sz w:val="20"/>
          <w:szCs w:val="20"/>
        </w:rPr>
      </w:pPr>
    </w:p>
    <w:p w14:paraId="74AF5002" w14:textId="1E6D1853" w:rsidR="00B6207A" w:rsidRPr="002D56A1" w:rsidRDefault="00B6207A" w:rsidP="002D56A1">
      <w:pPr>
        <w:jc w:val="both"/>
        <w:rPr>
          <w:rFonts w:ascii="Arial" w:hAnsi="Arial" w:cs="Arial"/>
          <w:iCs/>
          <w:sz w:val="20"/>
          <w:szCs w:val="20"/>
        </w:rPr>
      </w:pPr>
      <w:r w:rsidRPr="002D56A1">
        <w:rPr>
          <w:rFonts w:ascii="Arial" w:hAnsi="Arial" w:cs="Arial"/>
          <w:iCs/>
          <w:sz w:val="20"/>
          <w:szCs w:val="20"/>
        </w:rPr>
        <w:t>Those in detention in Niger face heightened risk due to the COVID-19 pandemic.</w:t>
      </w:r>
    </w:p>
    <w:p w14:paraId="0B70AD97" w14:textId="77777777" w:rsidR="002D56A1" w:rsidRPr="002D56A1" w:rsidRDefault="002D56A1" w:rsidP="002D56A1">
      <w:pPr>
        <w:jc w:val="both"/>
        <w:rPr>
          <w:rFonts w:ascii="Arial" w:hAnsi="Arial" w:cs="Arial"/>
          <w:iCs/>
          <w:sz w:val="20"/>
          <w:szCs w:val="20"/>
        </w:rPr>
      </w:pPr>
    </w:p>
    <w:p w14:paraId="21A910F8" w14:textId="3A5FBDA3" w:rsidR="00B6207A" w:rsidRPr="002D56A1" w:rsidRDefault="00B6207A" w:rsidP="002D56A1">
      <w:pPr>
        <w:jc w:val="both"/>
        <w:rPr>
          <w:rFonts w:ascii="Arial" w:hAnsi="Arial" w:cs="Arial"/>
          <w:iCs/>
          <w:sz w:val="20"/>
          <w:szCs w:val="20"/>
        </w:rPr>
      </w:pPr>
      <w:r w:rsidRPr="002D56A1">
        <w:rPr>
          <w:rFonts w:ascii="Arial" w:hAnsi="Arial" w:cs="Arial"/>
          <w:iCs/>
          <w:sz w:val="20"/>
          <w:szCs w:val="20"/>
        </w:rPr>
        <w:t>I urge you to act swiftly to uphold and ensure full protection of the rights of everyone including the rights to freedom of expression and association by immediately dropping all charges against Samira Sabou which Amnesty International considers to be motivated by political interest</w:t>
      </w:r>
      <w:r w:rsidR="006E01F7" w:rsidRPr="002D56A1">
        <w:rPr>
          <w:rFonts w:ascii="Arial" w:hAnsi="Arial" w:cs="Arial"/>
          <w:iCs/>
          <w:sz w:val="20"/>
          <w:szCs w:val="20"/>
        </w:rPr>
        <w:t>. I urge you to</w:t>
      </w:r>
      <w:r w:rsidRPr="002D56A1">
        <w:rPr>
          <w:rFonts w:ascii="Arial" w:hAnsi="Arial" w:cs="Arial"/>
          <w:iCs/>
          <w:sz w:val="20"/>
          <w:szCs w:val="20"/>
        </w:rPr>
        <w:t xml:space="preserve"> immediately and unconditionally </w:t>
      </w:r>
      <w:r w:rsidR="006E01F7" w:rsidRPr="002D56A1">
        <w:rPr>
          <w:rFonts w:ascii="Arial" w:hAnsi="Arial" w:cs="Arial"/>
          <w:iCs/>
          <w:sz w:val="20"/>
          <w:szCs w:val="20"/>
        </w:rPr>
        <w:t>release</w:t>
      </w:r>
      <w:r w:rsidRPr="002D56A1">
        <w:rPr>
          <w:rFonts w:ascii="Arial" w:hAnsi="Arial" w:cs="Arial"/>
          <w:iCs/>
          <w:sz w:val="20"/>
          <w:szCs w:val="20"/>
        </w:rPr>
        <w:t xml:space="preserve"> Samira Sabou from detention as she is detained solely for exercising her human rights. Pending her release, the authorities should ensure that she has regular and unrestricted access to her family and a lawyer of her choice. If contact visits are restricted due to COVID-19 preventive measures, there should be alternative communication, for example, by phone, emails or video calls. Finally, I urge you to end the harassment and intimidation of human rights defenders, anti-corruption activists and journalists and respect, protect and promote their rights to freedom of expression and association.</w:t>
      </w:r>
    </w:p>
    <w:p w14:paraId="726FD4DE" w14:textId="77777777" w:rsidR="002D56A1" w:rsidRPr="002D56A1" w:rsidRDefault="002D56A1" w:rsidP="002D56A1">
      <w:pPr>
        <w:jc w:val="both"/>
        <w:rPr>
          <w:rFonts w:ascii="Arial" w:hAnsi="Arial" w:cs="Arial"/>
          <w:iCs/>
          <w:sz w:val="20"/>
          <w:szCs w:val="20"/>
        </w:rPr>
      </w:pPr>
    </w:p>
    <w:p w14:paraId="7E14BC3A" w14:textId="7CC0259C" w:rsidR="00B6207A" w:rsidRPr="002D56A1" w:rsidRDefault="00B6207A" w:rsidP="002D56A1">
      <w:pPr>
        <w:jc w:val="both"/>
        <w:rPr>
          <w:rFonts w:ascii="Arial" w:hAnsi="Arial" w:cs="Arial"/>
          <w:iCs/>
          <w:sz w:val="20"/>
          <w:szCs w:val="20"/>
        </w:rPr>
      </w:pPr>
      <w:r w:rsidRPr="002D56A1">
        <w:rPr>
          <w:rFonts w:ascii="Arial" w:hAnsi="Arial" w:cs="Arial"/>
          <w:iCs/>
          <w:sz w:val="20"/>
          <w:szCs w:val="20"/>
        </w:rPr>
        <w:t>Yours sincerely,</w:t>
      </w:r>
    </w:p>
    <w:p w14:paraId="0A23F5D1" w14:textId="5C03F406" w:rsidR="0054186C" w:rsidRPr="002D56A1" w:rsidRDefault="0054186C" w:rsidP="002D56A1">
      <w:pPr>
        <w:pStyle w:val="AIBoxHeading"/>
        <w:spacing w:line="240" w:lineRule="auto"/>
        <w:rPr>
          <w:rFonts w:ascii="Arial" w:hAnsi="Arial" w:cs="Arial"/>
          <w:szCs w:val="32"/>
        </w:rPr>
      </w:pPr>
      <w:r w:rsidRPr="002D56A1">
        <w:rPr>
          <w:rFonts w:ascii="Arial" w:hAnsi="Arial" w:cs="Arial"/>
          <w:szCs w:val="32"/>
        </w:rPr>
        <w:lastRenderedPageBreak/>
        <w:t>Additional information</w:t>
      </w:r>
    </w:p>
    <w:p w14:paraId="61D0019B" w14:textId="05FADB87" w:rsidR="00B6207A" w:rsidRPr="002D56A1" w:rsidRDefault="002D56A1" w:rsidP="002D56A1">
      <w:pPr>
        <w:jc w:val="both"/>
        <w:rPr>
          <w:rFonts w:ascii="Arial" w:hAnsi="Arial" w:cs="Arial"/>
          <w:sz w:val="20"/>
          <w:szCs w:val="20"/>
        </w:rPr>
      </w:pPr>
      <w:r>
        <w:rPr>
          <w:rFonts w:ascii="Arial" w:hAnsi="Arial" w:cs="Arial"/>
          <w:sz w:val="18"/>
          <w:szCs w:val="18"/>
        </w:rPr>
        <w:br/>
      </w:r>
      <w:r w:rsidR="00B6207A" w:rsidRPr="002D56A1">
        <w:rPr>
          <w:rFonts w:ascii="Arial" w:hAnsi="Arial" w:cs="Arial"/>
          <w:sz w:val="20"/>
          <w:szCs w:val="20"/>
        </w:rPr>
        <w:t xml:space="preserve">Journalist and administrator of the </w:t>
      </w:r>
      <w:r w:rsidR="00B6207A" w:rsidRPr="002D56A1">
        <w:rPr>
          <w:rFonts w:ascii="Arial" w:hAnsi="Arial" w:cs="Arial"/>
          <w:i/>
          <w:iCs/>
          <w:sz w:val="20"/>
          <w:szCs w:val="20"/>
        </w:rPr>
        <w:t>mides-niger.com</w:t>
      </w:r>
      <w:r w:rsidR="00B6207A" w:rsidRPr="002D56A1">
        <w:rPr>
          <w:rFonts w:ascii="Arial" w:hAnsi="Arial" w:cs="Arial"/>
          <w:sz w:val="20"/>
          <w:szCs w:val="20"/>
        </w:rPr>
        <w:t xml:space="preserve"> news site, Samira Sabou was fired from her position as a contractual worker for the newspaper, Le Sahel, which is managed by the National Office for Publishing and Press (ONEP, Office National d’Édition et de Presse) in October 2017, after she posted a photo of herself mimicking President Issoufou. Following pressures from the authorities, her phone was taken from her by her editor, and the photo was forcibly deleted from her Facebook On 17 February 2020, a Tribunal in Niamey considered her firing from ONEP as abusive and ordered  her employer to pay her compensation in the sum of FCFA 2.640.000. </w:t>
      </w:r>
    </w:p>
    <w:p w14:paraId="1680AB16" w14:textId="77777777" w:rsidR="00B6207A" w:rsidRPr="002D56A1" w:rsidRDefault="00B6207A" w:rsidP="002D56A1">
      <w:pPr>
        <w:jc w:val="both"/>
        <w:rPr>
          <w:rFonts w:ascii="Arial" w:hAnsi="Arial" w:cs="Arial"/>
          <w:sz w:val="20"/>
          <w:szCs w:val="20"/>
        </w:rPr>
      </w:pPr>
    </w:p>
    <w:p w14:paraId="03DA9079" w14:textId="61302CA1" w:rsidR="00B6207A" w:rsidRPr="002D56A1" w:rsidRDefault="00B6207A" w:rsidP="002D56A1">
      <w:pPr>
        <w:jc w:val="both"/>
        <w:rPr>
          <w:rFonts w:ascii="Arial" w:hAnsi="Arial" w:cs="Arial"/>
          <w:sz w:val="20"/>
          <w:szCs w:val="20"/>
        </w:rPr>
      </w:pPr>
      <w:r w:rsidRPr="002D56A1">
        <w:rPr>
          <w:rFonts w:ascii="Arial" w:hAnsi="Arial" w:cs="Arial"/>
          <w:sz w:val="20"/>
          <w:szCs w:val="20"/>
        </w:rPr>
        <w:t>The audit of the Niger defence ministry revealed allegations of overcharging of contracts and the embezzlement of billions of CFA francs intended for the purchase of military equipment for soldiers engaged on the various anti-terrorism fronts between 2017 and 2019.</w:t>
      </w:r>
    </w:p>
    <w:p w14:paraId="102CFAD4" w14:textId="77777777" w:rsidR="00B6207A" w:rsidRPr="002D56A1" w:rsidRDefault="00B6207A" w:rsidP="002D56A1">
      <w:pPr>
        <w:jc w:val="both"/>
        <w:rPr>
          <w:rFonts w:ascii="Arial" w:hAnsi="Arial" w:cs="Arial"/>
          <w:sz w:val="20"/>
          <w:szCs w:val="20"/>
        </w:rPr>
      </w:pPr>
    </w:p>
    <w:p w14:paraId="0D03BCF2" w14:textId="77777777" w:rsidR="00B6207A" w:rsidRPr="002D56A1" w:rsidRDefault="00B6207A" w:rsidP="002D56A1">
      <w:pPr>
        <w:jc w:val="both"/>
        <w:rPr>
          <w:rFonts w:ascii="Arial" w:hAnsi="Arial" w:cs="Arial"/>
          <w:sz w:val="20"/>
          <w:szCs w:val="20"/>
        </w:rPr>
      </w:pPr>
      <w:r w:rsidRPr="002D56A1">
        <w:rPr>
          <w:rFonts w:ascii="Arial" w:hAnsi="Arial" w:cs="Arial"/>
          <w:sz w:val="20"/>
          <w:szCs w:val="20"/>
        </w:rPr>
        <w:t>According to a statement from the government spokesperson, the audit found weaknesses in the procurement procedures, as well as in the monitoring of their execution.</w:t>
      </w:r>
    </w:p>
    <w:p w14:paraId="72E51A6A" w14:textId="14F16D88" w:rsidR="00B6207A" w:rsidRPr="002D56A1" w:rsidRDefault="00B6207A" w:rsidP="002D56A1">
      <w:pPr>
        <w:jc w:val="both"/>
        <w:rPr>
          <w:rFonts w:ascii="Arial" w:hAnsi="Arial" w:cs="Arial"/>
          <w:sz w:val="20"/>
          <w:szCs w:val="20"/>
        </w:rPr>
      </w:pPr>
    </w:p>
    <w:p w14:paraId="5A335801" w14:textId="63744EC7" w:rsidR="00B6207A" w:rsidRPr="002D56A1" w:rsidRDefault="00B6207A" w:rsidP="002D56A1">
      <w:pPr>
        <w:jc w:val="both"/>
        <w:rPr>
          <w:rFonts w:ascii="Arial" w:hAnsi="Arial" w:cs="Arial"/>
          <w:sz w:val="20"/>
          <w:szCs w:val="20"/>
        </w:rPr>
      </w:pPr>
      <w:r w:rsidRPr="002D56A1">
        <w:rPr>
          <w:rFonts w:ascii="Arial" w:hAnsi="Arial" w:cs="Arial"/>
          <w:sz w:val="20"/>
          <w:szCs w:val="20"/>
        </w:rPr>
        <w:t>Since March 2020, members of civil society have denounced on social media and during demonstrations the facts revealed in the audit report - which leaked - the intrusions of the executive in the judicial proceedings and asked for a legal prosecution for those suspected to be responsible.</w:t>
      </w:r>
    </w:p>
    <w:p w14:paraId="7FFF1157" w14:textId="77777777" w:rsidR="00B6207A" w:rsidRPr="002D56A1" w:rsidRDefault="00B6207A" w:rsidP="002D56A1">
      <w:pPr>
        <w:jc w:val="both"/>
        <w:rPr>
          <w:rFonts w:ascii="Arial" w:hAnsi="Arial" w:cs="Arial"/>
          <w:sz w:val="20"/>
          <w:szCs w:val="20"/>
        </w:rPr>
      </w:pPr>
    </w:p>
    <w:p w14:paraId="7EC4162C" w14:textId="37CAE05C" w:rsidR="00B6207A" w:rsidRPr="002D56A1" w:rsidRDefault="00B6207A" w:rsidP="002D56A1">
      <w:pPr>
        <w:jc w:val="both"/>
        <w:rPr>
          <w:rFonts w:ascii="Arial" w:hAnsi="Arial" w:cs="Arial"/>
          <w:sz w:val="20"/>
          <w:szCs w:val="20"/>
        </w:rPr>
      </w:pPr>
      <w:r w:rsidRPr="002D56A1">
        <w:rPr>
          <w:rFonts w:ascii="Arial" w:hAnsi="Arial" w:cs="Arial"/>
          <w:sz w:val="20"/>
          <w:szCs w:val="20"/>
        </w:rPr>
        <w:t xml:space="preserve">Since the beginning of the year, Amnesty International has recorded 27 arrests of activists, unionists, journalists and dissenting voices in Niger, 17 of them are anti-corruption activists who spoke out about allegations of corruption involving the Ministry of </w:t>
      </w:r>
      <w:r w:rsidR="006E01F7" w:rsidRPr="002D56A1">
        <w:rPr>
          <w:rFonts w:ascii="Arial" w:hAnsi="Arial" w:cs="Arial"/>
          <w:sz w:val="20"/>
          <w:szCs w:val="20"/>
        </w:rPr>
        <w:t>Defence</w:t>
      </w:r>
      <w:r w:rsidRPr="002D56A1">
        <w:rPr>
          <w:rFonts w:ascii="Arial" w:hAnsi="Arial" w:cs="Arial"/>
          <w:sz w:val="20"/>
          <w:szCs w:val="20"/>
        </w:rPr>
        <w:t>.</w:t>
      </w:r>
    </w:p>
    <w:p w14:paraId="7D0E09B4" w14:textId="77777777" w:rsidR="006E01F7" w:rsidRPr="002D56A1" w:rsidRDefault="006E01F7" w:rsidP="002D56A1">
      <w:pPr>
        <w:jc w:val="both"/>
        <w:rPr>
          <w:rFonts w:ascii="Arial" w:hAnsi="Arial" w:cs="Arial"/>
          <w:sz w:val="20"/>
          <w:szCs w:val="20"/>
        </w:rPr>
      </w:pPr>
    </w:p>
    <w:p w14:paraId="439380D5" w14:textId="3382A9AC" w:rsidR="00B6207A" w:rsidRPr="002D56A1" w:rsidRDefault="00B6207A" w:rsidP="002D56A1">
      <w:pPr>
        <w:jc w:val="both"/>
        <w:rPr>
          <w:rFonts w:ascii="Arial" w:hAnsi="Arial" w:cs="Arial"/>
          <w:sz w:val="20"/>
          <w:szCs w:val="20"/>
        </w:rPr>
      </w:pPr>
      <w:r w:rsidRPr="002D56A1">
        <w:rPr>
          <w:rFonts w:ascii="Arial" w:hAnsi="Arial" w:cs="Arial"/>
          <w:sz w:val="20"/>
          <w:szCs w:val="20"/>
        </w:rPr>
        <w:t xml:space="preserve">Seven activists were arrested between 15 and 17 March in Niamey after organizing a demonstration on 15 March to demand an investigation and prosecution of those suspected of embezzlement of funds for the </w:t>
      </w:r>
      <w:r w:rsidR="006E01F7" w:rsidRPr="002D56A1">
        <w:rPr>
          <w:rFonts w:ascii="Arial" w:hAnsi="Arial" w:cs="Arial"/>
          <w:sz w:val="20"/>
          <w:szCs w:val="20"/>
        </w:rPr>
        <w:t>Defence</w:t>
      </w:r>
      <w:r w:rsidRPr="002D56A1">
        <w:rPr>
          <w:rFonts w:ascii="Arial" w:hAnsi="Arial" w:cs="Arial"/>
          <w:sz w:val="20"/>
          <w:szCs w:val="20"/>
        </w:rPr>
        <w:t xml:space="preserve"> Ministry.</w:t>
      </w:r>
    </w:p>
    <w:p w14:paraId="4CD44B73" w14:textId="77777777" w:rsidR="00B6207A" w:rsidRPr="002D56A1" w:rsidRDefault="00B6207A" w:rsidP="002D56A1">
      <w:pPr>
        <w:jc w:val="both"/>
        <w:rPr>
          <w:rFonts w:ascii="Arial" w:hAnsi="Arial" w:cs="Arial"/>
          <w:sz w:val="20"/>
          <w:szCs w:val="20"/>
        </w:rPr>
      </w:pPr>
    </w:p>
    <w:p w14:paraId="767571B7" w14:textId="30549452" w:rsidR="00B6207A" w:rsidRPr="002D56A1" w:rsidRDefault="00B6207A" w:rsidP="002D56A1">
      <w:pPr>
        <w:jc w:val="both"/>
        <w:rPr>
          <w:rFonts w:ascii="Arial" w:hAnsi="Arial" w:cs="Arial"/>
          <w:sz w:val="20"/>
          <w:szCs w:val="20"/>
        </w:rPr>
      </w:pPr>
      <w:r w:rsidRPr="002D56A1">
        <w:rPr>
          <w:rFonts w:ascii="Arial" w:hAnsi="Arial" w:cs="Arial"/>
          <w:sz w:val="20"/>
          <w:szCs w:val="20"/>
        </w:rPr>
        <w:t xml:space="preserve">There is also a pattern of harassment and intimidation of activists </w:t>
      </w:r>
      <w:r w:rsidR="006E01F7" w:rsidRPr="002D56A1">
        <w:rPr>
          <w:rFonts w:ascii="Arial" w:hAnsi="Arial" w:cs="Arial"/>
          <w:sz w:val="20"/>
          <w:szCs w:val="20"/>
        </w:rPr>
        <w:t>based on</w:t>
      </w:r>
      <w:r w:rsidRPr="002D56A1">
        <w:rPr>
          <w:rFonts w:ascii="Arial" w:hAnsi="Arial" w:cs="Arial"/>
          <w:sz w:val="20"/>
          <w:szCs w:val="20"/>
        </w:rPr>
        <w:t xml:space="preserve"> Cybercriminality Law. From March to end of May 2020, at least four activists were arrested and charged on the basis this law. </w:t>
      </w:r>
    </w:p>
    <w:p w14:paraId="0CC2461F" w14:textId="62FBF1BB" w:rsidR="00B6207A" w:rsidRPr="002D56A1" w:rsidRDefault="00B6207A" w:rsidP="002D56A1">
      <w:pPr>
        <w:jc w:val="both"/>
        <w:rPr>
          <w:rFonts w:ascii="Arial" w:hAnsi="Arial" w:cs="Arial"/>
          <w:sz w:val="20"/>
          <w:szCs w:val="20"/>
        </w:rPr>
      </w:pPr>
    </w:p>
    <w:p w14:paraId="1408C577" w14:textId="1E9727E4" w:rsidR="00B6207A" w:rsidRPr="002D56A1" w:rsidRDefault="00B6207A" w:rsidP="002D56A1">
      <w:pPr>
        <w:jc w:val="both"/>
        <w:rPr>
          <w:rFonts w:ascii="Arial" w:hAnsi="Arial" w:cs="Arial"/>
          <w:sz w:val="20"/>
          <w:szCs w:val="20"/>
        </w:rPr>
      </w:pPr>
      <w:r w:rsidRPr="002D56A1">
        <w:rPr>
          <w:rFonts w:ascii="Arial" w:hAnsi="Arial" w:cs="Arial"/>
          <w:sz w:val="20"/>
          <w:szCs w:val="20"/>
        </w:rPr>
        <w:t>Ali Idrissa, coordinator of ROTAB (The Organisation for Transparency and Budgetary Analysis) and leader of civil society organisation was summoned to the police station on 9 April following a complaint by the former Army Chief of Staff. He was accused of defamation in connection with the corruption scandal involving the Ministry of Defense. Ali Idrissa was released on bail on 14 April. He was charged with “defamation against the general of the army and the wife of the former Chief of staff”, as well as the “dissemination of information likely to disturb public order” based on the Cybercriminality Law.</w:t>
      </w:r>
    </w:p>
    <w:p w14:paraId="1DA4EB89" w14:textId="29E13C4A" w:rsidR="000106EF" w:rsidRPr="002D56A1" w:rsidRDefault="000106EF" w:rsidP="002D56A1">
      <w:pPr>
        <w:rPr>
          <w:rFonts w:ascii="Arial" w:hAnsi="Arial" w:cs="Arial"/>
          <w:sz w:val="18"/>
          <w:szCs w:val="20"/>
          <w:lang w:eastAsia="en-US"/>
        </w:rPr>
      </w:pPr>
    </w:p>
    <w:p w14:paraId="40D2A6D8" w14:textId="6C577CA4" w:rsidR="00313756" w:rsidRPr="002D56A1" w:rsidRDefault="00313756" w:rsidP="002D56A1">
      <w:pPr>
        <w:rPr>
          <w:rFonts w:ascii="Arial" w:hAnsi="Arial" w:cs="Arial"/>
          <w:sz w:val="18"/>
          <w:szCs w:val="20"/>
          <w:lang w:eastAsia="en-US"/>
        </w:rPr>
      </w:pPr>
    </w:p>
    <w:p w14:paraId="7355870D" w14:textId="332AF815" w:rsidR="00313756" w:rsidRPr="002D56A1" w:rsidRDefault="00313756" w:rsidP="002D56A1">
      <w:pPr>
        <w:rPr>
          <w:rFonts w:ascii="Arial" w:hAnsi="Arial" w:cs="Arial"/>
          <w:sz w:val="18"/>
          <w:szCs w:val="20"/>
          <w:lang w:eastAsia="en-US"/>
        </w:rPr>
      </w:pPr>
    </w:p>
    <w:p w14:paraId="127C08EF" w14:textId="3B6F815B" w:rsidR="00313756" w:rsidRPr="002D56A1" w:rsidRDefault="00313756" w:rsidP="002D56A1">
      <w:pPr>
        <w:rPr>
          <w:rFonts w:ascii="Arial" w:hAnsi="Arial" w:cs="Arial"/>
          <w:sz w:val="18"/>
          <w:szCs w:val="20"/>
          <w:lang w:eastAsia="en-US"/>
        </w:rPr>
      </w:pPr>
    </w:p>
    <w:p w14:paraId="3FC2534E" w14:textId="77777777" w:rsidR="00313756" w:rsidRPr="002D56A1" w:rsidRDefault="00313756" w:rsidP="002D56A1">
      <w:pPr>
        <w:rPr>
          <w:rFonts w:ascii="Arial" w:hAnsi="Arial" w:cs="Arial"/>
          <w:sz w:val="18"/>
          <w:szCs w:val="20"/>
          <w:lang w:eastAsia="en-US"/>
        </w:rPr>
      </w:pPr>
    </w:p>
    <w:p w14:paraId="0903D096" w14:textId="0A81D8D0" w:rsidR="00D31527" w:rsidRPr="002D56A1" w:rsidRDefault="00A54BC1" w:rsidP="002D56A1">
      <w:pPr>
        <w:rPr>
          <w:rFonts w:ascii="Arial" w:hAnsi="Arial" w:cs="Arial"/>
          <w:b/>
          <w:sz w:val="20"/>
          <w:szCs w:val="20"/>
        </w:rPr>
      </w:pPr>
      <w:r w:rsidRPr="002D56A1">
        <w:rPr>
          <w:rFonts w:ascii="Arial" w:hAnsi="Arial" w:cs="Arial"/>
          <w:b/>
          <w:sz w:val="20"/>
          <w:szCs w:val="20"/>
        </w:rPr>
        <w:t>PREFERRED LANGUAGE TO ADDRESS TARGET</w:t>
      </w:r>
      <w:r w:rsidR="000106EF" w:rsidRPr="002D56A1">
        <w:rPr>
          <w:rFonts w:ascii="Arial" w:hAnsi="Arial" w:cs="Arial"/>
          <w:b/>
          <w:sz w:val="20"/>
          <w:szCs w:val="20"/>
        </w:rPr>
        <w:t xml:space="preserve">: </w:t>
      </w:r>
      <w:r w:rsidR="00B6207A" w:rsidRPr="002D56A1">
        <w:rPr>
          <w:rFonts w:ascii="Arial" w:hAnsi="Arial" w:cs="Arial"/>
          <w:sz w:val="20"/>
          <w:szCs w:val="20"/>
        </w:rPr>
        <w:t>French</w:t>
      </w:r>
    </w:p>
    <w:p w14:paraId="6C26E82E" w14:textId="3FFE2DC7" w:rsidR="0026672D" w:rsidRPr="002D56A1" w:rsidRDefault="0026672D" w:rsidP="002D56A1">
      <w:pPr>
        <w:rPr>
          <w:rFonts w:ascii="Arial" w:hAnsi="Arial" w:cs="Arial"/>
          <w:color w:val="0070C0"/>
          <w:sz w:val="20"/>
          <w:szCs w:val="20"/>
        </w:rPr>
      </w:pPr>
      <w:r w:rsidRPr="002D56A1">
        <w:rPr>
          <w:rFonts w:ascii="Arial" w:hAnsi="Arial" w:cs="Arial"/>
          <w:sz w:val="20"/>
          <w:szCs w:val="20"/>
        </w:rPr>
        <w:t>You can also write in your own language.</w:t>
      </w:r>
    </w:p>
    <w:p w14:paraId="7ED929D6" w14:textId="77777777" w:rsidR="0026672D" w:rsidRPr="002D56A1" w:rsidRDefault="0026672D" w:rsidP="002D56A1">
      <w:pPr>
        <w:rPr>
          <w:rFonts w:ascii="Arial" w:hAnsi="Arial" w:cs="Arial"/>
          <w:color w:val="0070C0"/>
          <w:sz w:val="20"/>
          <w:szCs w:val="20"/>
        </w:rPr>
      </w:pPr>
    </w:p>
    <w:p w14:paraId="365AADD9" w14:textId="1B02105B" w:rsidR="00D70D29" w:rsidRPr="002D56A1" w:rsidRDefault="0026672D" w:rsidP="002D56A1">
      <w:pPr>
        <w:rPr>
          <w:rFonts w:ascii="Arial" w:hAnsi="Arial" w:cs="Arial"/>
          <w:sz w:val="20"/>
          <w:szCs w:val="20"/>
        </w:rPr>
      </w:pPr>
      <w:r w:rsidRPr="002D56A1">
        <w:rPr>
          <w:rFonts w:ascii="Arial" w:hAnsi="Arial" w:cs="Arial"/>
          <w:b/>
          <w:sz w:val="20"/>
          <w:szCs w:val="20"/>
        </w:rPr>
        <w:t>PLEASE TAKE ACTION AS SOON AS POSSIBLE UNTIL</w:t>
      </w:r>
      <w:r w:rsidR="00350BE6" w:rsidRPr="002D56A1">
        <w:rPr>
          <w:rFonts w:ascii="Arial" w:hAnsi="Arial" w:cs="Arial"/>
          <w:b/>
          <w:sz w:val="20"/>
          <w:szCs w:val="20"/>
        </w:rPr>
        <w:t>:</w:t>
      </w:r>
      <w:r w:rsidR="00D70D29" w:rsidRPr="002D56A1">
        <w:rPr>
          <w:rFonts w:ascii="Arial" w:hAnsi="Arial" w:cs="Arial"/>
          <w:b/>
          <w:sz w:val="20"/>
          <w:szCs w:val="20"/>
        </w:rPr>
        <w:t xml:space="preserve"> </w:t>
      </w:r>
      <w:r w:rsidR="006E01F7" w:rsidRPr="002D56A1">
        <w:rPr>
          <w:rFonts w:ascii="Arial" w:hAnsi="Arial" w:cs="Arial"/>
          <w:sz w:val="20"/>
          <w:szCs w:val="20"/>
        </w:rPr>
        <w:t>19</w:t>
      </w:r>
      <w:r w:rsidR="00D70D29" w:rsidRPr="002D56A1">
        <w:rPr>
          <w:rFonts w:ascii="Arial" w:hAnsi="Arial" w:cs="Arial"/>
          <w:sz w:val="20"/>
          <w:szCs w:val="20"/>
        </w:rPr>
        <w:t xml:space="preserve"> </w:t>
      </w:r>
      <w:r w:rsidR="00B6207A" w:rsidRPr="002D56A1">
        <w:rPr>
          <w:rFonts w:ascii="Arial" w:hAnsi="Arial" w:cs="Arial"/>
          <w:sz w:val="20"/>
          <w:szCs w:val="20"/>
        </w:rPr>
        <w:t>August</w:t>
      </w:r>
      <w:r w:rsidR="00D70D29" w:rsidRPr="002D56A1">
        <w:rPr>
          <w:rFonts w:ascii="Arial" w:hAnsi="Arial" w:cs="Arial"/>
          <w:sz w:val="20"/>
          <w:szCs w:val="20"/>
        </w:rPr>
        <w:t xml:space="preserve"> 20</w:t>
      </w:r>
      <w:r w:rsidR="005835C7" w:rsidRPr="002D56A1">
        <w:rPr>
          <w:rFonts w:ascii="Arial" w:hAnsi="Arial" w:cs="Arial"/>
          <w:sz w:val="20"/>
          <w:szCs w:val="20"/>
        </w:rPr>
        <w:t>20</w:t>
      </w:r>
      <w:r w:rsidR="00D31527" w:rsidRPr="002D56A1">
        <w:rPr>
          <w:rFonts w:ascii="Arial" w:hAnsi="Arial" w:cs="Arial"/>
          <w:sz w:val="20"/>
          <w:szCs w:val="20"/>
        </w:rPr>
        <w:t xml:space="preserve">. </w:t>
      </w:r>
    </w:p>
    <w:p w14:paraId="4CC18673" w14:textId="571E0961" w:rsidR="0026672D" w:rsidRPr="002D56A1" w:rsidRDefault="0026672D" w:rsidP="002D56A1">
      <w:pPr>
        <w:rPr>
          <w:rFonts w:ascii="Arial" w:hAnsi="Arial" w:cs="Arial"/>
          <w:sz w:val="20"/>
          <w:szCs w:val="20"/>
        </w:rPr>
      </w:pPr>
      <w:r w:rsidRPr="002D56A1">
        <w:rPr>
          <w:rFonts w:ascii="Arial" w:hAnsi="Arial" w:cs="Arial"/>
          <w:sz w:val="20"/>
          <w:szCs w:val="20"/>
        </w:rPr>
        <w:t xml:space="preserve">Please check with the Amnesty </w:t>
      </w:r>
      <w:r w:rsidR="00D31527" w:rsidRPr="002D56A1">
        <w:rPr>
          <w:rFonts w:ascii="Arial" w:hAnsi="Arial" w:cs="Arial"/>
          <w:sz w:val="20"/>
          <w:szCs w:val="20"/>
        </w:rPr>
        <w:t xml:space="preserve">office </w:t>
      </w:r>
      <w:r w:rsidRPr="002D56A1">
        <w:rPr>
          <w:rFonts w:ascii="Arial" w:hAnsi="Arial" w:cs="Arial"/>
          <w:sz w:val="20"/>
          <w:szCs w:val="20"/>
        </w:rPr>
        <w:t xml:space="preserve">in your country if you wish to send appeals after the </w:t>
      </w:r>
      <w:r w:rsidR="00D31527" w:rsidRPr="002D56A1">
        <w:rPr>
          <w:rFonts w:ascii="Arial" w:hAnsi="Arial" w:cs="Arial"/>
          <w:sz w:val="20"/>
          <w:szCs w:val="20"/>
        </w:rPr>
        <w:t>deadline</w:t>
      </w:r>
      <w:r w:rsidRPr="002D56A1">
        <w:rPr>
          <w:rFonts w:ascii="Arial" w:hAnsi="Arial" w:cs="Arial"/>
          <w:sz w:val="20"/>
          <w:szCs w:val="20"/>
        </w:rPr>
        <w:t>.</w:t>
      </w:r>
    </w:p>
    <w:p w14:paraId="3604239E" w14:textId="77777777" w:rsidR="00A54BC1" w:rsidRPr="002D56A1" w:rsidRDefault="00A54BC1" w:rsidP="002D56A1">
      <w:pPr>
        <w:rPr>
          <w:rFonts w:ascii="Arial" w:hAnsi="Arial" w:cs="Arial"/>
          <w:b/>
          <w:sz w:val="20"/>
          <w:szCs w:val="20"/>
        </w:rPr>
      </w:pPr>
    </w:p>
    <w:p w14:paraId="1973F8E9" w14:textId="03C47E32" w:rsidR="005A0B85" w:rsidRPr="002D56A1" w:rsidRDefault="00A54BC1" w:rsidP="002D56A1">
      <w:pPr>
        <w:rPr>
          <w:rFonts w:ascii="Arial" w:hAnsi="Arial" w:cs="Arial"/>
          <w:b/>
          <w:sz w:val="20"/>
          <w:szCs w:val="20"/>
        </w:rPr>
      </w:pPr>
      <w:r w:rsidRPr="002D56A1">
        <w:rPr>
          <w:rFonts w:ascii="Arial" w:hAnsi="Arial" w:cs="Arial"/>
          <w:b/>
          <w:sz w:val="20"/>
          <w:szCs w:val="20"/>
        </w:rPr>
        <w:t>NAME</w:t>
      </w:r>
      <w:r w:rsidR="00C63763" w:rsidRPr="002D56A1">
        <w:rPr>
          <w:rFonts w:ascii="Arial" w:hAnsi="Arial" w:cs="Arial"/>
          <w:b/>
          <w:sz w:val="20"/>
          <w:szCs w:val="20"/>
        </w:rPr>
        <w:t xml:space="preserve"> AND</w:t>
      </w:r>
      <w:r w:rsidR="0024477A" w:rsidRPr="002D56A1">
        <w:rPr>
          <w:rFonts w:ascii="Arial" w:hAnsi="Arial" w:cs="Arial"/>
          <w:b/>
          <w:sz w:val="20"/>
          <w:szCs w:val="20"/>
        </w:rPr>
        <w:t xml:space="preserve"> PRONOUN</w:t>
      </w:r>
      <w:r w:rsidR="00350BE6" w:rsidRPr="002D56A1">
        <w:rPr>
          <w:rFonts w:ascii="Arial" w:hAnsi="Arial" w:cs="Arial"/>
          <w:b/>
          <w:sz w:val="20"/>
          <w:szCs w:val="20"/>
        </w:rPr>
        <w:t xml:space="preserve">: </w:t>
      </w:r>
      <w:r w:rsidR="00B6207A" w:rsidRPr="002D56A1">
        <w:rPr>
          <w:rFonts w:ascii="Arial" w:hAnsi="Arial" w:cs="Arial"/>
          <w:b/>
          <w:sz w:val="20"/>
          <w:szCs w:val="20"/>
        </w:rPr>
        <w:t>Samira Sabou</w:t>
      </w:r>
      <w:r w:rsidR="005A0B85" w:rsidRPr="002D56A1">
        <w:rPr>
          <w:rFonts w:ascii="Arial" w:hAnsi="Arial" w:cs="Arial"/>
          <w:b/>
          <w:sz w:val="20"/>
          <w:szCs w:val="20"/>
        </w:rPr>
        <w:t xml:space="preserve"> </w:t>
      </w:r>
      <w:r w:rsidR="005A0B85" w:rsidRPr="002D56A1">
        <w:rPr>
          <w:rFonts w:ascii="Arial" w:hAnsi="Arial" w:cs="Arial"/>
          <w:sz w:val="20"/>
          <w:szCs w:val="20"/>
        </w:rPr>
        <w:t>(</w:t>
      </w:r>
      <w:r w:rsidR="00B6207A" w:rsidRPr="002D56A1">
        <w:rPr>
          <w:rFonts w:ascii="Arial" w:hAnsi="Arial" w:cs="Arial"/>
          <w:sz w:val="20"/>
          <w:szCs w:val="20"/>
        </w:rPr>
        <w:t>she/her</w:t>
      </w:r>
      <w:r w:rsidR="00D70D29" w:rsidRPr="002D56A1">
        <w:rPr>
          <w:rFonts w:ascii="Arial" w:hAnsi="Arial" w:cs="Arial"/>
          <w:sz w:val="20"/>
          <w:szCs w:val="20"/>
        </w:rPr>
        <w:t>)</w:t>
      </w:r>
    </w:p>
    <w:p w14:paraId="27BEC14F" w14:textId="51E35656" w:rsidR="000106EF" w:rsidRPr="002D56A1" w:rsidRDefault="000106EF" w:rsidP="002D56A1">
      <w:pPr>
        <w:rPr>
          <w:rFonts w:ascii="Arial" w:hAnsi="Arial" w:cs="Arial"/>
          <w:b/>
          <w:sz w:val="20"/>
          <w:szCs w:val="20"/>
        </w:rPr>
      </w:pPr>
    </w:p>
    <w:p w14:paraId="4B6937D1" w14:textId="36F15824" w:rsidR="0026766F" w:rsidRPr="002D56A1" w:rsidRDefault="0026766F" w:rsidP="002D56A1">
      <w:pPr>
        <w:rPr>
          <w:rFonts w:ascii="Arial" w:hAnsi="Arial" w:cs="Arial"/>
          <w:sz w:val="20"/>
          <w:szCs w:val="20"/>
        </w:rPr>
      </w:pPr>
    </w:p>
    <w:p w14:paraId="1E8F1981" w14:textId="77777777" w:rsidR="0026766F" w:rsidRPr="002D56A1" w:rsidRDefault="0026766F" w:rsidP="002D56A1">
      <w:pPr>
        <w:rPr>
          <w:rFonts w:ascii="Arial" w:hAnsi="Arial" w:cs="Arial"/>
          <w:sz w:val="20"/>
          <w:szCs w:val="20"/>
        </w:rPr>
      </w:pPr>
    </w:p>
    <w:sectPr w:rsidR="0026766F" w:rsidRPr="002D56A1" w:rsidSect="002D56A1">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E5B78" w14:textId="77777777" w:rsidR="00684E20" w:rsidRDefault="00684E20">
      <w:r>
        <w:separator/>
      </w:r>
    </w:p>
  </w:endnote>
  <w:endnote w:type="continuationSeparator" w:id="0">
    <w:p w14:paraId="70CC06E3" w14:textId="77777777" w:rsidR="00684E20" w:rsidRDefault="0068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3E8D5" w14:textId="77777777" w:rsidR="002D56A1" w:rsidRPr="004D1533" w:rsidRDefault="002D56A1" w:rsidP="002D56A1">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36A7D89F" w14:textId="77777777" w:rsidR="002D56A1" w:rsidRPr="004D1533" w:rsidRDefault="002D56A1" w:rsidP="002D56A1">
    <w:pPr>
      <w:jc w:val="center"/>
      <w:rPr>
        <w:rFonts w:ascii="Arial" w:hAnsi="Arial" w:cs="Arial"/>
        <w:sz w:val="16"/>
        <w:szCs w:val="16"/>
      </w:rPr>
    </w:pPr>
    <w:r w:rsidRPr="004D1533">
      <w:rPr>
        <w:rFonts w:ascii="Arial" w:hAnsi="Arial" w:cs="Arial"/>
        <w:sz w:val="16"/>
        <w:szCs w:val="16"/>
      </w:rPr>
      <w:t>T (212) 807- 8400 | uan@aiusa.org | www.amnestyusa.org/uan</w:t>
    </w:r>
  </w:p>
  <w:p w14:paraId="24198584" w14:textId="77777777" w:rsidR="002D56A1" w:rsidRPr="00D0106D" w:rsidRDefault="002D56A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2BD77" w14:textId="77777777" w:rsidR="00684E20" w:rsidRDefault="00684E20">
      <w:r>
        <w:separator/>
      </w:r>
    </w:p>
  </w:footnote>
  <w:footnote w:type="continuationSeparator" w:id="0">
    <w:p w14:paraId="683BED35" w14:textId="77777777" w:rsidR="00684E20" w:rsidRDefault="00684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CF182" w14:textId="77777777" w:rsidR="00B6207A" w:rsidRDefault="00B6207A" w:rsidP="00B6207A">
    <w:pPr>
      <w:tabs>
        <w:tab w:val="right" w:pos="10203"/>
      </w:tabs>
      <w:rPr>
        <w:rFonts w:ascii="Amnesty Trade Gothic" w:hAnsi="Amnesty Trade Gothic"/>
        <w:sz w:val="16"/>
        <w:szCs w:val="16"/>
      </w:rPr>
    </w:pPr>
  </w:p>
  <w:p w14:paraId="634F4C14" w14:textId="77777777" w:rsidR="00EE64FD" w:rsidRDefault="00EE64FD" w:rsidP="00EE64FD">
    <w:pPr>
      <w:tabs>
        <w:tab w:val="right" w:pos="10203"/>
      </w:tabs>
      <w:rPr>
        <w:rFonts w:ascii="Amnesty Trade Gothic" w:hAnsi="Amnesty Trade Gothic"/>
        <w:sz w:val="16"/>
        <w:szCs w:val="16"/>
      </w:rPr>
    </w:pPr>
  </w:p>
  <w:p w14:paraId="5572B6C7" w14:textId="0C95E181" w:rsidR="00EE64FD" w:rsidRPr="00EE64FD" w:rsidRDefault="00EE64FD" w:rsidP="00EE64FD">
    <w:pPr>
      <w:tabs>
        <w:tab w:val="right" w:pos="10203"/>
      </w:tabs>
      <w:rPr>
        <w:rFonts w:ascii="Amnesty Trade Gothic" w:hAnsi="Amnesty Trade Gothic"/>
        <w:sz w:val="16"/>
        <w:szCs w:val="16"/>
      </w:rPr>
    </w:pPr>
    <w:r>
      <w:rPr>
        <w:rFonts w:ascii="Amnesty Trade Gothic" w:hAnsi="Amnesty Trade Gothic"/>
        <w:sz w:val="16"/>
        <w:szCs w:val="16"/>
      </w:rPr>
      <w:t xml:space="preserve">First UA: 117/20 Index: </w:t>
    </w:r>
    <w:r w:rsidRPr="00EE64FD">
      <w:rPr>
        <w:rFonts w:ascii="Amnesty Trade Gothic" w:hAnsi="Amnesty Trade Gothic"/>
        <w:sz w:val="16"/>
        <w:szCs w:val="16"/>
      </w:rPr>
      <w:t>AFR 4326682020</w:t>
    </w:r>
    <w:r>
      <w:rPr>
        <w:rFonts w:ascii="Amnesty Trade Gothic" w:hAnsi="Amnesty Trade Gothic"/>
        <w:sz w:val="16"/>
        <w:szCs w:val="16"/>
      </w:rPr>
      <w:t xml:space="preserve"> Niger</w:t>
    </w:r>
    <w:r>
      <w:rPr>
        <w:rFonts w:ascii="Amnesty Trade Gothic" w:hAnsi="Amnesty Trade Gothic"/>
        <w:sz w:val="16"/>
        <w:szCs w:val="16"/>
      </w:rPr>
      <w:tab/>
      <w:t xml:space="preserve">Date: </w:t>
    </w:r>
    <w:r w:rsidR="003536AE">
      <w:rPr>
        <w:rFonts w:ascii="Amnesty Trade Gothic" w:hAnsi="Amnesty Trade Gothic"/>
        <w:sz w:val="16"/>
        <w:szCs w:val="16"/>
      </w:rPr>
      <w:t>8</w:t>
    </w:r>
    <w:r>
      <w:rPr>
        <w:rFonts w:ascii="Amnesty Trade Gothic" w:hAnsi="Amnesty Trade Gothic"/>
        <w:sz w:val="16"/>
        <w:szCs w:val="16"/>
      </w:rPr>
      <w:t xml:space="preserve"> July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4EE0729B" w:rsidR="00D70D29" w:rsidRPr="00EE64FD" w:rsidRDefault="00B6207A" w:rsidP="00EE64FD">
    <w:pPr>
      <w:tabs>
        <w:tab w:val="right" w:pos="10203"/>
      </w:tabs>
      <w:rPr>
        <w:rFonts w:ascii="Amnesty Trade Gothic" w:hAnsi="Amnesty Trade Gothic"/>
        <w:sz w:val="16"/>
        <w:szCs w:val="16"/>
      </w:rPr>
    </w:pPr>
    <w:r>
      <w:rPr>
        <w:rFonts w:ascii="Amnesty Trade Gothic" w:hAnsi="Amnesty Trade Gothic"/>
        <w:sz w:val="16"/>
        <w:szCs w:val="16"/>
      </w:rPr>
      <w:t>First</w:t>
    </w:r>
    <w:r w:rsidR="00D70D29">
      <w:rPr>
        <w:rFonts w:ascii="Amnesty Trade Gothic" w:hAnsi="Amnesty Trade Gothic"/>
        <w:sz w:val="16"/>
        <w:szCs w:val="16"/>
      </w:rPr>
      <w:t xml:space="preserve"> UA: </w:t>
    </w:r>
    <w:r>
      <w:rPr>
        <w:rFonts w:ascii="Amnesty Trade Gothic" w:hAnsi="Amnesty Trade Gothic"/>
        <w:sz w:val="16"/>
        <w:szCs w:val="16"/>
      </w:rPr>
      <w:t>117/20</w:t>
    </w:r>
    <w:r w:rsidR="00D70D29">
      <w:rPr>
        <w:rFonts w:ascii="Amnesty Trade Gothic" w:hAnsi="Amnesty Trade Gothic"/>
        <w:sz w:val="16"/>
        <w:szCs w:val="16"/>
      </w:rPr>
      <w:t xml:space="preserve"> Index: </w:t>
    </w:r>
    <w:r w:rsidR="00EE64FD" w:rsidRPr="00EE64FD">
      <w:rPr>
        <w:rFonts w:ascii="Amnesty Trade Gothic" w:hAnsi="Amnesty Trade Gothic"/>
        <w:sz w:val="16"/>
        <w:szCs w:val="16"/>
      </w:rPr>
      <w:t>AFR 4326682020</w:t>
    </w:r>
    <w:r w:rsidR="00EE64FD">
      <w:rPr>
        <w:rFonts w:ascii="Amnesty Trade Gothic" w:hAnsi="Amnesty Trade Gothic"/>
        <w:sz w:val="16"/>
        <w:szCs w:val="16"/>
      </w:rPr>
      <w:t xml:space="preserve"> </w:t>
    </w:r>
    <w:r>
      <w:rPr>
        <w:rFonts w:ascii="Amnesty Trade Gothic" w:hAnsi="Amnesty Trade Gothic"/>
        <w:sz w:val="16"/>
        <w:szCs w:val="16"/>
      </w:rPr>
      <w:t>Niger</w:t>
    </w:r>
    <w:r w:rsidR="00D70D29">
      <w:rPr>
        <w:rFonts w:ascii="Amnesty Trade Gothic" w:hAnsi="Amnesty Trade Gothic"/>
        <w:sz w:val="16"/>
        <w:szCs w:val="16"/>
      </w:rPr>
      <w:tab/>
      <w:t xml:space="preserve">Date: </w:t>
    </w:r>
    <w:r w:rsidR="006E01F7">
      <w:rPr>
        <w:rFonts w:ascii="Amnesty Trade Gothic" w:hAnsi="Amnesty Trade Gothic"/>
        <w:sz w:val="16"/>
        <w:szCs w:val="16"/>
      </w:rPr>
      <w:t>8</w:t>
    </w:r>
    <w:r>
      <w:rPr>
        <w:rFonts w:ascii="Amnesty Trade Gothic" w:hAnsi="Amnesty Trade Gothic"/>
        <w:sz w:val="16"/>
        <w:szCs w:val="16"/>
      </w:rPr>
      <w:t xml:space="preserve"> July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25C40B80"/>
    <w:multiLevelType w:val="hybridMultilevel"/>
    <w:tmpl w:val="AD7A919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0F4744"/>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D56A1"/>
    <w:rsid w:val="00310926"/>
    <w:rsid w:val="00313756"/>
    <w:rsid w:val="00334F99"/>
    <w:rsid w:val="00335AD0"/>
    <w:rsid w:val="00347243"/>
    <w:rsid w:val="00350BE6"/>
    <w:rsid w:val="003536AE"/>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70152"/>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4E20"/>
    <w:rsid w:val="00685C2C"/>
    <w:rsid w:val="006966F6"/>
    <w:rsid w:val="006B1410"/>
    <w:rsid w:val="006C2190"/>
    <w:rsid w:val="006C3DE2"/>
    <w:rsid w:val="006C522F"/>
    <w:rsid w:val="006E01F7"/>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207A"/>
    <w:rsid w:val="00B811E7"/>
    <w:rsid w:val="00B84EF8"/>
    <w:rsid w:val="00B9147D"/>
    <w:rsid w:val="00B950B1"/>
    <w:rsid w:val="00BA31FC"/>
    <w:rsid w:val="00BB309F"/>
    <w:rsid w:val="00BC2A04"/>
    <w:rsid w:val="00BD443E"/>
    <w:rsid w:val="00BE2450"/>
    <w:rsid w:val="00BE4AEB"/>
    <w:rsid w:val="00C11E9F"/>
    <w:rsid w:val="00C264C5"/>
    <w:rsid w:val="00C27279"/>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EE64FD"/>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2D56A1"/>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2D56A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D56A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58914">
      <w:bodyDiv w:val="1"/>
      <w:marLeft w:val="0"/>
      <w:marRight w:val="0"/>
      <w:marTop w:val="0"/>
      <w:marBottom w:val="0"/>
      <w:divBdr>
        <w:top w:val="none" w:sz="0" w:space="0" w:color="auto"/>
        <w:left w:val="none" w:sz="0" w:space="0" w:color="auto"/>
        <w:bottom w:val="none" w:sz="0" w:space="0" w:color="auto"/>
        <w:right w:val="none" w:sz="0" w:space="0" w:color="auto"/>
      </w:divBdr>
      <w:divsChild>
        <w:div w:id="152567837">
          <w:marLeft w:val="0"/>
          <w:marRight w:val="0"/>
          <w:marTop w:val="0"/>
          <w:marBottom w:val="0"/>
          <w:divBdr>
            <w:top w:val="none" w:sz="0" w:space="0" w:color="auto"/>
            <w:left w:val="none" w:sz="0" w:space="0" w:color="auto"/>
            <w:bottom w:val="none" w:sz="0" w:space="0" w:color="auto"/>
            <w:right w:val="none" w:sz="0" w:space="0" w:color="auto"/>
          </w:divBdr>
          <w:divsChild>
            <w:div w:id="1380742636">
              <w:marLeft w:val="0"/>
              <w:marRight w:val="0"/>
              <w:marTop w:val="100"/>
              <w:marBottom w:val="300"/>
              <w:divBdr>
                <w:top w:val="none" w:sz="0" w:space="0" w:color="auto"/>
                <w:left w:val="none" w:sz="0" w:space="0" w:color="auto"/>
                <w:bottom w:val="none" w:sz="0" w:space="0" w:color="auto"/>
                <w:right w:val="none" w:sz="0" w:space="0" w:color="auto"/>
              </w:divBdr>
              <w:divsChild>
                <w:div w:id="202332285">
                  <w:marLeft w:val="0"/>
                  <w:marRight w:val="0"/>
                  <w:marTop w:val="0"/>
                  <w:marBottom w:val="0"/>
                  <w:divBdr>
                    <w:top w:val="none" w:sz="0" w:space="0" w:color="auto"/>
                    <w:left w:val="none" w:sz="0" w:space="0" w:color="auto"/>
                    <w:bottom w:val="none" w:sz="0" w:space="0" w:color="auto"/>
                    <w:right w:val="none" w:sz="0" w:space="0" w:color="auto"/>
                  </w:divBdr>
                  <w:divsChild>
                    <w:div w:id="1791969726">
                      <w:marLeft w:val="0"/>
                      <w:marRight w:val="0"/>
                      <w:marTop w:val="0"/>
                      <w:marBottom w:val="0"/>
                      <w:divBdr>
                        <w:top w:val="none" w:sz="0" w:space="0" w:color="auto"/>
                        <w:left w:val="none" w:sz="0" w:space="0" w:color="auto"/>
                        <w:bottom w:val="none" w:sz="0" w:space="0" w:color="auto"/>
                        <w:right w:val="none" w:sz="0" w:space="0" w:color="auto"/>
                      </w:divBdr>
                      <w:divsChild>
                        <w:div w:id="442699032">
                          <w:marLeft w:val="0"/>
                          <w:marRight w:val="0"/>
                          <w:marTop w:val="0"/>
                          <w:marBottom w:val="0"/>
                          <w:divBdr>
                            <w:top w:val="none" w:sz="0" w:space="0" w:color="auto"/>
                            <w:left w:val="none" w:sz="0" w:space="0" w:color="auto"/>
                            <w:bottom w:val="none" w:sz="0" w:space="0" w:color="auto"/>
                            <w:right w:val="none" w:sz="0" w:space="0" w:color="auto"/>
                          </w:divBdr>
                          <w:divsChild>
                            <w:div w:id="1556158436">
                              <w:marLeft w:val="0"/>
                              <w:marRight w:val="0"/>
                              <w:marTop w:val="0"/>
                              <w:marBottom w:val="0"/>
                              <w:divBdr>
                                <w:top w:val="none" w:sz="0" w:space="0" w:color="auto"/>
                                <w:left w:val="none" w:sz="0" w:space="0" w:color="auto"/>
                                <w:bottom w:val="none" w:sz="0" w:space="0" w:color="auto"/>
                                <w:right w:val="none" w:sz="0" w:space="0" w:color="auto"/>
                              </w:divBdr>
                              <w:divsChild>
                                <w:div w:id="1984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hassanaalidou?lang=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ommunication@embassyofniger.org" TargetMode="External"/><Relationship Id="rId2" Type="http://schemas.openxmlformats.org/officeDocument/2006/relationships/customXml" Target="../customXml/item2.xml"/><Relationship Id="rId16" Type="http://schemas.openxmlformats.org/officeDocument/2006/relationships/hyperlink" Target="mailto:marou_amadou2000@yahoo.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96299-CA6C-4766-8F2B-A9F2A073D1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A9E7E3-7B4B-4316-A2B5-19871DAA759F}">
  <ds:schemaRefs>
    <ds:schemaRef ds:uri="http://schemas.microsoft.com/sharepoint/v3/contenttype/forms"/>
  </ds:schemaRefs>
</ds:datastoreItem>
</file>

<file path=customXml/itemProps3.xml><?xml version="1.0" encoding="utf-8"?>
<ds:datastoreItem xmlns:ds="http://schemas.openxmlformats.org/officeDocument/2006/customXml" ds:itemID="{B80DD715-B49B-4DE0-A2A1-993655A51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2014F0-F714-444F-89FA-28248F63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2020-07-08T14:17:00Z</dcterms:created>
  <dcterms:modified xsi:type="dcterms:W3CDTF">2020-07-09T17:41:00Z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