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FB963A" w14:textId="2AD2F4EA" w:rsidR="0034128A" w:rsidRPr="00A23BEF" w:rsidRDefault="0034128A" w:rsidP="00A23BEF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A23BEF">
        <w:rPr>
          <w:rFonts w:cs="Arial"/>
          <w:sz w:val="80"/>
          <w:szCs w:val="80"/>
          <w:highlight w:val="yellow"/>
        </w:rPr>
        <w:t>URGENT ACTION</w:t>
      </w:r>
    </w:p>
    <w:p w14:paraId="50BF1965" w14:textId="77777777" w:rsidR="005D2C37" w:rsidRPr="00A23BEF" w:rsidRDefault="005D2C37" w:rsidP="00A23BEF">
      <w:pPr>
        <w:pStyle w:val="Default"/>
        <w:rPr>
          <w:b/>
          <w:sz w:val="28"/>
          <w:szCs w:val="28"/>
        </w:rPr>
      </w:pPr>
    </w:p>
    <w:p w14:paraId="4E3E07F0" w14:textId="2401A1CA" w:rsidR="0034128A" w:rsidRPr="00A23BEF" w:rsidRDefault="0015274B" w:rsidP="00A23BEF">
      <w:pPr>
        <w:spacing w:after="0" w:line="240" w:lineRule="auto"/>
        <w:rPr>
          <w:rFonts w:ascii="Arial" w:hAnsi="Arial" w:cs="Arial"/>
          <w:b/>
          <w:i/>
          <w:sz w:val="34"/>
          <w:szCs w:val="34"/>
          <w:lang w:eastAsia="es-MX"/>
        </w:rPr>
      </w:pPr>
      <w:r w:rsidRPr="00A23BEF">
        <w:rPr>
          <w:rFonts w:ascii="Arial" w:hAnsi="Arial" w:cs="Arial"/>
          <w:b/>
          <w:sz w:val="34"/>
          <w:szCs w:val="34"/>
          <w:lang w:eastAsia="es-MX"/>
        </w:rPr>
        <w:t>VETERAN OPPOSITION FIGURE AT RISK IN DETENTION</w:t>
      </w:r>
    </w:p>
    <w:p w14:paraId="30C4C6A7" w14:textId="7568072A" w:rsidR="00D23D90" w:rsidRPr="00A23BEF" w:rsidRDefault="009A201E" w:rsidP="00A23BEF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A23BEF">
        <w:rPr>
          <w:rFonts w:ascii="Arial" w:hAnsi="Arial" w:cs="Arial"/>
          <w:b/>
          <w:sz w:val="22"/>
          <w:szCs w:val="22"/>
          <w:lang w:eastAsia="es-MX"/>
        </w:rPr>
        <w:t xml:space="preserve">There are credible reports that long-standing </w:t>
      </w:r>
      <w:r w:rsidR="00C50727" w:rsidRPr="00A23BEF">
        <w:rPr>
          <w:rFonts w:ascii="Arial" w:hAnsi="Arial" w:cs="Arial"/>
          <w:b/>
          <w:sz w:val="22"/>
          <w:szCs w:val="22"/>
          <w:lang w:eastAsia="es-MX"/>
        </w:rPr>
        <w:t xml:space="preserve">Belarusian </w:t>
      </w:r>
      <w:r w:rsidRPr="00A23BEF">
        <w:rPr>
          <w:rFonts w:ascii="Arial" w:hAnsi="Arial" w:cs="Arial"/>
          <w:b/>
          <w:sz w:val="22"/>
          <w:szCs w:val="22"/>
          <w:lang w:eastAsia="es-MX"/>
        </w:rPr>
        <w:t xml:space="preserve">political opposition activist, </w:t>
      </w:r>
      <w:proofErr w:type="spellStart"/>
      <w:r w:rsidRPr="00A23BEF">
        <w:rPr>
          <w:rFonts w:ascii="Arial" w:hAnsi="Arial" w:cs="Arial"/>
          <w:b/>
          <w:sz w:val="22"/>
          <w:szCs w:val="22"/>
          <w:lang w:eastAsia="es-MX"/>
        </w:rPr>
        <w:t>Pav</w:t>
      </w:r>
      <w:r w:rsidR="000855A0">
        <w:rPr>
          <w:rFonts w:ascii="Arial" w:hAnsi="Arial" w:cs="Arial"/>
          <w:b/>
          <w:sz w:val="22"/>
          <w:szCs w:val="22"/>
          <w:lang w:eastAsia="es-MX"/>
        </w:rPr>
        <w:t>a</w:t>
      </w:r>
      <w:bookmarkStart w:id="0" w:name="_GoBack"/>
      <w:bookmarkEnd w:id="0"/>
      <w:r w:rsidRPr="00A23BEF">
        <w:rPr>
          <w:rFonts w:ascii="Arial" w:hAnsi="Arial" w:cs="Arial"/>
          <w:b/>
          <w:sz w:val="22"/>
          <w:szCs w:val="22"/>
          <w:lang w:eastAsia="es-MX"/>
        </w:rPr>
        <w:t>l</w:t>
      </w:r>
      <w:proofErr w:type="spellEnd"/>
      <w:r w:rsidRPr="00A23BEF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proofErr w:type="spellStart"/>
      <w:r w:rsidRPr="00A23BEF">
        <w:rPr>
          <w:rFonts w:ascii="Arial" w:hAnsi="Arial" w:cs="Arial"/>
          <w:b/>
          <w:sz w:val="22"/>
          <w:szCs w:val="22"/>
          <w:lang w:eastAsia="es-MX"/>
        </w:rPr>
        <w:t>Sieviaryniec</w:t>
      </w:r>
      <w:proofErr w:type="spellEnd"/>
      <w:r w:rsidRPr="00A23BEF">
        <w:rPr>
          <w:rFonts w:ascii="Arial" w:hAnsi="Arial" w:cs="Arial"/>
          <w:b/>
          <w:sz w:val="22"/>
          <w:szCs w:val="22"/>
          <w:lang w:eastAsia="es-MX"/>
        </w:rPr>
        <w:t>, is being ill-treated in detention following his arrest on 7 June. As a prisoner of conscience, he must be released immediately and unconditionally</w:t>
      </w:r>
      <w:r w:rsidR="005D2C37" w:rsidRPr="00A23BEF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Pr="00A23BEF">
        <w:rPr>
          <w:rFonts w:ascii="Arial" w:hAnsi="Arial" w:cs="Arial"/>
          <w:b/>
          <w:sz w:val="22"/>
          <w:szCs w:val="22"/>
          <w:lang w:eastAsia="es-MX"/>
        </w:rPr>
        <w:t xml:space="preserve">and his safety and security until then must be guaranteed. </w:t>
      </w:r>
    </w:p>
    <w:p w14:paraId="0805B94E" w14:textId="77777777" w:rsidR="005D2C37" w:rsidRPr="00A23BEF" w:rsidRDefault="005D2C37" w:rsidP="00A23BEF">
      <w:pPr>
        <w:spacing w:after="0" w:line="240" w:lineRule="auto"/>
        <w:rPr>
          <w:rFonts w:ascii="Arial" w:hAnsi="Arial" w:cs="Arial"/>
          <w:b/>
          <w:lang w:eastAsia="es-MX"/>
        </w:rPr>
      </w:pPr>
    </w:p>
    <w:p w14:paraId="41303A1B" w14:textId="77777777" w:rsidR="00A23BEF" w:rsidRPr="0007751F" w:rsidRDefault="00A23BEF" w:rsidP="00A23BE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723201FC" w14:textId="77777777" w:rsidR="00A23BEF" w:rsidRPr="004D1533" w:rsidRDefault="00A23BEF" w:rsidP="00A23BEF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03831B22" w14:textId="099D1076" w:rsidR="00A23BEF" w:rsidRDefault="00017E4C" w:rsidP="00A23BEF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="00A23BEF"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="00A23BEF"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="00A23BEF"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 w:rsidR="00A23BEF">
        <w:rPr>
          <w:rFonts w:ascii="Arial" w:hAnsi="Arial" w:cs="Arial"/>
          <w:b/>
          <w:i/>
          <w:iCs/>
          <w:color w:val="000000"/>
          <w:sz w:val="20"/>
          <w:szCs w:val="20"/>
        </w:rPr>
        <w:t>113.20</w:t>
      </w:r>
      <w:r w:rsidR="00A23BEF"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="00A23BEF"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698D2EAB" w14:textId="77777777" w:rsidR="00A23BEF" w:rsidRPr="004D1533" w:rsidRDefault="00A23BEF" w:rsidP="00A23BEF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3C14AB9F" w14:textId="77777777" w:rsidR="00A23BEF" w:rsidRDefault="00A23BEF" w:rsidP="00A23BEF">
      <w:pPr>
        <w:spacing w:after="0" w:line="240" w:lineRule="auto"/>
        <w:rPr>
          <w:rFonts w:ascii="Arial" w:hAnsi="Arial" w:cs="Arial"/>
          <w:b/>
          <w:iCs/>
          <w:color w:val="auto"/>
          <w:szCs w:val="18"/>
        </w:rPr>
        <w:sectPr w:rsidR="00A23BEF" w:rsidSect="00A23BEF">
          <w:headerReference w:type="default" r:id="rId11"/>
          <w:footerReference w:type="default" r:id="rId12"/>
          <w:headerReference w:type="first" r:id="rId13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</w:p>
    <w:p w14:paraId="77F5F10B" w14:textId="22053024" w:rsidR="00C50727" w:rsidRPr="00A23BEF" w:rsidRDefault="009A201E" w:rsidP="00A23BEF">
      <w:pPr>
        <w:spacing w:after="0" w:line="240" w:lineRule="auto"/>
        <w:rPr>
          <w:rFonts w:ascii="Arial" w:hAnsi="Arial" w:cs="Arial"/>
          <w:b/>
          <w:iCs/>
          <w:color w:val="auto"/>
          <w:szCs w:val="18"/>
        </w:rPr>
      </w:pPr>
      <w:proofErr w:type="spellStart"/>
      <w:r w:rsidRPr="00A23BEF">
        <w:rPr>
          <w:rFonts w:ascii="Arial" w:hAnsi="Arial" w:cs="Arial"/>
          <w:b/>
          <w:iCs/>
          <w:color w:val="auto"/>
          <w:szCs w:val="18"/>
        </w:rPr>
        <w:t>Alyaksandr</w:t>
      </w:r>
      <w:proofErr w:type="spellEnd"/>
      <w:r w:rsidRPr="00A23BEF">
        <w:rPr>
          <w:rFonts w:ascii="Arial" w:hAnsi="Arial" w:cs="Arial"/>
          <w:b/>
          <w:iCs/>
          <w:color w:val="auto"/>
          <w:szCs w:val="18"/>
        </w:rPr>
        <w:t xml:space="preserve"> </w:t>
      </w:r>
      <w:proofErr w:type="spellStart"/>
      <w:r w:rsidRPr="00A23BEF">
        <w:rPr>
          <w:rFonts w:ascii="Arial" w:hAnsi="Arial" w:cs="Arial"/>
          <w:b/>
          <w:iCs/>
          <w:color w:val="auto"/>
          <w:szCs w:val="18"/>
        </w:rPr>
        <w:t>K</w:t>
      </w:r>
      <w:r w:rsidR="00082359" w:rsidRPr="00A23BEF">
        <w:rPr>
          <w:rFonts w:ascii="Arial" w:hAnsi="Arial" w:cs="Arial"/>
          <w:b/>
          <w:iCs/>
          <w:color w:val="auto"/>
          <w:szCs w:val="18"/>
        </w:rPr>
        <w:t>a</w:t>
      </w:r>
      <w:r w:rsidRPr="00A23BEF">
        <w:rPr>
          <w:rFonts w:ascii="Arial" w:hAnsi="Arial" w:cs="Arial"/>
          <w:b/>
          <w:iCs/>
          <w:color w:val="auto"/>
          <w:szCs w:val="18"/>
        </w:rPr>
        <w:t>niuk</w:t>
      </w:r>
      <w:proofErr w:type="spellEnd"/>
    </w:p>
    <w:p w14:paraId="450B47AC" w14:textId="4384F140" w:rsidR="009A6BC3" w:rsidRPr="00A23BEF" w:rsidRDefault="009A201E" w:rsidP="00A23BEF">
      <w:pPr>
        <w:spacing w:after="0" w:line="240" w:lineRule="auto"/>
        <w:rPr>
          <w:rFonts w:ascii="Arial" w:hAnsi="Arial" w:cs="Arial"/>
          <w:bCs/>
          <w:iCs/>
          <w:color w:val="auto"/>
          <w:szCs w:val="18"/>
        </w:rPr>
      </w:pPr>
      <w:r w:rsidRPr="00A23BEF">
        <w:rPr>
          <w:rFonts w:ascii="Arial" w:hAnsi="Arial" w:cs="Arial"/>
          <w:bCs/>
          <w:iCs/>
          <w:color w:val="auto"/>
          <w:szCs w:val="18"/>
        </w:rPr>
        <w:t>Pro</w:t>
      </w:r>
      <w:r w:rsidR="00397451" w:rsidRPr="00A23BEF">
        <w:rPr>
          <w:rFonts w:ascii="Arial" w:hAnsi="Arial" w:cs="Arial"/>
          <w:bCs/>
          <w:iCs/>
          <w:color w:val="auto"/>
          <w:szCs w:val="18"/>
        </w:rPr>
        <w:t>s</w:t>
      </w:r>
      <w:r w:rsidRPr="00A23BEF">
        <w:rPr>
          <w:rFonts w:ascii="Arial" w:hAnsi="Arial" w:cs="Arial"/>
          <w:bCs/>
          <w:iCs/>
          <w:color w:val="auto"/>
          <w:szCs w:val="18"/>
        </w:rPr>
        <w:t xml:space="preserve">ecutor General of </w:t>
      </w:r>
      <w:r w:rsidR="00082359" w:rsidRPr="00A23BEF">
        <w:rPr>
          <w:rFonts w:ascii="Arial" w:hAnsi="Arial" w:cs="Arial"/>
          <w:bCs/>
          <w:iCs/>
          <w:color w:val="auto"/>
          <w:szCs w:val="18"/>
        </w:rPr>
        <w:t xml:space="preserve">the Republic of </w:t>
      </w:r>
      <w:r w:rsidRPr="00A23BEF">
        <w:rPr>
          <w:rFonts w:ascii="Arial" w:hAnsi="Arial" w:cs="Arial"/>
          <w:bCs/>
          <w:iCs/>
          <w:color w:val="auto"/>
          <w:szCs w:val="18"/>
        </w:rPr>
        <w:t>Belarus</w:t>
      </w:r>
    </w:p>
    <w:p w14:paraId="4AB06D83" w14:textId="77777777" w:rsidR="009A6BC3" w:rsidRPr="00A23BEF" w:rsidRDefault="009A6BC3" w:rsidP="00A23BEF">
      <w:pPr>
        <w:spacing w:after="0" w:line="240" w:lineRule="auto"/>
        <w:rPr>
          <w:rFonts w:ascii="Arial" w:hAnsi="Arial" w:cs="Arial"/>
          <w:iCs/>
          <w:color w:val="auto"/>
          <w:szCs w:val="18"/>
        </w:rPr>
      </w:pPr>
      <w:proofErr w:type="spellStart"/>
      <w:r w:rsidRPr="00A23BEF">
        <w:rPr>
          <w:rFonts w:ascii="Arial" w:hAnsi="Arial" w:cs="Arial"/>
          <w:iCs/>
          <w:color w:val="auto"/>
          <w:szCs w:val="18"/>
        </w:rPr>
        <w:t>Internatsionalnaya</w:t>
      </w:r>
      <w:proofErr w:type="spellEnd"/>
      <w:r w:rsidRPr="00A23BEF">
        <w:rPr>
          <w:rFonts w:ascii="Arial" w:hAnsi="Arial" w:cs="Arial"/>
          <w:iCs/>
          <w:color w:val="auto"/>
          <w:szCs w:val="18"/>
        </w:rPr>
        <w:t xml:space="preserve"> str. 22</w:t>
      </w:r>
    </w:p>
    <w:p w14:paraId="5E280355" w14:textId="6D662AAE" w:rsidR="009A6BC3" w:rsidRPr="00A23BEF" w:rsidRDefault="009A6BC3" w:rsidP="00A23BEF">
      <w:pPr>
        <w:spacing w:after="0" w:line="240" w:lineRule="auto"/>
        <w:rPr>
          <w:rFonts w:ascii="Arial" w:hAnsi="Arial" w:cs="Arial"/>
          <w:iCs/>
          <w:color w:val="auto"/>
          <w:szCs w:val="18"/>
        </w:rPr>
      </w:pPr>
      <w:r w:rsidRPr="00A23BEF">
        <w:rPr>
          <w:rFonts w:ascii="Arial" w:hAnsi="Arial" w:cs="Arial"/>
          <w:iCs/>
          <w:color w:val="auto"/>
          <w:szCs w:val="18"/>
        </w:rPr>
        <w:t>220030 Minsk, Belarus</w:t>
      </w:r>
    </w:p>
    <w:p w14:paraId="4CB312F9" w14:textId="10E7DF57" w:rsidR="005E1799" w:rsidRPr="00A23BEF" w:rsidRDefault="005D2C37" w:rsidP="00A23BEF">
      <w:pPr>
        <w:spacing w:after="0" w:line="240" w:lineRule="auto"/>
        <w:rPr>
          <w:rFonts w:ascii="Arial" w:hAnsi="Arial" w:cs="Arial"/>
          <w:b/>
          <w:iCs/>
          <w:color w:val="auto"/>
          <w:szCs w:val="18"/>
        </w:rPr>
      </w:pPr>
      <w:r w:rsidRPr="00A23BEF">
        <w:rPr>
          <w:rFonts w:ascii="Arial" w:hAnsi="Arial" w:cs="Arial"/>
          <w:iCs/>
          <w:color w:val="auto"/>
          <w:szCs w:val="18"/>
        </w:rPr>
        <w:t>Email:</w:t>
      </w:r>
      <w:r w:rsidR="00FB2D07" w:rsidRPr="00A23BEF">
        <w:rPr>
          <w:rFonts w:ascii="Arial" w:hAnsi="Arial" w:cs="Arial"/>
          <w:iCs/>
          <w:color w:val="auto"/>
          <w:szCs w:val="18"/>
        </w:rPr>
        <w:t xml:space="preserve"> </w:t>
      </w:r>
      <w:hyperlink r:id="rId14" w:history="1">
        <w:r w:rsidR="00A23BEF" w:rsidRPr="00F60CBB">
          <w:rPr>
            <w:rStyle w:val="Hyperlink"/>
            <w:rFonts w:ascii="Arial" w:hAnsi="Arial" w:cs="Arial"/>
            <w:iCs/>
            <w:szCs w:val="1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info@prokuratura.gov.by</w:t>
        </w:r>
      </w:hyperlink>
      <w:r w:rsidR="00A23BEF">
        <w:rPr>
          <w:rFonts w:ascii="Arial" w:hAnsi="Arial" w:cs="Arial"/>
          <w:iCs/>
          <w:color w:val="365F91" w:themeColor="accent1" w:themeShade="BF"/>
          <w:szCs w:val="18"/>
        </w:rPr>
        <w:t xml:space="preserve"> </w:t>
      </w:r>
    </w:p>
    <w:p w14:paraId="47105CA2" w14:textId="0A9DEFC6" w:rsidR="009A6BC3" w:rsidRPr="00A23BEF" w:rsidRDefault="005E1799" w:rsidP="00A23BEF">
      <w:pPr>
        <w:spacing w:after="0" w:line="240" w:lineRule="auto"/>
        <w:rPr>
          <w:rFonts w:ascii="Arial" w:hAnsi="Arial" w:cs="Arial"/>
          <w:iCs/>
          <w:color w:val="auto"/>
          <w:szCs w:val="18"/>
        </w:rPr>
      </w:pPr>
      <w:r w:rsidRPr="00A23BEF">
        <w:rPr>
          <w:rFonts w:ascii="Arial" w:hAnsi="Arial" w:cs="Arial"/>
          <w:iCs/>
          <w:color w:val="auto"/>
          <w:szCs w:val="18"/>
        </w:rPr>
        <w:t xml:space="preserve">Twitter: </w:t>
      </w:r>
      <w:hyperlink r:id="rId15" w:history="1">
        <w:r w:rsidR="00A23BEF" w:rsidRPr="00A23BEF">
          <w:rPr>
            <w:rStyle w:val="Hyperlink"/>
            <w:rFonts w:ascii="Arial" w:hAnsi="Arial" w:cs="Arial"/>
            <w:iCs/>
            <w:szCs w:val="18"/>
          </w:rPr>
          <w:t>@prokuraturaby</w:t>
        </w:r>
      </w:hyperlink>
      <w:r w:rsidR="00A23BEF">
        <w:rPr>
          <w:rFonts w:ascii="Arial" w:hAnsi="Arial" w:cs="Arial"/>
          <w:iCs/>
          <w:color w:val="auto"/>
          <w:szCs w:val="18"/>
        </w:rPr>
        <w:t xml:space="preserve"> </w:t>
      </w:r>
    </w:p>
    <w:p w14:paraId="071E65BB" w14:textId="131878D0" w:rsidR="009A6BC3" w:rsidRPr="00A23BEF" w:rsidRDefault="005E1799" w:rsidP="00A23BEF">
      <w:pPr>
        <w:spacing w:after="0" w:line="240" w:lineRule="auto"/>
        <w:rPr>
          <w:rFonts w:ascii="Arial" w:hAnsi="Arial" w:cs="Arial"/>
          <w:iCs/>
          <w:color w:val="auto"/>
          <w:szCs w:val="18"/>
        </w:rPr>
      </w:pPr>
      <w:r w:rsidRPr="00A23BEF">
        <w:rPr>
          <w:rFonts w:ascii="Arial" w:hAnsi="Arial" w:cs="Arial"/>
          <w:iCs/>
          <w:color w:val="auto"/>
          <w:szCs w:val="18"/>
        </w:rPr>
        <w:t>Facebook:</w:t>
      </w:r>
      <w:r w:rsidR="00A23BEF">
        <w:rPr>
          <w:rFonts w:ascii="Arial" w:hAnsi="Arial" w:cs="Arial"/>
          <w:iCs/>
          <w:color w:val="auto"/>
          <w:szCs w:val="18"/>
        </w:rPr>
        <w:t xml:space="preserve"> </w:t>
      </w:r>
      <w:hyperlink r:id="rId16" w:history="1">
        <w:r w:rsidR="00A23BEF" w:rsidRPr="00A23BEF">
          <w:rPr>
            <w:rStyle w:val="Hyperlink"/>
            <w:rFonts w:ascii="Arial" w:hAnsi="Arial" w:cs="Arial"/>
            <w:iCs/>
            <w:szCs w:val="18"/>
          </w:rPr>
          <w:t>@prokuraturaby</w:t>
        </w:r>
      </w:hyperlink>
      <w:r w:rsidR="00A23BEF">
        <w:rPr>
          <w:rFonts w:ascii="Arial" w:hAnsi="Arial" w:cs="Arial"/>
          <w:iCs/>
          <w:color w:val="auto"/>
          <w:szCs w:val="18"/>
        </w:rPr>
        <w:t xml:space="preserve"> </w:t>
      </w:r>
    </w:p>
    <w:p w14:paraId="21F1A7C6" w14:textId="49D88271" w:rsidR="005E1799" w:rsidRPr="00A23BEF" w:rsidRDefault="005E1799" w:rsidP="00A23BEF">
      <w:pPr>
        <w:spacing w:after="0" w:line="240" w:lineRule="auto"/>
        <w:rPr>
          <w:rStyle w:val="Hyperlink"/>
          <w:rFonts w:ascii="Arial" w:hAnsi="Arial" w:cs="Arial"/>
          <w:iCs/>
          <w:color w:val="auto"/>
          <w:szCs w:val="18"/>
        </w:rPr>
      </w:pPr>
      <w:r w:rsidRPr="00A23BEF">
        <w:rPr>
          <w:rFonts w:ascii="Arial" w:hAnsi="Arial" w:cs="Arial"/>
          <w:iCs/>
          <w:color w:val="auto"/>
          <w:szCs w:val="18"/>
        </w:rPr>
        <w:t xml:space="preserve">Instagram: </w:t>
      </w:r>
      <w:hyperlink r:id="rId17" w:history="1">
        <w:r w:rsidR="00A23BEF" w:rsidRPr="00A23BEF">
          <w:rPr>
            <w:rStyle w:val="Hyperlink"/>
            <w:rFonts w:ascii="Arial" w:hAnsi="Arial" w:cs="Arial"/>
            <w:iCs/>
            <w:szCs w:val="18"/>
          </w:rPr>
          <w:t>@prokuraturaby</w:t>
        </w:r>
      </w:hyperlink>
      <w:r w:rsidR="00A23BEF">
        <w:rPr>
          <w:rFonts w:ascii="Arial" w:hAnsi="Arial" w:cs="Arial"/>
          <w:iCs/>
          <w:color w:val="auto"/>
          <w:szCs w:val="18"/>
        </w:rPr>
        <w:t xml:space="preserve"> </w:t>
      </w:r>
    </w:p>
    <w:p w14:paraId="4D1C25C8" w14:textId="77777777" w:rsidR="00A23BEF" w:rsidRPr="00A23BEF" w:rsidRDefault="00A23BEF" w:rsidP="00A23BEF">
      <w:pPr>
        <w:pStyle w:val="PlainText"/>
        <w:rPr>
          <w:rFonts w:ascii="Arial" w:hAnsi="Arial" w:cs="Arial"/>
          <w:b/>
          <w:bCs/>
          <w:iCs/>
          <w:sz w:val="18"/>
          <w:szCs w:val="18"/>
        </w:rPr>
      </w:pPr>
      <w:r w:rsidRPr="00A23BEF">
        <w:rPr>
          <w:rFonts w:ascii="Arial" w:hAnsi="Arial" w:cs="Arial"/>
          <w:b/>
          <w:bCs/>
          <w:iCs/>
          <w:sz w:val="18"/>
          <w:szCs w:val="18"/>
        </w:rPr>
        <w:t xml:space="preserve">Ambassador Dmitry </w:t>
      </w:r>
      <w:proofErr w:type="spellStart"/>
      <w:r w:rsidRPr="00A23BEF">
        <w:rPr>
          <w:rFonts w:ascii="Arial" w:hAnsi="Arial" w:cs="Arial"/>
          <w:b/>
          <w:bCs/>
          <w:iCs/>
          <w:sz w:val="18"/>
          <w:szCs w:val="18"/>
        </w:rPr>
        <w:t>Basik</w:t>
      </w:r>
      <w:proofErr w:type="spellEnd"/>
    </w:p>
    <w:p w14:paraId="4BE2364F" w14:textId="77777777" w:rsidR="00A23BEF" w:rsidRPr="00A23BEF" w:rsidRDefault="00A23BEF" w:rsidP="00A23BEF">
      <w:pPr>
        <w:pStyle w:val="PlainText"/>
        <w:rPr>
          <w:rFonts w:ascii="Arial" w:hAnsi="Arial" w:cs="Arial"/>
          <w:iCs/>
          <w:sz w:val="18"/>
          <w:szCs w:val="18"/>
        </w:rPr>
      </w:pPr>
      <w:r w:rsidRPr="00A23BEF">
        <w:rPr>
          <w:rFonts w:ascii="Arial" w:hAnsi="Arial" w:cs="Arial"/>
          <w:iCs/>
          <w:sz w:val="18"/>
          <w:szCs w:val="18"/>
        </w:rPr>
        <w:t>Embassy of Belarus</w:t>
      </w:r>
    </w:p>
    <w:p w14:paraId="404A4792" w14:textId="77777777" w:rsidR="00A23BEF" w:rsidRPr="00A23BEF" w:rsidRDefault="00A23BEF" w:rsidP="00A23BEF">
      <w:pPr>
        <w:pStyle w:val="PlainText"/>
        <w:rPr>
          <w:rFonts w:ascii="Arial" w:hAnsi="Arial" w:cs="Arial"/>
          <w:iCs/>
          <w:sz w:val="18"/>
          <w:szCs w:val="18"/>
        </w:rPr>
      </w:pPr>
      <w:r w:rsidRPr="00A23BEF">
        <w:rPr>
          <w:rFonts w:ascii="Arial" w:hAnsi="Arial" w:cs="Arial"/>
          <w:iCs/>
          <w:sz w:val="18"/>
          <w:szCs w:val="18"/>
        </w:rPr>
        <w:t>1619 New Hampshire Ave NW, Washington DC 20009</w:t>
      </w:r>
    </w:p>
    <w:p w14:paraId="7CA881D4" w14:textId="77777777" w:rsidR="00A23BEF" w:rsidRPr="00A23BEF" w:rsidRDefault="00A23BEF" w:rsidP="00A23BEF">
      <w:pPr>
        <w:pStyle w:val="PlainText"/>
        <w:rPr>
          <w:rFonts w:ascii="Arial" w:hAnsi="Arial" w:cs="Arial"/>
          <w:iCs/>
          <w:sz w:val="18"/>
          <w:szCs w:val="18"/>
        </w:rPr>
      </w:pPr>
      <w:r w:rsidRPr="00A23BEF">
        <w:rPr>
          <w:rFonts w:ascii="Arial" w:hAnsi="Arial" w:cs="Arial"/>
          <w:iCs/>
          <w:sz w:val="18"/>
          <w:szCs w:val="18"/>
        </w:rPr>
        <w:t xml:space="preserve">Phone: 202 986 9420 I Fax: 202 986 1805 </w:t>
      </w:r>
    </w:p>
    <w:p w14:paraId="6789A164" w14:textId="31540CFC" w:rsidR="00A23BEF" w:rsidRPr="00A23BEF" w:rsidRDefault="00A23BEF" w:rsidP="00A23BEF">
      <w:pPr>
        <w:pStyle w:val="PlainText"/>
        <w:rPr>
          <w:rFonts w:ascii="Arial" w:hAnsi="Arial" w:cs="Arial"/>
          <w:iCs/>
          <w:sz w:val="18"/>
          <w:szCs w:val="18"/>
        </w:rPr>
      </w:pPr>
      <w:r w:rsidRPr="00A23BEF">
        <w:rPr>
          <w:rFonts w:ascii="Arial" w:hAnsi="Arial" w:cs="Arial"/>
          <w:iCs/>
          <w:sz w:val="18"/>
          <w:szCs w:val="18"/>
        </w:rPr>
        <w:t xml:space="preserve">Email: </w:t>
      </w:r>
      <w:hyperlink r:id="rId18" w:history="1">
        <w:r w:rsidRPr="00F60CBB">
          <w:rPr>
            <w:rStyle w:val="Hyperlink"/>
            <w:rFonts w:ascii="Arial" w:hAnsi="Arial" w:cs="Arial"/>
            <w:iCs/>
            <w:sz w:val="18"/>
            <w:szCs w:val="18"/>
          </w:rPr>
          <w:t>D.Basik@mfa.gov.by</w:t>
        </w:r>
      </w:hyperlink>
      <w:r>
        <w:rPr>
          <w:rFonts w:ascii="Arial" w:hAnsi="Arial" w:cs="Arial"/>
          <w:iCs/>
          <w:sz w:val="18"/>
          <w:szCs w:val="18"/>
        </w:rPr>
        <w:t xml:space="preserve"> </w:t>
      </w:r>
    </w:p>
    <w:p w14:paraId="2009C754" w14:textId="26017171" w:rsidR="00A23BEF" w:rsidRPr="00A23BEF" w:rsidRDefault="00A23BEF" w:rsidP="00A23BEF">
      <w:pPr>
        <w:spacing w:after="0" w:line="240" w:lineRule="auto"/>
        <w:rPr>
          <w:rStyle w:val="Hyperlink"/>
          <w:rFonts w:ascii="Arial" w:hAnsi="Arial" w:cs="Arial"/>
          <w:iCs/>
          <w:color w:val="auto"/>
          <w:szCs w:val="18"/>
        </w:rPr>
      </w:pPr>
      <w:r w:rsidRPr="00A23BEF">
        <w:rPr>
          <w:rFonts w:ascii="Arial" w:hAnsi="Arial" w:cs="Arial"/>
          <w:iCs/>
          <w:szCs w:val="18"/>
        </w:rPr>
        <w:t>Salutation: Dear Ambassador</w:t>
      </w:r>
    </w:p>
    <w:p w14:paraId="0E129777" w14:textId="1FBDBD84" w:rsidR="00A23BEF" w:rsidRPr="00A23BEF" w:rsidRDefault="00A23BEF" w:rsidP="00A23BEF">
      <w:pPr>
        <w:pStyle w:val="PlainText"/>
        <w:rPr>
          <w:rFonts w:ascii="Arial" w:hAnsi="Arial" w:cs="Arial"/>
          <w:iCs/>
          <w:sz w:val="18"/>
          <w:szCs w:val="18"/>
        </w:rPr>
      </w:pPr>
    </w:p>
    <w:p w14:paraId="6B702F32" w14:textId="77777777" w:rsidR="00A23BEF" w:rsidRDefault="00A23BEF" w:rsidP="00A23BEF">
      <w:pPr>
        <w:spacing w:after="0" w:line="240" w:lineRule="auto"/>
        <w:jc w:val="both"/>
        <w:rPr>
          <w:rFonts w:ascii="Arial" w:hAnsi="Arial" w:cs="Arial"/>
          <w:i/>
          <w:color w:val="auto"/>
          <w:sz w:val="20"/>
          <w:szCs w:val="20"/>
        </w:rPr>
        <w:sectPr w:rsidR="00A23BEF" w:rsidSect="00A23BEF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</w:p>
    <w:p w14:paraId="504593D4" w14:textId="0008C4BD" w:rsidR="005E1799" w:rsidRPr="00A23BEF" w:rsidRDefault="005E1799" w:rsidP="00A23BEF">
      <w:pPr>
        <w:spacing w:after="0" w:line="24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14:paraId="423070AA" w14:textId="446776CE" w:rsidR="005D2C37" w:rsidRPr="00A23BEF" w:rsidRDefault="005D2C37" w:rsidP="00A23BE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A23BEF">
        <w:rPr>
          <w:rFonts w:ascii="Arial" w:hAnsi="Arial" w:cs="Arial"/>
          <w:iCs/>
          <w:sz w:val="20"/>
          <w:szCs w:val="20"/>
        </w:rPr>
        <w:t xml:space="preserve">Dear </w:t>
      </w:r>
      <w:proofErr w:type="gramStart"/>
      <w:r w:rsidR="00397451" w:rsidRPr="00A23BEF">
        <w:rPr>
          <w:rFonts w:ascii="Arial" w:hAnsi="Arial" w:cs="Arial"/>
          <w:iCs/>
          <w:sz w:val="20"/>
          <w:szCs w:val="20"/>
        </w:rPr>
        <w:t>Prosecutor</w:t>
      </w:r>
      <w:proofErr w:type="gramEnd"/>
      <w:r w:rsidR="00397451" w:rsidRPr="00A23BEF">
        <w:rPr>
          <w:rFonts w:ascii="Arial" w:hAnsi="Arial" w:cs="Arial"/>
          <w:iCs/>
          <w:sz w:val="20"/>
          <w:szCs w:val="20"/>
        </w:rPr>
        <w:t xml:space="preserve"> General</w:t>
      </w:r>
      <w:r w:rsidRPr="00A23BEF">
        <w:rPr>
          <w:rFonts w:ascii="Arial" w:hAnsi="Arial" w:cs="Arial"/>
          <w:iCs/>
          <w:sz w:val="20"/>
          <w:szCs w:val="20"/>
        </w:rPr>
        <w:t>,</w:t>
      </w:r>
    </w:p>
    <w:p w14:paraId="575F0A7D" w14:textId="77777777" w:rsidR="005D2C37" w:rsidRPr="00A23BEF" w:rsidRDefault="005D2C37" w:rsidP="00A23BE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52F94AEA" w14:textId="33919C85" w:rsidR="002A7911" w:rsidRPr="00A23BEF" w:rsidRDefault="00397451" w:rsidP="00A23BE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A23BEF">
        <w:rPr>
          <w:rFonts w:ascii="Arial" w:hAnsi="Arial" w:cs="Arial"/>
          <w:iCs/>
          <w:sz w:val="20"/>
          <w:szCs w:val="20"/>
        </w:rPr>
        <w:t xml:space="preserve">I am writing to you to express </w:t>
      </w:r>
      <w:r w:rsidR="008C5D8C" w:rsidRPr="00A23BEF">
        <w:rPr>
          <w:rFonts w:ascii="Arial" w:hAnsi="Arial" w:cs="Arial"/>
          <w:iCs/>
          <w:sz w:val="20"/>
          <w:szCs w:val="20"/>
        </w:rPr>
        <w:t xml:space="preserve">my serious </w:t>
      </w:r>
      <w:r w:rsidRPr="00A23BEF">
        <w:rPr>
          <w:rFonts w:ascii="Arial" w:hAnsi="Arial" w:cs="Arial"/>
          <w:iCs/>
          <w:sz w:val="20"/>
          <w:szCs w:val="20"/>
        </w:rPr>
        <w:t xml:space="preserve">concern for the welfare of </w:t>
      </w:r>
      <w:proofErr w:type="spellStart"/>
      <w:r w:rsidRPr="00A23BEF">
        <w:rPr>
          <w:rFonts w:ascii="Arial" w:hAnsi="Arial" w:cs="Arial"/>
          <w:iCs/>
          <w:sz w:val="20"/>
          <w:szCs w:val="20"/>
        </w:rPr>
        <w:t>Paval</w:t>
      </w:r>
      <w:proofErr w:type="spellEnd"/>
      <w:r w:rsidRPr="00A23BE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A23BEF">
        <w:rPr>
          <w:rFonts w:ascii="Arial" w:hAnsi="Arial" w:cs="Arial"/>
          <w:iCs/>
          <w:sz w:val="20"/>
          <w:szCs w:val="20"/>
        </w:rPr>
        <w:t>Sieviar</w:t>
      </w:r>
      <w:r w:rsidR="006508E7" w:rsidRPr="00A23BEF">
        <w:rPr>
          <w:rFonts w:ascii="Arial" w:hAnsi="Arial" w:cs="Arial"/>
          <w:iCs/>
          <w:sz w:val="20"/>
          <w:szCs w:val="20"/>
        </w:rPr>
        <w:t>yn</w:t>
      </w:r>
      <w:r w:rsidRPr="00A23BEF">
        <w:rPr>
          <w:rFonts w:ascii="Arial" w:hAnsi="Arial" w:cs="Arial"/>
          <w:iCs/>
          <w:sz w:val="20"/>
          <w:szCs w:val="20"/>
        </w:rPr>
        <w:t>iec</w:t>
      </w:r>
      <w:proofErr w:type="spellEnd"/>
      <w:r w:rsidR="006508E7" w:rsidRPr="00A23BEF">
        <w:rPr>
          <w:rFonts w:ascii="Arial" w:hAnsi="Arial" w:cs="Arial"/>
          <w:iCs/>
          <w:sz w:val="20"/>
          <w:szCs w:val="20"/>
        </w:rPr>
        <w:t xml:space="preserve"> who was arrested on 7 June near his home </w:t>
      </w:r>
      <w:r w:rsidR="00CF08D1" w:rsidRPr="00A23BEF">
        <w:rPr>
          <w:rFonts w:ascii="Arial" w:hAnsi="Arial" w:cs="Arial"/>
          <w:iCs/>
          <w:sz w:val="20"/>
          <w:szCs w:val="20"/>
        </w:rPr>
        <w:t xml:space="preserve">in Minsk </w:t>
      </w:r>
      <w:r w:rsidR="006508E7" w:rsidRPr="00A23BEF">
        <w:rPr>
          <w:rFonts w:ascii="Arial" w:hAnsi="Arial" w:cs="Arial"/>
          <w:iCs/>
          <w:sz w:val="20"/>
          <w:szCs w:val="20"/>
        </w:rPr>
        <w:t>and is currently being held in poor conditions in detention</w:t>
      </w:r>
      <w:r w:rsidR="004413C8" w:rsidRPr="00A23BEF">
        <w:rPr>
          <w:rFonts w:ascii="Arial" w:hAnsi="Arial" w:cs="Arial"/>
          <w:iCs/>
          <w:sz w:val="20"/>
          <w:szCs w:val="20"/>
        </w:rPr>
        <w:t>.</w:t>
      </w:r>
      <w:r w:rsidR="006508E7" w:rsidRPr="00A23BE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6508E7" w:rsidRPr="00A23BEF">
        <w:rPr>
          <w:rFonts w:ascii="Arial" w:hAnsi="Arial" w:cs="Arial"/>
          <w:iCs/>
          <w:sz w:val="20"/>
          <w:szCs w:val="20"/>
        </w:rPr>
        <w:t>Paval</w:t>
      </w:r>
      <w:proofErr w:type="spellEnd"/>
      <w:r w:rsidR="006508E7" w:rsidRPr="00A23BE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6508E7" w:rsidRPr="00A23BEF">
        <w:rPr>
          <w:rFonts w:ascii="Arial" w:hAnsi="Arial" w:cs="Arial"/>
          <w:iCs/>
          <w:sz w:val="20"/>
          <w:szCs w:val="20"/>
        </w:rPr>
        <w:t>Sieviaryniec</w:t>
      </w:r>
      <w:proofErr w:type="spellEnd"/>
      <w:r w:rsidR="006508E7" w:rsidRPr="00A23BEF">
        <w:rPr>
          <w:rFonts w:ascii="Arial" w:hAnsi="Arial" w:cs="Arial"/>
          <w:iCs/>
          <w:sz w:val="20"/>
          <w:szCs w:val="20"/>
        </w:rPr>
        <w:t xml:space="preserve"> was sentenced to 75 days “administrative arrest” for his participation in earlier protests, in </w:t>
      </w:r>
      <w:r w:rsidR="008C5D8C" w:rsidRPr="00A23BEF">
        <w:rPr>
          <w:rFonts w:ascii="Arial" w:hAnsi="Arial" w:cs="Arial"/>
          <w:iCs/>
          <w:sz w:val="20"/>
          <w:szCs w:val="20"/>
        </w:rPr>
        <w:t xml:space="preserve">violation of </w:t>
      </w:r>
      <w:r w:rsidR="006508E7" w:rsidRPr="00A23BEF">
        <w:rPr>
          <w:rFonts w:ascii="Arial" w:hAnsi="Arial" w:cs="Arial"/>
          <w:iCs/>
          <w:sz w:val="20"/>
          <w:szCs w:val="20"/>
        </w:rPr>
        <w:t xml:space="preserve">his right to freedom of peaceful assembly. </w:t>
      </w:r>
      <w:r w:rsidR="005D7CB0" w:rsidRPr="00A23BEF">
        <w:rPr>
          <w:rFonts w:ascii="Arial" w:hAnsi="Arial" w:cs="Arial"/>
          <w:iCs/>
          <w:sz w:val="20"/>
          <w:szCs w:val="20"/>
        </w:rPr>
        <w:t>He</w:t>
      </w:r>
      <w:r w:rsidR="00246C64" w:rsidRPr="00A23BEF">
        <w:rPr>
          <w:rFonts w:ascii="Arial" w:hAnsi="Arial" w:cs="Arial"/>
          <w:iCs/>
          <w:sz w:val="20"/>
          <w:szCs w:val="20"/>
        </w:rPr>
        <w:t xml:space="preserve"> is a prisoner of conscience who must be released immediately and unconditionally</w:t>
      </w:r>
      <w:r w:rsidR="005D7CB0" w:rsidRPr="00A23BEF">
        <w:rPr>
          <w:rFonts w:ascii="Arial" w:hAnsi="Arial" w:cs="Arial"/>
          <w:iCs/>
          <w:sz w:val="20"/>
          <w:szCs w:val="20"/>
        </w:rPr>
        <w:t xml:space="preserve">. </w:t>
      </w:r>
    </w:p>
    <w:p w14:paraId="0320EACE" w14:textId="77777777" w:rsidR="002A7911" w:rsidRPr="00A23BEF" w:rsidRDefault="002A7911" w:rsidP="00A23BE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7F33565E" w14:textId="76606963" w:rsidR="0082127B" w:rsidRPr="00A23BEF" w:rsidRDefault="00DD3532" w:rsidP="00A23BE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A23BEF">
        <w:rPr>
          <w:rFonts w:ascii="Arial" w:hAnsi="Arial" w:cs="Arial"/>
          <w:iCs/>
          <w:sz w:val="20"/>
          <w:szCs w:val="20"/>
        </w:rPr>
        <w:t>I am f</w:t>
      </w:r>
      <w:r w:rsidR="005D7CB0" w:rsidRPr="00A23BEF">
        <w:rPr>
          <w:rFonts w:ascii="Arial" w:hAnsi="Arial" w:cs="Arial"/>
          <w:iCs/>
          <w:sz w:val="20"/>
          <w:szCs w:val="20"/>
        </w:rPr>
        <w:t>urther</w:t>
      </w:r>
      <w:r w:rsidRPr="00A23BEF">
        <w:rPr>
          <w:rFonts w:ascii="Arial" w:hAnsi="Arial" w:cs="Arial"/>
          <w:iCs/>
          <w:sz w:val="20"/>
          <w:szCs w:val="20"/>
        </w:rPr>
        <w:t xml:space="preserve"> concerned by </w:t>
      </w:r>
      <w:r w:rsidR="005D7CB0" w:rsidRPr="00A23BEF">
        <w:rPr>
          <w:rFonts w:ascii="Arial" w:hAnsi="Arial" w:cs="Arial"/>
          <w:iCs/>
          <w:sz w:val="20"/>
          <w:szCs w:val="20"/>
        </w:rPr>
        <w:t xml:space="preserve">credible reports that </w:t>
      </w:r>
      <w:proofErr w:type="spellStart"/>
      <w:r w:rsidR="005D7CB0" w:rsidRPr="00A23BEF">
        <w:rPr>
          <w:rFonts w:ascii="Arial" w:hAnsi="Arial" w:cs="Arial"/>
          <w:iCs/>
          <w:sz w:val="20"/>
          <w:szCs w:val="20"/>
        </w:rPr>
        <w:t>Paval</w:t>
      </w:r>
      <w:proofErr w:type="spellEnd"/>
      <w:r w:rsidR="005D7CB0" w:rsidRPr="00A23BE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5D7CB0" w:rsidRPr="00A23BEF">
        <w:rPr>
          <w:rFonts w:ascii="Arial" w:hAnsi="Arial" w:cs="Arial"/>
          <w:iCs/>
          <w:sz w:val="20"/>
          <w:szCs w:val="20"/>
        </w:rPr>
        <w:t>Sieviar</w:t>
      </w:r>
      <w:r w:rsidR="00CB7EC5" w:rsidRPr="00A23BEF">
        <w:rPr>
          <w:rFonts w:ascii="Arial" w:hAnsi="Arial" w:cs="Arial"/>
          <w:iCs/>
          <w:sz w:val="20"/>
          <w:szCs w:val="20"/>
        </w:rPr>
        <w:t>y</w:t>
      </w:r>
      <w:r w:rsidR="005D7CB0" w:rsidRPr="00A23BEF">
        <w:rPr>
          <w:rFonts w:ascii="Arial" w:hAnsi="Arial" w:cs="Arial"/>
          <w:iCs/>
          <w:sz w:val="20"/>
          <w:szCs w:val="20"/>
        </w:rPr>
        <w:t>niec</w:t>
      </w:r>
      <w:proofErr w:type="spellEnd"/>
      <w:r w:rsidR="005D7CB0" w:rsidRPr="00A23BEF">
        <w:rPr>
          <w:rFonts w:ascii="Arial" w:hAnsi="Arial" w:cs="Arial"/>
          <w:iCs/>
          <w:sz w:val="20"/>
          <w:szCs w:val="20"/>
        </w:rPr>
        <w:t xml:space="preserve"> is being subjected to ill-treatment. </w:t>
      </w:r>
      <w:r w:rsidR="004413C8" w:rsidRPr="00A23BEF">
        <w:rPr>
          <w:rFonts w:ascii="Arial" w:hAnsi="Arial" w:cs="Arial"/>
          <w:iCs/>
          <w:sz w:val="20"/>
          <w:szCs w:val="20"/>
        </w:rPr>
        <w:t>A</w:t>
      </w:r>
      <w:r w:rsidR="002A7911" w:rsidRPr="00A23BEF">
        <w:rPr>
          <w:rFonts w:ascii="Arial" w:hAnsi="Arial" w:cs="Arial"/>
          <w:iCs/>
          <w:sz w:val="20"/>
          <w:szCs w:val="20"/>
        </w:rPr>
        <w:t xml:space="preserve">ccording to his wife and </w:t>
      </w:r>
      <w:r w:rsidR="003B5EFD" w:rsidRPr="00A23BEF">
        <w:rPr>
          <w:rFonts w:ascii="Arial" w:hAnsi="Arial" w:cs="Arial"/>
          <w:iCs/>
          <w:sz w:val="20"/>
          <w:szCs w:val="20"/>
        </w:rPr>
        <w:t xml:space="preserve">fellow detainees who have since been released, </w:t>
      </w:r>
      <w:r w:rsidR="00DD119C" w:rsidRPr="00A23BEF">
        <w:rPr>
          <w:rFonts w:ascii="Arial" w:hAnsi="Arial" w:cs="Arial"/>
          <w:iCs/>
          <w:sz w:val="20"/>
          <w:szCs w:val="20"/>
        </w:rPr>
        <w:t xml:space="preserve">he </w:t>
      </w:r>
      <w:r w:rsidR="005D7CB0" w:rsidRPr="00A23BEF">
        <w:rPr>
          <w:rFonts w:ascii="Arial" w:hAnsi="Arial" w:cs="Arial"/>
          <w:iCs/>
          <w:sz w:val="20"/>
          <w:szCs w:val="20"/>
        </w:rPr>
        <w:t>has been</w:t>
      </w:r>
      <w:r w:rsidR="00DD119C" w:rsidRPr="00A23BEF">
        <w:rPr>
          <w:rFonts w:ascii="Arial" w:hAnsi="Arial" w:cs="Arial"/>
          <w:iCs/>
          <w:sz w:val="20"/>
          <w:szCs w:val="20"/>
        </w:rPr>
        <w:t xml:space="preserve"> unable to meet with his lawyer and has been</w:t>
      </w:r>
      <w:r w:rsidR="005D7CB0" w:rsidRPr="00A23BEF">
        <w:rPr>
          <w:rFonts w:ascii="Arial" w:hAnsi="Arial" w:cs="Arial"/>
          <w:iCs/>
          <w:sz w:val="20"/>
          <w:szCs w:val="20"/>
        </w:rPr>
        <w:t xml:space="preserve"> kept in solitary confinement for up to ten days at a time. He</w:t>
      </w:r>
      <w:r w:rsidR="003B5EFD" w:rsidRPr="00A23BEF">
        <w:rPr>
          <w:rFonts w:ascii="Arial" w:hAnsi="Arial" w:cs="Arial"/>
          <w:iCs/>
          <w:sz w:val="20"/>
          <w:szCs w:val="20"/>
        </w:rPr>
        <w:t xml:space="preserve"> is made to sleep </w:t>
      </w:r>
      <w:r w:rsidR="00DD119C" w:rsidRPr="00A23BEF">
        <w:rPr>
          <w:rFonts w:ascii="Arial" w:hAnsi="Arial" w:cs="Arial"/>
          <w:iCs/>
          <w:sz w:val="20"/>
          <w:szCs w:val="20"/>
        </w:rPr>
        <w:t xml:space="preserve">on a bench </w:t>
      </w:r>
      <w:r w:rsidR="003B5EFD" w:rsidRPr="00A23BEF">
        <w:rPr>
          <w:rFonts w:ascii="Arial" w:hAnsi="Arial" w:cs="Arial"/>
          <w:iCs/>
          <w:sz w:val="20"/>
          <w:szCs w:val="20"/>
        </w:rPr>
        <w:t>without a mattress</w:t>
      </w:r>
      <w:r w:rsidR="005D7CB0" w:rsidRPr="00A23BEF">
        <w:rPr>
          <w:rFonts w:ascii="Arial" w:hAnsi="Arial" w:cs="Arial"/>
          <w:iCs/>
          <w:sz w:val="20"/>
          <w:szCs w:val="20"/>
        </w:rPr>
        <w:t xml:space="preserve"> which is raised</w:t>
      </w:r>
      <w:r w:rsidR="005E1799" w:rsidRPr="00A23BEF">
        <w:rPr>
          <w:rFonts w:ascii="Arial" w:hAnsi="Arial" w:cs="Arial"/>
          <w:iCs/>
          <w:sz w:val="20"/>
          <w:szCs w:val="20"/>
        </w:rPr>
        <w:t xml:space="preserve"> up against the wall</w:t>
      </w:r>
      <w:r w:rsidR="005D7CB0" w:rsidRPr="00A23BEF">
        <w:rPr>
          <w:rFonts w:ascii="Arial" w:hAnsi="Arial" w:cs="Arial"/>
          <w:iCs/>
          <w:sz w:val="20"/>
          <w:szCs w:val="20"/>
        </w:rPr>
        <w:t xml:space="preserve"> </w:t>
      </w:r>
      <w:r w:rsidR="005E1799" w:rsidRPr="00A23BEF">
        <w:rPr>
          <w:rFonts w:ascii="Arial" w:hAnsi="Arial" w:cs="Arial"/>
          <w:iCs/>
          <w:sz w:val="20"/>
          <w:szCs w:val="20"/>
        </w:rPr>
        <w:t>every day</w:t>
      </w:r>
      <w:r w:rsidR="005D7CB0" w:rsidRPr="00A23BEF">
        <w:rPr>
          <w:rFonts w:ascii="Arial" w:hAnsi="Arial" w:cs="Arial"/>
          <w:iCs/>
          <w:sz w:val="20"/>
          <w:szCs w:val="20"/>
        </w:rPr>
        <w:t xml:space="preserve"> from 6am to 10pm leaving only an iron stool</w:t>
      </w:r>
      <w:r w:rsidRPr="00A23BEF">
        <w:rPr>
          <w:rFonts w:ascii="Arial" w:hAnsi="Arial" w:cs="Arial"/>
          <w:iCs/>
          <w:sz w:val="20"/>
          <w:szCs w:val="20"/>
        </w:rPr>
        <w:t xml:space="preserve"> in the cell</w:t>
      </w:r>
      <w:r w:rsidR="005D7CB0" w:rsidRPr="00A23BEF">
        <w:rPr>
          <w:rFonts w:ascii="Arial" w:hAnsi="Arial" w:cs="Arial"/>
          <w:iCs/>
          <w:sz w:val="20"/>
          <w:szCs w:val="20"/>
        </w:rPr>
        <w:t>. There is no running water in his cell</w:t>
      </w:r>
      <w:r w:rsidR="00A23BEF">
        <w:rPr>
          <w:rFonts w:ascii="Arial" w:hAnsi="Arial" w:cs="Arial"/>
          <w:iCs/>
          <w:sz w:val="20"/>
          <w:szCs w:val="20"/>
        </w:rPr>
        <w:t>,</w:t>
      </w:r>
      <w:r w:rsidR="005D7CB0" w:rsidRPr="00A23BEF">
        <w:rPr>
          <w:rFonts w:ascii="Arial" w:hAnsi="Arial" w:cs="Arial"/>
          <w:iCs/>
          <w:sz w:val="20"/>
          <w:szCs w:val="20"/>
        </w:rPr>
        <w:t xml:space="preserve"> and he is deprived of exercise. His personal belonging</w:t>
      </w:r>
      <w:r w:rsidR="00DD119C" w:rsidRPr="00A23BEF">
        <w:rPr>
          <w:rFonts w:ascii="Arial" w:hAnsi="Arial" w:cs="Arial"/>
          <w:iCs/>
          <w:sz w:val="20"/>
          <w:szCs w:val="20"/>
        </w:rPr>
        <w:t>s</w:t>
      </w:r>
      <w:r w:rsidR="005D7CB0" w:rsidRPr="00A23BEF">
        <w:rPr>
          <w:rFonts w:ascii="Arial" w:hAnsi="Arial" w:cs="Arial"/>
          <w:iCs/>
          <w:sz w:val="20"/>
          <w:szCs w:val="20"/>
        </w:rPr>
        <w:t>, hygiene products and warm clothes have been taken away from him. He is a devout Christian and his Bible has also been taken away from him. Until 29 June, the detention cent</w:t>
      </w:r>
      <w:r w:rsidR="00A23BEF">
        <w:rPr>
          <w:rFonts w:ascii="Arial" w:hAnsi="Arial" w:cs="Arial"/>
          <w:iCs/>
          <w:sz w:val="20"/>
          <w:szCs w:val="20"/>
        </w:rPr>
        <w:t>er</w:t>
      </w:r>
      <w:r w:rsidR="005D7CB0" w:rsidRPr="00A23BEF">
        <w:rPr>
          <w:rFonts w:ascii="Arial" w:hAnsi="Arial" w:cs="Arial"/>
          <w:iCs/>
          <w:sz w:val="20"/>
          <w:szCs w:val="20"/>
        </w:rPr>
        <w:t xml:space="preserve"> refused to receive any parcels for him from his wife</w:t>
      </w:r>
      <w:r w:rsidR="004413C8" w:rsidRPr="00A23BEF">
        <w:rPr>
          <w:rFonts w:ascii="Arial" w:hAnsi="Arial" w:cs="Arial"/>
          <w:iCs/>
          <w:sz w:val="20"/>
          <w:szCs w:val="20"/>
        </w:rPr>
        <w:t xml:space="preserve"> </w:t>
      </w:r>
      <w:r w:rsidR="00DD119C" w:rsidRPr="00A23BEF">
        <w:rPr>
          <w:rFonts w:ascii="Arial" w:hAnsi="Arial" w:cs="Arial"/>
          <w:iCs/>
          <w:sz w:val="20"/>
          <w:szCs w:val="20"/>
        </w:rPr>
        <w:t>and</w:t>
      </w:r>
      <w:r w:rsidR="004413C8" w:rsidRPr="00A23BEF">
        <w:rPr>
          <w:rFonts w:ascii="Arial" w:hAnsi="Arial" w:cs="Arial"/>
          <w:iCs/>
          <w:sz w:val="20"/>
          <w:szCs w:val="20"/>
        </w:rPr>
        <w:t xml:space="preserve"> it is not known if </w:t>
      </w:r>
      <w:r w:rsidR="00DD119C" w:rsidRPr="00A23BEF">
        <w:rPr>
          <w:rFonts w:ascii="Arial" w:hAnsi="Arial" w:cs="Arial"/>
          <w:iCs/>
          <w:sz w:val="20"/>
          <w:szCs w:val="20"/>
        </w:rPr>
        <w:t>the one that was finally accepted has been received by him</w:t>
      </w:r>
      <w:r w:rsidR="004413C8" w:rsidRPr="00A23BEF">
        <w:rPr>
          <w:rFonts w:ascii="Arial" w:hAnsi="Arial" w:cs="Arial"/>
          <w:iCs/>
          <w:sz w:val="20"/>
          <w:szCs w:val="20"/>
        </w:rPr>
        <w:t>.</w:t>
      </w:r>
    </w:p>
    <w:p w14:paraId="7C3F62E4" w14:textId="77777777" w:rsidR="004413C8" w:rsidRPr="00A23BEF" w:rsidRDefault="004413C8" w:rsidP="00A23BE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6B463EBE" w14:textId="2B9BF8FD" w:rsidR="004413C8" w:rsidRPr="00A23BEF" w:rsidRDefault="00D812B3" w:rsidP="00A23BE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A23BEF">
        <w:rPr>
          <w:rFonts w:ascii="Arial" w:hAnsi="Arial" w:cs="Arial"/>
          <w:iCs/>
          <w:sz w:val="20"/>
          <w:szCs w:val="20"/>
        </w:rPr>
        <w:t>In the light of the above, I call on you to r</w:t>
      </w:r>
      <w:r w:rsidR="004413C8" w:rsidRPr="00A23BEF">
        <w:rPr>
          <w:rFonts w:ascii="Arial" w:hAnsi="Arial" w:cs="Arial"/>
          <w:iCs/>
          <w:sz w:val="20"/>
          <w:szCs w:val="20"/>
        </w:rPr>
        <w:t xml:space="preserve">elease prisoner of conscience </w:t>
      </w:r>
      <w:proofErr w:type="spellStart"/>
      <w:r w:rsidR="004413C8" w:rsidRPr="00A23BEF">
        <w:rPr>
          <w:rFonts w:ascii="Arial" w:hAnsi="Arial" w:cs="Arial"/>
          <w:iCs/>
          <w:sz w:val="20"/>
          <w:szCs w:val="20"/>
        </w:rPr>
        <w:t>Paval</w:t>
      </w:r>
      <w:proofErr w:type="spellEnd"/>
      <w:r w:rsidR="004413C8" w:rsidRPr="00A23BE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4413C8" w:rsidRPr="00A23BEF">
        <w:rPr>
          <w:rFonts w:ascii="Arial" w:hAnsi="Arial" w:cs="Arial"/>
          <w:iCs/>
          <w:sz w:val="20"/>
          <w:szCs w:val="20"/>
        </w:rPr>
        <w:t>Sieviaryniec</w:t>
      </w:r>
      <w:proofErr w:type="spellEnd"/>
      <w:r w:rsidR="004413C8" w:rsidRPr="00A23BEF">
        <w:rPr>
          <w:rFonts w:ascii="Arial" w:hAnsi="Arial" w:cs="Arial"/>
          <w:iCs/>
          <w:sz w:val="20"/>
          <w:szCs w:val="20"/>
        </w:rPr>
        <w:t xml:space="preserve"> immediately and unconditionally and ensure that </w:t>
      </w:r>
      <w:r w:rsidR="00DD3532" w:rsidRPr="00A23BEF">
        <w:rPr>
          <w:rFonts w:ascii="Arial" w:hAnsi="Arial" w:cs="Arial"/>
          <w:iCs/>
          <w:sz w:val="20"/>
          <w:szCs w:val="20"/>
        </w:rPr>
        <w:t xml:space="preserve">neither </w:t>
      </w:r>
      <w:r w:rsidR="004413C8" w:rsidRPr="00A23BEF">
        <w:rPr>
          <w:rFonts w:ascii="Arial" w:hAnsi="Arial" w:cs="Arial"/>
          <w:iCs/>
          <w:sz w:val="20"/>
          <w:szCs w:val="20"/>
        </w:rPr>
        <w:t xml:space="preserve">he </w:t>
      </w:r>
      <w:r w:rsidR="00DD3532" w:rsidRPr="00A23BEF">
        <w:rPr>
          <w:rFonts w:ascii="Arial" w:hAnsi="Arial" w:cs="Arial"/>
          <w:iCs/>
          <w:sz w:val="20"/>
          <w:szCs w:val="20"/>
        </w:rPr>
        <w:t xml:space="preserve">nor any </w:t>
      </w:r>
      <w:r w:rsidR="003725E0" w:rsidRPr="00A23BEF">
        <w:rPr>
          <w:rFonts w:ascii="Arial" w:hAnsi="Arial" w:cs="Arial"/>
          <w:iCs/>
          <w:sz w:val="20"/>
          <w:szCs w:val="20"/>
        </w:rPr>
        <w:t xml:space="preserve">person </w:t>
      </w:r>
      <w:r w:rsidR="004413C8" w:rsidRPr="00A23BEF">
        <w:rPr>
          <w:rFonts w:ascii="Arial" w:hAnsi="Arial" w:cs="Arial"/>
          <w:iCs/>
          <w:sz w:val="20"/>
          <w:szCs w:val="20"/>
        </w:rPr>
        <w:t xml:space="preserve">is held in </w:t>
      </w:r>
      <w:r w:rsidR="003725E0" w:rsidRPr="00A23BEF">
        <w:rPr>
          <w:rFonts w:ascii="Arial" w:hAnsi="Arial" w:cs="Arial"/>
          <w:iCs/>
          <w:sz w:val="20"/>
          <w:szCs w:val="20"/>
        </w:rPr>
        <w:t xml:space="preserve">such </w:t>
      </w:r>
      <w:r w:rsidR="004413C8" w:rsidRPr="00A23BEF">
        <w:rPr>
          <w:rFonts w:ascii="Arial" w:hAnsi="Arial" w:cs="Arial"/>
          <w:iCs/>
          <w:sz w:val="20"/>
          <w:szCs w:val="20"/>
        </w:rPr>
        <w:t>conditions</w:t>
      </w:r>
      <w:r w:rsidR="003725E0" w:rsidRPr="00A23BEF">
        <w:rPr>
          <w:rFonts w:ascii="Arial" w:hAnsi="Arial" w:cs="Arial"/>
          <w:iCs/>
          <w:sz w:val="20"/>
          <w:szCs w:val="20"/>
        </w:rPr>
        <w:t>,</w:t>
      </w:r>
      <w:r w:rsidR="004413C8" w:rsidRPr="00A23BEF">
        <w:rPr>
          <w:rFonts w:ascii="Arial" w:hAnsi="Arial" w:cs="Arial"/>
          <w:iCs/>
          <w:sz w:val="20"/>
          <w:szCs w:val="20"/>
        </w:rPr>
        <w:t xml:space="preserve"> which </w:t>
      </w:r>
      <w:r w:rsidR="003725E0" w:rsidRPr="00A23BEF">
        <w:rPr>
          <w:rFonts w:ascii="Arial" w:hAnsi="Arial" w:cs="Arial"/>
          <w:iCs/>
          <w:sz w:val="20"/>
          <w:szCs w:val="20"/>
        </w:rPr>
        <w:t xml:space="preserve">constitute </w:t>
      </w:r>
      <w:r w:rsidR="00E266E1" w:rsidRPr="00A23BEF">
        <w:rPr>
          <w:rFonts w:ascii="Arial" w:hAnsi="Arial" w:cs="Arial"/>
          <w:iCs/>
          <w:sz w:val="20"/>
          <w:szCs w:val="20"/>
        </w:rPr>
        <w:t xml:space="preserve">cruel, </w:t>
      </w:r>
      <w:r w:rsidR="003725E0" w:rsidRPr="00A23BEF">
        <w:rPr>
          <w:rFonts w:ascii="Arial" w:hAnsi="Arial" w:cs="Arial"/>
          <w:iCs/>
          <w:sz w:val="20"/>
          <w:szCs w:val="20"/>
        </w:rPr>
        <w:t>inhuman or degrading treatment or punishment</w:t>
      </w:r>
      <w:r w:rsidR="004413C8" w:rsidRPr="00A23BEF">
        <w:rPr>
          <w:rFonts w:ascii="Arial" w:hAnsi="Arial" w:cs="Arial"/>
          <w:iCs/>
          <w:sz w:val="20"/>
          <w:szCs w:val="20"/>
        </w:rPr>
        <w:t xml:space="preserve">. </w:t>
      </w:r>
    </w:p>
    <w:p w14:paraId="54DDF2A1" w14:textId="77777777" w:rsidR="004413C8" w:rsidRPr="00A23BEF" w:rsidRDefault="004413C8" w:rsidP="00A23BE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25ECDCC7" w14:textId="00E1F557" w:rsidR="005D2C37" w:rsidRPr="00A23BEF" w:rsidRDefault="005D2C37" w:rsidP="00A23BE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A23BEF">
        <w:rPr>
          <w:rFonts w:ascii="Arial" w:hAnsi="Arial" w:cs="Arial"/>
          <w:iCs/>
          <w:sz w:val="20"/>
          <w:szCs w:val="20"/>
        </w:rPr>
        <w:t>Yours sincerely,</w:t>
      </w:r>
    </w:p>
    <w:p w14:paraId="0ADE755E" w14:textId="4041A456" w:rsidR="00DE5BD2" w:rsidRPr="00A23BEF" w:rsidRDefault="00DE5BD2" w:rsidP="00A23BEF">
      <w:pPr>
        <w:widowControl/>
        <w:suppressAutoHyphens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A23BEF">
        <w:rPr>
          <w:rFonts w:ascii="Arial" w:hAnsi="Arial" w:cs="Arial"/>
          <w:iCs/>
          <w:sz w:val="20"/>
          <w:szCs w:val="20"/>
        </w:rPr>
        <w:br w:type="page"/>
      </w:r>
    </w:p>
    <w:p w14:paraId="13495E09" w14:textId="77777777" w:rsidR="0082127B" w:rsidRPr="00A23BEF" w:rsidRDefault="0082127B" w:rsidP="00A23BEF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A23BEF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7515662D" w14:textId="42075F78" w:rsidR="005D2C37" w:rsidRPr="00A23BEF" w:rsidRDefault="00A23BEF" w:rsidP="00A23BEF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</w:rPr>
        <w:br/>
      </w:r>
      <w:proofErr w:type="spellStart"/>
      <w:r w:rsidR="004413C8" w:rsidRPr="00A23BEF">
        <w:rPr>
          <w:rFonts w:ascii="Arial" w:hAnsi="Arial" w:cs="Arial"/>
          <w:sz w:val="20"/>
          <w:szCs w:val="20"/>
          <w:lang w:eastAsia="en-US"/>
        </w:rPr>
        <w:t>Paval</w:t>
      </w:r>
      <w:proofErr w:type="spellEnd"/>
      <w:r w:rsidR="004413C8" w:rsidRPr="00A23BEF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4413C8" w:rsidRPr="00A23BEF">
        <w:rPr>
          <w:rFonts w:ascii="Arial" w:hAnsi="Arial" w:cs="Arial"/>
          <w:sz w:val="20"/>
          <w:szCs w:val="20"/>
          <w:lang w:eastAsia="en-US"/>
        </w:rPr>
        <w:t>Sieviaryniec</w:t>
      </w:r>
      <w:proofErr w:type="spellEnd"/>
      <w:r w:rsidR="004413C8" w:rsidRPr="00A23B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D119C" w:rsidRPr="00A23BEF">
        <w:rPr>
          <w:rFonts w:ascii="Arial" w:hAnsi="Arial" w:cs="Arial"/>
          <w:sz w:val="20"/>
          <w:szCs w:val="20"/>
          <w:lang w:eastAsia="en-US"/>
        </w:rPr>
        <w:t xml:space="preserve">is the co-leader of the Christian Democratic Party and a vocal </w:t>
      </w:r>
      <w:r w:rsidR="003D5D45" w:rsidRPr="00A23BEF">
        <w:rPr>
          <w:rFonts w:ascii="Arial" w:hAnsi="Arial" w:cs="Arial"/>
          <w:sz w:val="20"/>
          <w:szCs w:val="20"/>
          <w:lang w:eastAsia="en-US"/>
        </w:rPr>
        <w:t xml:space="preserve">and long-standing </w:t>
      </w:r>
      <w:r w:rsidR="00DD119C" w:rsidRPr="00A23BEF">
        <w:rPr>
          <w:rFonts w:ascii="Arial" w:hAnsi="Arial" w:cs="Arial"/>
          <w:sz w:val="20"/>
          <w:szCs w:val="20"/>
          <w:lang w:eastAsia="en-US"/>
        </w:rPr>
        <w:t xml:space="preserve">critic of President </w:t>
      </w:r>
      <w:proofErr w:type="spellStart"/>
      <w:r w:rsidR="003725E0" w:rsidRPr="00A23BEF">
        <w:rPr>
          <w:rFonts w:ascii="Arial" w:hAnsi="Arial" w:cs="Arial"/>
          <w:sz w:val="20"/>
          <w:szCs w:val="20"/>
          <w:lang w:eastAsia="en-US"/>
        </w:rPr>
        <w:t>Alyaksandr</w:t>
      </w:r>
      <w:proofErr w:type="spellEnd"/>
      <w:r w:rsidR="003725E0" w:rsidRPr="00A23B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D119C" w:rsidRPr="00A23BEF">
        <w:rPr>
          <w:rFonts w:ascii="Arial" w:hAnsi="Arial" w:cs="Arial"/>
          <w:sz w:val="20"/>
          <w:szCs w:val="20"/>
          <w:lang w:eastAsia="en-US"/>
        </w:rPr>
        <w:t xml:space="preserve">Lukashenka. </w:t>
      </w:r>
      <w:r w:rsidR="00550864" w:rsidRPr="00A23BEF">
        <w:rPr>
          <w:rFonts w:ascii="Arial" w:hAnsi="Arial" w:cs="Arial"/>
          <w:sz w:val="20"/>
          <w:szCs w:val="20"/>
          <w:lang w:eastAsia="en-US"/>
        </w:rPr>
        <w:t xml:space="preserve">His detention on 7 June has taken place in the context of a huge and brutal crackdown on civil society and human rights ahead of the presidential election on 9 August. </w:t>
      </w:r>
    </w:p>
    <w:p w14:paraId="04E783A2" w14:textId="07FD56DD" w:rsidR="00DD119C" w:rsidRPr="00A23BEF" w:rsidRDefault="00550864" w:rsidP="00A23BEF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23BEF">
        <w:rPr>
          <w:rFonts w:ascii="Arial" w:hAnsi="Arial" w:cs="Arial"/>
          <w:sz w:val="20"/>
          <w:szCs w:val="20"/>
          <w:lang w:eastAsia="en-US"/>
        </w:rPr>
        <w:t xml:space="preserve">In the face of unprecedented opposition mobilisation and public </w:t>
      </w:r>
      <w:proofErr w:type="gramStart"/>
      <w:r w:rsidRPr="00A23BEF">
        <w:rPr>
          <w:rFonts w:ascii="Arial" w:hAnsi="Arial" w:cs="Arial"/>
          <w:sz w:val="20"/>
          <w:szCs w:val="20"/>
          <w:lang w:eastAsia="en-US"/>
        </w:rPr>
        <w:t>protests against</w:t>
      </w:r>
      <w:proofErr w:type="gramEnd"/>
      <w:r w:rsidRPr="00A23BEF">
        <w:rPr>
          <w:rFonts w:ascii="Arial" w:hAnsi="Arial" w:cs="Arial"/>
          <w:sz w:val="20"/>
          <w:szCs w:val="20"/>
          <w:lang w:eastAsia="en-US"/>
        </w:rPr>
        <w:t xml:space="preserve"> P</w:t>
      </w:r>
      <w:r w:rsidR="002F3DA0" w:rsidRPr="00A23BEF">
        <w:rPr>
          <w:rFonts w:ascii="Arial" w:hAnsi="Arial" w:cs="Arial"/>
          <w:sz w:val="20"/>
          <w:szCs w:val="20"/>
          <w:lang w:eastAsia="en-US"/>
        </w:rPr>
        <w:t xml:space="preserve">resident </w:t>
      </w:r>
      <w:proofErr w:type="spellStart"/>
      <w:r w:rsidR="003725E0" w:rsidRPr="00A23BEF">
        <w:rPr>
          <w:rFonts w:ascii="Arial" w:hAnsi="Arial" w:cs="Arial"/>
          <w:sz w:val="20"/>
          <w:szCs w:val="20"/>
          <w:lang w:eastAsia="en-US"/>
        </w:rPr>
        <w:t>Alyaksandr</w:t>
      </w:r>
      <w:proofErr w:type="spellEnd"/>
      <w:r w:rsidR="003725E0" w:rsidRPr="00A23B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2F3DA0" w:rsidRPr="00A23BEF">
        <w:rPr>
          <w:rFonts w:ascii="Arial" w:hAnsi="Arial" w:cs="Arial"/>
          <w:sz w:val="20"/>
          <w:szCs w:val="20"/>
          <w:lang w:eastAsia="en-US"/>
        </w:rPr>
        <w:t>Lukashenka</w:t>
      </w:r>
      <w:r w:rsidR="008C5D8C" w:rsidRPr="00A23BEF">
        <w:rPr>
          <w:rFonts w:ascii="Arial" w:hAnsi="Arial" w:cs="Arial"/>
          <w:sz w:val="20"/>
          <w:szCs w:val="20"/>
          <w:lang w:eastAsia="en-US"/>
        </w:rPr>
        <w:t>, throughout Belarus,</w:t>
      </w:r>
      <w:r w:rsidR="002F3DA0" w:rsidRPr="00A23B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725E0" w:rsidRPr="00A23BEF">
        <w:rPr>
          <w:rFonts w:ascii="Arial" w:hAnsi="Arial" w:cs="Arial"/>
          <w:sz w:val="20"/>
          <w:szCs w:val="20"/>
          <w:lang w:eastAsia="en-US"/>
        </w:rPr>
        <w:t>the authorities have engaged in</w:t>
      </w:r>
      <w:r w:rsidR="008C5D8C" w:rsidRPr="00A23BEF">
        <w:rPr>
          <w:rFonts w:ascii="Arial" w:hAnsi="Arial" w:cs="Arial"/>
          <w:sz w:val="20"/>
          <w:szCs w:val="20"/>
          <w:lang w:eastAsia="en-US"/>
        </w:rPr>
        <w:t xml:space="preserve"> a</w:t>
      </w:r>
      <w:r w:rsidR="003725E0" w:rsidRPr="00A23B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2F3DA0" w:rsidRPr="00A23BEF">
        <w:rPr>
          <w:rFonts w:ascii="Arial" w:hAnsi="Arial" w:cs="Arial"/>
          <w:sz w:val="20"/>
          <w:szCs w:val="20"/>
          <w:lang w:eastAsia="en-US"/>
        </w:rPr>
        <w:t>ruthless crackdown which has seen leading</w:t>
      </w:r>
      <w:r w:rsidR="008C5D8C" w:rsidRPr="00A23B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2F3DA0" w:rsidRPr="00A23BEF">
        <w:rPr>
          <w:rFonts w:ascii="Arial" w:hAnsi="Arial" w:cs="Arial"/>
          <w:sz w:val="20"/>
          <w:szCs w:val="20"/>
          <w:lang w:eastAsia="en-US"/>
        </w:rPr>
        <w:t xml:space="preserve">presidential candidates </w:t>
      </w:r>
      <w:r w:rsidR="003725E0" w:rsidRPr="00A23BEF">
        <w:rPr>
          <w:rFonts w:ascii="Arial" w:hAnsi="Arial" w:cs="Arial"/>
          <w:sz w:val="20"/>
          <w:szCs w:val="20"/>
          <w:lang w:eastAsia="en-US"/>
        </w:rPr>
        <w:t>smeared</w:t>
      </w:r>
      <w:r w:rsidR="002F3DA0" w:rsidRPr="00A23BEF">
        <w:rPr>
          <w:rFonts w:ascii="Arial" w:hAnsi="Arial" w:cs="Arial"/>
          <w:sz w:val="20"/>
          <w:szCs w:val="20"/>
          <w:lang w:eastAsia="en-US"/>
        </w:rPr>
        <w:t xml:space="preserve"> and arrested on trumped up charges</w:t>
      </w:r>
      <w:r w:rsidR="008C5D8C" w:rsidRPr="00A23B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2F3DA0" w:rsidRPr="00A23BEF">
        <w:rPr>
          <w:rFonts w:ascii="Arial" w:hAnsi="Arial" w:cs="Arial"/>
          <w:sz w:val="20"/>
          <w:szCs w:val="20"/>
          <w:lang w:eastAsia="en-US"/>
        </w:rPr>
        <w:t>and facing lengthy terms of imprisonment</w:t>
      </w:r>
      <w:r w:rsidR="003725E0" w:rsidRPr="00A23BEF">
        <w:rPr>
          <w:rFonts w:ascii="Arial" w:hAnsi="Arial" w:cs="Arial"/>
          <w:sz w:val="20"/>
          <w:szCs w:val="20"/>
          <w:lang w:eastAsia="en-US"/>
        </w:rPr>
        <w:t xml:space="preserve"> if convicted</w:t>
      </w:r>
      <w:r w:rsidR="002F3DA0" w:rsidRPr="00A23BEF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3725E0" w:rsidRPr="00A23BEF">
        <w:rPr>
          <w:rFonts w:ascii="Arial" w:hAnsi="Arial" w:cs="Arial"/>
          <w:sz w:val="20"/>
          <w:szCs w:val="20"/>
          <w:lang w:eastAsia="en-US"/>
        </w:rPr>
        <w:t>Hundreds of t</w:t>
      </w:r>
      <w:r w:rsidR="002F3DA0" w:rsidRPr="00A23BEF">
        <w:rPr>
          <w:rFonts w:ascii="Arial" w:hAnsi="Arial" w:cs="Arial"/>
          <w:sz w:val="20"/>
          <w:szCs w:val="20"/>
          <w:lang w:eastAsia="en-US"/>
        </w:rPr>
        <w:t xml:space="preserve">heir supporters, </w:t>
      </w:r>
      <w:r w:rsidR="003725E0" w:rsidRPr="00A23BEF">
        <w:rPr>
          <w:rFonts w:ascii="Arial" w:hAnsi="Arial" w:cs="Arial"/>
          <w:sz w:val="20"/>
          <w:szCs w:val="20"/>
          <w:lang w:eastAsia="en-US"/>
        </w:rPr>
        <w:t xml:space="preserve">independent </w:t>
      </w:r>
      <w:r w:rsidR="002F3DA0" w:rsidRPr="00A23BEF">
        <w:rPr>
          <w:rFonts w:ascii="Arial" w:hAnsi="Arial" w:cs="Arial"/>
          <w:sz w:val="20"/>
          <w:szCs w:val="20"/>
          <w:lang w:eastAsia="en-US"/>
        </w:rPr>
        <w:t xml:space="preserve">journalists, bloggers, online activists and bystanders have been detained </w:t>
      </w:r>
      <w:r w:rsidR="003725E0" w:rsidRPr="00A23BEF">
        <w:rPr>
          <w:rFonts w:ascii="Arial" w:hAnsi="Arial" w:cs="Arial"/>
          <w:sz w:val="20"/>
          <w:szCs w:val="20"/>
          <w:lang w:eastAsia="en-US"/>
        </w:rPr>
        <w:t>during peaceful</w:t>
      </w:r>
      <w:r w:rsidR="002F3DA0" w:rsidRPr="00A23BEF">
        <w:rPr>
          <w:rFonts w:ascii="Arial" w:hAnsi="Arial" w:cs="Arial"/>
          <w:sz w:val="20"/>
          <w:szCs w:val="20"/>
          <w:lang w:eastAsia="en-US"/>
        </w:rPr>
        <w:t xml:space="preserve"> street protests and gatherings by</w:t>
      </w:r>
      <w:r w:rsidR="008C5D8C" w:rsidRPr="00A23B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2F3DA0" w:rsidRPr="00A23BEF">
        <w:rPr>
          <w:rFonts w:ascii="Arial" w:hAnsi="Arial" w:cs="Arial"/>
          <w:sz w:val="20"/>
          <w:szCs w:val="20"/>
          <w:lang w:eastAsia="en-US"/>
        </w:rPr>
        <w:t>law enforcement officers and gangs of unidentified men in plain clothes, often with the use of excessive force. Even young children are vulnerable as the authorities have threatened</w:t>
      </w:r>
      <w:r w:rsidR="008F1795" w:rsidRPr="00A23BEF">
        <w:rPr>
          <w:rFonts w:ascii="Arial" w:hAnsi="Arial" w:cs="Arial"/>
          <w:sz w:val="20"/>
          <w:szCs w:val="20"/>
          <w:lang w:eastAsia="en-US"/>
        </w:rPr>
        <w:t>, on more than one occasi</w:t>
      </w:r>
      <w:r w:rsidR="0089185D" w:rsidRPr="00A23BEF">
        <w:rPr>
          <w:rFonts w:ascii="Arial" w:hAnsi="Arial" w:cs="Arial"/>
          <w:sz w:val="20"/>
          <w:szCs w:val="20"/>
          <w:lang w:eastAsia="en-US"/>
        </w:rPr>
        <w:t>on</w:t>
      </w:r>
      <w:r w:rsidR="008F1795" w:rsidRPr="00A23BEF">
        <w:rPr>
          <w:rFonts w:ascii="Arial" w:hAnsi="Arial" w:cs="Arial"/>
          <w:sz w:val="20"/>
          <w:szCs w:val="20"/>
          <w:lang w:eastAsia="en-US"/>
        </w:rPr>
        <w:t>,</w:t>
      </w:r>
      <w:r w:rsidR="002F3DA0" w:rsidRPr="00A23BEF">
        <w:rPr>
          <w:rFonts w:ascii="Arial" w:hAnsi="Arial" w:cs="Arial"/>
          <w:sz w:val="20"/>
          <w:szCs w:val="20"/>
          <w:lang w:eastAsia="en-US"/>
        </w:rPr>
        <w:t xml:space="preserve"> to take into care the children of</w:t>
      </w:r>
      <w:r w:rsidR="008F1795" w:rsidRPr="00A23BEF">
        <w:rPr>
          <w:rFonts w:ascii="Arial" w:hAnsi="Arial" w:cs="Arial"/>
          <w:sz w:val="20"/>
          <w:szCs w:val="20"/>
          <w:lang w:eastAsia="en-US"/>
        </w:rPr>
        <w:t xml:space="preserve"> political activists</w:t>
      </w:r>
      <w:r w:rsidR="002F3DA0" w:rsidRPr="00A23BEF">
        <w:rPr>
          <w:rFonts w:ascii="Arial" w:hAnsi="Arial" w:cs="Arial"/>
          <w:sz w:val="20"/>
          <w:szCs w:val="20"/>
          <w:lang w:eastAsia="en-US"/>
        </w:rPr>
        <w:t xml:space="preserve">. </w:t>
      </w:r>
      <w:r w:rsidRPr="00A23BEF">
        <w:rPr>
          <w:rFonts w:ascii="Arial" w:hAnsi="Arial" w:cs="Arial"/>
          <w:sz w:val="20"/>
          <w:szCs w:val="20"/>
          <w:lang w:eastAsia="en-US"/>
        </w:rPr>
        <w:t xml:space="preserve">Hundreds of people have been arrested </w:t>
      </w:r>
      <w:r w:rsidR="008F1795" w:rsidRPr="00A23BEF">
        <w:rPr>
          <w:rFonts w:ascii="Arial" w:hAnsi="Arial" w:cs="Arial"/>
          <w:sz w:val="20"/>
          <w:szCs w:val="20"/>
          <w:lang w:eastAsia="en-US"/>
        </w:rPr>
        <w:t xml:space="preserve">and fined or sentenced to “administrative detention”, </w:t>
      </w:r>
      <w:r w:rsidRPr="00A23BEF">
        <w:rPr>
          <w:rFonts w:ascii="Arial" w:hAnsi="Arial" w:cs="Arial"/>
          <w:sz w:val="20"/>
          <w:szCs w:val="20"/>
          <w:lang w:eastAsia="en-US"/>
        </w:rPr>
        <w:t xml:space="preserve">and many are facing criminal charges for doing no more than peacefully exercising their rights to freedom of assembly and expression. </w:t>
      </w:r>
    </w:p>
    <w:p w14:paraId="2529E48D" w14:textId="7F701C19" w:rsidR="00550864" w:rsidRPr="00A23BEF" w:rsidRDefault="00550864" w:rsidP="00A23BEF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23BEF">
        <w:rPr>
          <w:rFonts w:ascii="Arial" w:hAnsi="Arial" w:cs="Arial"/>
          <w:sz w:val="20"/>
          <w:szCs w:val="20"/>
          <w:lang w:eastAsia="en-US"/>
        </w:rPr>
        <w:t>Amnesty International is calling on the Belarusian authorities to immediate</w:t>
      </w:r>
      <w:r w:rsidR="009220B7" w:rsidRPr="00A23BEF">
        <w:rPr>
          <w:rFonts w:ascii="Arial" w:hAnsi="Arial" w:cs="Arial"/>
          <w:sz w:val="20"/>
          <w:szCs w:val="20"/>
          <w:lang w:eastAsia="en-US"/>
        </w:rPr>
        <w:t>ly</w:t>
      </w:r>
      <w:r w:rsidRPr="00A23BEF">
        <w:rPr>
          <w:rFonts w:ascii="Arial" w:hAnsi="Arial" w:cs="Arial"/>
          <w:sz w:val="20"/>
          <w:szCs w:val="20"/>
          <w:lang w:eastAsia="en-US"/>
        </w:rPr>
        <w:t xml:space="preserve"> end this </w:t>
      </w:r>
      <w:r w:rsidR="008F1795" w:rsidRPr="00A23BEF">
        <w:rPr>
          <w:rFonts w:ascii="Arial" w:hAnsi="Arial" w:cs="Arial"/>
          <w:sz w:val="20"/>
          <w:szCs w:val="20"/>
          <w:lang w:eastAsia="en-US"/>
        </w:rPr>
        <w:t>escalating clampdown on human rights</w:t>
      </w:r>
      <w:r w:rsidRPr="00A23BEF">
        <w:rPr>
          <w:rFonts w:ascii="Arial" w:hAnsi="Arial" w:cs="Arial"/>
          <w:sz w:val="20"/>
          <w:szCs w:val="20"/>
          <w:lang w:eastAsia="en-US"/>
        </w:rPr>
        <w:t xml:space="preserve">, to release all those who remain in detention solely for peacefully exercising their rights and </w:t>
      </w:r>
      <w:r w:rsidR="008F1795" w:rsidRPr="00A23BEF">
        <w:rPr>
          <w:rFonts w:ascii="Arial" w:hAnsi="Arial" w:cs="Arial"/>
          <w:sz w:val="20"/>
          <w:szCs w:val="20"/>
          <w:lang w:eastAsia="en-US"/>
        </w:rPr>
        <w:t>bring all those responsible for human rights violations and abuses to account</w:t>
      </w:r>
      <w:r w:rsidRPr="00A23BEF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1D209E9F" w14:textId="18B99560" w:rsidR="00D23D90" w:rsidRPr="00A23BEF" w:rsidRDefault="00550864" w:rsidP="00A23BEF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proofErr w:type="spellStart"/>
      <w:r w:rsidRPr="00A23BEF">
        <w:rPr>
          <w:rFonts w:ascii="Arial" w:hAnsi="Arial" w:cs="Arial"/>
          <w:sz w:val="20"/>
          <w:szCs w:val="20"/>
          <w:lang w:eastAsia="en-US"/>
        </w:rPr>
        <w:t>Paval</w:t>
      </w:r>
      <w:proofErr w:type="spellEnd"/>
      <w:r w:rsidRPr="00A23BEF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A23BEF">
        <w:rPr>
          <w:rFonts w:ascii="Arial" w:hAnsi="Arial" w:cs="Arial"/>
          <w:sz w:val="20"/>
          <w:szCs w:val="20"/>
          <w:lang w:eastAsia="en-US"/>
        </w:rPr>
        <w:t>Sieviaryniec</w:t>
      </w:r>
      <w:proofErr w:type="spellEnd"/>
      <w:r w:rsidRPr="00A23BEF">
        <w:rPr>
          <w:rFonts w:ascii="Arial" w:hAnsi="Arial" w:cs="Arial"/>
          <w:sz w:val="20"/>
          <w:szCs w:val="20"/>
          <w:lang w:eastAsia="en-US"/>
        </w:rPr>
        <w:t xml:space="preserve"> was </w:t>
      </w:r>
      <w:r w:rsidR="000105E0" w:rsidRPr="00A23BEF">
        <w:rPr>
          <w:rFonts w:ascii="Arial" w:hAnsi="Arial" w:cs="Arial"/>
          <w:sz w:val="20"/>
          <w:szCs w:val="20"/>
          <w:lang w:eastAsia="en-US"/>
        </w:rPr>
        <w:t xml:space="preserve">also </w:t>
      </w:r>
      <w:r w:rsidR="0089185D" w:rsidRPr="00A23BEF">
        <w:rPr>
          <w:rFonts w:ascii="Arial" w:hAnsi="Arial" w:cs="Arial"/>
          <w:sz w:val="20"/>
          <w:szCs w:val="20"/>
          <w:lang w:eastAsia="en-US"/>
        </w:rPr>
        <w:t xml:space="preserve">named </w:t>
      </w:r>
      <w:r w:rsidRPr="00A23BEF">
        <w:rPr>
          <w:rFonts w:ascii="Arial" w:hAnsi="Arial" w:cs="Arial"/>
          <w:sz w:val="20"/>
          <w:szCs w:val="20"/>
          <w:lang w:eastAsia="en-US"/>
        </w:rPr>
        <w:t xml:space="preserve">a prisoner of conscience in 2011, when he was sentenced to three years in </w:t>
      </w:r>
      <w:r w:rsidR="0089185D" w:rsidRPr="00A23BEF">
        <w:rPr>
          <w:rFonts w:ascii="Arial" w:hAnsi="Arial" w:cs="Arial"/>
          <w:sz w:val="20"/>
          <w:szCs w:val="20"/>
          <w:lang w:eastAsia="en-US"/>
        </w:rPr>
        <w:t xml:space="preserve">a </w:t>
      </w:r>
      <w:r w:rsidRPr="00A23BEF">
        <w:rPr>
          <w:rFonts w:ascii="Arial" w:hAnsi="Arial" w:cs="Arial"/>
          <w:sz w:val="20"/>
          <w:szCs w:val="20"/>
          <w:lang w:eastAsia="en-US"/>
        </w:rPr>
        <w:t>correctional facility after mass protests broke out in Belarus following the then presidential election.</w:t>
      </w:r>
      <w:r w:rsidR="000105E0" w:rsidRPr="00A23BEF">
        <w:rPr>
          <w:rFonts w:ascii="Arial" w:hAnsi="Arial" w:cs="Arial"/>
          <w:sz w:val="20"/>
          <w:szCs w:val="20"/>
          <w:lang w:eastAsia="en-US"/>
        </w:rPr>
        <w:t xml:space="preserve"> The crackdown on the political opposition and civil society which took place </w:t>
      </w:r>
      <w:r w:rsidR="00CB7EC5" w:rsidRPr="00A23BEF">
        <w:rPr>
          <w:rFonts w:ascii="Arial" w:hAnsi="Arial" w:cs="Arial"/>
          <w:sz w:val="20"/>
          <w:szCs w:val="20"/>
          <w:lang w:eastAsia="en-US"/>
        </w:rPr>
        <w:t xml:space="preserve">following the 2010 elections </w:t>
      </w:r>
      <w:r w:rsidR="000105E0" w:rsidRPr="00A23BEF">
        <w:rPr>
          <w:rFonts w:ascii="Arial" w:hAnsi="Arial" w:cs="Arial"/>
          <w:sz w:val="20"/>
          <w:szCs w:val="20"/>
          <w:lang w:eastAsia="en-US"/>
        </w:rPr>
        <w:t xml:space="preserve">differs to the current </w:t>
      </w:r>
      <w:r w:rsidR="00CB7EC5" w:rsidRPr="00A23BEF">
        <w:rPr>
          <w:rFonts w:ascii="Arial" w:hAnsi="Arial" w:cs="Arial"/>
          <w:sz w:val="20"/>
          <w:szCs w:val="20"/>
          <w:lang w:eastAsia="en-US"/>
        </w:rPr>
        <w:t>one</w:t>
      </w:r>
      <w:r w:rsidR="000105E0" w:rsidRPr="00A23BEF">
        <w:rPr>
          <w:rFonts w:ascii="Arial" w:hAnsi="Arial" w:cs="Arial"/>
          <w:sz w:val="20"/>
          <w:szCs w:val="20"/>
          <w:lang w:eastAsia="en-US"/>
        </w:rPr>
        <w:t xml:space="preserve"> which is taking place months in advance of the election and in a context </w:t>
      </w:r>
      <w:r w:rsidR="0089185D" w:rsidRPr="00A23BEF">
        <w:rPr>
          <w:rFonts w:ascii="Arial" w:hAnsi="Arial" w:cs="Arial"/>
          <w:sz w:val="20"/>
          <w:szCs w:val="20"/>
          <w:lang w:eastAsia="en-US"/>
        </w:rPr>
        <w:t xml:space="preserve">in which </w:t>
      </w:r>
      <w:r w:rsidR="000105E0" w:rsidRPr="00A23BEF">
        <w:rPr>
          <w:rFonts w:ascii="Arial" w:hAnsi="Arial" w:cs="Arial"/>
          <w:sz w:val="20"/>
          <w:szCs w:val="20"/>
          <w:lang w:eastAsia="en-US"/>
        </w:rPr>
        <w:t xml:space="preserve">President </w:t>
      </w:r>
      <w:proofErr w:type="spellStart"/>
      <w:r w:rsidR="008F1795" w:rsidRPr="00A23BEF">
        <w:rPr>
          <w:rFonts w:ascii="Arial" w:hAnsi="Arial" w:cs="Arial"/>
          <w:sz w:val="20"/>
          <w:szCs w:val="20"/>
          <w:lang w:eastAsia="en-US"/>
        </w:rPr>
        <w:t>Alyaksandr</w:t>
      </w:r>
      <w:proofErr w:type="spellEnd"/>
      <w:r w:rsidR="008F1795" w:rsidRPr="00A23B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105E0" w:rsidRPr="00A23BEF">
        <w:rPr>
          <w:rFonts w:ascii="Arial" w:hAnsi="Arial" w:cs="Arial"/>
          <w:sz w:val="20"/>
          <w:szCs w:val="20"/>
          <w:lang w:eastAsia="en-US"/>
        </w:rPr>
        <w:t xml:space="preserve">Lukashenka’s rating in the country </w:t>
      </w:r>
      <w:r w:rsidR="008F1795" w:rsidRPr="00A23BEF">
        <w:rPr>
          <w:rFonts w:ascii="Arial" w:hAnsi="Arial" w:cs="Arial"/>
          <w:sz w:val="20"/>
          <w:szCs w:val="20"/>
          <w:lang w:eastAsia="en-US"/>
        </w:rPr>
        <w:t xml:space="preserve">is </w:t>
      </w:r>
      <w:r w:rsidR="008F1795" w:rsidRPr="00A23BEF">
        <w:rPr>
          <w:rFonts w:ascii="Arial" w:hAnsi="Arial" w:cs="Arial"/>
          <w:color w:val="auto"/>
          <w:sz w:val="20"/>
          <w:szCs w:val="20"/>
          <w:lang w:eastAsia="en-US"/>
        </w:rPr>
        <w:t xml:space="preserve">believed by many to be </w:t>
      </w:r>
      <w:r w:rsidR="000105E0" w:rsidRPr="00A23BEF">
        <w:rPr>
          <w:rFonts w:ascii="Arial" w:hAnsi="Arial" w:cs="Arial"/>
          <w:color w:val="auto"/>
          <w:sz w:val="20"/>
          <w:szCs w:val="20"/>
          <w:lang w:eastAsia="en-US"/>
        </w:rPr>
        <w:t xml:space="preserve">at an all-time low. </w:t>
      </w:r>
    </w:p>
    <w:p w14:paraId="7908FFA0" w14:textId="77777777" w:rsidR="00A23BEF" w:rsidRDefault="00A23BEF" w:rsidP="00A23BEF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63B4FD4A" w14:textId="77777777" w:rsidR="00A23BEF" w:rsidRDefault="00A23BEF" w:rsidP="00A23BEF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3C980170" w14:textId="6943A8F0" w:rsidR="005D2C37" w:rsidRPr="00A23BEF" w:rsidRDefault="005D2C37" w:rsidP="00A23BEF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A23BEF">
        <w:rPr>
          <w:rFonts w:ascii="Arial" w:hAnsi="Arial" w:cs="Arial"/>
          <w:b/>
          <w:color w:val="auto"/>
          <w:sz w:val="20"/>
          <w:szCs w:val="20"/>
        </w:rPr>
        <w:t>PREFERRED LANGUAGE TO ADDRESS TARGET:</w:t>
      </w:r>
      <w:r w:rsidR="0082127B" w:rsidRPr="00A23BE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407F44" w:rsidRPr="00A23BEF">
        <w:rPr>
          <w:rFonts w:ascii="Arial" w:hAnsi="Arial" w:cs="Arial"/>
          <w:color w:val="auto"/>
          <w:sz w:val="20"/>
          <w:szCs w:val="20"/>
        </w:rPr>
        <w:t>Belarusian, Russian</w:t>
      </w:r>
      <w:r w:rsidR="00C2796E" w:rsidRPr="00A23BEF">
        <w:rPr>
          <w:rFonts w:ascii="Arial" w:hAnsi="Arial" w:cs="Arial"/>
          <w:color w:val="auto"/>
          <w:sz w:val="20"/>
          <w:szCs w:val="20"/>
        </w:rPr>
        <w:t>.</w:t>
      </w:r>
    </w:p>
    <w:p w14:paraId="2E7C0A64" w14:textId="77777777" w:rsidR="005D2C37" w:rsidRPr="00A23BEF" w:rsidRDefault="005D2C37" w:rsidP="00A23BEF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A23BEF">
        <w:rPr>
          <w:rFonts w:ascii="Arial" w:hAnsi="Arial" w:cs="Arial"/>
          <w:color w:val="auto"/>
          <w:sz w:val="20"/>
          <w:szCs w:val="20"/>
        </w:rPr>
        <w:t>You can also write in your own language.</w:t>
      </w:r>
    </w:p>
    <w:p w14:paraId="67A77CF6" w14:textId="77777777" w:rsidR="005D2C37" w:rsidRPr="00A23BEF" w:rsidRDefault="005D2C37" w:rsidP="00A23BEF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1F71D305" w14:textId="16223788" w:rsidR="005D2C37" w:rsidRPr="00A23BEF" w:rsidRDefault="005D2C37" w:rsidP="00A23BEF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A23BEF">
        <w:rPr>
          <w:rFonts w:ascii="Arial" w:hAnsi="Arial" w:cs="Arial"/>
          <w:b/>
          <w:color w:val="auto"/>
          <w:sz w:val="20"/>
          <w:szCs w:val="20"/>
        </w:rPr>
        <w:t xml:space="preserve">PLEASE TAKE ACTION AS SOON AS POSSIBLE UNTIL: </w:t>
      </w:r>
      <w:r w:rsidR="00C2796E" w:rsidRPr="00A23BEF">
        <w:rPr>
          <w:rFonts w:ascii="Arial" w:hAnsi="Arial" w:cs="Arial"/>
          <w:color w:val="auto"/>
          <w:sz w:val="20"/>
          <w:szCs w:val="20"/>
        </w:rPr>
        <w:t>11 August</w:t>
      </w:r>
      <w:r w:rsidRPr="00A23BEF">
        <w:rPr>
          <w:rFonts w:ascii="Arial" w:hAnsi="Arial" w:cs="Arial"/>
          <w:color w:val="auto"/>
          <w:sz w:val="20"/>
          <w:szCs w:val="20"/>
        </w:rPr>
        <w:t xml:space="preserve"> 20</w:t>
      </w:r>
      <w:r w:rsidR="00C2796E" w:rsidRPr="00A23BEF">
        <w:rPr>
          <w:rFonts w:ascii="Arial" w:hAnsi="Arial" w:cs="Arial"/>
          <w:color w:val="auto"/>
          <w:sz w:val="20"/>
          <w:szCs w:val="20"/>
        </w:rPr>
        <w:t>20</w:t>
      </w:r>
      <w:r w:rsidRPr="00A23BEF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CB91EA3" w14:textId="77777777" w:rsidR="005D2C37" w:rsidRPr="00A23BEF" w:rsidRDefault="005D2C37" w:rsidP="00A23BE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3BEF">
        <w:rPr>
          <w:rFonts w:ascii="Arial" w:hAnsi="Arial" w:cs="Arial"/>
          <w:color w:val="auto"/>
          <w:sz w:val="20"/>
          <w:szCs w:val="20"/>
        </w:rPr>
        <w:t xml:space="preserve">Please check </w:t>
      </w:r>
      <w:r w:rsidRPr="00A23BEF">
        <w:rPr>
          <w:rFonts w:ascii="Arial" w:hAnsi="Arial" w:cs="Arial"/>
          <w:sz w:val="20"/>
          <w:szCs w:val="20"/>
        </w:rPr>
        <w:t>with the Amnesty office in your country if you wish to send appeals after the deadline.</w:t>
      </w:r>
    </w:p>
    <w:p w14:paraId="14D9396C" w14:textId="77777777" w:rsidR="005D2C37" w:rsidRPr="00A23BEF" w:rsidRDefault="005D2C37" w:rsidP="00A23BE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02A4614" w14:textId="34BB7666" w:rsidR="000105E0" w:rsidRPr="00A23BEF" w:rsidRDefault="005D2C37" w:rsidP="00A23BE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3BEF">
        <w:rPr>
          <w:rFonts w:ascii="Arial" w:hAnsi="Arial" w:cs="Arial"/>
          <w:b/>
          <w:sz w:val="20"/>
          <w:szCs w:val="20"/>
        </w:rPr>
        <w:t xml:space="preserve">NAME AND PRONOUN: </w:t>
      </w:r>
      <w:proofErr w:type="spellStart"/>
      <w:r w:rsidR="00407F44" w:rsidRPr="00A23BEF">
        <w:rPr>
          <w:rFonts w:ascii="Arial" w:hAnsi="Arial" w:cs="Arial"/>
          <w:b/>
          <w:sz w:val="20"/>
          <w:szCs w:val="20"/>
        </w:rPr>
        <w:t>Paval</w:t>
      </w:r>
      <w:proofErr w:type="spellEnd"/>
      <w:r w:rsidR="00407F44" w:rsidRPr="00A23BE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07F44" w:rsidRPr="00A23BEF">
        <w:rPr>
          <w:rFonts w:ascii="Arial" w:hAnsi="Arial" w:cs="Arial"/>
          <w:b/>
          <w:sz w:val="20"/>
          <w:szCs w:val="20"/>
        </w:rPr>
        <w:t>Sieviaryniec</w:t>
      </w:r>
      <w:proofErr w:type="spellEnd"/>
      <w:r w:rsidRPr="00A23BEF">
        <w:rPr>
          <w:rFonts w:ascii="Arial" w:hAnsi="Arial" w:cs="Arial"/>
          <w:b/>
          <w:sz w:val="20"/>
          <w:szCs w:val="20"/>
        </w:rPr>
        <w:t xml:space="preserve"> </w:t>
      </w:r>
      <w:r w:rsidRPr="00A23BEF">
        <w:rPr>
          <w:rFonts w:ascii="Arial" w:hAnsi="Arial" w:cs="Arial"/>
          <w:sz w:val="20"/>
          <w:szCs w:val="20"/>
        </w:rPr>
        <w:t>(</w:t>
      </w:r>
      <w:r w:rsidR="009220B7" w:rsidRPr="00A23BEF">
        <w:rPr>
          <w:rFonts w:ascii="Arial" w:hAnsi="Arial" w:cs="Arial"/>
          <w:sz w:val="20"/>
          <w:szCs w:val="20"/>
        </w:rPr>
        <w:t>he/his)</w:t>
      </w:r>
    </w:p>
    <w:p w14:paraId="61CA7BB5" w14:textId="77777777" w:rsidR="005D2C37" w:rsidRPr="00A23BEF" w:rsidRDefault="005D2C37" w:rsidP="00A23BEF">
      <w:pPr>
        <w:spacing w:line="240" w:lineRule="auto"/>
        <w:rPr>
          <w:rFonts w:ascii="Arial" w:hAnsi="Arial" w:cs="Arial"/>
          <w:sz w:val="20"/>
          <w:szCs w:val="20"/>
        </w:rPr>
      </w:pPr>
    </w:p>
    <w:p w14:paraId="2FF8A6B9" w14:textId="77777777" w:rsidR="00B92AEC" w:rsidRPr="00A23BEF" w:rsidRDefault="000C6196" w:rsidP="00A23BEF">
      <w:pPr>
        <w:spacing w:line="240" w:lineRule="auto"/>
        <w:rPr>
          <w:rFonts w:ascii="Arial" w:hAnsi="Arial" w:cs="Arial"/>
        </w:rPr>
      </w:pPr>
      <w:r w:rsidRPr="00A23BEF">
        <w:rPr>
          <w:rFonts w:ascii="Arial" w:hAnsi="Arial" w:cs="Arial"/>
        </w:rPr>
        <w:softHyphen/>
      </w:r>
      <w:r w:rsidRPr="00A23BEF">
        <w:rPr>
          <w:rFonts w:ascii="Arial" w:hAnsi="Arial" w:cs="Arial"/>
        </w:rPr>
        <w:softHyphen/>
      </w:r>
      <w:r w:rsidRPr="00A23BEF">
        <w:rPr>
          <w:rFonts w:ascii="Arial" w:hAnsi="Arial" w:cs="Arial"/>
        </w:rPr>
        <w:softHyphen/>
      </w:r>
      <w:r w:rsidRPr="00A23BEF">
        <w:rPr>
          <w:rFonts w:ascii="Arial" w:hAnsi="Arial" w:cs="Arial"/>
        </w:rPr>
        <w:softHyphen/>
      </w:r>
      <w:r w:rsidRPr="00A23BEF">
        <w:rPr>
          <w:rFonts w:ascii="Arial" w:hAnsi="Arial" w:cs="Arial"/>
        </w:rPr>
        <w:softHyphen/>
      </w:r>
    </w:p>
    <w:sectPr w:rsidR="00B92AEC" w:rsidRPr="00A23BEF" w:rsidSect="00A23BEF">
      <w:footerReference w:type="default" r:id="rId19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0955E" w14:textId="77777777" w:rsidR="00017E4C" w:rsidRDefault="00017E4C">
      <w:r>
        <w:separator/>
      </w:r>
    </w:p>
  </w:endnote>
  <w:endnote w:type="continuationSeparator" w:id="0">
    <w:p w14:paraId="14D71B9F" w14:textId="77777777" w:rsidR="00017E4C" w:rsidRDefault="0001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8BCC4" w14:textId="4997A9B3" w:rsidR="00A23BEF" w:rsidRDefault="00A23BEF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5A561670" wp14:editId="33A79B6F">
          <wp:extent cx="6469380" cy="990600"/>
          <wp:effectExtent l="0" t="0" r="0" b="0"/>
          <wp:docPr id="2" name="Picture 2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16342" w14:textId="77777777" w:rsidR="00A23BEF" w:rsidRPr="004D1533" w:rsidRDefault="00A23BEF" w:rsidP="00A23BEF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 xml:space="preserve">AIUSA’s Urgent Action Network | </w:t>
    </w:r>
    <w:r>
      <w:rPr>
        <w:rFonts w:ascii="Arial" w:eastAsia="SimSun" w:hAnsi="Arial" w:cs="Arial"/>
        <w:sz w:val="16"/>
        <w:szCs w:val="16"/>
      </w:rPr>
      <w:t>600 Pennsylvania Ave, 5</w:t>
    </w:r>
    <w:r w:rsidRPr="000361DD">
      <w:rPr>
        <w:rFonts w:ascii="Arial" w:eastAsia="SimSun" w:hAnsi="Arial" w:cs="Arial"/>
        <w:sz w:val="16"/>
        <w:szCs w:val="16"/>
        <w:vertAlign w:val="superscript"/>
      </w:rPr>
      <w:t>th</w:t>
    </w:r>
    <w:r>
      <w:rPr>
        <w:rFonts w:ascii="Arial" w:eastAsia="SimSun" w:hAnsi="Arial" w:cs="Arial"/>
        <w:sz w:val="16"/>
        <w:szCs w:val="16"/>
      </w:rPr>
      <w:t xml:space="preserve"> Floor Washington, DC 20003</w:t>
    </w:r>
  </w:p>
  <w:p w14:paraId="4CC9B14B" w14:textId="77777777" w:rsidR="00A23BEF" w:rsidRPr="004D1533" w:rsidRDefault="00A23BEF" w:rsidP="00A23BEF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75C13162" w14:textId="0D5C3C49" w:rsidR="00A23BEF" w:rsidRDefault="00A23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48397" w14:textId="77777777" w:rsidR="00017E4C" w:rsidRDefault="00017E4C">
      <w:r>
        <w:separator/>
      </w:r>
    </w:p>
  </w:footnote>
  <w:footnote w:type="continuationSeparator" w:id="0">
    <w:p w14:paraId="310731F3" w14:textId="77777777" w:rsidR="00017E4C" w:rsidRDefault="00017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D0CDC" w14:textId="6F85711F" w:rsidR="00355617" w:rsidRDefault="002A60B2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</w:t>
    </w:r>
    <w:r w:rsidR="007A3AEA">
      <w:rPr>
        <w:sz w:val="16"/>
        <w:szCs w:val="16"/>
      </w:rPr>
      <w:t xml:space="preserve"> UA: </w:t>
    </w:r>
    <w:r w:rsidR="00CF08D1">
      <w:rPr>
        <w:sz w:val="16"/>
        <w:szCs w:val="16"/>
      </w:rPr>
      <w:t>113/20</w:t>
    </w:r>
    <w:r w:rsidR="007A3AEA">
      <w:rPr>
        <w:sz w:val="16"/>
        <w:szCs w:val="16"/>
      </w:rPr>
      <w:t xml:space="preserve"> Index: </w:t>
    </w:r>
    <w:r w:rsidRPr="002A60B2">
      <w:rPr>
        <w:sz w:val="16"/>
        <w:szCs w:val="16"/>
      </w:rPr>
      <w:t>EUR 49/2639/2020</w:t>
    </w:r>
    <w:r>
      <w:rPr>
        <w:sz w:val="16"/>
        <w:szCs w:val="16"/>
      </w:rPr>
      <w:t xml:space="preserve"> Belarus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>
      <w:rPr>
        <w:sz w:val="16"/>
        <w:szCs w:val="16"/>
      </w:rPr>
      <w:t>1 July 2020</w:t>
    </w:r>
  </w:p>
  <w:p w14:paraId="1F131ACE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2CBA4" w14:textId="77777777" w:rsidR="00E45B15" w:rsidRDefault="00E45B15" w:rsidP="00D35879">
    <w:pPr>
      <w:pStyle w:val="Header"/>
    </w:pPr>
  </w:p>
  <w:p w14:paraId="069B351D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pt;height:7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multilevel"/>
    <w:tmpl w:val="5B58B218"/>
    <w:numStyleLink w:val="AIBulletList"/>
  </w:abstractNum>
  <w:abstractNum w:abstractNumId="2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0"/>
  </w:num>
  <w:num w:numId="5">
    <w:abstractNumId w:val="4"/>
  </w:num>
  <w:num w:numId="6">
    <w:abstractNumId w:val="19"/>
  </w:num>
  <w:num w:numId="7">
    <w:abstractNumId w:val="17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2"/>
  </w:num>
  <w:num w:numId="15">
    <w:abstractNumId w:val="18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6"/>
  </w:num>
  <w:num w:numId="21">
    <w:abstractNumId w:val="3"/>
  </w:num>
  <w:num w:numId="22">
    <w:abstractNumId w:val="22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894"/>
    <w:rsid w:val="00001383"/>
    <w:rsid w:val="00004D79"/>
    <w:rsid w:val="000058B2"/>
    <w:rsid w:val="00006629"/>
    <w:rsid w:val="000105E0"/>
    <w:rsid w:val="00017E4C"/>
    <w:rsid w:val="0002386F"/>
    <w:rsid w:val="00057A7E"/>
    <w:rsid w:val="00076037"/>
    <w:rsid w:val="00082359"/>
    <w:rsid w:val="00083462"/>
    <w:rsid w:val="000855A0"/>
    <w:rsid w:val="00087E2B"/>
    <w:rsid w:val="0009130D"/>
    <w:rsid w:val="00092DFA"/>
    <w:rsid w:val="000957C5"/>
    <w:rsid w:val="000A1F14"/>
    <w:rsid w:val="000B02B4"/>
    <w:rsid w:val="000B4A38"/>
    <w:rsid w:val="000C0F6C"/>
    <w:rsid w:val="000C2A0D"/>
    <w:rsid w:val="000C538C"/>
    <w:rsid w:val="000C6196"/>
    <w:rsid w:val="000D0ABB"/>
    <w:rsid w:val="000D70C1"/>
    <w:rsid w:val="000E0D61"/>
    <w:rsid w:val="000E57D4"/>
    <w:rsid w:val="000F3012"/>
    <w:rsid w:val="00100FE4"/>
    <w:rsid w:val="0010425E"/>
    <w:rsid w:val="00106837"/>
    <w:rsid w:val="00106D61"/>
    <w:rsid w:val="00114556"/>
    <w:rsid w:val="0012544D"/>
    <w:rsid w:val="001300C3"/>
    <w:rsid w:val="00130B8A"/>
    <w:rsid w:val="00143F0C"/>
    <w:rsid w:val="0014617E"/>
    <w:rsid w:val="001526C3"/>
    <w:rsid w:val="0015274B"/>
    <w:rsid w:val="001561F4"/>
    <w:rsid w:val="0016118D"/>
    <w:rsid w:val="001648DB"/>
    <w:rsid w:val="00174398"/>
    <w:rsid w:val="00176678"/>
    <w:rsid w:val="001773D1"/>
    <w:rsid w:val="00177779"/>
    <w:rsid w:val="0019118D"/>
    <w:rsid w:val="00194CD5"/>
    <w:rsid w:val="001A635D"/>
    <w:rsid w:val="001A6AC9"/>
    <w:rsid w:val="001D52A5"/>
    <w:rsid w:val="001E2045"/>
    <w:rsid w:val="00201189"/>
    <w:rsid w:val="002036C0"/>
    <w:rsid w:val="00215C3E"/>
    <w:rsid w:val="00215E33"/>
    <w:rsid w:val="00225A11"/>
    <w:rsid w:val="00246C64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92DC3"/>
    <w:rsid w:val="002A2F36"/>
    <w:rsid w:val="002A60B2"/>
    <w:rsid w:val="002A7911"/>
    <w:rsid w:val="002B2E9B"/>
    <w:rsid w:val="002C06A6"/>
    <w:rsid w:val="002C5FE4"/>
    <w:rsid w:val="002C7F1F"/>
    <w:rsid w:val="002D48CD"/>
    <w:rsid w:val="002D5454"/>
    <w:rsid w:val="002E3658"/>
    <w:rsid w:val="002F046E"/>
    <w:rsid w:val="002F3C80"/>
    <w:rsid w:val="002F3DA0"/>
    <w:rsid w:val="0030455F"/>
    <w:rsid w:val="0031230A"/>
    <w:rsid w:val="00313E8B"/>
    <w:rsid w:val="00320461"/>
    <w:rsid w:val="0033624A"/>
    <w:rsid w:val="003373A5"/>
    <w:rsid w:val="00337826"/>
    <w:rsid w:val="0034128A"/>
    <w:rsid w:val="00342BB2"/>
    <w:rsid w:val="0034324D"/>
    <w:rsid w:val="0035329F"/>
    <w:rsid w:val="00355617"/>
    <w:rsid w:val="003725E0"/>
    <w:rsid w:val="00376EF4"/>
    <w:rsid w:val="00384B4C"/>
    <w:rsid w:val="003904F0"/>
    <w:rsid w:val="00393495"/>
    <w:rsid w:val="00397451"/>
    <w:rsid w:val="003975C9"/>
    <w:rsid w:val="003B294A"/>
    <w:rsid w:val="003B5483"/>
    <w:rsid w:val="003B5EFD"/>
    <w:rsid w:val="003C3210"/>
    <w:rsid w:val="003C5EEA"/>
    <w:rsid w:val="003C7CB6"/>
    <w:rsid w:val="003D5D45"/>
    <w:rsid w:val="003F3D5D"/>
    <w:rsid w:val="00407F44"/>
    <w:rsid w:val="0042210F"/>
    <w:rsid w:val="0042662E"/>
    <w:rsid w:val="004334BF"/>
    <w:rsid w:val="004408A1"/>
    <w:rsid w:val="004413C8"/>
    <w:rsid w:val="00442E5B"/>
    <w:rsid w:val="0044379B"/>
    <w:rsid w:val="00445D50"/>
    <w:rsid w:val="00451183"/>
    <w:rsid w:val="00453538"/>
    <w:rsid w:val="004603A2"/>
    <w:rsid w:val="00486088"/>
    <w:rsid w:val="00492FA8"/>
    <w:rsid w:val="004A1BDD"/>
    <w:rsid w:val="004B1E15"/>
    <w:rsid w:val="004B2367"/>
    <w:rsid w:val="004B381D"/>
    <w:rsid w:val="004C265C"/>
    <w:rsid w:val="004C71F5"/>
    <w:rsid w:val="004D41DC"/>
    <w:rsid w:val="00504FBC"/>
    <w:rsid w:val="00517E88"/>
    <w:rsid w:val="00526007"/>
    <w:rsid w:val="00526FBF"/>
    <w:rsid w:val="005363CA"/>
    <w:rsid w:val="00542F58"/>
    <w:rsid w:val="00545423"/>
    <w:rsid w:val="00547E71"/>
    <w:rsid w:val="00550864"/>
    <w:rsid w:val="00565462"/>
    <w:rsid w:val="005668D0"/>
    <w:rsid w:val="00572CCD"/>
    <w:rsid w:val="0057440A"/>
    <w:rsid w:val="00581A12"/>
    <w:rsid w:val="00592C3E"/>
    <w:rsid w:val="00596449"/>
    <w:rsid w:val="005A3E28"/>
    <w:rsid w:val="005A71AD"/>
    <w:rsid w:val="005A7F1B"/>
    <w:rsid w:val="005B227F"/>
    <w:rsid w:val="005B4721"/>
    <w:rsid w:val="005B59ED"/>
    <w:rsid w:val="005B5C5A"/>
    <w:rsid w:val="005C751F"/>
    <w:rsid w:val="005D14AA"/>
    <w:rsid w:val="005D2C37"/>
    <w:rsid w:val="005D7287"/>
    <w:rsid w:val="005D7CB0"/>
    <w:rsid w:val="005D7D1C"/>
    <w:rsid w:val="005E1799"/>
    <w:rsid w:val="005F0355"/>
    <w:rsid w:val="005F5E43"/>
    <w:rsid w:val="00606108"/>
    <w:rsid w:val="006201FC"/>
    <w:rsid w:val="00620ADD"/>
    <w:rsid w:val="00640EF2"/>
    <w:rsid w:val="0064718C"/>
    <w:rsid w:val="0065049B"/>
    <w:rsid w:val="006508E7"/>
    <w:rsid w:val="00650D73"/>
    <w:rsid w:val="006558EE"/>
    <w:rsid w:val="00657231"/>
    <w:rsid w:val="00667FBC"/>
    <w:rsid w:val="0069571A"/>
    <w:rsid w:val="006A0BB9"/>
    <w:rsid w:val="006B12FA"/>
    <w:rsid w:val="006B2303"/>
    <w:rsid w:val="006B461E"/>
    <w:rsid w:val="006C3C21"/>
    <w:rsid w:val="006C7A31"/>
    <w:rsid w:val="006F4C28"/>
    <w:rsid w:val="0070364E"/>
    <w:rsid w:val="007104E8"/>
    <w:rsid w:val="007156FC"/>
    <w:rsid w:val="00716942"/>
    <w:rsid w:val="007173E9"/>
    <w:rsid w:val="00727519"/>
    <w:rsid w:val="00727CA7"/>
    <w:rsid w:val="0073431C"/>
    <w:rsid w:val="007656E7"/>
    <w:rsid w:val="007666A4"/>
    <w:rsid w:val="00773365"/>
    <w:rsid w:val="00781624"/>
    <w:rsid w:val="00781E3C"/>
    <w:rsid w:val="007858BA"/>
    <w:rsid w:val="007A2ABA"/>
    <w:rsid w:val="007A3AEA"/>
    <w:rsid w:val="007A549D"/>
    <w:rsid w:val="007A7F97"/>
    <w:rsid w:val="007B4F3E"/>
    <w:rsid w:val="007B5894"/>
    <w:rsid w:val="007B7197"/>
    <w:rsid w:val="007C6CD0"/>
    <w:rsid w:val="007F72FF"/>
    <w:rsid w:val="007F7B5E"/>
    <w:rsid w:val="008056E9"/>
    <w:rsid w:val="0081049F"/>
    <w:rsid w:val="00814632"/>
    <w:rsid w:val="0082127B"/>
    <w:rsid w:val="00827A40"/>
    <w:rsid w:val="00844F48"/>
    <w:rsid w:val="008455C2"/>
    <w:rsid w:val="00846E45"/>
    <w:rsid w:val="008554E8"/>
    <w:rsid w:val="00864035"/>
    <w:rsid w:val="00866873"/>
    <w:rsid w:val="008763F4"/>
    <w:rsid w:val="008849EA"/>
    <w:rsid w:val="0089185D"/>
    <w:rsid w:val="00891FE8"/>
    <w:rsid w:val="00897B5E"/>
    <w:rsid w:val="008C5D8C"/>
    <w:rsid w:val="008D16ED"/>
    <w:rsid w:val="008D2A6B"/>
    <w:rsid w:val="008D49A5"/>
    <w:rsid w:val="008E0B66"/>
    <w:rsid w:val="008E172D"/>
    <w:rsid w:val="008F1795"/>
    <w:rsid w:val="00902730"/>
    <w:rsid w:val="00906C9F"/>
    <w:rsid w:val="009128E7"/>
    <w:rsid w:val="00921577"/>
    <w:rsid w:val="009220B7"/>
    <w:rsid w:val="009259E1"/>
    <w:rsid w:val="0095188F"/>
    <w:rsid w:val="009550A0"/>
    <w:rsid w:val="00960C64"/>
    <w:rsid w:val="00963D4F"/>
    <w:rsid w:val="0097218E"/>
    <w:rsid w:val="00980425"/>
    <w:rsid w:val="00991C69"/>
    <w:rsid w:val="009923C0"/>
    <w:rsid w:val="009A201E"/>
    <w:rsid w:val="009A6BC3"/>
    <w:rsid w:val="009B78FE"/>
    <w:rsid w:val="009C3521"/>
    <w:rsid w:val="009C4461"/>
    <w:rsid w:val="009C6B5A"/>
    <w:rsid w:val="009E097D"/>
    <w:rsid w:val="009E7E6E"/>
    <w:rsid w:val="00A07E67"/>
    <w:rsid w:val="00A167CE"/>
    <w:rsid w:val="00A23BEF"/>
    <w:rsid w:val="00A31F72"/>
    <w:rsid w:val="00A40113"/>
    <w:rsid w:val="00A41FC6"/>
    <w:rsid w:val="00A44B1B"/>
    <w:rsid w:val="00A4583A"/>
    <w:rsid w:val="00A70D9D"/>
    <w:rsid w:val="00A7548F"/>
    <w:rsid w:val="00A7735C"/>
    <w:rsid w:val="00A81673"/>
    <w:rsid w:val="00A90EA6"/>
    <w:rsid w:val="00AA6538"/>
    <w:rsid w:val="00AA668C"/>
    <w:rsid w:val="00AB5744"/>
    <w:rsid w:val="00AB5C6E"/>
    <w:rsid w:val="00AB7E5D"/>
    <w:rsid w:val="00AC15B7"/>
    <w:rsid w:val="00AC367F"/>
    <w:rsid w:val="00AC7A5B"/>
    <w:rsid w:val="00AE4214"/>
    <w:rsid w:val="00AF0FCD"/>
    <w:rsid w:val="00AF117C"/>
    <w:rsid w:val="00AF5FF0"/>
    <w:rsid w:val="00B206A8"/>
    <w:rsid w:val="00B27341"/>
    <w:rsid w:val="00B408D4"/>
    <w:rsid w:val="00B52B01"/>
    <w:rsid w:val="00B6690B"/>
    <w:rsid w:val="00B7545C"/>
    <w:rsid w:val="00B92AEC"/>
    <w:rsid w:val="00B957E6"/>
    <w:rsid w:val="00B97626"/>
    <w:rsid w:val="00B97ABD"/>
    <w:rsid w:val="00BA0E81"/>
    <w:rsid w:val="00BA6913"/>
    <w:rsid w:val="00BB0B3B"/>
    <w:rsid w:val="00BC7111"/>
    <w:rsid w:val="00BD0B43"/>
    <w:rsid w:val="00BE0D92"/>
    <w:rsid w:val="00BE4685"/>
    <w:rsid w:val="00BE58DB"/>
    <w:rsid w:val="00BE6035"/>
    <w:rsid w:val="00BF4778"/>
    <w:rsid w:val="00BF7136"/>
    <w:rsid w:val="00C162AD"/>
    <w:rsid w:val="00C17D6F"/>
    <w:rsid w:val="00C2796E"/>
    <w:rsid w:val="00C34CE5"/>
    <w:rsid w:val="00C359CF"/>
    <w:rsid w:val="00C370BB"/>
    <w:rsid w:val="00C415B8"/>
    <w:rsid w:val="00C460DB"/>
    <w:rsid w:val="00C50727"/>
    <w:rsid w:val="00C50CEC"/>
    <w:rsid w:val="00C538D1"/>
    <w:rsid w:val="00C607FB"/>
    <w:rsid w:val="00C76EE0"/>
    <w:rsid w:val="00C8330C"/>
    <w:rsid w:val="00C85BFA"/>
    <w:rsid w:val="00C85EFE"/>
    <w:rsid w:val="00C934DE"/>
    <w:rsid w:val="00C93CB2"/>
    <w:rsid w:val="00C94480"/>
    <w:rsid w:val="00CA13A3"/>
    <w:rsid w:val="00CA51AF"/>
    <w:rsid w:val="00CA5CB1"/>
    <w:rsid w:val="00CB7EC5"/>
    <w:rsid w:val="00CD2995"/>
    <w:rsid w:val="00CE248F"/>
    <w:rsid w:val="00CF08D1"/>
    <w:rsid w:val="00CF7805"/>
    <w:rsid w:val="00D007F8"/>
    <w:rsid w:val="00D030C9"/>
    <w:rsid w:val="00D05A52"/>
    <w:rsid w:val="00D114C6"/>
    <w:rsid w:val="00D142D0"/>
    <w:rsid w:val="00D23D90"/>
    <w:rsid w:val="00D26BF9"/>
    <w:rsid w:val="00D35879"/>
    <w:rsid w:val="00D47210"/>
    <w:rsid w:val="00D54217"/>
    <w:rsid w:val="00D62977"/>
    <w:rsid w:val="00D635A1"/>
    <w:rsid w:val="00D6411A"/>
    <w:rsid w:val="00D67ABF"/>
    <w:rsid w:val="00D749E6"/>
    <w:rsid w:val="00D812B3"/>
    <w:rsid w:val="00D834E2"/>
    <w:rsid w:val="00D839E9"/>
    <w:rsid w:val="00D844EE"/>
    <w:rsid w:val="00D847F8"/>
    <w:rsid w:val="00D90465"/>
    <w:rsid w:val="00DB7D74"/>
    <w:rsid w:val="00DC65A4"/>
    <w:rsid w:val="00DD119C"/>
    <w:rsid w:val="00DD346F"/>
    <w:rsid w:val="00DD3532"/>
    <w:rsid w:val="00DE5BD2"/>
    <w:rsid w:val="00DF1141"/>
    <w:rsid w:val="00DF3644"/>
    <w:rsid w:val="00DF3DF5"/>
    <w:rsid w:val="00DF63A6"/>
    <w:rsid w:val="00E04AF0"/>
    <w:rsid w:val="00E12FD3"/>
    <w:rsid w:val="00E22AAE"/>
    <w:rsid w:val="00E266E1"/>
    <w:rsid w:val="00E37B98"/>
    <w:rsid w:val="00E406B4"/>
    <w:rsid w:val="00E40EAA"/>
    <w:rsid w:val="00E43F3A"/>
    <w:rsid w:val="00E45B15"/>
    <w:rsid w:val="00E63CEF"/>
    <w:rsid w:val="00E65D5E"/>
    <w:rsid w:val="00E67C6B"/>
    <w:rsid w:val="00E707D9"/>
    <w:rsid w:val="00E7569C"/>
    <w:rsid w:val="00E76516"/>
    <w:rsid w:val="00E778FE"/>
    <w:rsid w:val="00EA1562"/>
    <w:rsid w:val="00EA68CE"/>
    <w:rsid w:val="00EB195B"/>
    <w:rsid w:val="00EB1C45"/>
    <w:rsid w:val="00EB51EB"/>
    <w:rsid w:val="00EB6A34"/>
    <w:rsid w:val="00EC677A"/>
    <w:rsid w:val="00EF284E"/>
    <w:rsid w:val="00F042FE"/>
    <w:rsid w:val="00F25445"/>
    <w:rsid w:val="00F322A8"/>
    <w:rsid w:val="00F3436F"/>
    <w:rsid w:val="00F45927"/>
    <w:rsid w:val="00F65D4B"/>
    <w:rsid w:val="00F7577A"/>
    <w:rsid w:val="00F771BD"/>
    <w:rsid w:val="00F83EDB"/>
    <w:rsid w:val="00F91619"/>
    <w:rsid w:val="00F93094"/>
    <w:rsid w:val="00F9400E"/>
    <w:rsid w:val="00FA1C07"/>
    <w:rsid w:val="00FA48E3"/>
    <w:rsid w:val="00FA4E88"/>
    <w:rsid w:val="00FA7368"/>
    <w:rsid w:val="00FB2CBD"/>
    <w:rsid w:val="00FB2D07"/>
    <w:rsid w:val="00FB54DD"/>
    <w:rsid w:val="00FB6A97"/>
    <w:rsid w:val="00FC01A6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3FA435DB"/>
  <w15:docId w15:val="{4618F0C6-188D-4947-BE45-CD7436F4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E1799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A23BEF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23BEF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mailto:D.Basik@mfa.gov.by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www.instagram.com/prokuraturab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prokuraturab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twitter.com/prokuraturaby" TargetMode="External"/><Relationship Id="rId10" Type="http://schemas.openxmlformats.org/officeDocument/2006/relationships/hyperlink" Target="https://www.amnestyusa.org/report-urgent-actions/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prokuratura.gov.b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1" ma:contentTypeDescription="Create a new document." ma:contentTypeScope="" ma:versionID="536a5f8367dab3a613085a513a5dd57f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17cb5e7817ae9381545643cd622a4340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0AC328-1D94-4A8A-97BB-A3CA9495DD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E58F40-EC2C-470D-B267-DDEC3B794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AA375-6771-4F78-9923-AF4C1B393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Belarus: Veteran oposition figure at risk in detention: Pavel Sieviaryniec</vt:lpstr>
    </vt:vector>
  </TitlesOfParts>
  <Company>Amnesty International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Belarus: Veteran oposition figure at risk in detention: Pavel Sieviaryniec</dc:title>
  <dc:creator>Aisha Jung</dc:creator>
  <cp:lastModifiedBy>Laura Galeano</cp:lastModifiedBy>
  <cp:revision>3</cp:revision>
  <cp:lastPrinted>2019-01-25T20:51:00Z</cp:lastPrinted>
  <dcterms:created xsi:type="dcterms:W3CDTF">2020-07-01T18:15:00Z</dcterms:created>
  <dcterms:modified xsi:type="dcterms:W3CDTF">2020-07-01T18:37:00Z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  <property fmtid="{D5CDD505-2E9C-101B-9397-08002B2CF9AE}" pid="3" name="AIContentAuthors">
    <vt:lpwstr>357;#Amnesty International|f4dc13e0-2dfe-4eaf-b7b4-4513dcf381b3</vt:lpwstr>
  </property>
  <property fmtid="{D5CDD505-2E9C-101B-9397-08002B2CF9AE}" pid="4" name="AIProjectName">
    <vt:lpwstr/>
  </property>
  <property fmtid="{D5CDD505-2E9C-101B-9397-08002B2CF9AE}" pid="5" name="AIBudgetCode">
    <vt:lpwstr/>
  </property>
  <property fmtid="{D5CDD505-2E9C-101B-9397-08002B2CF9AE}" pid="6" name="AIDocumentType">
    <vt:lpwstr>13;#Urgent Action|488748dd-8549-4231-9f2f-aa44d1c57e3f</vt:lpwstr>
  </property>
  <property fmtid="{D5CDD505-2E9C-101B-9397-08002B2CF9AE}" pid="7" name="AIHumanRightsKeywords">
    <vt:lpwstr>23;#Prisoners of Conscience|84e01f28-f55b-4a98-a2bd-e607c8357cc5;#21;#Censorship and Freedom of Expression|d16f990b-9c41-4672-a40e-63498332d072;#466;#Freedom of Association|75cc77b1-5f3e-43d4-89d1-34ef7de045ce</vt:lpwstr>
  </property>
  <property fmtid="{D5CDD505-2E9C-101B-9397-08002B2CF9AE}" pid="8" name="AIRegional">
    <vt:lpwstr>230;#Belarus|4ac0505b-d81e-4962-b921-7539d33b1434</vt:lpwstr>
  </property>
  <property fmtid="{D5CDD505-2E9C-101B-9397-08002B2CF9AE}" pid="9" name="AIInternalKeywords">
    <vt:lpwstr/>
  </property>
  <property fmtid="{D5CDD505-2E9C-101B-9397-08002B2CF9AE}" pid="10" name="AIOriginatingLocation">
    <vt:lpwstr/>
  </property>
  <property fmtid="{D5CDD505-2E9C-101B-9397-08002B2CF9AE}" pid="11" name="AILeadAuthor">
    <vt:lpwstr/>
  </property>
  <property fmtid="{D5CDD505-2E9C-101B-9397-08002B2CF9AE}" pid="12" name="AISupportingAuthor">
    <vt:lpwstr/>
  </property>
  <property fmtid="{D5CDD505-2E9C-101B-9397-08002B2CF9AE}" pid="13" name="Order">
    <vt:r8>3123700</vt:r8>
  </property>
</Properties>
</file>