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166540" w:rsidRDefault="0034128A" w:rsidP="00166540">
      <w:pPr>
        <w:pStyle w:val="AIUrgentActionTopHeading"/>
        <w:tabs>
          <w:tab w:val="clear" w:pos="567"/>
        </w:tabs>
        <w:spacing w:line="240" w:lineRule="auto"/>
        <w:rPr>
          <w:rFonts w:cs="Arial"/>
          <w:sz w:val="80"/>
          <w:szCs w:val="80"/>
        </w:rPr>
      </w:pPr>
      <w:r w:rsidRPr="00166540">
        <w:rPr>
          <w:rFonts w:cs="Arial"/>
          <w:sz w:val="80"/>
          <w:szCs w:val="80"/>
          <w:highlight w:val="yellow"/>
        </w:rPr>
        <w:t>URGENT ACTION</w:t>
      </w:r>
    </w:p>
    <w:p w14:paraId="76BC4611" w14:textId="77777777" w:rsidR="005D2C37" w:rsidRPr="00166540" w:rsidRDefault="005D2C37" w:rsidP="00166540">
      <w:pPr>
        <w:pStyle w:val="Default"/>
        <w:rPr>
          <w:b/>
        </w:rPr>
      </w:pPr>
    </w:p>
    <w:p w14:paraId="756437EE" w14:textId="16457F73" w:rsidR="00FB1EFD" w:rsidRPr="00166540" w:rsidRDefault="00FB1EFD" w:rsidP="00166540">
      <w:pPr>
        <w:spacing w:after="0" w:line="240" w:lineRule="auto"/>
        <w:rPr>
          <w:rFonts w:ascii="Arial" w:hAnsi="Arial" w:cs="Arial"/>
          <w:b/>
          <w:sz w:val="34"/>
          <w:szCs w:val="34"/>
          <w:lang w:eastAsia="es-MX"/>
        </w:rPr>
      </w:pPr>
      <w:r w:rsidRPr="00166540">
        <w:rPr>
          <w:rFonts w:ascii="Arial" w:hAnsi="Arial" w:cs="Arial"/>
          <w:b/>
          <w:sz w:val="34"/>
          <w:szCs w:val="34"/>
          <w:lang w:eastAsia="es-MX"/>
        </w:rPr>
        <w:t>WOMEN’S RIGHTS</w:t>
      </w:r>
      <w:r w:rsidR="00C6469F" w:rsidRPr="00166540">
        <w:rPr>
          <w:rFonts w:ascii="Arial" w:hAnsi="Arial" w:cs="Arial"/>
          <w:b/>
          <w:sz w:val="34"/>
          <w:szCs w:val="34"/>
          <w:lang w:eastAsia="es-MX"/>
        </w:rPr>
        <w:t xml:space="preserve"> </w:t>
      </w:r>
      <w:r w:rsidR="0006112A" w:rsidRPr="00166540">
        <w:rPr>
          <w:rFonts w:ascii="Arial" w:hAnsi="Arial" w:cs="Arial"/>
          <w:b/>
          <w:sz w:val="34"/>
          <w:szCs w:val="34"/>
          <w:lang w:eastAsia="es-MX"/>
        </w:rPr>
        <w:t xml:space="preserve">PROTECTION </w:t>
      </w:r>
      <w:r w:rsidR="00C6469F" w:rsidRPr="00166540">
        <w:rPr>
          <w:rFonts w:ascii="Arial" w:hAnsi="Arial" w:cs="Arial"/>
          <w:b/>
          <w:sz w:val="34"/>
          <w:szCs w:val="34"/>
          <w:lang w:eastAsia="es-MX"/>
        </w:rPr>
        <w:t>AT RISK</w:t>
      </w:r>
    </w:p>
    <w:p w14:paraId="1078B276" w14:textId="58E4139A" w:rsidR="00D23D90" w:rsidRPr="00166540" w:rsidRDefault="00CF71A1" w:rsidP="00166540">
      <w:pPr>
        <w:spacing w:after="0" w:line="240" w:lineRule="auto"/>
        <w:jc w:val="both"/>
        <w:rPr>
          <w:rFonts w:ascii="Arial" w:hAnsi="Arial" w:cs="Arial"/>
          <w:b/>
          <w:bCs/>
          <w:sz w:val="22"/>
          <w:szCs w:val="22"/>
          <w:lang w:eastAsia="es-MX"/>
        </w:rPr>
      </w:pPr>
      <w:r w:rsidRPr="00166540">
        <w:rPr>
          <w:rFonts w:ascii="Arial" w:hAnsi="Arial" w:cs="Arial"/>
          <w:b/>
          <w:bCs/>
          <w:sz w:val="22"/>
          <w:szCs w:val="22"/>
          <w:lang w:eastAsia="es-MX"/>
        </w:rPr>
        <w:t>On 23 April, t</w:t>
      </w:r>
      <w:r w:rsidR="33DAEDBF" w:rsidRPr="00166540">
        <w:rPr>
          <w:rFonts w:ascii="Arial" w:hAnsi="Arial" w:cs="Arial"/>
          <w:b/>
          <w:bCs/>
          <w:sz w:val="22"/>
          <w:szCs w:val="22"/>
          <w:lang w:eastAsia="es-MX"/>
        </w:rPr>
        <w:t xml:space="preserve">he Mexican government </w:t>
      </w:r>
      <w:r w:rsidR="00E945E0" w:rsidRPr="00166540">
        <w:rPr>
          <w:rFonts w:ascii="Arial" w:hAnsi="Arial" w:cs="Arial"/>
          <w:b/>
          <w:bCs/>
          <w:sz w:val="22"/>
          <w:szCs w:val="22"/>
          <w:lang w:eastAsia="es-MX"/>
        </w:rPr>
        <w:t xml:space="preserve">suspended </w:t>
      </w:r>
      <w:r w:rsidR="33DAEDBF" w:rsidRPr="00166540">
        <w:rPr>
          <w:rFonts w:ascii="Arial" w:hAnsi="Arial" w:cs="Arial"/>
          <w:b/>
          <w:bCs/>
          <w:sz w:val="22"/>
          <w:szCs w:val="22"/>
          <w:lang w:eastAsia="es-MX"/>
        </w:rPr>
        <w:t xml:space="preserve">funding </w:t>
      </w:r>
      <w:r w:rsidRPr="00166540">
        <w:rPr>
          <w:rFonts w:ascii="Arial" w:hAnsi="Arial" w:cs="Arial"/>
          <w:b/>
          <w:bCs/>
          <w:sz w:val="22"/>
          <w:szCs w:val="22"/>
          <w:lang w:eastAsia="es-MX"/>
        </w:rPr>
        <w:t>for</w:t>
      </w:r>
      <w:r w:rsidR="004625A0" w:rsidRPr="00166540">
        <w:rPr>
          <w:rFonts w:ascii="Arial" w:hAnsi="Arial" w:cs="Arial"/>
          <w:b/>
          <w:bCs/>
          <w:sz w:val="22"/>
          <w:szCs w:val="22"/>
          <w:lang w:eastAsia="es-MX"/>
        </w:rPr>
        <w:t xml:space="preserve"> </w:t>
      </w:r>
      <w:r w:rsidR="33DAEDBF" w:rsidRPr="00166540">
        <w:rPr>
          <w:rFonts w:ascii="Arial" w:hAnsi="Arial" w:cs="Arial"/>
          <w:b/>
          <w:bCs/>
          <w:sz w:val="22"/>
          <w:szCs w:val="22"/>
          <w:lang w:eastAsia="es-MX"/>
        </w:rPr>
        <w:t>different programs to attend the COVID-19 pandemic</w:t>
      </w:r>
      <w:r w:rsidR="00324EBE" w:rsidRPr="00166540">
        <w:rPr>
          <w:rFonts w:ascii="Arial" w:hAnsi="Arial" w:cs="Arial"/>
          <w:b/>
          <w:bCs/>
          <w:sz w:val="22"/>
          <w:szCs w:val="22"/>
          <w:lang w:eastAsia="es-MX"/>
        </w:rPr>
        <w:t>, including that of</w:t>
      </w:r>
      <w:r w:rsidR="0006112A" w:rsidRPr="00166540">
        <w:rPr>
          <w:rFonts w:ascii="Arial" w:hAnsi="Arial" w:cs="Arial"/>
          <w:b/>
          <w:bCs/>
          <w:sz w:val="22"/>
          <w:szCs w:val="22"/>
          <w:lang w:eastAsia="es-MX"/>
        </w:rPr>
        <w:t xml:space="preserve"> the </w:t>
      </w:r>
      <w:r w:rsidR="004964D5" w:rsidRPr="00166540">
        <w:rPr>
          <w:rFonts w:ascii="Arial" w:hAnsi="Arial" w:cs="Arial"/>
          <w:b/>
          <w:bCs/>
          <w:sz w:val="22"/>
          <w:szCs w:val="22"/>
          <w:lang w:eastAsia="es-MX"/>
        </w:rPr>
        <w:t>Indig</w:t>
      </w:r>
      <w:r w:rsidR="001250A2" w:rsidRPr="00166540">
        <w:rPr>
          <w:rFonts w:ascii="Arial" w:hAnsi="Arial" w:cs="Arial"/>
          <w:b/>
          <w:bCs/>
          <w:sz w:val="22"/>
          <w:szCs w:val="22"/>
          <w:lang w:eastAsia="es-MX"/>
        </w:rPr>
        <w:t>en</w:t>
      </w:r>
      <w:r w:rsidR="004964D5" w:rsidRPr="00166540">
        <w:rPr>
          <w:rFonts w:ascii="Arial" w:hAnsi="Arial" w:cs="Arial"/>
          <w:b/>
          <w:bCs/>
          <w:sz w:val="22"/>
          <w:szCs w:val="22"/>
          <w:lang w:eastAsia="es-MX"/>
        </w:rPr>
        <w:t>ous and Afro</w:t>
      </w:r>
      <w:r w:rsidR="008164E0" w:rsidRPr="00166540">
        <w:rPr>
          <w:rFonts w:ascii="Arial" w:hAnsi="Arial" w:cs="Arial"/>
          <w:b/>
          <w:bCs/>
          <w:sz w:val="22"/>
          <w:szCs w:val="22"/>
          <w:lang w:eastAsia="es-MX"/>
        </w:rPr>
        <w:t>-Me</w:t>
      </w:r>
      <w:r w:rsidR="004964D5" w:rsidRPr="00166540">
        <w:rPr>
          <w:rFonts w:ascii="Arial" w:hAnsi="Arial" w:cs="Arial"/>
          <w:b/>
          <w:bCs/>
          <w:sz w:val="22"/>
          <w:szCs w:val="22"/>
          <w:lang w:eastAsia="es-MX"/>
        </w:rPr>
        <w:t>xican Women Shelter</w:t>
      </w:r>
      <w:r w:rsidR="001250A2" w:rsidRPr="00166540">
        <w:rPr>
          <w:rFonts w:ascii="Arial" w:hAnsi="Arial" w:cs="Arial"/>
          <w:b/>
          <w:bCs/>
          <w:sz w:val="22"/>
          <w:szCs w:val="22"/>
          <w:lang w:eastAsia="es-MX"/>
        </w:rPr>
        <w:t>s</w:t>
      </w:r>
      <w:r w:rsidR="004964D5" w:rsidRPr="00166540">
        <w:rPr>
          <w:rFonts w:ascii="Arial" w:hAnsi="Arial" w:cs="Arial"/>
          <w:b/>
          <w:bCs/>
          <w:sz w:val="22"/>
          <w:szCs w:val="22"/>
          <w:lang w:eastAsia="es-MX"/>
        </w:rPr>
        <w:t xml:space="preserve"> (</w:t>
      </w:r>
      <w:r w:rsidR="33DAEDBF" w:rsidRPr="00166540">
        <w:rPr>
          <w:rFonts w:ascii="Arial" w:hAnsi="Arial" w:cs="Arial"/>
          <w:b/>
          <w:bCs/>
          <w:sz w:val="22"/>
          <w:szCs w:val="22"/>
          <w:lang w:eastAsia="es-MX"/>
        </w:rPr>
        <w:t>CAMIs</w:t>
      </w:r>
      <w:r w:rsidR="004964D5" w:rsidRPr="00166540">
        <w:rPr>
          <w:rFonts w:ascii="Arial" w:hAnsi="Arial" w:cs="Arial"/>
          <w:b/>
          <w:bCs/>
          <w:sz w:val="22"/>
          <w:szCs w:val="22"/>
          <w:lang w:eastAsia="es-MX"/>
        </w:rPr>
        <w:t>)</w:t>
      </w:r>
      <w:r w:rsidR="00324EBE" w:rsidRPr="00166540">
        <w:rPr>
          <w:rFonts w:ascii="Arial" w:hAnsi="Arial" w:cs="Arial"/>
          <w:b/>
          <w:bCs/>
          <w:sz w:val="22"/>
          <w:szCs w:val="22"/>
          <w:lang w:eastAsia="es-MX"/>
        </w:rPr>
        <w:t>.</w:t>
      </w:r>
      <w:r w:rsidR="0006112A" w:rsidRPr="00166540">
        <w:rPr>
          <w:rFonts w:ascii="Arial" w:hAnsi="Arial" w:cs="Arial"/>
          <w:b/>
          <w:bCs/>
          <w:sz w:val="22"/>
          <w:szCs w:val="22"/>
          <w:lang w:eastAsia="es-MX"/>
        </w:rPr>
        <w:t xml:space="preserve"> </w:t>
      </w:r>
      <w:r w:rsidR="00324EBE" w:rsidRPr="00166540">
        <w:rPr>
          <w:rFonts w:ascii="Arial" w:hAnsi="Arial" w:cs="Arial"/>
          <w:b/>
          <w:bCs/>
          <w:sz w:val="22"/>
          <w:szCs w:val="22"/>
          <w:lang w:eastAsia="es-MX"/>
        </w:rPr>
        <w:t>These shelters provide direct support to victims of violence and undert</w:t>
      </w:r>
      <w:r w:rsidR="00166540">
        <w:rPr>
          <w:rFonts w:ascii="Arial" w:hAnsi="Arial" w:cs="Arial"/>
          <w:b/>
          <w:bCs/>
          <w:sz w:val="22"/>
          <w:szCs w:val="22"/>
          <w:lang w:eastAsia="es-MX"/>
        </w:rPr>
        <w:t>ake</w:t>
      </w:r>
      <w:r w:rsidR="00324EBE" w:rsidRPr="00166540">
        <w:rPr>
          <w:rFonts w:ascii="Arial" w:hAnsi="Arial" w:cs="Arial"/>
          <w:b/>
          <w:bCs/>
          <w:sz w:val="22"/>
          <w:szCs w:val="22"/>
          <w:lang w:eastAsia="es-MX"/>
        </w:rPr>
        <w:t xml:space="preserve"> prevention work</w:t>
      </w:r>
      <w:r w:rsidR="0006112A" w:rsidRPr="00166540">
        <w:rPr>
          <w:rFonts w:ascii="Arial" w:hAnsi="Arial" w:cs="Arial"/>
          <w:b/>
          <w:bCs/>
          <w:sz w:val="22"/>
          <w:szCs w:val="22"/>
          <w:lang w:eastAsia="es-MX"/>
        </w:rPr>
        <w:t>.</w:t>
      </w:r>
      <w:r w:rsidR="00C6469F" w:rsidRPr="00166540">
        <w:rPr>
          <w:rFonts w:ascii="Arial" w:hAnsi="Arial" w:cs="Arial"/>
          <w:b/>
          <w:bCs/>
          <w:sz w:val="22"/>
          <w:szCs w:val="22"/>
          <w:lang w:eastAsia="es-MX"/>
        </w:rPr>
        <w:t xml:space="preserve"> The government has not been transparent about how these cuts could affect other programs that support and care </w:t>
      </w:r>
      <w:r w:rsidR="0006112A" w:rsidRPr="00166540">
        <w:rPr>
          <w:rFonts w:ascii="Arial" w:hAnsi="Arial" w:cs="Arial"/>
          <w:b/>
          <w:bCs/>
          <w:sz w:val="22"/>
          <w:szCs w:val="22"/>
          <w:lang w:eastAsia="es-MX"/>
        </w:rPr>
        <w:t xml:space="preserve">for </w:t>
      </w:r>
      <w:r w:rsidR="00C6469F" w:rsidRPr="00166540">
        <w:rPr>
          <w:rFonts w:ascii="Arial" w:hAnsi="Arial" w:cs="Arial"/>
          <w:b/>
          <w:bCs/>
          <w:sz w:val="22"/>
          <w:szCs w:val="22"/>
          <w:lang w:eastAsia="es-MX"/>
        </w:rPr>
        <w:t>women victims of violence.</w:t>
      </w:r>
      <w:r w:rsidR="33DAEDBF" w:rsidRPr="00166540">
        <w:rPr>
          <w:rFonts w:ascii="Arial" w:hAnsi="Arial" w:cs="Arial"/>
          <w:b/>
          <w:bCs/>
          <w:sz w:val="22"/>
          <w:szCs w:val="22"/>
          <w:lang w:eastAsia="es-MX"/>
        </w:rPr>
        <w:t xml:space="preserve"> We call on the government to </w:t>
      </w:r>
      <w:r w:rsidR="00C6469F" w:rsidRPr="00166540">
        <w:rPr>
          <w:rFonts w:ascii="Arial" w:hAnsi="Arial" w:cs="Arial"/>
          <w:b/>
          <w:bCs/>
          <w:sz w:val="22"/>
          <w:szCs w:val="22"/>
          <w:lang w:eastAsia="es-MX"/>
        </w:rPr>
        <w:t xml:space="preserve">ensure all programs protecting women against violence have access to resources to continue their vital work. </w:t>
      </w:r>
    </w:p>
    <w:p w14:paraId="5217CC85" w14:textId="77777777" w:rsidR="005D2C37" w:rsidRPr="00166540" w:rsidRDefault="005D2C37" w:rsidP="00166540">
      <w:pPr>
        <w:spacing w:after="0" w:line="240" w:lineRule="auto"/>
        <w:ind w:left="-142"/>
        <w:rPr>
          <w:rFonts w:ascii="Arial" w:hAnsi="Arial" w:cs="Arial"/>
          <w:b/>
          <w:lang w:eastAsia="es-MX"/>
        </w:rPr>
      </w:pPr>
    </w:p>
    <w:p w14:paraId="154583E4" w14:textId="77777777" w:rsidR="00166540" w:rsidRPr="0007751F" w:rsidRDefault="00166540" w:rsidP="00166540">
      <w:pPr>
        <w:spacing w:line="240" w:lineRule="auto"/>
        <w:rPr>
          <w:rFonts w:ascii="Arial" w:hAnsi="Arial" w:cs="Arial"/>
          <w:b/>
          <w:sz w:val="20"/>
          <w:szCs w:val="20"/>
        </w:rPr>
      </w:pPr>
      <w:r w:rsidRPr="0007751F">
        <w:rPr>
          <w:rFonts w:ascii="Arial" w:hAnsi="Arial" w:cs="Arial"/>
          <w:b/>
          <w:sz w:val="20"/>
          <w:szCs w:val="20"/>
        </w:rPr>
        <w:t xml:space="preserve">TAKE ACTION: </w:t>
      </w:r>
    </w:p>
    <w:p w14:paraId="26E1880A" w14:textId="77777777" w:rsidR="00166540" w:rsidRPr="004D1533" w:rsidRDefault="00166540" w:rsidP="00166540">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DB6E23C" w14:textId="77777777" w:rsidR="00166540" w:rsidRDefault="00166540" w:rsidP="00166540">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111.20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6EF34A84" w:rsidR="005D2C37" w:rsidRPr="00166540" w:rsidRDefault="005D2C37" w:rsidP="00166540">
      <w:pPr>
        <w:pStyle w:val="NormalWeb"/>
        <w:spacing w:before="0" w:beforeAutospacing="0" w:after="0" w:afterAutospacing="0"/>
        <w:ind w:left="360"/>
        <w:textAlignment w:val="baseline"/>
        <w:rPr>
          <w:rFonts w:ascii="Arial" w:hAnsi="Arial" w:cs="Arial"/>
          <w:color w:val="000000"/>
          <w:sz w:val="20"/>
          <w:szCs w:val="20"/>
        </w:rPr>
      </w:pPr>
    </w:p>
    <w:p w14:paraId="43C8987C" w14:textId="77777777" w:rsidR="00166540" w:rsidRDefault="00166540" w:rsidP="00166540">
      <w:pPr>
        <w:spacing w:after="0" w:line="240" w:lineRule="auto"/>
        <w:rPr>
          <w:rFonts w:ascii="Arial" w:hAnsi="Arial" w:cs="Arial"/>
          <w:b/>
          <w:bCs/>
          <w:szCs w:val="18"/>
          <w:lang w:val="es-MX"/>
        </w:rPr>
        <w:sectPr w:rsidR="00166540" w:rsidSect="00166540">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37262C5" w14:textId="067EA690" w:rsidR="00455091" w:rsidRPr="00166540" w:rsidRDefault="00455091" w:rsidP="00166540">
      <w:pPr>
        <w:spacing w:after="0" w:line="240" w:lineRule="auto"/>
        <w:rPr>
          <w:rFonts w:ascii="Arial" w:hAnsi="Arial" w:cs="Arial"/>
          <w:b/>
          <w:bCs/>
          <w:szCs w:val="18"/>
          <w:lang w:val="es-MX"/>
        </w:rPr>
      </w:pPr>
      <w:r w:rsidRPr="00166540">
        <w:rPr>
          <w:rFonts w:ascii="Arial" w:hAnsi="Arial" w:cs="Arial"/>
          <w:b/>
          <w:bCs/>
          <w:szCs w:val="18"/>
          <w:lang w:val="es-MX"/>
        </w:rPr>
        <w:t>Olga María del Carmen Sánchez Cordero Dávila</w:t>
      </w:r>
    </w:p>
    <w:p w14:paraId="34A17FEE" w14:textId="77777777" w:rsidR="006B42D9" w:rsidRPr="00166540" w:rsidRDefault="006B42D9" w:rsidP="00166540">
      <w:pPr>
        <w:spacing w:after="0" w:line="240" w:lineRule="auto"/>
        <w:rPr>
          <w:rFonts w:ascii="Arial" w:hAnsi="Arial" w:cs="Arial"/>
          <w:szCs w:val="18"/>
          <w:lang w:val="es-MX"/>
        </w:rPr>
      </w:pPr>
      <w:proofErr w:type="spellStart"/>
      <w:r w:rsidRPr="00166540">
        <w:rPr>
          <w:rFonts w:ascii="Arial" w:hAnsi="Arial" w:cs="Arial"/>
          <w:szCs w:val="18"/>
          <w:lang w:val="es-MX"/>
        </w:rPr>
        <w:t>Minister</w:t>
      </w:r>
      <w:proofErr w:type="spellEnd"/>
      <w:r w:rsidRPr="00166540">
        <w:rPr>
          <w:rFonts w:ascii="Arial" w:hAnsi="Arial" w:cs="Arial"/>
          <w:szCs w:val="18"/>
          <w:lang w:val="es-MX"/>
        </w:rPr>
        <w:t xml:space="preserve"> </w:t>
      </w:r>
      <w:proofErr w:type="spellStart"/>
      <w:r w:rsidRPr="00166540">
        <w:rPr>
          <w:rFonts w:ascii="Arial" w:hAnsi="Arial" w:cs="Arial"/>
          <w:szCs w:val="18"/>
          <w:lang w:val="es-MX"/>
        </w:rPr>
        <w:t>of</w:t>
      </w:r>
      <w:proofErr w:type="spellEnd"/>
      <w:r w:rsidRPr="00166540">
        <w:rPr>
          <w:rFonts w:ascii="Arial" w:hAnsi="Arial" w:cs="Arial"/>
          <w:szCs w:val="18"/>
          <w:lang w:val="es-MX"/>
        </w:rPr>
        <w:t xml:space="preserve"> Interior</w:t>
      </w:r>
    </w:p>
    <w:p w14:paraId="462944DD" w14:textId="77777777" w:rsidR="00455091" w:rsidRPr="00166540" w:rsidRDefault="00455091" w:rsidP="00166540">
      <w:pPr>
        <w:spacing w:after="0" w:line="240" w:lineRule="auto"/>
        <w:rPr>
          <w:rFonts w:ascii="Arial" w:hAnsi="Arial" w:cs="Arial"/>
          <w:szCs w:val="18"/>
          <w:lang w:val="es-MX"/>
        </w:rPr>
      </w:pPr>
      <w:r w:rsidRPr="00166540">
        <w:rPr>
          <w:rFonts w:ascii="Arial" w:hAnsi="Arial" w:cs="Arial"/>
          <w:szCs w:val="18"/>
          <w:lang w:val="es-MX"/>
        </w:rPr>
        <w:t>Abraham González 48, Juárez,</w:t>
      </w:r>
    </w:p>
    <w:p w14:paraId="181DAE91" w14:textId="5C11DCA8" w:rsidR="00455091" w:rsidRPr="00166540" w:rsidRDefault="00455091" w:rsidP="00166540">
      <w:pPr>
        <w:spacing w:after="0" w:line="240" w:lineRule="auto"/>
        <w:rPr>
          <w:rFonts w:ascii="Arial" w:hAnsi="Arial" w:cs="Arial"/>
          <w:szCs w:val="18"/>
          <w:lang w:val="es-MX"/>
        </w:rPr>
      </w:pPr>
      <w:r w:rsidRPr="00166540">
        <w:rPr>
          <w:rFonts w:ascii="Arial" w:hAnsi="Arial" w:cs="Arial"/>
          <w:szCs w:val="18"/>
          <w:lang w:val="es-MX"/>
        </w:rPr>
        <w:t xml:space="preserve">Cuauhtémoc, 06600 </w:t>
      </w:r>
    </w:p>
    <w:p w14:paraId="7643DCA1" w14:textId="3843B258" w:rsidR="00455091" w:rsidRPr="00166540" w:rsidRDefault="00455091" w:rsidP="00166540">
      <w:pPr>
        <w:spacing w:after="0" w:line="240" w:lineRule="auto"/>
        <w:rPr>
          <w:rFonts w:ascii="Arial" w:hAnsi="Arial" w:cs="Arial"/>
          <w:szCs w:val="18"/>
          <w:lang w:val="es-MX"/>
        </w:rPr>
      </w:pPr>
      <w:r w:rsidRPr="00166540">
        <w:rPr>
          <w:rFonts w:ascii="Arial" w:hAnsi="Arial" w:cs="Arial"/>
          <w:szCs w:val="18"/>
          <w:lang w:val="es-MX"/>
        </w:rPr>
        <w:t>Ciudad de México, CDMX</w:t>
      </w:r>
    </w:p>
    <w:p w14:paraId="24740E1E" w14:textId="19373D89" w:rsidR="00455091" w:rsidRPr="00166540" w:rsidRDefault="00166540" w:rsidP="00166540">
      <w:pPr>
        <w:spacing w:after="0" w:line="240" w:lineRule="auto"/>
        <w:rPr>
          <w:rFonts w:ascii="Arial" w:hAnsi="Arial" w:cs="Arial"/>
          <w:szCs w:val="18"/>
          <w:lang w:val="es-MX"/>
        </w:rPr>
      </w:pPr>
      <w:r w:rsidRPr="00166540">
        <w:rPr>
          <w:rFonts w:ascii="Arial" w:hAnsi="Arial" w:cs="Arial"/>
          <w:szCs w:val="18"/>
        </w:rPr>
        <w:t xml:space="preserve">Email: </w:t>
      </w:r>
      <w:hyperlink r:id="rId15" w:history="1">
        <w:r w:rsidRPr="00166540">
          <w:rPr>
            <w:rStyle w:val="Hyperlink"/>
            <w:rFonts w:ascii="Arial" w:hAnsi="Arial" w:cs="Arial"/>
            <w:szCs w:val="18"/>
            <w:lang w:val="es-MX"/>
          </w:rPr>
          <w:t>secretario@segob.gob.mx</w:t>
        </w:r>
      </w:hyperlink>
      <w:r w:rsidR="00455091" w:rsidRPr="00166540">
        <w:rPr>
          <w:rFonts w:ascii="Arial" w:hAnsi="Arial" w:cs="Arial"/>
          <w:szCs w:val="18"/>
          <w:lang w:val="es-MX"/>
        </w:rPr>
        <w:t xml:space="preserve"> </w:t>
      </w:r>
    </w:p>
    <w:p w14:paraId="134E51AB" w14:textId="771F66BF" w:rsidR="00455091" w:rsidRPr="00166540" w:rsidRDefault="00455091" w:rsidP="00166540">
      <w:pPr>
        <w:spacing w:after="0" w:line="240" w:lineRule="auto"/>
        <w:rPr>
          <w:rFonts w:ascii="Arial" w:hAnsi="Arial" w:cs="Arial"/>
          <w:szCs w:val="18"/>
          <w:lang w:val="fr-FR"/>
        </w:rPr>
      </w:pPr>
      <w:r w:rsidRPr="00166540">
        <w:rPr>
          <w:rFonts w:ascii="Arial" w:hAnsi="Arial" w:cs="Arial"/>
          <w:szCs w:val="18"/>
          <w:lang w:val="fr-FR"/>
        </w:rPr>
        <w:t xml:space="preserve">Twitter: </w:t>
      </w:r>
      <w:hyperlink r:id="rId16" w:history="1">
        <w:r w:rsidRPr="00166540">
          <w:rPr>
            <w:rStyle w:val="Hyperlink"/>
            <w:rFonts w:ascii="Arial" w:hAnsi="Arial" w:cs="Arial"/>
            <w:szCs w:val="18"/>
            <w:lang w:val="fr-FR"/>
          </w:rPr>
          <w:t>@</w:t>
        </w:r>
        <w:proofErr w:type="spellStart"/>
        <w:r w:rsidRPr="00166540">
          <w:rPr>
            <w:rStyle w:val="Hyperlink"/>
            <w:rFonts w:ascii="Arial" w:hAnsi="Arial" w:cs="Arial"/>
            <w:szCs w:val="18"/>
            <w:lang w:val="fr-FR"/>
          </w:rPr>
          <w:t>M_OlgaSCordero</w:t>
        </w:r>
        <w:proofErr w:type="spellEnd"/>
      </w:hyperlink>
      <w:r w:rsidRPr="00166540">
        <w:rPr>
          <w:rFonts w:ascii="Arial" w:hAnsi="Arial" w:cs="Arial"/>
          <w:szCs w:val="18"/>
          <w:lang w:val="fr-FR"/>
        </w:rPr>
        <w:t xml:space="preserve"> </w:t>
      </w:r>
      <w:hyperlink r:id="rId17" w:history="1">
        <w:r w:rsidRPr="00166540">
          <w:rPr>
            <w:rStyle w:val="Hyperlink"/>
            <w:rFonts w:ascii="Arial" w:hAnsi="Arial" w:cs="Arial"/>
            <w:szCs w:val="18"/>
            <w:lang w:val="fr-FR"/>
          </w:rPr>
          <w:t>@</w:t>
        </w:r>
        <w:proofErr w:type="spellStart"/>
        <w:r w:rsidRPr="00166540">
          <w:rPr>
            <w:rStyle w:val="Hyperlink"/>
            <w:rFonts w:ascii="Arial" w:hAnsi="Arial" w:cs="Arial"/>
            <w:szCs w:val="18"/>
            <w:lang w:val="fr-FR"/>
          </w:rPr>
          <w:t>SEGOB_mx</w:t>
        </w:r>
        <w:proofErr w:type="spellEnd"/>
      </w:hyperlink>
    </w:p>
    <w:p w14:paraId="0AB59684" w14:textId="735BF36F" w:rsidR="00166540" w:rsidRPr="00166540" w:rsidRDefault="00166540" w:rsidP="00166540">
      <w:pPr>
        <w:spacing w:after="0" w:line="240" w:lineRule="auto"/>
        <w:ind w:left="-142"/>
        <w:rPr>
          <w:rFonts w:ascii="Arial" w:hAnsi="Arial" w:cs="Arial"/>
          <w:szCs w:val="18"/>
          <w:lang w:val="fr-FR"/>
        </w:rPr>
      </w:pPr>
    </w:p>
    <w:p w14:paraId="2839335D" w14:textId="77777777" w:rsidR="00166540" w:rsidRDefault="00166540" w:rsidP="004227AD">
      <w:pPr>
        <w:pStyle w:val="PlainText"/>
        <w:rPr>
          <w:rFonts w:ascii="Arial" w:hAnsi="Arial" w:cs="Arial"/>
          <w:sz w:val="18"/>
          <w:szCs w:val="18"/>
        </w:rPr>
      </w:pPr>
    </w:p>
    <w:p w14:paraId="4B46B9F7" w14:textId="42573FD9" w:rsidR="00166540" w:rsidRPr="00166540" w:rsidRDefault="00166540" w:rsidP="004227AD">
      <w:pPr>
        <w:pStyle w:val="PlainText"/>
        <w:rPr>
          <w:rFonts w:ascii="Arial" w:hAnsi="Arial" w:cs="Arial"/>
          <w:b/>
          <w:bCs/>
          <w:sz w:val="18"/>
          <w:szCs w:val="18"/>
        </w:rPr>
      </w:pPr>
      <w:r w:rsidRPr="00166540">
        <w:rPr>
          <w:rFonts w:ascii="Arial" w:hAnsi="Arial" w:cs="Arial"/>
          <w:b/>
          <w:bCs/>
          <w:sz w:val="18"/>
          <w:szCs w:val="18"/>
        </w:rPr>
        <w:t xml:space="preserve">Ambassador Martha </w:t>
      </w:r>
      <w:proofErr w:type="spellStart"/>
      <w:r w:rsidRPr="00166540">
        <w:rPr>
          <w:rFonts w:ascii="Arial" w:hAnsi="Arial" w:cs="Arial"/>
          <w:b/>
          <w:bCs/>
          <w:sz w:val="18"/>
          <w:szCs w:val="18"/>
        </w:rPr>
        <w:t>Bárcena</w:t>
      </w:r>
      <w:proofErr w:type="spellEnd"/>
      <w:r w:rsidRPr="00166540">
        <w:rPr>
          <w:rFonts w:ascii="Arial" w:hAnsi="Arial" w:cs="Arial"/>
          <w:b/>
          <w:bCs/>
          <w:sz w:val="18"/>
          <w:szCs w:val="18"/>
        </w:rPr>
        <w:t xml:space="preserve"> Coqui</w:t>
      </w:r>
    </w:p>
    <w:p w14:paraId="73591783" w14:textId="77777777" w:rsidR="00166540" w:rsidRPr="00166540" w:rsidRDefault="00166540" w:rsidP="004227AD">
      <w:pPr>
        <w:pStyle w:val="PlainText"/>
        <w:rPr>
          <w:rFonts w:ascii="Arial" w:hAnsi="Arial" w:cs="Arial"/>
          <w:sz w:val="18"/>
          <w:szCs w:val="18"/>
        </w:rPr>
      </w:pPr>
      <w:r w:rsidRPr="00166540">
        <w:rPr>
          <w:rFonts w:ascii="Arial" w:hAnsi="Arial" w:cs="Arial"/>
          <w:sz w:val="18"/>
          <w:szCs w:val="18"/>
        </w:rPr>
        <w:t>Embassy of Mexico</w:t>
      </w:r>
    </w:p>
    <w:p w14:paraId="3BE7F42D" w14:textId="77777777" w:rsidR="00166540" w:rsidRPr="00166540" w:rsidRDefault="00166540" w:rsidP="004227AD">
      <w:pPr>
        <w:pStyle w:val="PlainText"/>
        <w:rPr>
          <w:rFonts w:ascii="Arial" w:hAnsi="Arial" w:cs="Arial"/>
          <w:sz w:val="18"/>
          <w:szCs w:val="18"/>
        </w:rPr>
      </w:pPr>
      <w:r w:rsidRPr="00166540">
        <w:rPr>
          <w:rFonts w:ascii="Arial" w:hAnsi="Arial" w:cs="Arial"/>
          <w:sz w:val="18"/>
          <w:szCs w:val="18"/>
        </w:rPr>
        <w:t>1911 Pennsylvania Avenue NW, Washington DC 20006</w:t>
      </w:r>
    </w:p>
    <w:p w14:paraId="4C8F384A" w14:textId="77777777" w:rsidR="00166540" w:rsidRPr="00166540" w:rsidRDefault="00166540" w:rsidP="004227AD">
      <w:pPr>
        <w:pStyle w:val="PlainText"/>
        <w:rPr>
          <w:rFonts w:ascii="Arial" w:hAnsi="Arial" w:cs="Arial"/>
          <w:sz w:val="18"/>
          <w:szCs w:val="18"/>
        </w:rPr>
      </w:pPr>
      <w:r w:rsidRPr="00166540">
        <w:rPr>
          <w:rFonts w:ascii="Arial" w:hAnsi="Arial" w:cs="Arial"/>
          <w:sz w:val="18"/>
          <w:szCs w:val="18"/>
        </w:rPr>
        <w:t>Phone: 202 728 1600</w:t>
      </w:r>
    </w:p>
    <w:p w14:paraId="2D6F55D6" w14:textId="5DB0DAF0" w:rsidR="00166540" w:rsidRPr="00166540" w:rsidRDefault="00166540" w:rsidP="004227AD">
      <w:pPr>
        <w:pStyle w:val="PlainText"/>
        <w:rPr>
          <w:rFonts w:ascii="Arial" w:hAnsi="Arial" w:cs="Arial"/>
          <w:sz w:val="18"/>
          <w:szCs w:val="18"/>
        </w:rPr>
      </w:pPr>
      <w:r w:rsidRPr="00166540">
        <w:rPr>
          <w:rFonts w:ascii="Arial" w:hAnsi="Arial" w:cs="Arial"/>
          <w:sz w:val="18"/>
          <w:szCs w:val="18"/>
        </w:rPr>
        <w:t xml:space="preserve">Email: </w:t>
      </w:r>
      <w:hyperlink r:id="rId18" w:history="1">
        <w:r w:rsidRPr="008F2235">
          <w:rPr>
            <w:rStyle w:val="Hyperlink"/>
            <w:rFonts w:ascii="Arial" w:hAnsi="Arial" w:cs="Arial"/>
            <w:sz w:val="18"/>
            <w:szCs w:val="18"/>
          </w:rPr>
          <w:t>mexembusa@sre.gob.mx</w:t>
        </w:r>
      </w:hyperlink>
      <w:r>
        <w:rPr>
          <w:rFonts w:ascii="Arial" w:hAnsi="Arial" w:cs="Arial"/>
          <w:sz w:val="18"/>
          <w:szCs w:val="18"/>
        </w:rPr>
        <w:t xml:space="preserve"> </w:t>
      </w:r>
    </w:p>
    <w:p w14:paraId="233CBC40" w14:textId="5724E653" w:rsidR="00166540" w:rsidRPr="00166540" w:rsidRDefault="00166540" w:rsidP="004227AD">
      <w:pPr>
        <w:pStyle w:val="PlainText"/>
        <w:rPr>
          <w:rFonts w:ascii="Arial" w:hAnsi="Arial" w:cs="Arial"/>
          <w:sz w:val="18"/>
          <w:szCs w:val="18"/>
        </w:rPr>
      </w:pPr>
      <w:r w:rsidRPr="00166540">
        <w:rPr>
          <w:rFonts w:ascii="Arial" w:hAnsi="Arial" w:cs="Arial"/>
          <w:sz w:val="18"/>
          <w:szCs w:val="18"/>
        </w:rPr>
        <w:t xml:space="preserve">Twitter: </w:t>
      </w:r>
      <w:hyperlink r:id="rId19" w:history="1">
        <w:r w:rsidRPr="00166540">
          <w:rPr>
            <w:rStyle w:val="Hyperlink"/>
            <w:rFonts w:ascii="Arial" w:hAnsi="Arial" w:cs="Arial"/>
            <w:sz w:val="18"/>
            <w:szCs w:val="18"/>
          </w:rPr>
          <w:t>@</w:t>
        </w:r>
        <w:proofErr w:type="spellStart"/>
        <w:r w:rsidRPr="00166540">
          <w:rPr>
            <w:rStyle w:val="Hyperlink"/>
            <w:rFonts w:ascii="Arial" w:hAnsi="Arial" w:cs="Arial"/>
            <w:sz w:val="18"/>
            <w:szCs w:val="18"/>
          </w:rPr>
          <w:t>Martha_Barcena</w:t>
        </w:r>
        <w:proofErr w:type="spellEnd"/>
      </w:hyperlink>
    </w:p>
    <w:p w14:paraId="6C0E9DFE" w14:textId="5F0139B6" w:rsidR="00166540" w:rsidRPr="00166540" w:rsidRDefault="00166540" w:rsidP="004227AD">
      <w:pPr>
        <w:pStyle w:val="PlainText"/>
        <w:rPr>
          <w:rFonts w:ascii="Arial" w:hAnsi="Arial" w:cs="Arial"/>
          <w:sz w:val="18"/>
          <w:szCs w:val="18"/>
        </w:rPr>
      </w:pPr>
      <w:r w:rsidRPr="00166540">
        <w:rPr>
          <w:rFonts w:ascii="Arial" w:hAnsi="Arial" w:cs="Arial"/>
          <w:sz w:val="18"/>
          <w:szCs w:val="18"/>
        </w:rPr>
        <w:t>Facebook: </w:t>
      </w:r>
      <w:hyperlink r:id="rId20" w:history="1">
        <w:r w:rsidRPr="00166540">
          <w:rPr>
            <w:rStyle w:val="Hyperlink"/>
            <w:rFonts w:ascii="Arial" w:hAnsi="Arial" w:cs="Arial"/>
            <w:sz w:val="18"/>
            <w:szCs w:val="18"/>
          </w:rPr>
          <w:t>@</w:t>
        </w:r>
        <w:proofErr w:type="spellStart"/>
        <w:r w:rsidRPr="00166540">
          <w:rPr>
            <w:rStyle w:val="Hyperlink"/>
            <w:rFonts w:ascii="Arial" w:hAnsi="Arial" w:cs="Arial"/>
            <w:sz w:val="18"/>
            <w:szCs w:val="18"/>
          </w:rPr>
          <w:t>EmbamexEUA</w:t>
        </w:r>
        <w:proofErr w:type="spellEnd"/>
      </w:hyperlink>
    </w:p>
    <w:p w14:paraId="07D002B4" w14:textId="534CADE7" w:rsidR="00166540" w:rsidRPr="00166540" w:rsidRDefault="00166540" w:rsidP="004227AD">
      <w:pPr>
        <w:pStyle w:val="PlainText"/>
        <w:rPr>
          <w:rFonts w:ascii="Arial" w:hAnsi="Arial" w:cs="Arial"/>
          <w:sz w:val="18"/>
          <w:szCs w:val="18"/>
        </w:rPr>
      </w:pPr>
      <w:r w:rsidRPr="00166540">
        <w:rPr>
          <w:rFonts w:ascii="Arial" w:hAnsi="Arial" w:cs="Arial"/>
          <w:sz w:val="18"/>
          <w:szCs w:val="18"/>
        </w:rPr>
        <w:t>Instagram: </w:t>
      </w:r>
      <w:hyperlink r:id="rId21" w:history="1">
        <w:r w:rsidRPr="00166540">
          <w:rPr>
            <w:rStyle w:val="Hyperlink"/>
            <w:rFonts w:ascii="Arial" w:hAnsi="Arial" w:cs="Arial"/>
            <w:sz w:val="18"/>
            <w:szCs w:val="18"/>
          </w:rPr>
          <w:t>@</w:t>
        </w:r>
        <w:proofErr w:type="spellStart"/>
        <w:r w:rsidRPr="00166540">
          <w:rPr>
            <w:rStyle w:val="Hyperlink"/>
            <w:rFonts w:ascii="Arial" w:hAnsi="Arial" w:cs="Arial"/>
            <w:sz w:val="18"/>
            <w:szCs w:val="18"/>
          </w:rPr>
          <w:t>embamexeua</w:t>
        </w:r>
        <w:proofErr w:type="spellEnd"/>
      </w:hyperlink>
    </w:p>
    <w:p w14:paraId="2996CCFB" w14:textId="6B928488" w:rsidR="00166540" w:rsidRPr="00166540" w:rsidRDefault="00166540" w:rsidP="00166540">
      <w:pPr>
        <w:pStyle w:val="PlainText"/>
        <w:rPr>
          <w:rFonts w:ascii="Arial" w:hAnsi="Arial" w:cs="Arial"/>
          <w:sz w:val="18"/>
          <w:szCs w:val="18"/>
        </w:rPr>
      </w:pPr>
      <w:r w:rsidRPr="00166540">
        <w:rPr>
          <w:rFonts w:ascii="Arial" w:hAnsi="Arial" w:cs="Arial"/>
          <w:sz w:val="18"/>
          <w:szCs w:val="18"/>
        </w:rPr>
        <w:t>Salutation: Dear Ambassador</w:t>
      </w:r>
    </w:p>
    <w:p w14:paraId="5A852E8A" w14:textId="77777777" w:rsidR="00166540" w:rsidRDefault="00166540" w:rsidP="00166540">
      <w:pPr>
        <w:spacing w:after="0" w:line="240" w:lineRule="auto"/>
        <w:ind w:left="-142"/>
        <w:jc w:val="center"/>
        <w:rPr>
          <w:rFonts w:ascii="Arial" w:hAnsi="Arial" w:cs="Arial"/>
          <w:b/>
          <w:i/>
          <w:sz w:val="20"/>
          <w:szCs w:val="20"/>
          <w:lang w:val="fr-FR"/>
        </w:rPr>
        <w:sectPr w:rsidR="00166540" w:rsidSect="0016654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1E2F32" w14:textId="5492BE89" w:rsidR="005D2C37" w:rsidRPr="00166540" w:rsidRDefault="005D2C37" w:rsidP="00166540">
      <w:pPr>
        <w:spacing w:after="0" w:line="240" w:lineRule="auto"/>
        <w:jc w:val="both"/>
        <w:rPr>
          <w:rFonts w:ascii="Arial" w:hAnsi="Arial" w:cs="Arial"/>
          <w:iCs/>
          <w:sz w:val="20"/>
          <w:szCs w:val="20"/>
          <w:lang w:val="fr-FR"/>
        </w:rPr>
      </w:pPr>
      <w:proofErr w:type="spellStart"/>
      <w:r w:rsidRPr="00166540">
        <w:rPr>
          <w:rFonts w:ascii="Arial" w:hAnsi="Arial" w:cs="Arial"/>
          <w:iCs/>
          <w:sz w:val="20"/>
          <w:szCs w:val="20"/>
          <w:lang w:val="fr-FR"/>
        </w:rPr>
        <w:t>Dear</w:t>
      </w:r>
      <w:proofErr w:type="spellEnd"/>
      <w:r w:rsidRPr="00166540">
        <w:rPr>
          <w:rFonts w:ascii="Arial" w:hAnsi="Arial" w:cs="Arial"/>
          <w:iCs/>
          <w:sz w:val="20"/>
          <w:szCs w:val="20"/>
          <w:lang w:val="fr-FR"/>
        </w:rPr>
        <w:t xml:space="preserve"> </w:t>
      </w:r>
      <w:proofErr w:type="spellStart"/>
      <w:r w:rsidR="00455091" w:rsidRPr="00166540">
        <w:rPr>
          <w:rFonts w:ascii="Arial" w:hAnsi="Arial" w:cs="Arial"/>
          <w:iCs/>
          <w:sz w:val="20"/>
          <w:szCs w:val="20"/>
          <w:lang w:val="fr-FR"/>
        </w:rPr>
        <w:t>Minister</w:t>
      </w:r>
      <w:proofErr w:type="spellEnd"/>
      <w:r w:rsidR="00455091" w:rsidRPr="00166540">
        <w:rPr>
          <w:rFonts w:ascii="Arial" w:hAnsi="Arial" w:cs="Arial"/>
          <w:iCs/>
          <w:sz w:val="20"/>
          <w:szCs w:val="20"/>
          <w:lang w:val="fr-FR"/>
        </w:rPr>
        <w:t xml:space="preserve"> </w:t>
      </w:r>
      <w:proofErr w:type="spellStart"/>
      <w:r w:rsidR="00455091" w:rsidRPr="00166540">
        <w:rPr>
          <w:rFonts w:ascii="Arial" w:hAnsi="Arial" w:cs="Arial"/>
          <w:iCs/>
          <w:sz w:val="20"/>
          <w:szCs w:val="20"/>
          <w:lang w:val="fr-FR"/>
        </w:rPr>
        <w:t>Sánchez</w:t>
      </w:r>
      <w:proofErr w:type="spellEnd"/>
      <w:r w:rsidR="00455091" w:rsidRPr="00166540">
        <w:rPr>
          <w:rFonts w:ascii="Arial" w:hAnsi="Arial" w:cs="Arial"/>
          <w:iCs/>
          <w:sz w:val="20"/>
          <w:szCs w:val="20"/>
          <w:lang w:val="fr-FR"/>
        </w:rPr>
        <w:t xml:space="preserve"> </w:t>
      </w:r>
      <w:proofErr w:type="spellStart"/>
      <w:r w:rsidR="00455091" w:rsidRPr="00166540">
        <w:rPr>
          <w:rFonts w:ascii="Arial" w:hAnsi="Arial" w:cs="Arial"/>
          <w:iCs/>
          <w:sz w:val="20"/>
          <w:szCs w:val="20"/>
          <w:lang w:val="fr-FR"/>
        </w:rPr>
        <w:t>Cordero</w:t>
      </w:r>
      <w:proofErr w:type="spellEnd"/>
      <w:r w:rsidRPr="00166540">
        <w:rPr>
          <w:rFonts w:ascii="Arial" w:hAnsi="Arial" w:cs="Arial"/>
          <w:iCs/>
          <w:sz w:val="20"/>
          <w:szCs w:val="20"/>
          <w:lang w:val="fr-FR"/>
        </w:rPr>
        <w:t>,</w:t>
      </w:r>
    </w:p>
    <w:p w14:paraId="31599787" w14:textId="77777777" w:rsidR="00EA68CE" w:rsidRPr="00166540" w:rsidRDefault="00EA68CE" w:rsidP="00166540">
      <w:pPr>
        <w:spacing w:after="0" w:line="240" w:lineRule="auto"/>
        <w:jc w:val="both"/>
        <w:rPr>
          <w:rFonts w:ascii="Arial" w:hAnsi="Arial" w:cs="Arial"/>
          <w:iCs/>
          <w:sz w:val="20"/>
          <w:szCs w:val="20"/>
          <w:lang w:val="fr-FR"/>
        </w:rPr>
      </w:pPr>
    </w:p>
    <w:p w14:paraId="74F2DA57" w14:textId="503FFDC8" w:rsidR="00455091" w:rsidRPr="00166540" w:rsidRDefault="00455091" w:rsidP="00166540">
      <w:pPr>
        <w:spacing w:after="0" w:line="240" w:lineRule="auto"/>
        <w:jc w:val="both"/>
        <w:rPr>
          <w:rFonts w:ascii="Arial" w:hAnsi="Arial" w:cs="Arial"/>
          <w:iCs/>
          <w:sz w:val="20"/>
          <w:szCs w:val="20"/>
        </w:rPr>
      </w:pPr>
      <w:r w:rsidRPr="00166540">
        <w:rPr>
          <w:rFonts w:ascii="Arial" w:hAnsi="Arial" w:cs="Arial"/>
          <w:iCs/>
          <w:sz w:val="20"/>
          <w:szCs w:val="20"/>
        </w:rPr>
        <w:t xml:space="preserve">I have been made aware that </w:t>
      </w:r>
      <w:r w:rsidR="00324EBE" w:rsidRPr="00166540">
        <w:rPr>
          <w:rFonts w:ascii="Arial" w:hAnsi="Arial" w:cs="Arial"/>
          <w:iCs/>
          <w:sz w:val="20"/>
          <w:szCs w:val="20"/>
        </w:rPr>
        <w:t xml:space="preserve">the Mexican government suspended support </w:t>
      </w:r>
      <w:r w:rsidRPr="00166540">
        <w:rPr>
          <w:rFonts w:ascii="Arial" w:hAnsi="Arial" w:cs="Arial"/>
          <w:iCs/>
          <w:sz w:val="20"/>
          <w:szCs w:val="20"/>
        </w:rPr>
        <w:t xml:space="preserve">for the Casas de la </w:t>
      </w:r>
      <w:proofErr w:type="spellStart"/>
      <w:r w:rsidRPr="00166540">
        <w:rPr>
          <w:rFonts w:ascii="Arial" w:hAnsi="Arial" w:cs="Arial"/>
          <w:iCs/>
          <w:sz w:val="20"/>
          <w:szCs w:val="20"/>
        </w:rPr>
        <w:t>Mujer</w:t>
      </w:r>
      <w:proofErr w:type="spellEnd"/>
      <w:r w:rsidRPr="00166540">
        <w:rPr>
          <w:rFonts w:ascii="Arial" w:hAnsi="Arial" w:cs="Arial"/>
          <w:iCs/>
          <w:sz w:val="20"/>
          <w:szCs w:val="20"/>
        </w:rPr>
        <w:t xml:space="preserve"> </w:t>
      </w:r>
      <w:proofErr w:type="spellStart"/>
      <w:r w:rsidRPr="00166540">
        <w:rPr>
          <w:rFonts w:ascii="Arial" w:hAnsi="Arial" w:cs="Arial"/>
          <w:iCs/>
          <w:sz w:val="20"/>
          <w:szCs w:val="20"/>
        </w:rPr>
        <w:t>Indígena</w:t>
      </w:r>
      <w:proofErr w:type="spellEnd"/>
      <w:r w:rsidRPr="00166540">
        <w:rPr>
          <w:rFonts w:ascii="Arial" w:hAnsi="Arial" w:cs="Arial"/>
          <w:iCs/>
          <w:sz w:val="20"/>
          <w:szCs w:val="20"/>
        </w:rPr>
        <w:t xml:space="preserve"> o </w:t>
      </w:r>
      <w:proofErr w:type="spellStart"/>
      <w:r w:rsidRPr="00166540">
        <w:rPr>
          <w:rFonts w:ascii="Arial" w:hAnsi="Arial" w:cs="Arial"/>
          <w:iCs/>
          <w:sz w:val="20"/>
          <w:szCs w:val="20"/>
        </w:rPr>
        <w:t>Afromexicana</w:t>
      </w:r>
      <w:proofErr w:type="spellEnd"/>
      <w:r w:rsidRPr="00166540">
        <w:rPr>
          <w:rFonts w:ascii="Arial" w:hAnsi="Arial" w:cs="Arial"/>
          <w:iCs/>
          <w:sz w:val="20"/>
          <w:szCs w:val="20"/>
        </w:rPr>
        <w:t xml:space="preserve"> (CAMI) due to the COVID-19 pandemic. </w:t>
      </w:r>
      <w:r w:rsidR="00166540">
        <w:rPr>
          <w:rFonts w:ascii="Arial" w:hAnsi="Arial" w:cs="Arial"/>
          <w:iCs/>
          <w:sz w:val="20"/>
          <w:szCs w:val="20"/>
        </w:rPr>
        <w:t>I</w:t>
      </w:r>
      <w:r w:rsidRPr="00166540">
        <w:rPr>
          <w:rFonts w:ascii="Arial" w:hAnsi="Arial" w:cs="Arial"/>
          <w:iCs/>
          <w:sz w:val="20"/>
          <w:szCs w:val="20"/>
        </w:rPr>
        <w:t xml:space="preserve"> appreciate the efforts the government has made to respond to the pandemic</w:t>
      </w:r>
      <w:r w:rsidR="00324EBE" w:rsidRPr="00166540">
        <w:rPr>
          <w:rFonts w:ascii="Arial" w:hAnsi="Arial" w:cs="Arial"/>
          <w:iCs/>
          <w:sz w:val="20"/>
          <w:szCs w:val="20"/>
        </w:rPr>
        <w:t>;</w:t>
      </w:r>
      <w:r w:rsidRPr="00166540">
        <w:rPr>
          <w:rFonts w:ascii="Arial" w:hAnsi="Arial" w:cs="Arial"/>
          <w:iCs/>
          <w:sz w:val="20"/>
          <w:szCs w:val="20"/>
        </w:rPr>
        <w:t xml:space="preserve"> nevertheless, the protection of women’s rights at these times </w:t>
      </w:r>
      <w:r w:rsidR="00E945E0" w:rsidRPr="00166540">
        <w:rPr>
          <w:rFonts w:ascii="Arial" w:hAnsi="Arial" w:cs="Arial"/>
          <w:iCs/>
          <w:sz w:val="20"/>
          <w:szCs w:val="20"/>
        </w:rPr>
        <w:t xml:space="preserve">is </w:t>
      </w:r>
      <w:r w:rsidRPr="00166540">
        <w:rPr>
          <w:rFonts w:ascii="Arial" w:hAnsi="Arial" w:cs="Arial"/>
          <w:iCs/>
          <w:sz w:val="20"/>
          <w:szCs w:val="20"/>
        </w:rPr>
        <w:t xml:space="preserve">essential and </w:t>
      </w:r>
      <w:r w:rsidR="00E945E0" w:rsidRPr="00166540">
        <w:rPr>
          <w:rFonts w:ascii="Arial" w:hAnsi="Arial" w:cs="Arial"/>
          <w:iCs/>
          <w:sz w:val="20"/>
          <w:szCs w:val="20"/>
        </w:rPr>
        <w:t xml:space="preserve">should </w:t>
      </w:r>
      <w:r w:rsidRPr="00166540">
        <w:rPr>
          <w:rFonts w:ascii="Arial" w:hAnsi="Arial" w:cs="Arial"/>
          <w:iCs/>
          <w:sz w:val="20"/>
          <w:szCs w:val="20"/>
        </w:rPr>
        <w:t xml:space="preserve">be made a priority within the Ministry. </w:t>
      </w:r>
      <w:r w:rsidR="00324EBE" w:rsidRPr="00166540">
        <w:rPr>
          <w:rFonts w:ascii="Arial" w:hAnsi="Arial" w:cs="Arial"/>
          <w:iCs/>
          <w:sz w:val="20"/>
          <w:szCs w:val="20"/>
        </w:rPr>
        <w:t xml:space="preserve">Cutting the funds </w:t>
      </w:r>
      <w:r w:rsidRPr="00166540">
        <w:rPr>
          <w:rFonts w:ascii="Arial" w:hAnsi="Arial" w:cs="Arial"/>
          <w:iCs/>
          <w:sz w:val="20"/>
          <w:szCs w:val="20"/>
        </w:rPr>
        <w:t>for the CAMIs</w:t>
      </w:r>
      <w:r w:rsidR="0006112A" w:rsidRPr="00166540">
        <w:rPr>
          <w:rFonts w:ascii="Arial" w:hAnsi="Arial" w:cs="Arial"/>
          <w:iCs/>
          <w:sz w:val="20"/>
          <w:szCs w:val="20"/>
        </w:rPr>
        <w:t xml:space="preserve"> and any other services </w:t>
      </w:r>
      <w:r w:rsidR="00324EBE" w:rsidRPr="00166540">
        <w:rPr>
          <w:rFonts w:ascii="Arial" w:hAnsi="Arial" w:cs="Arial"/>
          <w:iCs/>
          <w:sz w:val="20"/>
          <w:szCs w:val="20"/>
        </w:rPr>
        <w:t xml:space="preserve">that </w:t>
      </w:r>
      <w:r w:rsidR="0006112A" w:rsidRPr="00166540">
        <w:rPr>
          <w:rFonts w:ascii="Arial" w:hAnsi="Arial" w:cs="Arial"/>
          <w:iCs/>
          <w:sz w:val="20"/>
          <w:szCs w:val="20"/>
        </w:rPr>
        <w:t xml:space="preserve">prevent violence </w:t>
      </w:r>
      <w:r w:rsidR="00F003CE" w:rsidRPr="00166540">
        <w:rPr>
          <w:rFonts w:ascii="Arial" w:hAnsi="Arial" w:cs="Arial"/>
          <w:iCs/>
          <w:sz w:val="20"/>
          <w:szCs w:val="20"/>
        </w:rPr>
        <w:t>and</w:t>
      </w:r>
      <w:r w:rsidR="0006112A" w:rsidRPr="00166540">
        <w:rPr>
          <w:rFonts w:ascii="Arial" w:hAnsi="Arial" w:cs="Arial"/>
          <w:iCs/>
          <w:sz w:val="20"/>
          <w:szCs w:val="20"/>
        </w:rPr>
        <w:t xml:space="preserve"> support and care for women who have been victims of violence</w:t>
      </w:r>
      <w:r w:rsidRPr="00166540">
        <w:rPr>
          <w:rFonts w:ascii="Arial" w:hAnsi="Arial" w:cs="Arial"/>
          <w:iCs/>
          <w:sz w:val="20"/>
          <w:szCs w:val="20"/>
        </w:rPr>
        <w:t xml:space="preserve"> </w:t>
      </w:r>
      <w:r w:rsidR="00C9581A" w:rsidRPr="00166540">
        <w:rPr>
          <w:rFonts w:ascii="Arial" w:hAnsi="Arial" w:cs="Arial"/>
          <w:iCs/>
          <w:sz w:val="20"/>
          <w:szCs w:val="20"/>
        </w:rPr>
        <w:t xml:space="preserve">puts </w:t>
      </w:r>
      <w:r w:rsidR="00797A5B" w:rsidRPr="00166540">
        <w:rPr>
          <w:rFonts w:ascii="Arial" w:hAnsi="Arial" w:cs="Arial"/>
          <w:iCs/>
          <w:sz w:val="20"/>
          <w:szCs w:val="20"/>
        </w:rPr>
        <w:t xml:space="preserve">thousands of </w:t>
      </w:r>
      <w:r w:rsidRPr="00166540">
        <w:rPr>
          <w:rFonts w:ascii="Arial" w:hAnsi="Arial" w:cs="Arial"/>
          <w:iCs/>
          <w:sz w:val="20"/>
          <w:szCs w:val="20"/>
        </w:rPr>
        <w:t xml:space="preserve">Mexican women </w:t>
      </w:r>
      <w:r w:rsidR="00E945E0" w:rsidRPr="00166540">
        <w:rPr>
          <w:rFonts w:ascii="Arial" w:hAnsi="Arial" w:cs="Arial"/>
          <w:iCs/>
          <w:sz w:val="20"/>
          <w:szCs w:val="20"/>
        </w:rPr>
        <w:t>at risk and curtails t</w:t>
      </w:r>
      <w:r w:rsidR="0006112A" w:rsidRPr="00166540">
        <w:rPr>
          <w:rFonts w:ascii="Arial" w:hAnsi="Arial" w:cs="Arial"/>
          <w:iCs/>
          <w:sz w:val="20"/>
          <w:szCs w:val="20"/>
        </w:rPr>
        <w:t>heir right to live without</w:t>
      </w:r>
      <w:r w:rsidRPr="00166540">
        <w:rPr>
          <w:rFonts w:ascii="Arial" w:hAnsi="Arial" w:cs="Arial"/>
          <w:iCs/>
          <w:sz w:val="20"/>
          <w:szCs w:val="20"/>
        </w:rPr>
        <w:t xml:space="preserve"> </w:t>
      </w:r>
      <w:r w:rsidR="00C9581A" w:rsidRPr="00166540">
        <w:rPr>
          <w:rFonts w:ascii="Arial" w:hAnsi="Arial" w:cs="Arial"/>
          <w:iCs/>
          <w:sz w:val="20"/>
          <w:szCs w:val="20"/>
        </w:rPr>
        <w:t>violence</w:t>
      </w:r>
      <w:r w:rsidR="0006112A" w:rsidRPr="00166540">
        <w:rPr>
          <w:rFonts w:ascii="Arial" w:hAnsi="Arial" w:cs="Arial"/>
          <w:iCs/>
          <w:sz w:val="20"/>
          <w:szCs w:val="20"/>
        </w:rPr>
        <w:t>.</w:t>
      </w:r>
    </w:p>
    <w:p w14:paraId="12EFB8E3" w14:textId="77777777" w:rsidR="00455091" w:rsidRPr="00166540" w:rsidRDefault="00455091" w:rsidP="00166540">
      <w:pPr>
        <w:spacing w:after="0" w:line="240" w:lineRule="auto"/>
        <w:jc w:val="both"/>
        <w:rPr>
          <w:rFonts w:ascii="Arial" w:hAnsi="Arial" w:cs="Arial"/>
          <w:iCs/>
          <w:sz w:val="20"/>
          <w:szCs w:val="20"/>
        </w:rPr>
      </w:pPr>
    </w:p>
    <w:p w14:paraId="2A9CB123" w14:textId="379535D4" w:rsidR="00D462F4" w:rsidRPr="00166540" w:rsidRDefault="00166540" w:rsidP="00166540">
      <w:pPr>
        <w:spacing w:after="0" w:line="240" w:lineRule="auto"/>
        <w:jc w:val="both"/>
        <w:rPr>
          <w:rFonts w:ascii="Arial" w:hAnsi="Arial" w:cs="Arial"/>
          <w:iCs/>
          <w:sz w:val="20"/>
          <w:szCs w:val="20"/>
        </w:rPr>
      </w:pPr>
      <w:r w:rsidRPr="00166540">
        <w:rPr>
          <w:rFonts w:ascii="Arial" w:hAnsi="Arial" w:cs="Arial"/>
          <w:iCs/>
          <w:sz w:val="20"/>
          <w:szCs w:val="20"/>
        </w:rPr>
        <w:t>I</w:t>
      </w:r>
      <w:r w:rsidR="00455091" w:rsidRPr="00166540">
        <w:rPr>
          <w:rFonts w:ascii="Arial" w:hAnsi="Arial" w:cs="Arial"/>
          <w:iCs/>
          <w:sz w:val="20"/>
          <w:szCs w:val="20"/>
        </w:rPr>
        <w:t xml:space="preserve"> urge you to prioritize</w:t>
      </w:r>
      <w:r w:rsidR="00C0322B" w:rsidRPr="00166540">
        <w:rPr>
          <w:rFonts w:ascii="Arial" w:hAnsi="Arial" w:cs="Arial"/>
          <w:iCs/>
          <w:sz w:val="20"/>
          <w:szCs w:val="20"/>
        </w:rPr>
        <w:t xml:space="preserve"> </w:t>
      </w:r>
      <w:r w:rsidR="002130C3" w:rsidRPr="00166540">
        <w:rPr>
          <w:rFonts w:ascii="Arial" w:hAnsi="Arial" w:cs="Arial"/>
          <w:iCs/>
          <w:sz w:val="20"/>
          <w:szCs w:val="20"/>
        </w:rPr>
        <w:t xml:space="preserve">the </w:t>
      </w:r>
      <w:r w:rsidR="00C0322B" w:rsidRPr="00166540">
        <w:rPr>
          <w:rFonts w:ascii="Arial" w:hAnsi="Arial" w:cs="Arial"/>
          <w:iCs/>
          <w:sz w:val="20"/>
          <w:szCs w:val="20"/>
        </w:rPr>
        <w:t>protection of women’s rights within</w:t>
      </w:r>
      <w:r w:rsidR="00455091" w:rsidRPr="00166540">
        <w:rPr>
          <w:rFonts w:ascii="Arial" w:hAnsi="Arial" w:cs="Arial"/>
          <w:iCs/>
          <w:sz w:val="20"/>
          <w:szCs w:val="20"/>
        </w:rPr>
        <w:t xml:space="preserve"> </w:t>
      </w:r>
      <w:r w:rsidR="002130C3" w:rsidRPr="00166540">
        <w:rPr>
          <w:rFonts w:ascii="Arial" w:hAnsi="Arial" w:cs="Arial"/>
          <w:iCs/>
          <w:sz w:val="20"/>
          <w:szCs w:val="20"/>
        </w:rPr>
        <w:t xml:space="preserve">the </w:t>
      </w:r>
      <w:r w:rsidR="00C0322B" w:rsidRPr="00166540">
        <w:rPr>
          <w:rFonts w:ascii="Arial" w:hAnsi="Arial" w:cs="Arial"/>
          <w:iCs/>
          <w:sz w:val="20"/>
          <w:szCs w:val="20"/>
        </w:rPr>
        <w:t>M</w:t>
      </w:r>
      <w:r w:rsidR="00455091" w:rsidRPr="00166540">
        <w:rPr>
          <w:rFonts w:ascii="Arial" w:hAnsi="Arial" w:cs="Arial"/>
          <w:iCs/>
          <w:sz w:val="20"/>
          <w:szCs w:val="20"/>
        </w:rPr>
        <w:t>inistry</w:t>
      </w:r>
      <w:r w:rsidR="00C0322B" w:rsidRPr="00166540">
        <w:rPr>
          <w:rFonts w:ascii="Arial" w:hAnsi="Arial" w:cs="Arial"/>
          <w:iCs/>
          <w:sz w:val="20"/>
          <w:szCs w:val="20"/>
        </w:rPr>
        <w:t xml:space="preserve">, </w:t>
      </w:r>
      <w:r w:rsidR="00455091" w:rsidRPr="00166540">
        <w:rPr>
          <w:rFonts w:ascii="Arial" w:hAnsi="Arial" w:cs="Arial"/>
          <w:iCs/>
          <w:sz w:val="20"/>
          <w:szCs w:val="20"/>
        </w:rPr>
        <w:t>ensur</w:t>
      </w:r>
      <w:r w:rsidR="00C0322B" w:rsidRPr="00166540">
        <w:rPr>
          <w:rFonts w:ascii="Arial" w:hAnsi="Arial" w:cs="Arial"/>
          <w:iCs/>
          <w:sz w:val="20"/>
          <w:szCs w:val="20"/>
        </w:rPr>
        <w:t>ing resources for</w:t>
      </w:r>
      <w:r w:rsidR="00455091" w:rsidRPr="00166540">
        <w:rPr>
          <w:rFonts w:ascii="Arial" w:hAnsi="Arial" w:cs="Arial"/>
          <w:iCs/>
          <w:sz w:val="20"/>
          <w:szCs w:val="20"/>
        </w:rPr>
        <w:t xml:space="preserve"> </w:t>
      </w:r>
      <w:r w:rsidR="00E945E0" w:rsidRPr="00166540">
        <w:rPr>
          <w:rFonts w:ascii="Arial" w:hAnsi="Arial" w:cs="Arial"/>
          <w:iCs/>
          <w:sz w:val="20"/>
          <w:szCs w:val="20"/>
        </w:rPr>
        <w:t>the CAMIs and other</w:t>
      </w:r>
      <w:r w:rsidR="00C9581A" w:rsidRPr="00166540">
        <w:rPr>
          <w:rFonts w:ascii="Arial" w:hAnsi="Arial" w:cs="Arial"/>
          <w:iCs/>
          <w:sz w:val="20"/>
          <w:szCs w:val="20"/>
        </w:rPr>
        <w:t xml:space="preserve"> programs aimed at protecting women against violence</w:t>
      </w:r>
      <w:r w:rsidR="00E945E0" w:rsidRPr="00166540">
        <w:rPr>
          <w:rFonts w:ascii="Arial" w:hAnsi="Arial" w:cs="Arial"/>
          <w:iCs/>
          <w:sz w:val="20"/>
          <w:szCs w:val="20"/>
        </w:rPr>
        <w:t xml:space="preserve"> during the pandemic</w:t>
      </w:r>
      <w:r w:rsidR="00C9581A" w:rsidRPr="00166540">
        <w:rPr>
          <w:rFonts w:ascii="Arial" w:hAnsi="Arial" w:cs="Arial"/>
          <w:iCs/>
          <w:sz w:val="20"/>
          <w:szCs w:val="20"/>
        </w:rPr>
        <w:t xml:space="preserve">. </w:t>
      </w:r>
      <w:r w:rsidR="00455091" w:rsidRPr="00166540">
        <w:rPr>
          <w:rFonts w:ascii="Arial" w:hAnsi="Arial" w:cs="Arial"/>
          <w:iCs/>
          <w:sz w:val="20"/>
          <w:szCs w:val="20"/>
        </w:rPr>
        <w:t xml:space="preserve"> </w:t>
      </w:r>
    </w:p>
    <w:p w14:paraId="50BFA3DD" w14:textId="77777777" w:rsidR="00D462F4" w:rsidRPr="00166540" w:rsidRDefault="00D462F4" w:rsidP="00166540">
      <w:pPr>
        <w:spacing w:after="0" w:line="240" w:lineRule="auto"/>
        <w:jc w:val="both"/>
        <w:rPr>
          <w:rFonts w:ascii="Arial" w:hAnsi="Arial" w:cs="Arial"/>
          <w:iCs/>
          <w:sz w:val="20"/>
          <w:szCs w:val="20"/>
        </w:rPr>
      </w:pPr>
    </w:p>
    <w:p w14:paraId="51561A1D" w14:textId="45623003" w:rsidR="005D2C37" w:rsidRPr="00166540" w:rsidRDefault="005D2C37" w:rsidP="00166540">
      <w:pPr>
        <w:spacing w:after="0" w:line="240" w:lineRule="auto"/>
        <w:jc w:val="both"/>
        <w:rPr>
          <w:rFonts w:ascii="Arial" w:hAnsi="Arial" w:cs="Arial"/>
          <w:iCs/>
          <w:sz w:val="20"/>
          <w:szCs w:val="20"/>
        </w:rPr>
      </w:pPr>
      <w:r w:rsidRPr="00166540">
        <w:rPr>
          <w:rFonts w:ascii="Arial" w:hAnsi="Arial" w:cs="Arial"/>
          <w:iCs/>
          <w:sz w:val="20"/>
          <w:szCs w:val="20"/>
        </w:rPr>
        <w:t>Yours sincerely,</w:t>
      </w:r>
      <w:bookmarkStart w:id="0" w:name="_GoBack"/>
      <w:bookmarkEnd w:id="0"/>
    </w:p>
    <w:p w14:paraId="185ABAEF" w14:textId="30D5728E" w:rsidR="00214833" w:rsidRPr="00166540" w:rsidRDefault="00214833" w:rsidP="00166540">
      <w:pPr>
        <w:spacing w:line="240" w:lineRule="auto"/>
        <w:rPr>
          <w:rFonts w:ascii="Arial" w:hAnsi="Arial" w:cs="Arial"/>
          <w:b/>
          <w:sz w:val="20"/>
          <w:szCs w:val="20"/>
        </w:rPr>
      </w:pPr>
    </w:p>
    <w:p w14:paraId="07987B18" w14:textId="7FB70275" w:rsidR="00F91F3F" w:rsidRPr="00166540" w:rsidRDefault="00F91F3F" w:rsidP="00166540">
      <w:pPr>
        <w:spacing w:line="240" w:lineRule="auto"/>
        <w:rPr>
          <w:rFonts w:ascii="Arial" w:hAnsi="Arial" w:cs="Arial"/>
          <w:b/>
          <w:sz w:val="20"/>
          <w:szCs w:val="20"/>
        </w:rPr>
      </w:pPr>
    </w:p>
    <w:p w14:paraId="2AE6524B" w14:textId="47BD4A45" w:rsidR="00F91F3F" w:rsidRPr="00166540" w:rsidRDefault="00F91F3F" w:rsidP="00166540">
      <w:pPr>
        <w:spacing w:line="240" w:lineRule="auto"/>
        <w:rPr>
          <w:rFonts w:ascii="Arial" w:hAnsi="Arial" w:cs="Arial"/>
          <w:b/>
          <w:sz w:val="20"/>
          <w:szCs w:val="20"/>
        </w:rPr>
      </w:pPr>
    </w:p>
    <w:p w14:paraId="084F4038" w14:textId="06B3B952" w:rsidR="00CD285E" w:rsidRPr="00166540" w:rsidRDefault="00CD285E" w:rsidP="00166540">
      <w:pPr>
        <w:spacing w:line="240" w:lineRule="auto"/>
        <w:rPr>
          <w:rFonts w:ascii="Arial" w:hAnsi="Arial" w:cs="Arial"/>
          <w:b/>
          <w:sz w:val="20"/>
          <w:szCs w:val="20"/>
        </w:rPr>
      </w:pPr>
    </w:p>
    <w:p w14:paraId="37D93689" w14:textId="230E0501" w:rsidR="00CD285E" w:rsidRPr="00166540" w:rsidRDefault="00CD285E" w:rsidP="00166540">
      <w:pPr>
        <w:spacing w:line="240" w:lineRule="auto"/>
        <w:rPr>
          <w:rFonts w:ascii="Arial" w:hAnsi="Arial" w:cs="Arial"/>
          <w:b/>
          <w:sz w:val="20"/>
          <w:szCs w:val="20"/>
        </w:rPr>
      </w:pPr>
    </w:p>
    <w:p w14:paraId="344C4CD0" w14:textId="77777777" w:rsidR="00214833" w:rsidRPr="00166540" w:rsidRDefault="00214833" w:rsidP="00166540">
      <w:pPr>
        <w:spacing w:line="240" w:lineRule="auto"/>
        <w:rPr>
          <w:rFonts w:ascii="Arial" w:hAnsi="Arial" w:cs="Arial"/>
          <w:b/>
          <w:sz w:val="20"/>
          <w:szCs w:val="20"/>
        </w:rPr>
      </w:pPr>
    </w:p>
    <w:p w14:paraId="115BB598" w14:textId="3DA83318" w:rsidR="005D2C37" w:rsidRPr="00166540" w:rsidRDefault="0082127B" w:rsidP="00166540">
      <w:pPr>
        <w:pStyle w:val="AIBoxHeading"/>
        <w:shd w:val="clear" w:color="auto" w:fill="D9D9D9" w:themeFill="background1" w:themeFillShade="D9"/>
        <w:spacing w:line="240" w:lineRule="auto"/>
        <w:rPr>
          <w:rFonts w:ascii="Arial" w:hAnsi="Arial" w:cs="Arial"/>
        </w:rPr>
      </w:pPr>
      <w:r w:rsidRPr="00166540">
        <w:rPr>
          <w:rFonts w:ascii="Arial" w:hAnsi="Arial" w:cs="Arial"/>
          <w:b/>
          <w:sz w:val="32"/>
          <w:szCs w:val="32"/>
        </w:rPr>
        <w:lastRenderedPageBreak/>
        <w:t>Additional information</w:t>
      </w:r>
    </w:p>
    <w:p w14:paraId="35392448" w14:textId="50078412" w:rsidR="00F91F3F" w:rsidRPr="00166540" w:rsidRDefault="00166540" w:rsidP="00166540">
      <w:pPr>
        <w:spacing w:line="240" w:lineRule="auto"/>
        <w:jc w:val="both"/>
        <w:rPr>
          <w:rFonts w:ascii="Arial" w:hAnsi="Arial" w:cs="Arial"/>
          <w:sz w:val="20"/>
          <w:szCs w:val="20"/>
          <w:lang w:eastAsia="en-US"/>
        </w:rPr>
      </w:pPr>
      <w:r>
        <w:rPr>
          <w:rFonts w:ascii="Arial" w:hAnsi="Arial" w:cs="Arial"/>
          <w:szCs w:val="20"/>
          <w:lang w:eastAsia="en-US"/>
        </w:rPr>
        <w:br/>
      </w:r>
      <w:r w:rsidR="00E945E0" w:rsidRPr="00166540">
        <w:rPr>
          <w:rFonts w:ascii="Arial" w:hAnsi="Arial" w:cs="Arial"/>
          <w:sz w:val="20"/>
          <w:szCs w:val="20"/>
          <w:lang w:eastAsia="en-US"/>
        </w:rPr>
        <w:t>T</w:t>
      </w:r>
      <w:r w:rsidR="33DAEDBF" w:rsidRPr="00166540">
        <w:rPr>
          <w:rFonts w:ascii="Arial" w:hAnsi="Arial" w:cs="Arial"/>
          <w:sz w:val="20"/>
          <w:szCs w:val="20"/>
          <w:lang w:eastAsia="en-US"/>
        </w:rPr>
        <w:t xml:space="preserve">he Executive Secretariat of the National Public Security System (SESNSP), </w:t>
      </w:r>
      <w:r w:rsidR="00E945E0" w:rsidRPr="00166540">
        <w:rPr>
          <w:rFonts w:ascii="Arial" w:hAnsi="Arial" w:cs="Arial"/>
          <w:sz w:val="20"/>
          <w:szCs w:val="20"/>
          <w:lang w:eastAsia="en-US"/>
        </w:rPr>
        <w:t xml:space="preserve">registered 26,171 emergency calls related to violence against women </w:t>
      </w:r>
      <w:r w:rsidR="33DAEDBF" w:rsidRPr="00166540">
        <w:rPr>
          <w:rFonts w:ascii="Arial" w:hAnsi="Arial" w:cs="Arial"/>
          <w:sz w:val="20"/>
          <w:szCs w:val="20"/>
          <w:lang w:eastAsia="en-US"/>
        </w:rPr>
        <w:t xml:space="preserve">during March 2020, when the first cases </w:t>
      </w:r>
      <w:r w:rsidR="00E54982" w:rsidRPr="00166540">
        <w:rPr>
          <w:rFonts w:ascii="Arial" w:hAnsi="Arial" w:cs="Arial"/>
          <w:sz w:val="20"/>
          <w:szCs w:val="20"/>
          <w:lang w:eastAsia="en-US"/>
        </w:rPr>
        <w:t xml:space="preserve">of COVID-19 emerged </w:t>
      </w:r>
      <w:r w:rsidR="33DAEDBF" w:rsidRPr="00166540">
        <w:rPr>
          <w:rFonts w:ascii="Arial" w:hAnsi="Arial" w:cs="Arial"/>
          <w:sz w:val="20"/>
          <w:szCs w:val="20"/>
          <w:lang w:eastAsia="en-US"/>
        </w:rPr>
        <w:t>and the call to stay at home began in the country</w:t>
      </w:r>
      <w:r w:rsidR="00E945E0" w:rsidRPr="00166540">
        <w:rPr>
          <w:rFonts w:ascii="Arial" w:hAnsi="Arial" w:cs="Arial"/>
          <w:sz w:val="20"/>
          <w:szCs w:val="20"/>
          <w:lang w:eastAsia="en-US"/>
        </w:rPr>
        <w:t xml:space="preserve">. This, </w:t>
      </w:r>
      <w:r w:rsidR="33DAEDBF" w:rsidRPr="00166540">
        <w:rPr>
          <w:rFonts w:ascii="Arial" w:hAnsi="Arial" w:cs="Arial"/>
          <w:sz w:val="20"/>
          <w:szCs w:val="20"/>
          <w:lang w:eastAsia="en-US"/>
        </w:rPr>
        <w:t>in contrast with the 21,727 call</w:t>
      </w:r>
      <w:r w:rsidR="007A55B3" w:rsidRPr="00166540">
        <w:rPr>
          <w:rFonts w:ascii="Arial" w:hAnsi="Arial" w:cs="Arial"/>
          <w:sz w:val="20"/>
          <w:szCs w:val="20"/>
          <w:lang w:eastAsia="en-US"/>
        </w:rPr>
        <w:t>s</w:t>
      </w:r>
      <w:r w:rsidR="33DAEDBF" w:rsidRPr="00166540">
        <w:rPr>
          <w:rFonts w:ascii="Arial" w:hAnsi="Arial" w:cs="Arial"/>
          <w:sz w:val="20"/>
          <w:szCs w:val="20"/>
          <w:lang w:eastAsia="en-US"/>
        </w:rPr>
        <w:t xml:space="preserve"> registered </w:t>
      </w:r>
      <w:r w:rsidR="00E945E0" w:rsidRPr="00166540">
        <w:rPr>
          <w:rFonts w:ascii="Arial" w:hAnsi="Arial" w:cs="Arial"/>
          <w:sz w:val="20"/>
          <w:szCs w:val="20"/>
          <w:lang w:eastAsia="en-US"/>
        </w:rPr>
        <w:t xml:space="preserve">in </w:t>
      </w:r>
      <w:r w:rsidR="33DAEDBF" w:rsidRPr="00166540">
        <w:rPr>
          <w:rFonts w:ascii="Arial" w:hAnsi="Arial" w:cs="Arial"/>
          <w:sz w:val="20"/>
          <w:szCs w:val="20"/>
          <w:lang w:eastAsia="en-US"/>
        </w:rPr>
        <w:t>February</w:t>
      </w:r>
      <w:r w:rsidR="00E945E0" w:rsidRPr="00166540">
        <w:rPr>
          <w:rFonts w:ascii="Arial" w:hAnsi="Arial" w:cs="Arial"/>
          <w:sz w:val="20"/>
          <w:szCs w:val="20"/>
          <w:lang w:eastAsia="en-US"/>
        </w:rPr>
        <w:t xml:space="preserve">. During </w:t>
      </w:r>
      <w:r w:rsidR="006D6439" w:rsidRPr="00166540">
        <w:rPr>
          <w:rFonts w:ascii="Arial" w:hAnsi="Arial" w:cs="Arial"/>
          <w:sz w:val="20"/>
          <w:szCs w:val="20"/>
          <w:lang w:eastAsia="en-US"/>
        </w:rPr>
        <w:t xml:space="preserve">April and </w:t>
      </w:r>
      <w:r w:rsidR="007A55B3" w:rsidRPr="00166540">
        <w:rPr>
          <w:rFonts w:ascii="Arial" w:hAnsi="Arial" w:cs="Arial"/>
          <w:sz w:val="20"/>
          <w:szCs w:val="20"/>
          <w:lang w:eastAsia="en-US"/>
        </w:rPr>
        <w:t>May 2020,</w:t>
      </w:r>
      <w:r w:rsidR="006D6439" w:rsidRPr="00166540">
        <w:rPr>
          <w:rFonts w:ascii="Arial" w:hAnsi="Arial" w:cs="Arial"/>
          <w:sz w:val="20"/>
          <w:szCs w:val="20"/>
          <w:lang w:eastAsia="en-US"/>
        </w:rPr>
        <w:t xml:space="preserve"> the </w:t>
      </w:r>
      <w:r w:rsidR="00E945E0" w:rsidRPr="00166540">
        <w:rPr>
          <w:rFonts w:ascii="Arial" w:hAnsi="Arial" w:cs="Arial"/>
          <w:sz w:val="20"/>
          <w:szCs w:val="20"/>
          <w:lang w:eastAsia="en-US"/>
        </w:rPr>
        <w:t xml:space="preserve">registered </w:t>
      </w:r>
      <w:r w:rsidR="006D6439" w:rsidRPr="00166540">
        <w:rPr>
          <w:rFonts w:ascii="Arial" w:hAnsi="Arial" w:cs="Arial"/>
          <w:sz w:val="20"/>
          <w:szCs w:val="20"/>
          <w:lang w:eastAsia="en-US"/>
        </w:rPr>
        <w:t xml:space="preserve">number of emergency calls were 21,722 and 19,975 respectively. </w:t>
      </w:r>
    </w:p>
    <w:p w14:paraId="2BADF10A" w14:textId="19A19CFC" w:rsidR="00F91F3F" w:rsidRPr="00166540" w:rsidRDefault="00F91F3F" w:rsidP="00166540">
      <w:pPr>
        <w:spacing w:line="240" w:lineRule="auto"/>
        <w:jc w:val="both"/>
        <w:rPr>
          <w:rFonts w:ascii="Arial" w:hAnsi="Arial" w:cs="Arial"/>
          <w:sz w:val="20"/>
          <w:szCs w:val="20"/>
          <w:lang w:eastAsia="en-US"/>
        </w:rPr>
      </w:pPr>
      <w:r w:rsidRPr="00166540">
        <w:rPr>
          <w:rFonts w:ascii="Arial" w:hAnsi="Arial" w:cs="Arial"/>
          <w:sz w:val="20"/>
          <w:szCs w:val="20"/>
          <w:lang w:eastAsia="en-US"/>
        </w:rPr>
        <w:t>On 23 April, the President announced shortages to the federal budget for 2020 to mitigate the socio-economic consequences created by COVID</w:t>
      </w:r>
      <w:r w:rsidR="00E54982" w:rsidRPr="00166540">
        <w:rPr>
          <w:rFonts w:ascii="Arial" w:hAnsi="Arial" w:cs="Arial"/>
          <w:sz w:val="20"/>
          <w:szCs w:val="20"/>
          <w:lang w:eastAsia="en-US"/>
        </w:rPr>
        <w:t>-</w:t>
      </w:r>
      <w:r w:rsidRPr="00166540">
        <w:rPr>
          <w:rFonts w:ascii="Arial" w:hAnsi="Arial" w:cs="Arial"/>
          <w:sz w:val="20"/>
          <w:szCs w:val="20"/>
          <w:lang w:eastAsia="en-US"/>
        </w:rPr>
        <w:t>19</w:t>
      </w:r>
      <w:r w:rsidR="00AB00BE" w:rsidRPr="00166540">
        <w:rPr>
          <w:rFonts w:ascii="Arial" w:hAnsi="Arial" w:cs="Arial"/>
          <w:sz w:val="20"/>
          <w:szCs w:val="20"/>
          <w:lang w:eastAsia="en-US"/>
        </w:rPr>
        <w:t>. The cuts are already having a toll on several social programs, including those</w:t>
      </w:r>
      <w:r w:rsidRPr="00166540">
        <w:rPr>
          <w:rFonts w:ascii="Arial" w:hAnsi="Arial" w:cs="Arial"/>
          <w:sz w:val="20"/>
          <w:szCs w:val="20"/>
          <w:lang w:eastAsia="en-US"/>
        </w:rPr>
        <w:t xml:space="preserve"> address</w:t>
      </w:r>
      <w:r w:rsidR="00AB00BE" w:rsidRPr="00166540">
        <w:rPr>
          <w:rFonts w:ascii="Arial" w:hAnsi="Arial" w:cs="Arial"/>
          <w:sz w:val="20"/>
          <w:szCs w:val="20"/>
          <w:lang w:eastAsia="en-US"/>
        </w:rPr>
        <w:t>ing</w:t>
      </w:r>
      <w:r w:rsidRPr="00166540">
        <w:rPr>
          <w:rFonts w:ascii="Arial" w:hAnsi="Arial" w:cs="Arial"/>
          <w:sz w:val="20"/>
          <w:szCs w:val="20"/>
          <w:lang w:eastAsia="en-US"/>
        </w:rPr>
        <w:t xml:space="preserve"> gender-based violence in the country. </w:t>
      </w:r>
    </w:p>
    <w:p w14:paraId="4B5784EC" w14:textId="52A85460" w:rsidR="006D6439" w:rsidRPr="00166540" w:rsidRDefault="33DAEDBF" w:rsidP="00166540">
      <w:pPr>
        <w:spacing w:line="240" w:lineRule="auto"/>
        <w:jc w:val="both"/>
        <w:rPr>
          <w:rFonts w:ascii="Arial" w:hAnsi="Arial" w:cs="Arial"/>
          <w:sz w:val="20"/>
          <w:szCs w:val="20"/>
          <w:lang w:eastAsia="en-US"/>
        </w:rPr>
      </w:pPr>
      <w:r w:rsidRPr="00166540">
        <w:rPr>
          <w:rFonts w:ascii="Arial" w:hAnsi="Arial" w:cs="Arial"/>
          <w:sz w:val="20"/>
          <w:szCs w:val="20"/>
          <w:lang w:eastAsia="en-US"/>
        </w:rPr>
        <w:t xml:space="preserve">Resources for the program to strengthen Indigenous peoples, which includes resources for the Indigenous and Afro-Mexican Women </w:t>
      </w:r>
      <w:r w:rsidR="00100AF3" w:rsidRPr="00166540">
        <w:rPr>
          <w:rFonts w:ascii="Arial" w:hAnsi="Arial" w:cs="Arial"/>
          <w:sz w:val="20"/>
          <w:szCs w:val="20"/>
          <w:lang w:eastAsia="en-US"/>
        </w:rPr>
        <w:t xml:space="preserve">Shelters </w:t>
      </w:r>
      <w:r w:rsidRPr="00166540">
        <w:rPr>
          <w:rFonts w:ascii="Arial" w:hAnsi="Arial" w:cs="Arial"/>
          <w:sz w:val="20"/>
          <w:szCs w:val="20"/>
          <w:lang w:eastAsia="en-US"/>
        </w:rPr>
        <w:t xml:space="preserve">(CAMIs), were </w:t>
      </w:r>
      <w:proofErr w:type="gramStart"/>
      <w:r w:rsidRPr="00166540">
        <w:rPr>
          <w:rFonts w:ascii="Arial" w:hAnsi="Arial" w:cs="Arial"/>
          <w:sz w:val="20"/>
          <w:szCs w:val="20"/>
          <w:lang w:eastAsia="en-US"/>
        </w:rPr>
        <w:t>temporarily suspended</w:t>
      </w:r>
      <w:proofErr w:type="gramEnd"/>
      <w:r w:rsidRPr="00166540">
        <w:rPr>
          <w:rFonts w:ascii="Arial" w:hAnsi="Arial" w:cs="Arial"/>
          <w:sz w:val="20"/>
          <w:szCs w:val="20"/>
          <w:lang w:eastAsia="en-US"/>
        </w:rPr>
        <w:t xml:space="preserve">. Because of this suspension, </w:t>
      </w:r>
      <w:r w:rsidR="007865C3" w:rsidRPr="00166540">
        <w:rPr>
          <w:rFonts w:ascii="Arial" w:hAnsi="Arial" w:cs="Arial"/>
          <w:sz w:val="20"/>
          <w:szCs w:val="20"/>
          <w:lang w:eastAsia="en-US"/>
        </w:rPr>
        <w:t>near</w:t>
      </w:r>
      <w:r w:rsidR="00E945E0" w:rsidRPr="00166540">
        <w:rPr>
          <w:rFonts w:ascii="Arial" w:hAnsi="Arial" w:cs="Arial"/>
          <w:sz w:val="20"/>
          <w:szCs w:val="20"/>
          <w:lang w:eastAsia="en-US"/>
        </w:rPr>
        <w:t>ly</w:t>
      </w:r>
      <w:r w:rsidR="007865C3" w:rsidRPr="00166540">
        <w:rPr>
          <w:rFonts w:ascii="Arial" w:hAnsi="Arial" w:cs="Arial"/>
          <w:sz w:val="20"/>
          <w:szCs w:val="20"/>
          <w:lang w:eastAsia="en-US"/>
        </w:rPr>
        <w:t xml:space="preserve"> a third</w:t>
      </w:r>
      <w:r w:rsidRPr="00166540">
        <w:rPr>
          <w:rFonts w:ascii="Arial" w:hAnsi="Arial" w:cs="Arial"/>
          <w:sz w:val="20"/>
          <w:szCs w:val="20"/>
          <w:lang w:eastAsia="en-US"/>
        </w:rPr>
        <w:t xml:space="preserve"> of them have stopped providing the comprehensive care they were providing up until May, which undermines the right of Indigenous</w:t>
      </w:r>
      <w:r w:rsidR="007C30BB" w:rsidRPr="00166540">
        <w:rPr>
          <w:rFonts w:ascii="Arial" w:hAnsi="Arial" w:cs="Arial"/>
          <w:sz w:val="20"/>
          <w:szCs w:val="20"/>
          <w:lang w:eastAsia="en-US"/>
        </w:rPr>
        <w:t xml:space="preserve"> and Afro-Mexican</w:t>
      </w:r>
      <w:r w:rsidRPr="00166540">
        <w:rPr>
          <w:rFonts w:ascii="Arial" w:hAnsi="Arial" w:cs="Arial"/>
          <w:sz w:val="20"/>
          <w:szCs w:val="20"/>
          <w:lang w:eastAsia="en-US"/>
        </w:rPr>
        <w:t xml:space="preserve"> women to live without violence and </w:t>
      </w:r>
      <w:r w:rsidR="00E945E0" w:rsidRPr="00166540">
        <w:rPr>
          <w:rFonts w:ascii="Arial" w:hAnsi="Arial" w:cs="Arial"/>
          <w:sz w:val="20"/>
          <w:szCs w:val="20"/>
          <w:lang w:eastAsia="en-US"/>
        </w:rPr>
        <w:t xml:space="preserve">their </w:t>
      </w:r>
      <w:r w:rsidRPr="00166540">
        <w:rPr>
          <w:rFonts w:ascii="Arial" w:hAnsi="Arial" w:cs="Arial"/>
          <w:sz w:val="20"/>
          <w:szCs w:val="20"/>
          <w:lang w:eastAsia="en-US"/>
        </w:rPr>
        <w:t>access to justice</w:t>
      </w:r>
      <w:r w:rsidR="006D6439" w:rsidRPr="00166540">
        <w:rPr>
          <w:rFonts w:ascii="Arial" w:hAnsi="Arial" w:cs="Arial"/>
          <w:sz w:val="20"/>
          <w:szCs w:val="20"/>
          <w:lang w:eastAsia="en-US"/>
        </w:rPr>
        <w:t xml:space="preserve">. </w:t>
      </w:r>
    </w:p>
    <w:p w14:paraId="5EFA11B1" w14:textId="0EE60E45" w:rsidR="00F91F3F" w:rsidRPr="00166540" w:rsidRDefault="00E945E0" w:rsidP="00166540">
      <w:pPr>
        <w:spacing w:line="240" w:lineRule="auto"/>
        <w:jc w:val="both"/>
        <w:rPr>
          <w:rFonts w:ascii="Arial" w:hAnsi="Arial" w:cs="Arial"/>
          <w:sz w:val="20"/>
          <w:szCs w:val="20"/>
          <w:lang w:eastAsia="en-US"/>
        </w:rPr>
      </w:pPr>
      <w:r w:rsidRPr="00166540">
        <w:rPr>
          <w:rFonts w:ascii="Arial" w:hAnsi="Arial" w:cs="Arial"/>
          <w:sz w:val="20"/>
          <w:szCs w:val="20"/>
          <w:lang w:eastAsia="en-US"/>
        </w:rPr>
        <w:t>T</w:t>
      </w:r>
      <w:r w:rsidR="006D6439" w:rsidRPr="00166540">
        <w:rPr>
          <w:rFonts w:ascii="Arial" w:hAnsi="Arial" w:cs="Arial"/>
          <w:sz w:val="20"/>
          <w:szCs w:val="20"/>
          <w:lang w:eastAsia="en-US"/>
        </w:rPr>
        <w:t>he government has still not made clear if and how these budget cuts can affect other programmes aimed at care and support women that have been victims of violence and other women’s rights programmes</w:t>
      </w:r>
      <w:r w:rsidR="00071A68" w:rsidRPr="00166540">
        <w:rPr>
          <w:rFonts w:ascii="Arial" w:hAnsi="Arial" w:cs="Arial"/>
          <w:sz w:val="20"/>
          <w:szCs w:val="20"/>
          <w:lang w:eastAsia="en-US"/>
        </w:rPr>
        <w:t>.</w:t>
      </w:r>
      <w:r w:rsidR="00F91F3F" w:rsidRPr="00166540">
        <w:rPr>
          <w:rFonts w:ascii="Arial" w:hAnsi="Arial" w:cs="Arial"/>
          <w:sz w:val="20"/>
          <w:szCs w:val="20"/>
        </w:rPr>
        <w:br/>
      </w:r>
      <w:r w:rsidR="00F91F3F" w:rsidRPr="00166540">
        <w:rPr>
          <w:rFonts w:ascii="Arial" w:hAnsi="Arial" w:cs="Arial"/>
          <w:sz w:val="20"/>
          <w:szCs w:val="20"/>
        </w:rPr>
        <w:br/>
      </w:r>
      <w:r w:rsidR="33DAEDBF" w:rsidRPr="00166540">
        <w:rPr>
          <w:rFonts w:ascii="Arial" w:hAnsi="Arial" w:cs="Arial"/>
          <w:sz w:val="20"/>
          <w:szCs w:val="20"/>
          <w:lang w:eastAsia="en-US"/>
        </w:rPr>
        <w:t>The services provided by</w:t>
      </w:r>
      <w:r w:rsidR="00DF5EB4" w:rsidRPr="00166540">
        <w:rPr>
          <w:rFonts w:ascii="Arial" w:hAnsi="Arial" w:cs="Arial"/>
          <w:sz w:val="20"/>
          <w:szCs w:val="20"/>
          <w:lang w:eastAsia="en-US"/>
        </w:rPr>
        <w:t xml:space="preserve"> </w:t>
      </w:r>
      <w:r w:rsidR="33DAEDBF" w:rsidRPr="00166540">
        <w:rPr>
          <w:rFonts w:ascii="Arial" w:hAnsi="Arial" w:cs="Arial"/>
          <w:sz w:val="20"/>
          <w:szCs w:val="20"/>
          <w:lang w:eastAsia="en-US"/>
        </w:rPr>
        <w:t>Indigenous or Afro-Mexican Women</w:t>
      </w:r>
      <w:r w:rsidR="008B4841" w:rsidRPr="00166540">
        <w:rPr>
          <w:rFonts w:ascii="Arial" w:hAnsi="Arial" w:cs="Arial"/>
          <w:sz w:val="20"/>
          <w:szCs w:val="20"/>
          <w:lang w:eastAsia="en-US"/>
        </w:rPr>
        <w:t xml:space="preserve"> Shelters</w:t>
      </w:r>
      <w:r w:rsidR="33DAEDBF" w:rsidRPr="00166540">
        <w:rPr>
          <w:rFonts w:ascii="Arial" w:hAnsi="Arial" w:cs="Arial"/>
          <w:sz w:val="20"/>
          <w:szCs w:val="20"/>
          <w:lang w:eastAsia="en-US"/>
        </w:rPr>
        <w:t xml:space="preserve"> enables Indigenous and Afro-Mexican women to access their rights. They are a space where Indigenous and/or Afro-Mexican women are provided with culturally acceptable care and support. The houses are operated with respect for gender perspective and human rights and work for prevention of violence against women and promotion sexual and reproductive rights.</w:t>
      </w:r>
    </w:p>
    <w:p w14:paraId="5186BFE0" w14:textId="397BE298" w:rsidR="00D23D90" w:rsidRPr="00166540" w:rsidRDefault="00D23D90" w:rsidP="00166540">
      <w:pPr>
        <w:spacing w:line="240" w:lineRule="auto"/>
        <w:rPr>
          <w:rFonts w:ascii="Arial" w:hAnsi="Arial" w:cs="Arial"/>
          <w:szCs w:val="20"/>
          <w:lang w:eastAsia="en-US"/>
        </w:rPr>
      </w:pPr>
    </w:p>
    <w:p w14:paraId="60B0C279" w14:textId="78219351" w:rsidR="00D23D90" w:rsidRPr="00166540" w:rsidRDefault="00D23D90" w:rsidP="00166540">
      <w:pPr>
        <w:spacing w:line="240" w:lineRule="auto"/>
        <w:rPr>
          <w:rFonts w:ascii="Arial" w:hAnsi="Arial" w:cs="Arial"/>
          <w:szCs w:val="20"/>
          <w:lang w:eastAsia="en-US"/>
        </w:rPr>
      </w:pPr>
    </w:p>
    <w:p w14:paraId="3B1D71D4" w14:textId="73A49EF7" w:rsidR="00D23D90" w:rsidRPr="00166540" w:rsidRDefault="00D23D90" w:rsidP="00166540">
      <w:pPr>
        <w:spacing w:line="240" w:lineRule="auto"/>
        <w:rPr>
          <w:rFonts w:ascii="Arial" w:hAnsi="Arial" w:cs="Arial"/>
          <w:szCs w:val="20"/>
          <w:lang w:eastAsia="en-US"/>
        </w:rPr>
      </w:pPr>
    </w:p>
    <w:p w14:paraId="44F78A38" w14:textId="298C9B86" w:rsidR="005D2C37" w:rsidRPr="00166540" w:rsidRDefault="33DAEDBF" w:rsidP="00166540">
      <w:pPr>
        <w:spacing w:after="0" w:line="240" w:lineRule="auto"/>
        <w:rPr>
          <w:rFonts w:ascii="Arial" w:hAnsi="Arial" w:cs="Arial"/>
          <w:sz w:val="20"/>
          <w:szCs w:val="20"/>
        </w:rPr>
      </w:pPr>
      <w:r w:rsidRPr="00166540">
        <w:rPr>
          <w:rFonts w:ascii="Arial" w:hAnsi="Arial" w:cs="Arial"/>
          <w:b/>
          <w:bCs/>
          <w:sz w:val="20"/>
          <w:szCs w:val="20"/>
        </w:rPr>
        <w:t xml:space="preserve">PREFERRED LANGUAGE TO ADDRESS TARGET: </w:t>
      </w:r>
      <w:r w:rsidR="006D6439" w:rsidRPr="00166540">
        <w:rPr>
          <w:rFonts w:ascii="Arial" w:hAnsi="Arial" w:cs="Arial"/>
          <w:sz w:val="20"/>
          <w:szCs w:val="20"/>
        </w:rPr>
        <w:t>Spanish</w:t>
      </w:r>
    </w:p>
    <w:p w14:paraId="677E723D" w14:textId="77777777" w:rsidR="005D2C37" w:rsidRPr="00166540" w:rsidRDefault="005D2C37" w:rsidP="00166540">
      <w:pPr>
        <w:spacing w:after="0" w:line="240" w:lineRule="auto"/>
        <w:rPr>
          <w:rFonts w:ascii="Arial" w:hAnsi="Arial" w:cs="Arial"/>
          <w:color w:val="0070C0"/>
          <w:sz w:val="20"/>
          <w:szCs w:val="20"/>
        </w:rPr>
      </w:pPr>
      <w:r w:rsidRPr="00166540">
        <w:rPr>
          <w:rFonts w:ascii="Arial" w:hAnsi="Arial" w:cs="Arial"/>
          <w:sz w:val="20"/>
          <w:szCs w:val="20"/>
        </w:rPr>
        <w:t>You can also write in your own language.</w:t>
      </w:r>
    </w:p>
    <w:p w14:paraId="78F17D93" w14:textId="77777777" w:rsidR="005D2C37" w:rsidRPr="00166540" w:rsidRDefault="005D2C37" w:rsidP="00166540">
      <w:pPr>
        <w:spacing w:after="0" w:line="240" w:lineRule="auto"/>
        <w:rPr>
          <w:rFonts w:ascii="Arial" w:hAnsi="Arial" w:cs="Arial"/>
          <w:color w:val="0070C0"/>
          <w:sz w:val="20"/>
          <w:szCs w:val="20"/>
        </w:rPr>
      </w:pPr>
    </w:p>
    <w:p w14:paraId="636B746D" w14:textId="3AFE3729" w:rsidR="005D2C37" w:rsidRPr="00166540" w:rsidRDefault="005D2C37" w:rsidP="00166540">
      <w:pPr>
        <w:spacing w:after="0" w:line="240" w:lineRule="auto"/>
        <w:rPr>
          <w:rFonts w:ascii="Arial" w:hAnsi="Arial" w:cs="Arial"/>
          <w:sz w:val="20"/>
          <w:szCs w:val="20"/>
        </w:rPr>
      </w:pPr>
      <w:r w:rsidRPr="00166540">
        <w:rPr>
          <w:rFonts w:ascii="Arial" w:hAnsi="Arial" w:cs="Arial"/>
          <w:b/>
          <w:sz w:val="20"/>
          <w:szCs w:val="20"/>
        </w:rPr>
        <w:t xml:space="preserve">PLEASE TAKE ACTION AS SOON AS POSSIBLE UNTIL: </w:t>
      </w:r>
      <w:r w:rsidR="00B25757" w:rsidRPr="00166540">
        <w:rPr>
          <w:rFonts w:ascii="Arial" w:hAnsi="Arial" w:cs="Arial"/>
          <w:sz w:val="20"/>
          <w:szCs w:val="20"/>
        </w:rPr>
        <w:t>10 August</w:t>
      </w:r>
      <w:r w:rsidR="006D6439" w:rsidRPr="00166540">
        <w:rPr>
          <w:rFonts w:ascii="Arial" w:hAnsi="Arial" w:cs="Arial"/>
          <w:sz w:val="20"/>
          <w:szCs w:val="20"/>
        </w:rPr>
        <w:t xml:space="preserve"> </w:t>
      </w:r>
      <w:r w:rsidR="00F91F3F" w:rsidRPr="00166540">
        <w:rPr>
          <w:rFonts w:ascii="Arial" w:hAnsi="Arial" w:cs="Arial"/>
          <w:sz w:val="20"/>
          <w:szCs w:val="20"/>
        </w:rPr>
        <w:t>2020</w:t>
      </w:r>
      <w:r w:rsidRPr="00166540">
        <w:rPr>
          <w:rFonts w:ascii="Arial" w:hAnsi="Arial" w:cs="Arial"/>
          <w:sz w:val="20"/>
          <w:szCs w:val="20"/>
        </w:rPr>
        <w:t xml:space="preserve"> </w:t>
      </w:r>
    </w:p>
    <w:p w14:paraId="2C5E5589" w14:textId="77777777" w:rsidR="005D2C37" w:rsidRPr="00166540" w:rsidRDefault="005D2C37" w:rsidP="00166540">
      <w:pPr>
        <w:spacing w:after="0" w:line="240" w:lineRule="auto"/>
        <w:rPr>
          <w:rFonts w:ascii="Arial" w:hAnsi="Arial" w:cs="Arial"/>
          <w:sz w:val="20"/>
          <w:szCs w:val="20"/>
        </w:rPr>
      </w:pPr>
      <w:r w:rsidRPr="00166540">
        <w:rPr>
          <w:rFonts w:ascii="Arial" w:hAnsi="Arial" w:cs="Arial"/>
          <w:sz w:val="20"/>
          <w:szCs w:val="20"/>
        </w:rPr>
        <w:t>Please check with the Amnesty office in your country if you wish to send appeals after the deadline.</w:t>
      </w:r>
    </w:p>
    <w:p w14:paraId="3A043DBD" w14:textId="77777777" w:rsidR="005D2C37" w:rsidRPr="00166540" w:rsidRDefault="005D2C37" w:rsidP="00166540">
      <w:pPr>
        <w:spacing w:after="0" w:line="240" w:lineRule="auto"/>
        <w:rPr>
          <w:rFonts w:ascii="Arial" w:hAnsi="Arial" w:cs="Arial"/>
          <w:b/>
          <w:sz w:val="20"/>
          <w:szCs w:val="20"/>
        </w:rPr>
      </w:pPr>
    </w:p>
    <w:p w14:paraId="4FC154C0" w14:textId="0B140636" w:rsidR="005D2C37" w:rsidRPr="00166540" w:rsidRDefault="005D2C37" w:rsidP="00166540">
      <w:pPr>
        <w:spacing w:after="0" w:line="240" w:lineRule="auto"/>
        <w:rPr>
          <w:rFonts w:ascii="Arial" w:hAnsi="Arial" w:cs="Arial"/>
          <w:b/>
          <w:sz w:val="20"/>
          <w:szCs w:val="20"/>
          <w:lang w:val="en-US"/>
        </w:rPr>
      </w:pPr>
      <w:r w:rsidRPr="00166540">
        <w:rPr>
          <w:rFonts w:ascii="Arial" w:hAnsi="Arial" w:cs="Arial"/>
          <w:b/>
          <w:sz w:val="20"/>
          <w:szCs w:val="20"/>
          <w:lang w:val="en-US"/>
        </w:rPr>
        <w:t xml:space="preserve">NAME AND PRONOUN: </w:t>
      </w:r>
      <w:r w:rsidR="00022851" w:rsidRPr="00166540">
        <w:rPr>
          <w:rFonts w:ascii="Arial" w:hAnsi="Arial" w:cs="Arial"/>
          <w:b/>
          <w:sz w:val="20"/>
          <w:szCs w:val="20"/>
          <w:lang w:val="en-US"/>
        </w:rPr>
        <w:t xml:space="preserve">Casas de la </w:t>
      </w:r>
      <w:proofErr w:type="spellStart"/>
      <w:r w:rsidR="00022851" w:rsidRPr="00166540">
        <w:rPr>
          <w:rFonts w:ascii="Arial" w:hAnsi="Arial" w:cs="Arial"/>
          <w:b/>
          <w:sz w:val="20"/>
          <w:szCs w:val="20"/>
          <w:lang w:val="en-US"/>
        </w:rPr>
        <w:t>Mujer</w:t>
      </w:r>
      <w:proofErr w:type="spellEnd"/>
      <w:r w:rsidR="00022851" w:rsidRPr="00166540">
        <w:rPr>
          <w:rFonts w:ascii="Arial" w:hAnsi="Arial" w:cs="Arial"/>
          <w:b/>
          <w:sz w:val="20"/>
          <w:szCs w:val="20"/>
          <w:lang w:val="en-US"/>
        </w:rPr>
        <w:t xml:space="preserve"> </w:t>
      </w:r>
      <w:proofErr w:type="spellStart"/>
      <w:r w:rsidR="00022851" w:rsidRPr="00166540">
        <w:rPr>
          <w:rFonts w:ascii="Arial" w:hAnsi="Arial" w:cs="Arial"/>
          <w:b/>
          <w:sz w:val="20"/>
          <w:szCs w:val="20"/>
          <w:lang w:val="en-US"/>
        </w:rPr>
        <w:t>Indígena</w:t>
      </w:r>
      <w:proofErr w:type="spellEnd"/>
      <w:r w:rsidR="00022851" w:rsidRPr="00166540">
        <w:rPr>
          <w:rFonts w:ascii="Arial" w:hAnsi="Arial" w:cs="Arial"/>
          <w:b/>
          <w:sz w:val="20"/>
          <w:szCs w:val="20"/>
          <w:lang w:val="en-US"/>
        </w:rPr>
        <w:t xml:space="preserve"> o Afro-Mexicana</w:t>
      </w:r>
      <w:r w:rsidR="006C63A4" w:rsidRPr="00166540">
        <w:rPr>
          <w:rFonts w:ascii="Arial" w:hAnsi="Arial" w:cs="Arial"/>
          <w:b/>
          <w:sz w:val="20"/>
          <w:szCs w:val="20"/>
          <w:lang w:val="en-US"/>
        </w:rPr>
        <w:t xml:space="preserve"> and other organizations</w:t>
      </w:r>
      <w:r w:rsidR="00022851" w:rsidRPr="00166540">
        <w:rPr>
          <w:rFonts w:ascii="Arial" w:hAnsi="Arial" w:cs="Arial"/>
          <w:b/>
          <w:sz w:val="20"/>
          <w:szCs w:val="20"/>
          <w:lang w:val="en-US"/>
        </w:rPr>
        <w:t xml:space="preserve"> </w:t>
      </w:r>
      <w:r w:rsidR="002E0C90" w:rsidRPr="00166540">
        <w:rPr>
          <w:rFonts w:ascii="Arial" w:hAnsi="Arial" w:cs="Arial"/>
          <w:b/>
          <w:sz w:val="20"/>
          <w:szCs w:val="20"/>
          <w:lang w:val="en-US"/>
        </w:rPr>
        <w:t xml:space="preserve">that protect women’s rights </w:t>
      </w:r>
      <w:r w:rsidRPr="00166540">
        <w:rPr>
          <w:rFonts w:ascii="Arial" w:hAnsi="Arial" w:cs="Arial"/>
          <w:sz w:val="20"/>
          <w:szCs w:val="20"/>
          <w:lang w:val="en-US"/>
        </w:rPr>
        <w:t>(</w:t>
      </w:r>
      <w:r w:rsidR="002E0C90" w:rsidRPr="00166540">
        <w:rPr>
          <w:rFonts w:ascii="Arial" w:hAnsi="Arial" w:cs="Arial"/>
          <w:sz w:val="20"/>
          <w:szCs w:val="20"/>
          <w:lang w:val="en-US"/>
        </w:rPr>
        <w:t>they, them</w:t>
      </w:r>
      <w:r w:rsidRPr="00166540">
        <w:rPr>
          <w:rFonts w:ascii="Arial" w:hAnsi="Arial" w:cs="Arial"/>
          <w:sz w:val="20"/>
          <w:szCs w:val="20"/>
          <w:lang w:val="en-US"/>
        </w:rPr>
        <w:t>)</w:t>
      </w:r>
    </w:p>
    <w:p w14:paraId="46DD2277" w14:textId="77777777" w:rsidR="005D2C37" w:rsidRPr="00166540" w:rsidRDefault="005D2C37" w:rsidP="00166540">
      <w:pPr>
        <w:spacing w:after="0" w:line="240" w:lineRule="auto"/>
        <w:rPr>
          <w:rFonts w:ascii="Arial" w:hAnsi="Arial" w:cs="Arial"/>
          <w:b/>
          <w:sz w:val="20"/>
          <w:szCs w:val="20"/>
          <w:lang w:val="en-US"/>
        </w:rPr>
      </w:pPr>
    </w:p>
    <w:p w14:paraId="34493282" w14:textId="09E663DD" w:rsidR="005D2C37" w:rsidRPr="00166540" w:rsidRDefault="005D2C37" w:rsidP="00166540">
      <w:pPr>
        <w:spacing w:line="240" w:lineRule="auto"/>
        <w:rPr>
          <w:rFonts w:ascii="Arial" w:hAnsi="Arial" w:cs="Arial"/>
          <w:sz w:val="20"/>
          <w:szCs w:val="20"/>
        </w:rPr>
      </w:pPr>
      <w:r w:rsidRPr="00166540">
        <w:rPr>
          <w:rFonts w:ascii="Arial" w:hAnsi="Arial" w:cs="Arial"/>
          <w:b/>
          <w:sz w:val="20"/>
          <w:szCs w:val="20"/>
        </w:rPr>
        <w:t xml:space="preserve">LINK TO PREVIOUS UA: </w:t>
      </w:r>
      <w:r w:rsidR="00022851" w:rsidRPr="00166540">
        <w:rPr>
          <w:rFonts w:ascii="Arial" w:hAnsi="Arial" w:cs="Arial"/>
          <w:sz w:val="20"/>
          <w:szCs w:val="20"/>
        </w:rPr>
        <w:t>n/a</w:t>
      </w:r>
    </w:p>
    <w:p w14:paraId="0CD61DE1" w14:textId="6120AAD5" w:rsidR="00B92AEC" w:rsidRPr="00166540" w:rsidRDefault="000C6196" w:rsidP="00166540">
      <w:pPr>
        <w:spacing w:line="240" w:lineRule="auto"/>
        <w:rPr>
          <w:rFonts w:ascii="Arial" w:hAnsi="Arial" w:cs="Arial"/>
        </w:rPr>
      </w:pPr>
      <w:r w:rsidRPr="00166540">
        <w:rPr>
          <w:rFonts w:ascii="Arial" w:hAnsi="Arial" w:cs="Arial"/>
        </w:rPr>
        <w:softHyphen/>
      </w:r>
      <w:r w:rsidRPr="00166540">
        <w:rPr>
          <w:rFonts w:ascii="Arial" w:hAnsi="Arial" w:cs="Arial"/>
        </w:rPr>
        <w:softHyphen/>
      </w:r>
      <w:r w:rsidRPr="00166540">
        <w:rPr>
          <w:rFonts w:ascii="Arial" w:hAnsi="Arial" w:cs="Arial"/>
        </w:rPr>
        <w:softHyphen/>
      </w:r>
      <w:r w:rsidRPr="00166540">
        <w:rPr>
          <w:rFonts w:ascii="Arial" w:hAnsi="Arial" w:cs="Arial"/>
        </w:rPr>
        <w:softHyphen/>
      </w:r>
      <w:r w:rsidRPr="00166540">
        <w:rPr>
          <w:rFonts w:ascii="Arial" w:hAnsi="Arial" w:cs="Arial"/>
        </w:rPr>
        <w:softHyphen/>
      </w:r>
    </w:p>
    <w:sectPr w:rsidR="00B92AEC" w:rsidRPr="00166540" w:rsidSect="00166540">
      <w:footerReference w:type="default" r:id="rId22"/>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9971D7" w16cex:dateUtc="2020-06-28T16:58:40.135Z"/>
  <w16cex:commentExtensible w16cex:durableId="53B3B242" w16cex:dateUtc="2020-06-28T16:59:39.252Z"/>
  <w16cex:commentExtensible w16cex:durableId="618FB7D6" w16cex:dateUtc="2020-06-28T17:04:41.369Z"/>
  <w16cex:commentExtensible w16cex:durableId="12AB9E62" w16cex:dateUtc="2020-06-28T17:13:41.506Z"/>
  <w16cex:commentExtensible w16cex:durableId="2A5AD2F5" w16cex:dateUtc="2020-06-28T17:31:41.2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6950" w14:textId="77777777" w:rsidR="000A3B1E" w:rsidRDefault="000A3B1E">
      <w:r>
        <w:separator/>
      </w:r>
    </w:p>
  </w:endnote>
  <w:endnote w:type="continuationSeparator" w:id="0">
    <w:p w14:paraId="2DE5FCCC" w14:textId="77777777" w:rsidR="000A3B1E" w:rsidRDefault="000A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B6EE8" w14:textId="28C09CD2" w:rsidR="00166540" w:rsidRDefault="00166540">
    <w:pPr>
      <w:pStyle w:val="Footer"/>
    </w:pPr>
    <w:r w:rsidRPr="009160F6">
      <w:rPr>
        <w:noProof/>
        <w:lang w:val="es-MX" w:eastAsia="es-MX"/>
      </w:rPr>
      <w:drawing>
        <wp:inline distT="0" distB="0" distL="0" distR="0" wp14:anchorId="004CF48B" wp14:editId="234E1A37">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1DBA" w14:textId="77777777" w:rsidR="00166540" w:rsidRPr="004D1533" w:rsidRDefault="00166540" w:rsidP="00166540">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88360FB" w14:textId="77777777" w:rsidR="00166540" w:rsidRPr="004D1533" w:rsidRDefault="00166540" w:rsidP="0016654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4EF2EE1" w14:textId="7F9381DE" w:rsidR="00166540" w:rsidRDefault="00166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82BC4" w14:textId="77777777" w:rsidR="000A3B1E" w:rsidRDefault="000A3B1E">
      <w:r>
        <w:separator/>
      </w:r>
    </w:p>
  </w:footnote>
  <w:footnote w:type="continuationSeparator" w:id="0">
    <w:p w14:paraId="6E1E5B6F" w14:textId="77777777" w:rsidR="000A3B1E" w:rsidRDefault="000A3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B49C" w14:textId="15E44440" w:rsidR="007A3AEA" w:rsidRPr="00166540" w:rsidRDefault="009B4B88" w:rsidP="00166540">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B72585">
      <w:rPr>
        <w:sz w:val="16"/>
        <w:szCs w:val="16"/>
      </w:rPr>
      <w:t xml:space="preserve">111/20 </w:t>
    </w:r>
    <w:r w:rsidR="007A3AEA">
      <w:rPr>
        <w:sz w:val="16"/>
        <w:szCs w:val="16"/>
      </w:rPr>
      <w:t xml:space="preserve">Index: </w:t>
    </w:r>
    <w:r w:rsidR="008B4318">
      <w:rPr>
        <w:sz w:val="16"/>
        <w:szCs w:val="16"/>
      </w:rPr>
      <w:t>AMR 41/2625/2020 Mexico</w:t>
    </w:r>
    <w:r w:rsidR="007A3AEA">
      <w:rPr>
        <w:sz w:val="16"/>
        <w:szCs w:val="16"/>
      </w:rPr>
      <w:tab/>
    </w:r>
    <w:r w:rsidR="0082127B">
      <w:rPr>
        <w:sz w:val="16"/>
        <w:szCs w:val="16"/>
      </w:rPr>
      <w:tab/>
    </w:r>
    <w:r w:rsidR="007A3AEA">
      <w:rPr>
        <w:sz w:val="16"/>
        <w:szCs w:val="16"/>
      </w:rPr>
      <w:t xml:space="preserve">Date: </w:t>
    </w:r>
    <w:r w:rsidR="008B4318">
      <w:rPr>
        <w:sz w:val="16"/>
        <w:szCs w:val="16"/>
      </w:rPr>
      <w:t>29 June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2851"/>
    <w:rsid w:val="0002386F"/>
    <w:rsid w:val="00057A7E"/>
    <w:rsid w:val="0006112A"/>
    <w:rsid w:val="00071A68"/>
    <w:rsid w:val="00076037"/>
    <w:rsid w:val="00083462"/>
    <w:rsid w:val="00087E2B"/>
    <w:rsid w:val="0009130D"/>
    <w:rsid w:val="00092DFA"/>
    <w:rsid w:val="000957C5"/>
    <w:rsid w:val="00095BB9"/>
    <w:rsid w:val="000A1F14"/>
    <w:rsid w:val="000A3B1E"/>
    <w:rsid w:val="000B02B4"/>
    <w:rsid w:val="000B4A38"/>
    <w:rsid w:val="000C2A0D"/>
    <w:rsid w:val="000C6196"/>
    <w:rsid w:val="000D0ABB"/>
    <w:rsid w:val="000D70C1"/>
    <w:rsid w:val="000E0D61"/>
    <w:rsid w:val="000E57D4"/>
    <w:rsid w:val="000F3012"/>
    <w:rsid w:val="00100AF3"/>
    <w:rsid w:val="00100FE4"/>
    <w:rsid w:val="0010425E"/>
    <w:rsid w:val="00106837"/>
    <w:rsid w:val="00106D61"/>
    <w:rsid w:val="00114556"/>
    <w:rsid w:val="001250A2"/>
    <w:rsid w:val="0012544D"/>
    <w:rsid w:val="001300C3"/>
    <w:rsid w:val="00130B8A"/>
    <w:rsid w:val="0014020A"/>
    <w:rsid w:val="0014617E"/>
    <w:rsid w:val="001526C3"/>
    <w:rsid w:val="001561F4"/>
    <w:rsid w:val="0016118D"/>
    <w:rsid w:val="001648DB"/>
    <w:rsid w:val="00166540"/>
    <w:rsid w:val="00174398"/>
    <w:rsid w:val="00176678"/>
    <w:rsid w:val="001773D1"/>
    <w:rsid w:val="00177779"/>
    <w:rsid w:val="0019118D"/>
    <w:rsid w:val="00194CD5"/>
    <w:rsid w:val="001A635D"/>
    <w:rsid w:val="001A6AC9"/>
    <w:rsid w:val="001B7DDC"/>
    <w:rsid w:val="001D52A5"/>
    <w:rsid w:val="001E2045"/>
    <w:rsid w:val="00201189"/>
    <w:rsid w:val="002036C0"/>
    <w:rsid w:val="002130C3"/>
    <w:rsid w:val="00214833"/>
    <w:rsid w:val="00215C3E"/>
    <w:rsid w:val="00215E33"/>
    <w:rsid w:val="00225A11"/>
    <w:rsid w:val="002558D7"/>
    <w:rsid w:val="0025792F"/>
    <w:rsid w:val="00261CC7"/>
    <w:rsid w:val="002665C3"/>
    <w:rsid w:val="00267383"/>
    <w:rsid w:val="002703E7"/>
    <w:rsid w:val="002709C3"/>
    <w:rsid w:val="002739C9"/>
    <w:rsid w:val="00273E9A"/>
    <w:rsid w:val="002A1119"/>
    <w:rsid w:val="002A2F36"/>
    <w:rsid w:val="002B2E9B"/>
    <w:rsid w:val="002C06A6"/>
    <w:rsid w:val="002C5FE4"/>
    <w:rsid w:val="002C7F1F"/>
    <w:rsid w:val="002D48CD"/>
    <w:rsid w:val="002D5454"/>
    <w:rsid w:val="002D7E45"/>
    <w:rsid w:val="002E0C90"/>
    <w:rsid w:val="002E3658"/>
    <w:rsid w:val="002F3C80"/>
    <w:rsid w:val="0031230A"/>
    <w:rsid w:val="00313E8B"/>
    <w:rsid w:val="00320461"/>
    <w:rsid w:val="00324EBE"/>
    <w:rsid w:val="0033624A"/>
    <w:rsid w:val="003373A5"/>
    <w:rsid w:val="00337826"/>
    <w:rsid w:val="0034128A"/>
    <w:rsid w:val="0034324D"/>
    <w:rsid w:val="0035329F"/>
    <w:rsid w:val="00355617"/>
    <w:rsid w:val="00376EF4"/>
    <w:rsid w:val="003904F0"/>
    <w:rsid w:val="003975C9"/>
    <w:rsid w:val="003A7246"/>
    <w:rsid w:val="003B294A"/>
    <w:rsid w:val="003C3210"/>
    <w:rsid w:val="003C5EEA"/>
    <w:rsid w:val="003C7CB6"/>
    <w:rsid w:val="003F3D5D"/>
    <w:rsid w:val="0042210F"/>
    <w:rsid w:val="004334BF"/>
    <w:rsid w:val="004408A1"/>
    <w:rsid w:val="00442E5B"/>
    <w:rsid w:val="0044379B"/>
    <w:rsid w:val="00445D50"/>
    <w:rsid w:val="004474D4"/>
    <w:rsid w:val="00453163"/>
    <w:rsid w:val="00453538"/>
    <w:rsid w:val="00455091"/>
    <w:rsid w:val="004603A2"/>
    <w:rsid w:val="004625A0"/>
    <w:rsid w:val="00486088"/>
    <w:rsid w:val="00492FA8"/>
    <w:rsid w:val="004964D5"/>
    <w:rsid w:val="004A1BDD"/>
    <w:rsid w:val="004A6EB8"/>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3053"/>
    <w:rsid w:val="005C751F"/>
    <w:rsid w:val="005D14AA"/>
    <w:rsid w:val="005D2C37"/>
    <w:rsid w:val="005D7287"/>
    <w:rsid w:val="005D7D1C"/>
    <w:rsid w:val="005F0355"/>
    <w:rsid w:val="005F5E43"/>
    <w:rsid w:val="00600E2E"/>
    <w:rsid w:val="00606108"/>
    <w:rsid w:val="00612682"/>
    <w:rsid w:val="00614AE4"/>
    <w:rsid w:val="006201FC"/>
    <w:rsid w:val="00620ADD"/>
    <w:rsid w:val="00640EF2"/>
    <w:rsid w:val="0064718C"/>
    <w:rsid w:val="0065049B"/>
    <w:rsid w:val="00650D73"/>
    <w:rsid w:val="006558EE"/>
    <w:rsid w:val="00657231"/>
    <w:rsid w:val="00664EB0"/>
    <w:rsid w:val="00667FBC"/>
    <w:rsid w:val="00676253"/>
    <w:rsid w:val="0069571A"/>
    <w:rsid w:val="006A0BB9"/>
    <w:rsid w:val="006B12FA"/>
    <w:rsid w:val="006B42D9"/>
    <w:rsid w:val="006B461E"/>
    <w:rsid w:val="006C3C21"/>
    <w:rsid w:val="006C63A4"/>
    <w:rsid w:val="006C7A31"/>
    <w:rsid w:val="006D3387"/>
    <w:rsid w:val="006D6439"/>
    <w:rsid w:val="006F4C28"/>
    <w:rsid w:val="0070364E"/>
    <w:rsid w:val="007104E8"/>
    <w:rsid w:val="007156FC"/>
    <w:rsid w:val="00716942"/>
    <w:rsid w:val="007173E9"/>
    <w:rsid w:val="00727519"/>
    <w:rsid w:val="00727CA7"/>
    <w:rsid w:val="007335A8"/>
    <w:rsid w:val="0073431C"/>
    <w:rsid w:val="007656E7"/>
    <w:rsid w:val="007666A4"/>
    <w:rsid w:val="00773365"/>
    <w:rsid w:val="00781624"/>
    <w:rsid w:val="00781E3C"/>
    <w:rsid w:val="007858BA"/>
    <w:rsid w:val="007865C3"/>
    <w:rsid w:val="00797A5B"/>
    <w:rsid w:val="007A2ABA"/>
    <w:rsid w:val="007A3AEA"/>
    <w:rsid w:val="007A55B3"/>
    <w:rsid w:val="007A7F97"/>
    <w:rsid w:val="007B4F3E"/>
    <w:rsid w:val="007B7197"/>
    <w:rsid w:val="007C30BB"/>
    <w:rsid w:val="007C6CD0"/>
    <w:rsid w:val="007E7B03"/>
    <w:rsid w:val="007F72FF"/>
    <w:rsid w:val="007F7B5E"/>
    <w:rsid w:val="008056E9"/>
    <w:rsid w:val="0081049F"/>
    <w:rsid w:val="008110C7"/>
    <w:rsid w:val="00814632"/>
    <w:rsid w:val="008164E0"/>
    <w:rsid w:val="0082127B"/>
    <w:rsid w:val="00827A40"/>
    <w:rsid w:val="00844F48"/>
    <w:rsid w:val="008455C2"/>
    <w:rsid w:val="00846E45"/>
    <w:rsid w:val="00862ED2"/>
    <w:rsid w:val="00864035"/>
    <w:rsid w:val="00866873"/>
    <w:rsid w:val="008763F4"/>
    <w:rsid w:val="008849EA"/>
    <w:rsid w:val="00891FE8"/>
    <w:rsid w:val="008A60ED"/>
    <w:rsid w:val="008B4318"/>
    <w:rsid w:val="008B4841"/>
    <w:rsid w:val="008D16ED"/>
    <w:rsid w:val="008D2A6B"/>
    <w:rsid w:val="008D49A5"/>
    <w:rsid w:val="008E0B66"/>
    <w:rsid w:val="008E172D"/>
    <w:rsid w:val="00902730"/>
    <w:rsid w:val="00906C9F"/>
    <w:rsid w:val="00921577"/>
    <w:rsid w:val="009259E1"/>
    <w:rsid w:val="00940DBF"/>
    <w:rsid w:val="0095188F"/>
    <w:rsid w:val="00954475"/>
    <w:rsid w:val="009550A0"/>
    <w:rsid w:val="00960C64"/>
    <w:rsid w:val="00963D4F"/>
    <w:rsid w:val="0097218E"/>
    <w:rsid w:val="00980425"/>
    <w:rsid w:val="00983A93"/>
    <w:rsid w:val="00991C69"/>
    <w:rsid w:val="009923C0"/>
    <w:rsid w:val="009B4B88"/>
    <w:rsid w:val="009B78FE"/>
    <w:rsid w:val="009C3521"/>
    <w:rsid w:val="009C4461"/>
    <w:rsid w:val="009C6B5A"/>
    <w:rsid w:val="009D6544"/>
    <w:rsid w:val="009E097D"/>
    <w:rsid w:val="009E7E6E"/>
    <w:rsid w:val="00A05EFE"/>
    <w:rsid w:val="00A07E67"/>
    <w:rsid w:val="00A31F72"/>
    <w:rsid w:val="00A41FC6"/>
    <w:rsid w:val="00A44B1B"/>
    <w:rsid w:val="00A4583A"/>
    <w:rsid w:val="00A57638"/>
    <w:rsid w:val="00A70D9D"/>
    <w:rsid w:val="00A7548F"/>
    <w:rsid w:val="00A81673"/>
    <w:rsid w:val="00A85874"/>
    <w:rsid w:val="00A90EA6"/>
    <w:rsid w:val="00AB00BE"/>
    <w:rsid w:val="00AB1B90"/>
    <w:rsid w:val="00AB5744"/>
    <w:rsid w:val="00AB5C6E"/>
    <w:rsid w:val="00AB7E5D"/>
    <w:rsid w:val="00AC15B7"/>
    <w:rsid w:val="00AC367F"/>
    <w:rsid w:val="00AE4214"/>
    <w:rsid w:val="00AF0FCD"/>
    <w:rsid w:val="00AF5FF0"/>
    <w:rsid w:val="00B206A8"/>
    <w:rsid w:val="00B25757"/>
    <w:rsid w:val="00B27341"/>
    <w:rsid w:val="00B408D4"/>
    <w:rsid w:val="00B52B01"/>
    <w:rsid w:val="00B6690B"/>
    <w:rsid w:val="00B72585"/>
    <w:rsid w:val="00B7545C"/>
    <w:rsid w:val="00B92AEC"/>
    <w:rsid w:val="00B957E6"/>
    <w:rsid w:val="00B97626"/>
    <w:rsid w:val="00BA0E81"/>
    <w:rsid w:val="00BA6913"/>
    <w:rsid w:val="00BB0B3B"/>
    <w:rsid w:val="00BC12D1"/>
    <w:rsid w:val="00BC7111"/>
    <w:rsid w:val="00BD0B43"/>
    <w:rsid w:val="00BE0D92"/>
    <w:rsid w:val="00BE4685"/>
    <w:rsid w:val="00BE6035"/>
    <w:rsid w:val="00BF1772"/>
    <w:rsid w:val="00BF4778"/>
    <w:rsid w:val="00BF7136"/>
    <w:rsid w:val="00C0322B"/>
    <w:rsid w:val="00C13B57"/>
    <w:rsid w:val="00C162AD"/>
    <w:rsid w:val="00C17D6F"/>
    <w:rsid w:val="00C25C71"/>
    <w:rsid w:val="00C359CF"/>
    <w:rsid w:val="00C370BB"/>
    <w:rsid w:val="00C415B8"/>
    <w:rsid w:val="00C460DB"/>
    <w:rsid w:val="00C50CEC"/>
    <w:rsid w:val="00C538D1"/>
    <w:rsid w:val="00C5486E"/>
    <w:rsid w:val="00C607FB"/>
    <w:rsid w:val="00C6469F"/>
    <w:rsid w:val="00C76EE0"/>
    <w:rsid w:val="00C8330C"/>
    <w:rsid w:val="00C85BFA"/>
    <w:rsid w:val="00C85EFE"/>
    <w:rsid w:val="00C934DE"/>
    <w:rsid w:val="00C93CB2"/>
    <w:rsid w:val="00C9581A"/>
    <w:rsid w:val="00CA13A3"/>
    <w:rsid w:val="00CA51AF"/>
    <w:rsid w:val="00CA5CB1"/>
    <w:rsid w:val="00CD285E"/>
    <w:rsid w:val="00CD2995"/>
    <w:rsid w:val="00CF71A1"/>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5EB4"/>
    <w:rsid w:val="00DF63A6"/>
    <w:rsid w:val="00E02BB0"/>
    <w:rsid w:val="00E04AF0"/>
    <w:rsid w:val="00E06E8F"/>
    <w:rsid w:val="00E12FD3"/>
    <w:rsid w:val="00E22AAE"/>
    <w:rsid w:val="00E37B98"/>
    <w:rsid w:val="00E406B4"/>
    <w:rsid w:val="00E40EAA"/>
    <w:rsid w:val="00E43F3A"/>
    <w:rsid w:val="00E45B15"/>
    <w:rsid w:val="00E54982"/>
    <w:rsid w:val="00E55382"/>
    <w:rsid w:val="00E63CEF"/>
    <w:rsid w:val="00E65D5E"/>
    <w:rsid w:val="00E67C6B"/>
    <w:rsid w:val="00E707D9"/>
    <w:rsid w:val="00E7569C"/>
    <w:rsid w:val="00E76033"/>
    <w:rsid w:val="00E76516"/>
    <w:rsid w:val="00E778FE"/>
    <w:rsid w:val="00E945E0"/>
    <w:rsid w:val="00EA1562"/>
    <w:rsid w:val="00EA68CE"/>
    <w:rsid w:val="00EB1C45"/>
    <w:rsid w:val="00EB51EB"/>
    <w:rsid w:val="00EB560F"/>
    <w:rsid w:val="00EC677A"/>
    <w:rsid w:val="00EF284E"/>
    <w:rsid w:val="00F003CE"/>
    <w:rsid w:val="00F25445"/>
    <w:rsid w:val="00F322A8"/>
    <w:rsid w:val="00F3436F"/>
    <w:rsid w:val="00F45927"/>
    <w:rsid w:val="00F65D4B"/>
    <w:rsid w:val="00F7577A"/>
    <w:rsid w:val="00F771BD"/>
    <w:rsid w:val="00F83AD9"/>
    <w:rsid w:val="00F83EDB"/>
    <w:rsid w:val="00F8632A"/>
    <w:rsid w:val="00F91619"/>
    <w:rsid w:val="00F91F3F"/>
    <w:rsid w:val="00F93094"/>
    <w:rsid w:val="00F9400E"/>
    <w:rsid w:val="00FA1C07"/>
    <w:rsid w:val="00FA48E3"/>
    <w:rsid w:val="00FA4E88"/>
    <w:rsid w:val="00FA7368"/>
    <w:rsid w:val="00FB1EFD"/>
    <w:rsid w:val="00FB2CBD"/>
    <w:rsid w:val="00FB54DD"/>
    <w:rsid w:val="00FB6A97"/>
    <w:rsid w:val="00FC01A6"/>
    <w:rsid w:val="00FF2618"/>
    <w:rsid w:val="00FF4725"/>
    <w:rsid w:val="00FF799B"/>
    <w:rsid w:val="33DAED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16654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16654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5459">
      <w:bodyDiv w:val="1"/>
      <w:marLeft w:val="0"/>
      <w:marRight w:val="0"/>
      <w:marTop w:val="0"/>
      <w:marBottom w:val="0"/>
      <w:divBdr>
        <w:top w:val="none" w:sz="0" w:space="0" w:color="auto"/>
        <w:left w:val="none" w:sz="0" w:space="0" w:color="auto"/>
        <w:bottom w:val="none" w:sz="0" w:space="0" w:color="auto"/>
        <w:right w:val="none" w:sz="0" w:space="0" w:color="auto"/>
      </w:divBdr>
    </w:div>
    <w:div w:id="53092394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1027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mexembusa@sre.gob.mx" TargetMode="External"/><Relationship Id="rId3" Type="http://schemas.openxmlformats.org/officeDocument/2006/relationships/customXml" Target="../customXml/item3.xml"/><Relationship Id="rId21" Type="http://schemas.openxmlformats.org/officeDocument/2006/relationships/hyperlink" Target="https://www.instagram.com/embamexeua/?hl=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segob_mx?lang=en" TargetMode="External"/><Relationship Id="Rd99c38dee97645db"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twitter.com/m_olgascordero?lang=en" TargetMode="External"/><Relationship Id="rId20" Type="http://schemas.openxmlformats.org/officeDocument/2006/relationships/hyperlink" Target="https://www.facebook.com/EmbamexE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cretario@segob.gob.m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Martha_Barcena?ref_src=twsrc%5Egoogle%7Ctwcamp%5Eserp%7Ctwgr%5Eauth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A2635-D470-4833-BCDF-FDFCD8BA076E}">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8ff88097-3b29-4e91-b7bf-6c5ef7890810"/>
    <ds:schemaRef ds:uri="106ac91d-d4ab-4687-802e-6fe3051e6a09"/>
    <ds:schemaRef ds:uri="http://www.w3.org/XML/1998/namespace"/>
  </ds:schemaRefs>
</ds:datastoreItem>
</file>

<file path=customXml/itemProps2.xml><?xml version="1.0" encoding="utf-8"?>
<ds:datastoreItem xmlns:ds="http://schemas.openxmlformats.org/officeDocument/2006/customXml" ds:itemID="{CA23EDC6-44D8-48E1-A1E1-029F090E4191}">
  <ds:schemaRefs>
    <ds:schemaRef ds:uri="http://schemas.microsoft.com/sharepoint/v3/contenttype/forms"/>
  </ds:schemaRefs>
</ds:datastoreItem>
</file>

<file path=customXml/itemProps3.xml><?xml version="1.0" encoding="utf-8"?>
<ds:datastoreItem xmlns:ds="http://schemas.openxmlformats.org/officeDocument/2006/customXml" ds:itemID="{850E11E1-5DDC-40E5-B9DD-5A567BA36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DE613-979D-40BC-B548-B4D768F1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2020-07-01T14:16:00Z</dcterms:created>
  <dcterms:modified xsi:type="dcterms:W3CDTF">2020-07-01T14:16:00Z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