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B5B9" w14:textId="77777777" w:rsidR="003E09A8" w:rsidRPr="004D7B6E" w:rsidRDefault="0026766F" w:rsidP="0061324B">
      <w:pPr>
        <w:pStyle w:val="AIUrgentActionTopHeading"/>
        <w:tabs>
          <w:tab w:val="clear" w:pos="567"/>
        </w:tabs>
        <w:spacing w:line="240" w:lineRule="auto"/>
        <w:rPr>
          <w:rFonts w:cs="Arial"/>
          <w:sz w:val="80"/>
          <w:szCs w:val="80"/>
        </w:rPr>
      </w:pPr>
      <w:r w:rsidRPr="004D7B6E">
        <w:rPr>
          <w:rFonts w:cs="Arial"/>
          <w:sz w:val="80"/>
          <w:szCs w:val="80"/>
          <w:highlight w:val="yellow"/>
        </w:rPr>
        <w:t>URGENT ACTION</w:t>
      </w:r>
    </w:p>
    <w:p w14:paraId="17D52B5D" w14:textId="77777777" w:rsidR="00AF1FE1" w:rsidRPr="004D7B6E" w:rsidRDefault="00AF1FE1" w:rsidP="004D7B6E">
      <w:pPr>
        <w:rPr>
          <w:rFonts w:ascii="Arial" w:hAnsi="Arial" w:cs="Arial"/>
          <w:b/>
          <w:sz w:val="20"/>
          <w:szCs w:val="20"/>
        </w:rPr>
      </w:pPr>
    </w:p>
    <w:p w14:paraId="67ED4841" w14:textId="17B3A5EB" w:rsidR="00696A6A" w:rsidRPr="004D7B6E" w:rsidRDefault="000641E4" w:rsidP="0061324B">
      <w:pPr>
        <w:rPr>
          <w:rFonts w:ascii="Arial" w:hAnsi="Arial" w:cs="Arial"/>
          <w:b/>
          <w:i/>
          <w:caps/>
          <w:sz w:val="36"/>
          <w:lang w:eastAsia="es-MX"/>
        </w:rPr>
      </w:pPr>
      <w:r w:rsidRPr="004D7B6E">
        <w:rPr>
          <w:rFonts w:ascii="Arial" w:hAnsi="Arial" w:cs="Arial"/>
          <w:b/>
          <w:caps/>
          <w:sz w:val="36"/>
          <w:lang w:eastAsia="es-MX"/>
        </w:rPr>
        <w:t xml:space="preserve">Cuban </w:t>
      </w:r>
      <w:r w:rsidR="00476BF3" w:rsidRPr="004D7B6E">
        <w:rPr>
          <w:rFonts w:ascii="Arial" w:hAnsi="Arial" w:cs="Arial"/>
          <w:b/>
          <w:caps/>
          <w:sz w:val="36"/>
          <w:lang w:eastAsia="es-MX"/>
        </w:rPr>
        <w:t>PRISONER OF CONSCIENCE</w:t>
      </w:r>
      <w:r w:rsidRPr="004D7B6E">
        <w:rPr>
          <w:rFonts w:ascii="Arial" w:hAnsi="Arial" w:cs="Arial"/>
          <w:b/>
          <w:caps/>
          <w:sz w:val="36"/>
          <w:lang w:eastAsia="es-MX"/>
        </w:rPr>
        <w:t xml:space="preserve"> released</w:t>
      </w:r>
    </w:p>
    <w:p w14:paraId="14F9CBAB" w14:textId="725C6698" w:rsidR="001539CA" w:rsidRPr="0061324B" w:rsidRDefault="006F2413" w:rsidP="0061324B">
      <w:pPr>
        <w:jc w:val="both"/>
        <w:rPr>
          <w:rFonts w:ascii="Arial" w:hAnsi="Arial" w:cs="Arial"/>
          <w:b/>
          <w:color w:val="000000"/>
          <w:sz w:val="22"/>
          <w:szCs w:val="22"/>
          <w:lang w:eastAsia="es-MX"/>
        </w:rPr>
      </w:pPr>
      <w:r w:rsidRPr="0061324B">
        <w:rPr>
          <w:rFonts w:ascii="Arial" w:hAnsi="Arial" w:cs="Arial"/>
          <w:b/>
          <w:color w:val="000000"/>
          <w:sz w:val="22"/>
          <w:szCs w:val="22"/>
          <w:lang w:eastAsia="es-MX"/>
        </w:rPr>
        <w:t xml:space="preserve">Roberto de Jesús </w:t>
      </w:r>
      <w:proofErr w:type="spellStart"/>
      <w:r w:rsidRPr="0061324B">
        <w:rPr>
          <w:rFonts w:ascii="Arial" w:hAnsi="Arial" w:cs="Arial"/>
          <w:b/>
          <w:color w:val="000000"/>
          <w:sz w:val="22"/>
          <w:szCs w:val="22"/>
          <w:lang w:eastAsia="es-MX"/>
        </w:rPr>
        <w:t>Quiñones</w:t>
      </w:r>
      <w:proofErr w:type="spellEnd"/>
      <w:r w:rsidRPr="0061324B">
        <w:rPr>
          <w:rFonts w:ascii="Arial" w:hAnsi="Arial" w:cs="Arial"/>
          <w:b/>
          <w:color w:val="000000"/>
          <w:sz w:val="22"/>
          <w:szCs w:val="22"/>
          <w:lang w:eastAsia="es-MX"/>
        </w:rPr>
        <w:t xml:space="preserve"> </w:t>
      </w:r>
      <w:proofErr w:type="spellStart"/>
      <w:r w:rsidRPr="0061324B">
        <w:rPr>
          <w:rFonts w:ascii="Arial" w:hAnsi="Arial" w:cs="Arial"/>
          <w:b/>
          <w:color w:val="000000"/>
          <w:sz w:val="22"/>
          <w:szCs w:val="22"/>
          <w:lang w:eastAsia="es-MX"/>
        </w:rPr>
        <w:t>Haces</w:t>
      </w:r>
      <w:proofErr w:type="spellEnd"/>
      <w:r w:rsidRPr="0061324B">
        <w:rPr>
          <w:rFonts w:ascii="Arial" w:hAnsi="Arial" w:cs="Arial"/>
          <w:b/>
          <w:color w:val="000000"/>
          <w:sz w:val="22"/>
          <w:szCs w:val="22"/>
          <w:lang w:eastAsia="es-MX"/>
        </w:rPr>
        <w:t xml:space="preserve">, Cuban </w:t>
      </w:r>
      <w:r w:rsidR="004120D3" w:rsidRPr="0061324B">
        <w:rPr>
          <w:rFonts w:ascii="Arial" w:hAnsi="Arial" w:cs="Arial"/>
          <w:b/>
          <w:color w:val="000000"/>
          <w:sz w:val="22"/>
          <w:szCs w:val="22"/>
          <w:lang w:eastAsia="es-MX"/>
        </w:rPr>
        <w:t xml:space="preserve">lawyer, </w:t>
      </w:r>
      <w:r w:rsidRPr="0061324B">
        <w:rPr>
          <w:rFonts w:ascii="Arial" w:hAnsi="Arial" w:cs="Arial"/>
          <w:b/>
          <w:color w:val="000000"/>
          <w:sz w:val="22"/>
          <w:szCs w:val="22"/>
          <w:lang w:eastAsia="es-MX"/>
        </w:rPr>
        <w:t>independent journalist</w:t>
      </w:r>
      <w:r w:rsidR="004E64BE" w:rsidRPr="0061324B">
        <w:rPr>
          <w:rFonts w:ascii="Arial" w:hAnsi="Arial" w:cs="Arial"/>
          <w:b/>
          <w:color w:val="000000"/>
          <w:sz w:val="22"/>
          <w:szCs w:val="22"/>
          <w:lang w:eastAsia="es-MX"/>
        </w:rPr>
        <w:t xml:space="preserve"> and prisoner of conscience</w:t>
      </w:r>
      <w:r w:rsidRPr="0061324B">
        <w:rPr>
          <w:rFonts w:ascii="Arial" w:hAnsi="Arial" w:cs="Arial"/>
          <w:b/>
          <w:color w:val="000000"/>
          <w:sz w:val="22"/>
          <w:szCs w:val="22"/>
          <w:lang w:eastAsia="es-MX"/>
        </w:rPr>
        <w:t>, was released from prison</w:t>
      </w:r>
      <w:r w:rsidR="000F2699" w:rsidRPr="0061324B">
        <w:rPr>
          <w:rFonts w:ascii="Arial" w:hAnsi="Arial" w:cs="Arial"/>
          <w:b/>
          <w:color w:val="000000"/>
          <w:sz w:val="22"/>
          <w:szCs w:val="22"/>
          <w:lang w:eastAsia="es-MX"/>
        </w:rPr>
        <w:t xml:space="preserve"> on </w:t>
      </w:r>
      <w:r w:rsidR="004F3D74" w:rsidRPr="0061324B">
        <w:rPr>
          <w:rFonts w:ascii="Arial" w:hAnsi="Arial" w:cs="Arial"/>
          <w:b/>
          <w:color w:val="000000"/>
          <w:sz w:val="22"/>
          <w:szCs w:val="22"/>
          <w:lang w:eastAsia="es-MX"/>
        </w:rPr>
        <w:t xml:space="preserve">4 </w:t>
      </w:r>
      <w:r w:rsidR="000F2699" w:rsidRPr="0061324B">
        <w:rPr>
          <w:rFonts w:ascii="Arial" w:hAnsi="Arial" w:cs="Arial"/>
          <w:b/>
          <w:color w:val="000000"/>
          <w:sz w:val="22"/>
          <w:szCs w:val="22"/>
          <w:lang w:eastAsia="es-MX"/>
        </w:rPr>
        <w:t>September 2020,</w:t>
      </w:r>
      <w:r w:rsidRPr="0061324B">
        <w:rPr>
          <w:rFonts w:ascii="Arial" w:hAnsi="Arial" w:cs="Arial"/>
          <w:b/>
          <w:color w:val="000000"/>
          <w:sz w:val="22"/>
          <w:szCs w:val="22"/>
          <w:lang w:eastAsia="es-MX"/>
        </w:rPr>
        <w:t xml:space="preserve"> after serving his one-year sentence</w:t>
      </w:r>
      <w:r w:rsidR="000F2699" w:rsidRPr="0061324B">
        <w:rPr>
          <w:rFonts w:ascii="Arial" w:hAnsi="Arial" w:cs="Arial"/>
          <w:b/>
          <w:color w:val="000000"/>
          <w:sz w:val="22"/>
          <w:szCs w:val="22"/>
          <w:lang w:eastAsia="es-MX"/>
        </w:rPr>
        <w:t xml:space="preserve">. </w:t>
      </w:r>
      <w:r w:rsidR="00605130" w:rsidRPr="0061324B">
        <w:rPr>
          <w:rFonts w:ascii="Arial" w:hAnsi="Arial" w:cs="Arial"/>
          <w:b/>
          <w:color w:val="000000"/>
          <w:sz w:val="22"/>
          <w:szCs w:val="22"/>
          <w:lang w:eastAsia="es-MX"/>
        </w:rPr>
        <w:t xml:space="preserve">Although it is good news that Roberto </w:t>
      </w:r>
      <w:r w:rsidR="006B0527" w:rsidRPr="0061324B">
        <w:rPr>
          <w:rFonts w:ascii="Arial" w:hAnsi="Arial" w:cs="Arial"/>
          <w:b/>
          <w:color w:val="000000"/>
          <w:sz w:val="22"/>
          <w:szCs w:val="22"/>
          <w:lang w:eastAsia="es-MX"/>
        </w:rPr>
        <w:t xml:space="preserve">is </w:t>
      </w:r>
      <w:r w:rsidR="00605130" w:rsidRPr="0061324B">
        <w:rPr>
          <w:rFonts w:ascii="Arial" w:hAnsi="Arial" w:cs="Arial"/>
          <w:b/>
          <w:color w:val="000000"/>
          <w:sz w:val="22"/>
          <w:szCs w:val="22"/>
          <w:lang w:eastAsia="es-MX"/>
        </w:rPr>
        <w:t xml:space="preserve">finally home, </w:t>
      </w:r>
      <w:r w:rsidR="006B0527" w:rsidRPr="0061324B">
        <w:rPr>
          <w:rFonts w:ascii="Arial" w:hAnsi="Arial" w:cs="Arial"/>
          <w:b/>
          <w:color w:val="000000"/>
          <w:sz w:val="22"/>
          <w:szCs w:val="22"/>
          <w:lang w:eastAsia="es-MX"/>
        </w:rPr>
        <w:t>his conviction and imprisonment for merely expressing his opinions, should have never happened</w:t>
      </w:r>
      <w:r w:rsidR="00605130" w:rsidRPr="0061324B">
        <w:rPr>
          <w:rFonts w:ascii="Arial" w:hAnsi="Arial" w:cs="Arial"/>
          <w:b/>
          <w:color w:val="000000"/>
          <w:sz w:val="22"/>
          <w:szCs w:val="22"/>
          <w:lang w:eastAsia="es-MX"/>
        </w:rPr>
        <w:t xml:space="preserve">. We will continue to monitor </w:t>
      </w:r>
      <w:r w:rsidR="006B0527" w:rsidRPr="0061324B">
        <w:rPr>
          <w:rFonts w:ascii="Arial" w:hAnsi="Arial" w:cs="Arial"/>
          <w:b/>
          <w:color w:val="000000"/>
          <w:sz w:val="22"/>
          <w:szCs w:val="22"/>
          <w:lang w:eastAsia="es-MX"/>
        </w:rPr>
        <w:t xml:space="preserve">the </w:t>
      </w:r>
      <w:r w:rsidR="00790432" w:rsidRPr="0061324B">
        <w:rPr>
          <w:rFonts w:ascii="Arial" w:hAnsi="Arial" w:cs="Arial"/>
          <w:b/>
          <w:color w:val="000000"/>
          <w:sz w:val="22"/>
          <w:szCs w:val="22"/>
          <w:lang w:eastAsia="es-MX"/>
        </w:rPr>
        <w:t>situation</w:t>
      </w:r>
      <w:r w:rsidR="006B0527" w:rsidRPr="0061324B">
        <w:rPr>
          <w:rFonts w:ascii="Arial" w:hAnsi="Arial" w:cs="Arial"/>
          <w:b/>
          <w:color w:val="000000"/>
          <w:sz w:val="22"/>
          <w:szCs w:val="22"/>
          <w:lang w:eastAsia="es-MX"/>
        </w:rPr>
        <w:t xml:space="preserve"> after his release</w:t>
      </w:r>
      <w:r w:rsidR="00605130" w:rsidRPr="0061324B">
        <w:rPr>
          <w:rFonts w:ascii="Arial" w:hAnsi="Arial" w:cs="Arial"/>
          <w:b/>
          <w:color w:val="000000"/>
          <w:sz w:val="22"/>
          <w:szCs w:val="22"/>
          <w:lang w:eastAsia="es-MX"/>
        </w:rPr>
        <w:t>.</w:t>
      </w:r>
    </w:p>
    <w:p w14:paraId="4E0721BB" w14:textId="77777777" w:rsidR="001539CA" w:rsidRPr="004D7B6E" w:rsidRDefault="001539CA" w:rsidP="004D7B6E">
      <w:pPr>
        <w:ind w:left="-283"/>
        <w:rPr>
          <w:rFonts w:ascii="Arial" w:hAnsi="Arial" w:cs="Arial"/>
          <w:b/>
          <w:color w:val="FF0000"/>
          <w:sz w:val="22"/>
          <w:szCs w:val="22"/>
          <w:lang w:eastAsia="es-MX"/>
        </w:rPr>
      </w:pPr>
    </w:p>
    <w:p w14:paraId="02A5EF22" w14:textId="77777777" w:rsidR="00B64E15" w:rsidRPr="004D7B6E" w:rsidRDefault="00B64E15" w:rsidP="0061324B">
      <w:pPr>
        <w:rPr>
          <w:rFonts w:ascii="Arial" w:hAnsi="Arial" w:cs="Arial"/>
          <w:b/>
          <w:i/>
          <w:sz w:val="36"/>
          <w:lang w:eastAsia="es-MX"/>
        </w:rPr>
      </w:pPr>
      <w:r w:rsidRPr="004D7B6E">
        <w:rPr>
          <w:rFonts w:ascii="Arial" w:hAnsi="Arial" w:cs="Arial"/>
          <w:b/>
          <w:color w:val="FF0000"/>
          <w:sz w:val="22"/>
          <w:szCs w:val="22"/>
          <w:lang w:eastAsia="es-MX"/>
        </w:rPr>
        <w:t>NO FURTHER ACTION IS REQUESTED. MANY THANKS TO ALL WHO SENT APPEALS.</w:t>
      </w:r>
    </w:p>
    <w:p w14:paraId="32D3A9EB" w14:textId="77777777" w:rsidR="001539CA" w:rsidRPr="004D7B6E" w:rsidRDefault="001539CA" w:rsidP="004D7B6E">
      <w:pPr>
        <w:ind w:left="-283"/>
        <w:rPr>
          <w:rFonts w:ascii="Arial" w:hAnsi="Arial" w:cs="Arial"/>
          <w:b/>
          <w:i/>
          <w:sz w:val="36"/>
          <w:lang w:eastAsia="es-MX"/>
        </w:rPr>
      </w:pPr>
    </w:p>
    <w:p w14:paraId="62B172DE" w14:textId="18B1EC7C" w:rsidR="00BC26E4" w:rsidRPr="0061324B" w:rsidRDefault="00333698" w:rsidP="004D7B6E">
      <w:pPr>
        <w:jc w:val="both"/>
        <w:rPr>
          <w:rFonts w:ascii="Arial" w:hAnsi="Arial" w:cs="Arial"/>
          <w:sz w:val="20"/>
          <w:szCs w:val="20"/>
          <w:lang w:eastAsia="en-US"/>
        </w:rPr>
      </w:pPr>
      <w:r w:rsidRPr="0061324B">
        <w:rPr>
          <w:rFonts w:ascii="Arial" w:hAnsi="Arial" w:cs="Arial"/>
          <w:sz w:val="20"/>
          <w:szCs w:val="20"/>
          <w:lang w:eastAsia="en-US"/>
        </w:rPr>
        <w:t xml:space="preserve">Roberto </w:t>
      </w:r>
      <w:r w:rsidR="00021A25" w:rsidRPr="0061324B">
        <w:rPr>
          <w:rFonts w:ascii="Arial" w:hAnsi="Arial" w:cs="Arial"/>
          <w:sz w:val="20"/>
          <w:szCs w:val="20"/>
          <w:lang w:val="en-US" w:eastAsia="en-US"/>
        </w:rPr>
        <w:t xml:space="preserve">de Jesús </w:t>
      </w:r>
      <w:proofErr w:type="spellStart"/>
      <w:r w:rsidR="00021A25" w:rsidRPr="0061324B">
        <w:rPr>
          <w:rFonts w:ascii="Arial" w:hAnsi="Arial" w:cs="Arial"/>
          <w:sz w:val="20"/>
          <w:szCs w:val="20"/>
          <w:lang w:val="en-US" w:eastAsia="en-US"/>
        </w:rPr>
        <w:t>Quiñones</w:t>
      </w:r>
      <w:proofErr w:type="spellEnd"/>
      <w:r w:rsidR="00021A25" w:rsidRPr="0061324B">
        <w:rPr>
          <w:rFonts w:ascii="Arial" w:hAnsi="Arial" w:cs="Arial"/>
          <w:sz w:val="20"/>
          <w:szCs w:val="20"/>
          <w:lang w:val="en-US" w:eastAsia="en-US"/>
        </w:rPr>
        <w:t xml:space="preserve"> </w:t>
      </w:r>
      <w:proofErr w:type="spellStart"/>
      <w:r w:rsidR="00021A25" w:rsidRPr="0061324B">
        <w:rPr>
          <w:rFonts w:ascii="Arial" w:hAnsi="Arial" w:cs="Arial"/>
          <w:sz w:val="20"/>
          <w:szCs w:val="20"/>
          <w:lang w:val="en-US" w:eastAsia="en-US"/>
        </w:rPr>
        <w:t>Haces</w:t>
      </w:r>
      <w:proofErr w:type="spellEnd"/>
      <w:r w:rsidR="00021A25" w:rsidRPr="0061324B">
        <w:rPr>
          <w:rFonts w:ascii="Arial" w:hAnsi="Arial" w:cs="Arial"/>
          <w:sz w:val="20"/>
          <w:szCs w:val="20"/>
          <w:lang w:val="en-US" w:eastAsia="en-US"/>
        </w:rPr>
        <w:t xml:space="preserve">, a lawyer an independent journalist at the news website </w:t>
      </w:r>
      <w:proofErr w:type="spellStart"/>
      <w:r w:rsidR="00021A25" w:rsidRPr="0061324B">
        <w:rPr>
          <w:rFonts w:ascii="Arial" w:hAnsi="Arial" w:cs="Arial"/>
          <w:i/>
          <w:sz w:val="20"/>
          <w:szCs w:val="20"/>
          <w:lang w:val="en-US" w:eastAsia="en-US"/>
        </w:rPr>
        <w:t>Cubanet</w:t>
      </w:r>
      <w:proofErr w:type="spellEnd"/>
      <w:r w:rsidR="00021A25" w:rsidRPr="0061324B">
        <w:rPr>
          <w:rFonts w:ascii="Arial" w:hAnsi="Arial" w:cs="Arial"/>
          <w:sz w:val="20"/>
          <w:szCs w:val="20"/>
          <w:lang w:val="en-US" w:eastAsia="en-US"/>
        </w:rPr>
        <w:t>, was convicted and sentenced to one year in prison in August</w:t>
      </w:r>
      <w:r w:rsidR="00021A25" w:rsidRPr="0061324B">
        <w:rPr>
          <w:rFonts w:ascii="Arial" w:hAnsi="Arial" w:cs="Arial"/>
          <w:sz w:val="20"/>
          <w:szCs w:val="20"/>
          <w:lang w:eastAsia="en-US"/>
        </w:rPr>
        <w:t xml:space="preserve"> 2019</w:t>
      </w:r>
      <w:r w:rsidR="00021A25" w:rsidRPr="0061324B">
        <w:rPr>
          <w:rFonts w:ascii="Arial" w:hAnsi="Arial" w:cs="Arial"/>
          <w:sz w:val="20"/>
          <w:szCs w:val="20"/>
          <w:lang w:val="en-US" w:eastAsia="en-US"/>
        </w:rPr>
        <w:t xml:space="preserve"> by the Municipal Court of Guant</w:t>
      </w:r>
      <w:r w:rsidRPr="0061324B">
        <w:rPr>
          <w:rFonts w:ascii="Arial" w:hAnsi="Arial" w:cs="Arial"/>
          <w:sz w:val="20"/>
          <w:szCs w:val="20"/>
          <w:lang w:val="en-US" w:eastAsia="en-US"/>
        </w:rPr>
        <w:t>á</w:t>
      </w:r>
      <w:r w:rsidR="00021A25" w:rsidRPr="0061324B">
        <w:rPr>
          <w:rFonts w:ascii="Arial" w:hAnsi="Arial" w:cs="Arial"/>
          <w:sz w:val="20"/>
          <w:szCs w:val="20"/>
          <w:lang w:val="en-US" w:eastAsia="en-US"/>
        </w:rPr>
        <w:t xml:space="preserve">namo for resistance and disobedience. He </w:t>
      </w:r>
      <w:r w:rsidR="006B0527" w:rsidRPr="0061324B">
        <w:rPr>
          <w:rFonts w:ascii="Arial" w:hAnsi="Arial" w:cs="Arial"/>
          <w:sz w:val="20"/>
          <w:szCs w:val="20"/>
          <w:lang w:val="en-US" w:eastAsia="en-US"/>
        </w:rPr>
        <w:t xml:space="preserve">remained in prison </w:t>
      </w:r>
      <w:r w:rsidRPr="0061324B">
        <w:rPr>
          <w:rFonts w:ascii="Arial" w:hAnsi="Arial" w:cs="Arial"/>
          <w:sz w:val="20"/>
          <w:szCs w:val="20"/>
          <w:lang w:val="en-US" w:eastAsia="en-US"/>
        </w:rPr>
        <w:t xml:space="preserve">until his release, on </w:t>
      </w:r>
      <w:r w:rsidR="006B0527" w:rsidRPr="0061324B">
        <w:rPr>
          <w:rFonts w:ascii="Arial" w:hAnsi="Arial" w:cs="Arial"/>
          <w:sz w:val="20"/>
          <w:szCs w:val="20"/>
          <w:lang w:val="en-US" w:eastAsia="en-US"/>
        </w:rPr>
        <w:t xml:space="preserve">4 </w:t>
      </w:r>
      <w:r w:rsidRPr="0061324B">
        <w:rPr>
          <w:rFonts w:ascii="Arial" w:hAnsi="Arial" w:cs="Arial"/>
          <w:sz w:val="20"/>
          <w:szCs w:val="20"/>
          <w:lang w:val="en-US" w:eastAsia="en-US"/>
        </w:rPr>
        <w:t>September 2020</w:t>
      </w:r>
      <w:r w:rsidR="00021A25" w:rsidRPr="0061324B">
        <w:rPr>
          <w:rFonts w:ascii="Arial" w:hAnsi="Arial" w:cs="Arial"/>
          <w:sz w:val="20"/>
          <w:szCs w:val="20"/>
          <w:lang w:val="en-US" w:eastAsia="en-US"/>
        </w:rPr>
        <w:t>.</w:t>
      </w:r>
      <w:r w:rsidR="00BC26E4" w:rsidRPr="0061324B">
        <w:rPr>
          <w:rFonts w:ascii="Arial" w:hAnsi="Arial" w:cs="Arial"/>
          <w:sz w:val="20"/>
          <w:szCs w:val="20"/>
          <w:lang w:val="en-US" w:eastAsia="en-US"/>
        </w:rPr>
        <w:t xml:space="preserve"> </w:t>
      </w:r>
      <w:r w:rsidR="00BC26E4" w:rsidRPr="0061324B">
        <w:rPr>
          <w:rFonts w:ascii="Arial" w:hAnsi="Arial" w:cs="Arial"/>
          <w:sz w:val="20"/>
          <w:szCs w:val="20"/>
          <w:lang w:eastAsia="en-US"/>
        </w:rPr>
        <w:t>After his release, he deeply thanked Amnesty International for all the support and hard work on his behalf and reconfirmed his commitment to defend independent journalism and freedom of expression in Cuba.</w:t>
      </w:r>
    </w:p>
    <w:p w14:paraId="574A2AAA" w14:textId="4C909BBE" w:rsidR="00021A25" w:rsidRPr="0061324B" w:rsidRDefault="00021A25" w:rsidP="004D7B6E">
      <w:pPr>
        <w:jc w:val="both"/>
        <w:rPr>
          <w:rFonts w:ascii="Arial" w:hAnsi="Arial" w:cs="Arial"/>
          <w:sz w:val="20"/>
          <w:szCs w:val="20"/>
          <w:lang w:eastAsia="en-US"/>
        </w:rPr>
      </w:pPr>
    </w:p>
    <w:p w14:paraId="5D851C67" w14:textId="7CCA09D7" w:rsidR="00605130" w:rsidRPr="0061324B" w:rsidRDefault="00021A25" w:rsidP="004D7B6E">
      <w:pPr>
        <w:jc w:val="both"/>
        <w:rPr>
          <w:rFonts w:ascii="Arial" w:hAnsi="Arial" w:cs="Arial"/>
          <w:sz w:val="20"/>
          <w:szCs w:val="20"/>
        </w:rPr>
      </w:pPr>
      <w:r w:rsidRPr="0061324B">
        <w:rPr>
          <w:rFonts w:ascii="Arial" w:hAnsi="Arial" w:cs="Arial"/>
          <w:sz w:val="20"/>
          <w:szCs w:val="20"/>
          <w:lang w:eastAsia="en-US"/>
        </w:rPr>
        <w:t xml:space="preserve">During his detention since September 2019, Roberto </w:t>
      </w:r>
      <w:proofErr w:type="spellStart"/>
      <w:r w:rsidRPr="0061324B">
        <w:rPr>
          <w:rFonts w:ascii="Arial" w:hAnsi="Arial" w:cs="Arial"/>
          <w:sz w:val="20"/>
          <w:szCs w:val="20"/>
          <w:lang w:eastAsia="en-US"/>
        </w:rPr>
        <w:t>Quiñones</w:t>
      </w:r>
      <w:proofErr w:type="spellEnd"/>
      <w:r w:rsidRPr="0061324B">
        <w:rPr>
          <w:rFonts w:ascii="Arial" w:hAnsi="Arial" w:cs="Arial"/>
          <w:sz w:val="20"/>
          <w:szCs w:val="20"/>
          <w:lang w:eastAsia="en-US"/>
        </w:rPr>
        <w:t xml:space="preserve"> </w:t>
      </w:r>
      <w:proofErr w:type="spellStart"/>
      <w:r w:rsidRPr="0061324B">
        <w:rPr>
          <w:rFonts w:ascii="Arial" w:hAnsi="Arial" w:cs="Arial"/>
          <w:sz w:val="20"/>
          <w:szCs w:val="20"/>
          <w:lang w:eastAsia="en-US"/>
        </w:rPr>
        <w:t>Haces</w:t>
      </w:r>
      <w:proofErr w:type="spellEnd"/>
      <w:r w:rsidRPr="0061324B">
        <w:rPr>
          <w:rFonts w:ascii="Arial" w:hAnsi="Arial" w:cs="Arial"/>
          <w:sz w:val="20"/>
          <w:szCs w:val="20"/>
          <w:lang w:eastAsia="en-US"/>
        </w:rPr>
        <w:t xml:space="preserve"> regularly </w:t>
      </w:r>
      <w:r w:rsidR="004120D3" w:rsidRPr="0061324B">
        <w:rPr>
          <w:rFonts w:ascii="Arial" w:hAnsi="Arial" w:cs="Arial"/>
          <w:sz w:val="20"/>
          <w:szCs w:val="20"/>
          <w:lang w:eastAsia="en-US"/>
        </w:rPr>
        <w:t xml:space="preserve">reported </w:t>
      </w:r>
      <w:r w:rsidRPr="0061324B">
        <w:rPr>
          <w:rFonts w:ascii="Arial" w:hAnsi="Arial" w:cs="Arial"/>
          <w:sz w:val="20"/>
          <w:szCs w:val="20"/>
          <w:lang w:eastAsia="en-US"/>
        </w:rPr>
        <w:t xml:space="preserve">the prison conditions in which he </w:t>
      </w:r>
      <w:r w:rsidR="00333698" w:rsidRPr="0061324B">
        <w:rPr>
          <w:rFonts w:ascii="Arial" w:hAnsi="Arial" w:cs="Arial"/>
          <w:sz w:val="20"/>
          <w:szCs w:val="20"/>
          <w:lang w:eastAsia="en-US"/>
        </w:rPr>
        <w:t>was</w:t>
      </w:r>
      <w:r w:rsidRPr="0061324B">
        <w:rPr>
          <w:rFonts w:ascii="Arial" w:hAnsi="Arial" w:cs="Arial"/>
          <w:sz w:val="20"/>
          <w:szCs w:val="20"/>
          <w:lang w:eastAsia="en-US"/>
        </w:rPr>
        <w:t xml:space="preserve"> held. On </w:t>
      </w:r>
      <w:r w:rsidR="00BC26E4" w:rsidRPr="0061324B">
        <w:rPr>
          <w:rFonts w:ascii="Arial" w:hAnsi="Arial" w:cs="Arial"/>
          <w:sz w:val="20"/>
          <w:szCs w:val="20"/>
          <w:lang w:eastAsia="en-US"/>
        </w:rPr>
        <w:t xml:space="preserve">31 </w:t>
      </w:r>
      <w:r w:rsidRPr="0061324B">
        <w:rPr>
          <w:rFonts w:ascii="Arial" w:hAnsi="Arial" w:cs="Arial"/>
          <w:sz w:val="20"/>
          <w:szCs w:val="20"/>
          <w:lang w:eastAsia="en-US"/>
        </w:rPr>
        <w:t xml:space="preserve">March, he wrote in </w:t>
      </w:r>
      <w:proofErr w:type="spellStart"/>
      <w:r w:rsidRPr="0061324B">
        <w:rPr>
          <w:rFonts w:ascii="Arial" w:hAnsi="Arial" w:cs="Arial"/>
          <w:sz w:val="20"/>
          <w:szCs w:val="20"/>
          <w:lang w:eastAsia="en-US"/>
        </w:rPr>
        <w:t>Cubanet</w:t>
      </w:r>
      <w:proofErr w:type="spellEnd"/>
      <w:r w:rsidRPr="0061324B">
        <w:rPr>
          <w:rFonts w:ascii="Arial" w:hAnsi="Arial" w:cs="Arial"/>
          <w:sz w:val="20"/>
          <w:szCs w:val="20"/>
          <w:lang w:eastAsia="en-US"/>
        </w:rPr>
        <w:t xml:space="preserve"> that even though prison authorities implemented certain measures regarding COVID-19, “the quality of the food is still deplorable. Despite reports of the vulnerability of older adults (prisoners over 60) to COVID-19, many of them are kept in cubicles where they live in overcrowded conditions with almost two dozen people.”</w:t>
      </w:r>
      <w:r w:rsidR="00605130" w:rsidRPr="0061324B">
        <w:rPr>
          <w:rFonts w:ascii="Arial" w:hAnsi="Arial" w:cs="Arial"/>
          <w:sz w:val="20"/>
          <w:szCs w:val="20"/>
        </w:rPr>
        <w:t xml:space="preserve"> </w:t>
      </w:r>
    </w:p>
    <w:p w14:paraId="3F876975" w14:textId="77777777" w:rsidR="00605130" w:rsidRPr="0061324B" w:rsidRDefault="00605130" w:rsidP="004D7B6E">
      <w:pPr>
        <w:jc w:val="both"/>
        <w:rPr>
          <w:rFonts w:ascii="Arial" w:hAnsi="Arial" w:cs="Arial"/>
          <w:sz w:val="20"/>
          <w:szCs w:val="20"/>
        </w:rPr>
      </w:pPr>
    </w:p>
    <w:p w14:paraId="67AB1419" w14:textId="6E0F1B24" w:rsidR="00605130" w:rsidRPr="0061324B" w:rsidRDefault="00605130" w:rsidP="004D7B6E">
      <w:pPr>
        <w:jc w:val="both"/>
        <w:rPr>
          <w:rFonts w:ascii="Arial" w:hAnsi="Arial" w:cs="Arial"/>
          <w:sz w:val="20"/>
          <w:szCs w:val="20"/>
          <w:lang w:eastAsia="en-US"/>
        </w:rPr>
      </w:pPr>
      <w:r w:rsidRPr="0061324B">
        <w:rPr>
          <w:rFonts w:ascii="Arial" w:hAnsi="Arial" w:cs="Arial"/>
          <w:sz w:val="20"/>
          <w:szCs w:val="20"/>
          <w:lang w:eastAsia="en-US"/>
        </w:rPr>
        <w:t xml:space="preserve">In countries such as Cuba, activists, including political activists, </w:t>
      </w:r>
      <w:r w:rsidR="00333698" w:rsidRPr="0061324B">
        <w:rPr>
          <w:rFonts w:ascii="Arial" w:hAnsi="Arial" w:cs="Arial"/>
          <w:sz w:val="20"/>
          <w:szCs w:val="20"/>
          <w:lang w:eastAsia="en-US"/>
        </w:rPr>
        <w:t xml:space="preserve">independent journalists </w:t>
      </w:r>
      <w:r w:rsidRPr="0061324B">
        <w:rPr>
          <w:rFonts w:ascii="Arial" w:hAnsi="Arial" w:cs="Arial"/>
          <w:sz w:val="20"/>
          <w:szCs w:val="20"/>
          <w:lang w:eastAsia="en-US"/>
        </w:rPr>
        <w:t xml:space="preserve">and human rights defenders are regularly imprisoned solely for their consciously held beliefs. These </w:t>
      </w:r>
      <w:r w:rsidR="00333698" w:rsidRPr="0061324B">
        <w:rPr>
          <w:rFonts w:ascii="Arial" w:hAnsi="Arial" w:cs="Arial"/>
          <w:sz w:val="20"/>
          <w:szCs w:val="20"/>
          <w:lang w:eastAsia="en-US"/>
        </w:rPr>
        <w:t>individuals</w:t>
      </w:r>
      <w:r w:rsidRPr="0061324B">
        <w:rPr>
          <w:rFonts w:ascii="Arial" w:hAnsi="Arial" w:cs="Arial"/>
          <w:sz w:val="20"/>
          <w:szCs w:val="20"/>
          <w:lang w:eastAsia="en-US"/>
        </w:rPr>
        <w:t xml:space="preserve"> should not be in prison in the first place and should be immediately released.</w:t>
      </w:r>
      <w:r w:rsidR="00333698" w:rsidRPr="0061324B">
        <w:rPr>
          <w:rFonts w:ascii="Arial" w:hAnsi="Arial" w:cs="Arial"/>
          <w:sz w:val="20"/>
          <w:szCs w:val="20"/>
          <w:lang w:eastAsia="en-US"/>
        </w:rPr>
        <w:t xml:space="preserve"> </w:t>
      </w:r>
      <w:r w:rsidR="00333698" w:rsidRPr="0061324B">
        <w:rPr>
          <w:rFonts w:ascii="Arial" w:hAnsi="Arial" w:cs="Arial"/>
          <w:sz w:val="20"/>
          <w:szCs w:val="20"/>
          <w:lang w:val="en-US" w:eastAsia="en-US"/>
        </w:rPr>
        <w:t xml:space="preserve">Amnesty International has found that the disproportionate and arbitrary use of the criminal law, campaigns of state-sponsored discrimination against those who dare to speak out, coupled with discriminatory dismissals from state-employment, and the lack of an independent judiciary to challenge this, create a profound climate of fear in </w:t>
      </w:r>
      <w:r w:rsidR="00CA0D68" w:rsidRPr="0061324B">
        <w:rPr>
          <w:rFonts w:ascii="Arial" w:hAnsi="Arial" w:cs="Arial"/>
          <w:sz w:val="20"/>
          <w:szCs w:val="20"/>
          <w:lang w:val="en-US" w:eastAsia="en-US"/>
        </w:rPr>
        <w:t>the country</w:t>
      </w:r>
      <w:r w:rsidR="00333698" w:rsidRPr="0061324B">
        <w:rPr>
          <w:rFonts w:ascii="Arial" w:hAnsi="Arial" w:cs="Arial"/>
          <w:sz w:val="20"/>
          <w:szCs w:val="20"/>
          <w:lang w:val="en-US" w:eastAsia="en-US"/>
        </w:rPr>
        <w:t>.</w:t>
      </w:r>
    </w:p>
    <w:p w14:paraId="28B40A93" w14:textId="77777777" w:rsidR="00605130" w:rsidRPr="0061324B" w:rsidRDefault="00605130" w:rsidP="004D7B6E">
      <w:pPr>
        <w:jc w:val="both"/>
        <w:rPr>
          <w:rFonts w:ascii="Arial" w:hAnsi="Arial" w:cs="Arial"/>
          <w:sz w:val="20"/>
          <w:szCs w:val="20"/>
          <w:lang w:eastAsia="en-US"/>
        </w:rPr>
      </w:pPr>
    </w:p>
    <w:p w14:paraId="4573100D" w14:textId="6DE8712B" w:rsidR="00605130" w:rsidRPr="0061324B" w:rsidRDefault="00605130" w:rsidP="004D7B6E">
      <w:pPr>
        <w:jc w:val="both"/>
        <w:rPr>
          <w:rFonts w:ascii="Arial" w:hAnsi="Arial" w:cs="Arial"/>
          <w:sz w:val="20"/>
          <w:szCs w:val="20"/>
          <w:lang w:val="en-US" w:eastAsia="en-US"/>
        </w:rPr>
      </w:pPr>
      <w:r w:rsidRPr="0061324B">
        <w:rPr>
          <w:rFonts w:ascii="Arial" w:hAnsi="Arial" w:cs="Arial"/>
          <w:sz w:val="20"/>
          <w:szCs w:val="20"/>
          <w:lang w:val="en-US" w:eastAsia="en-US"/>
        </w:rPr>
        <w:t xml:space="preserve">On 20 August, the Inter-American Commission on Human Rights’ Office of the Special Rapporteur condemned the prison sentence against journalist Roberto Quiñones and expressed concern about the persistence of criminalization and harassment against communicators and human rights defenders in Cuba. </w:t>
      </w:r>
    </w:p>
    <w:p w14:paraId="364A1214" w14:textId="203024BE" w:rsidR="00333698" w:rsidRPr="0061324B" w:rsidRDefault="00333698" w:rsidP="004D7B6E">
      <w:pPr>
        <w:jc w:val="both"/>
        <w:rPr>
          <w:rFonts w:ascii="Arial" w:hAnsi="Arial" w:cs="Arial"/>
          <w:sz w:val="20"/>
          <w:szCs w:val="20"/>
          <w:lang w:eastAsia="en-US"/>
        </w:rPr>
      </w:pPr>
    </w:p>
    <w:p w14:paraId="3C47C9D4" w14:textId="629C2225" w:rsidR="001539CA" w:rsidRPr="0061324B" w:rsidRDefault="001539CA" w:rsidP="004D7B6E">
      <w:pPr>
        <w:rPr>
          <w:rFonts w:ascii="Arial" w:hAnsi="Arial" w:cs="Arial"/>
          <w:b/>
          <w:sz w:val="20"/>
          <w:szCs w:val="20"/>
        </w:rPr>
      </w:pPr>
      <w:r w:rsidRPr="0061324B">
        <w:rPr>
          <w:rFonts w:ascii="Arial" w:hAnsi="Arial" w:cs="Arial"/>
          <w:b/>
          <w:sz w:val="20"/>
          <w:szCs w:val="20"/>
        </w:rPr>
        <w:t xml:space="preserve">NAME AND PRONOUN: </w:t>
      </w:r>
      <w:r w:rsidR="00605130" w:rsidRPr="0061324B">
        <w:rPr>
          <w:rFonts w:ascii="Arial" w:hAnsi="Arial" w:cs="Arial"/>
          <w:b/>
          <w:sz w:val="20"/>
          <w:szCs w:val="20"/>
        </w:rPr>
        <w:t xml:space="preserve">Roberto </w:t>
      </w:r>
      <w:proofErr w:type="spellStart"/>
      <w:r w:rsidR="00605130" w:rsidRPr="0061324B">
        <w:rPr>
          <w:rFonts w:ascii="Arial" w:hAnsi="Arial" w:cs="Arial"/>
          <w:b/>
          <w:sz w:val="20"/>
          <w:szCs w:val="20"/>
        </w:rPr>
        <w:t>Quiñones</w:t>
      </w:r>
      <w:proofErr w:type="spellEnd"/>
      <w:r w:rsidR="00605130" w:rsidRPr="0061324B">
        <w:rPr>
          <w:rFonts w:ascii="Arial" w:hAnsi="Arial" w:cs="Arial"/>
          <w:b/>
          <w:sz w:val="20"/>
          <w:szCs w:val="20"/>
        </w:rPr>
        <w:t xml:space="preserve"> </w:t>
      </w:r>
      <w:proofErr w:type="spellStart"/>
      <w:r w:rsidR="00605130" w:rsidRPr="0061324B">
        <w:rPr>
          <w:rFonts w:ascii="Arial" w:hAnsi="Arial" w:cs="Arial"/>
          <w:b/>
          <w:sz w:val="20"/>
          <w:szCs w:val="20"/>
        </w:rPr>
        <w:t>Haces</w:t>
      </w:r>
      <w:proofErr w:type="spellEnd"/>
      <w:r w:rsidRPr="0061324B">
        <w:rPr>
          <w:rFonts w:ascii="Arial" w:hAnsi="Arial" w:cs="Arial"/>
          <w:b/>
          <w:sz w:val="20"/>
          <w:szCs w:val="20"/>
        </w:rPr>
        <w:t xml:space="preserve"> </w:t>
      </w:r>
      <w:r w:rsidRPr="0061324B">
        <w:rPr>
          <w:rFonts w:ascii="Arial" w:hAnsi="Arial" w:cs="Arial"/>
          <w:sz w:val="20"/>
          <w:szCs w:val="20"/>
        </w:rPr>
        <w:t>(</w:t>
      </w:r>
      <w:r w:rsidR="00637DE1" w:rsidRPr="0061324B">
        <w:rPr>
          <w:rFonts w:ascii="Arial" w:hAnsi="Arial" w:cs="Arial"/>
          <w:sz w:val="20"/>
          <w:szCs w:val="20"/>
        </w:rPr>
        <w:t>he/his</w:t>
      </w:r>
      <w:r w:rsidRPr="0061324B">
        <w:rPr>
          <w:rFonts w:ascii="Arial" w:hAnsi="Arial" w:cs="Arial"/>
          <w:sz w:val="20"/>
          <w:szCs w:val="20"/>
        </w:rPr>
        <w:t>)</w:t>
      </w:r>
    </w:p>
    <w:p w14:paraId="29168C1B" w14:textId="77777777" w:rsidR="001539CA" w:rsidRPr="0061324B" w:rsidRDefault="001539CA" w:rsidP="004D7B6E">
      <w:pPr>
        <w:rPr>
          <w:rFonts w:ascii="Arial" w:hAnsi="Arial" w:cs="Arial"/>
          <w:b/>
          <w:sz w:val="20"/>
          <w:szCs w:val="20"/>
        </w:rPr>
      </w:pPr>
    </w:p>
    <w:p w14:paraId="6109A33A" w14:textId="54911748" w:rsidR="00696A6A" w:rsidRPr="0061324B" w:rsidRDefault="00696A6A" w:rsidP="004D7B6E">
      <w:pPr>
        <w:rPr>
          <w:rFonts w:ascii="Arial" w:hAnsi="Arial" w:cs="Arial"/>
          <w:b/>
          <w:color w:val="FF0000"/>
          <w:sz w:val="20"/>
          <w:szCs w:val="20"/>
        </w:rPr>
      </w:pPr>
      <w:r w:rsidRPr="0061324B">
        <w:rPr>
          <w:rFonts w:ascii="Arial" w:hAnsi="Arial" w:cs="Arial"/>
          <w:b/>
          <w:sz w:val="20"/>
          <w:szCs w:val="20"/>
        </w:rPr>
        <w:t xml:space="preserve">THIS IS THE </w:t>
      </w:r>
      <w:r w:rsidR="003C559E" w:rsidRPr="0061324B">
        <w:rPr>
          <w:rFonts w:ascii="Arial" w:hAnsi="Arial" w:cs="Arial"/>
          <w:b/>
          <w:sz w:val="20"/>
          <w:szCs w:val="20"/>
        </w:rPr>
        <w:t>THIRD</w:t>
      </w:r>
      <w:r w:rsidR="00883762" w:rsidRPr="0061324B">
        <w:rPr>
          <w:rFonts w:ascii="Arial" w:hAnsi="Arial" w:cs="Arial"/>
          <w:b/>
          <w:sz w:val="20"/>
          <w:szCs w:val="20"/>
        </w:rPr>
        <w:t xml:space="preserve"> </w:t>
      </w:r>
      <w:r w:rsidRPr="0061324B">
        <w:rPr>
          <w:rFonts w:ascii="Arial" w:hAnsi="Arial" w:cs="Arial"/>
          <w:b/>
          <w:sz w:val="20"/>
          <w:szCs w:val="20"/>
        </w:rPr>
        <w:t xml:space="preserve">AND FINAL OUTPUT FOR UA </w:t>
      </w:r>
      <w:r w:rsidR="00CA0D68" w:rsidRPr="0061324B">
        <w:rPr>
          <w:rFonts w:ascii="Arial" w:hAnsi="Arial" w:cs="Arial"/>
          <w:b/>
          <w:sz w:val="20"/>
          <w:szCs w:val="20"/>
        </w:rPr>
        <w:t>122/20</w:t>
      </w:r>
    </w:p>
    <w:p w14:paraId="49C7C37C" w14:textId="77777777" w:rsidR="00696A6A" w:rsidRPr="0061324B" w:rsidRDefault="00696A6A" w:rsidP="004D7B6E">
      <w:pPr>
        <w:rPr>
          <w:rFonts w:ascii="Arial" w:hAnsi="Arial" w:cs="Arial"/>
          <w:b/>
          <w:sz w:val="20"/>
          <w:szCs w:val="20"/>
        </w:rPr>
      </w:pPr>
    </w:p>
    <w:p w14:paraId="61192BBF" w14:textId="4B963E16" w:rsidR="00333698" w:rsidRPr="004D7B6E" w:rsidRDefault="001539CA" w:rsidP="004D7B6E">
      <w:pPr>
        <w:rPr>
          <w:rFonts w:ascii="Arial" w:hAnsi="Arial" w:cs="Arial"/>
          <w:b/>
          <w:sz w:val="20"/>
          <w:szCs w:val="20"/>
        </w:rPr>
      </w:pPr>
      <w:r w:rsidRPr="0061324B">
        <w:rPr>
          <w:rFonts w:ascii="Arial" w:hAnsi="Arial" w:cs="Arial"/>
          <w:b/>
          <w:sz w:val="20"/>
          <w:szCs w:val="20"/>
        </w:rPr>
        <w:t xml:space="preserve">LINK TO PREVIOUS UA: </w:t>
      </w:r>
      <w:bookmarkStart w:id="0" w:name="_GoBack"/>
      <w:r w:rsidR="0061324B" w:rsidRPr="0061324B">
        <w:rPr>
          <w:rFonts w:ascii="Arial" w:hAnsi="Arial" w:cs="Arial"/>
          <w:sz w:val="20"/>
          <w:szCs w:val="20"/>
        </w:rPr>
        <w:fldChar w:fldCharType="begin"/>
      </w:r>
      <w:r w:rsidR="0061324B" w:rsidRPr="0061324B">
        <w:rPr>
          <w:rFonts w:ascii="Arial" w:hAnsi="Arial" w:cs="Arial"/>
          <w:sz w:val="20"/>
          <w:szCs w:val="20"/>
        </w:rPr>
        <w:instrText xml:space="preserve"> HYPERLINK "https://www.amnesty.org/en/documents/amr25/2210/2020/en/" </w:instrText>
      </w:r>
      <w:r w:rsidR="0061324B" w:rsidRPr="0061324B">
        <w:rPr>
          <w:rFonts w:ascii="Arial" w:hAnsi="Arial" w:cs="Arial"/>
          <w:sz w:val="20"/>
          <w:szCs w:val="20"/>
        </w:rPr>
        <w:fldChar w:fldCharType="separate"/>
      </w:r>
      <w:r w:rsidR="00333698" w:rsidRPr="0061324B">
        <w:rPr>
          <w:rStyle w:val="Hyperlink"/>
          <w:rFonts w:ascii="Arial" w:hAnsi="Arial" w:cs="Arial"/>
          <w:sz w:val="20"/>
          <w:szCs w:val="20"/>
        </w:rPr>
        <w:t>https://www.amnesty.org/en/documents/amr25/2210/2020/en/</w:t>
      </w:r>
      <w:r w:rsidR="0061324B" w:rsidRPr="0061324B">
        <w:rPr>
          <w:rStyle w:val="Hyperlink"/>
          <w:rFonts w:ascii="Arial" w:hAnsi="Arial" w:cs="Arial"/>
          <w:sz w:val="20"/>
          <w:szCs w:val="20"/>
        </w:rPr>
        <w:fldChar w:fldCharType="end"/>
      </w:r>
      <w:bookmarkEnd w:id="0"/>
    </w:p>
    <w:sectPr w:rsidR="00333698" w:rsidRPr="004D7B6E" w:rsidSect="004D7B6E">
      <w:headerReference w:type="default" r:id="rId11"/>
      <w:footerReference w:type="default" r:id="rId12"/>
      <w:headerReference w:type="firs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2A5D" w14:textId="77777777" w:rsidR="00AF3C26" w:rsidRDefault="00AF3C26">
      <w:r>
        <w:separator/>
      </w:r>
    </w:p>
  </w:endnote>
  <w:endnote w:type="continuationSeparator" w:id="0">
    <w:p w14:paraId="6E882806" w14:textId="77777777" w:rsidR="00AF3C26" w:rsidRDefault="00A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8C27" w14:textId="77777777" w:rsidR="00582A06" w:rsidRPr="00D0106D" w:rsidRDefault="00582A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F69D" w14:textId="77777777" w:rsidR="00AF3C26" w:rsidRDefault="00AF3C26">
      <w:r>
        <w:separator/>
      </w:r>
    </w:p>
  </w:footnote>
  <w:footnote w:type="continuationSeparator" w:id="0">
    <w:p w14:paraId="4BCB704A" w14:textId="77777777" w:rsidR="00AF3C26" w:rsidRDefault="00AF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12BF" w14:textId="77777777" w:rsidR="001539CA" w:rsidRDefault="001539CA" w:rsidP="001539CA">
    <w:pPr>
      <w:tabs>
        <w:tab w:val="right" w:pos="10203"/>
      </w:tabs>
      <w:rPr>
        <w:sz w:val="16"/>
        <w:szCs w:val="16"/>
      </w:rPr>
    </w:pPr>
  </w:p>
  <w:p w14:paraId="30A30B3F" w14:textId="77777777" w:rsidR="001539CA" w:rsidRDefault="001539CA" w:rsidP="001539CA">
    <w:pPr>
      <w:tabs>
        <w:tab w:val="right" w:pos="10203"/>
      </w:tabs>
      <w:rPr>
        <w:sz w:val="16"/>
        <w:szCs w:val="16"/>
      </w:rPr>
    </w:pPr>
  </w:p>
  <w:p w14:paraId="79F32BE7" w14:textId="77777777" w:rsidR="001539CA" w:rsidRDefault="001539CA" w:rsidP="001539CA">
    <w:pPr>
      <w:tabs>
        <w:tab w:val="right" w:pos="10203"/>
      </w:tabs>
      <w:rPr>
        <w:sz w:val="16"/>
        <w:szCs w:val="16"/>
      </w:rPr>
    </w:pPr>
  </w:p>
  <w:p w14:paraId="5C0F275D" w14:textId="77777777" w:rsidR="00DC52BF" w:rsidRPr="00817483" w:rsidRDefault="00DC52BF" w:rsidP="00DC52BF">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122/20 Index: AMR 25/3093/2020 Cuba</w:t>
    </w:r>
    <w:r>
      <w:rPr>
        <w:rFonts w:ascii="Amnesty Trade Gothic" w:hAnsi="Amnesty Trade Gothic"/>
        <w:sz w:val="16"/>
        <w:szCs w:val="16"/>
      </w:rPr>
      <w:tab/>
      <w:t>Date: 22 September 2020</w:t>
    </w:r>
  </w:p>
  <w:p w14:paraId="6595216D"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E735" w14:textId="77777777" w:rsidR="00582A06" w:rsidRDefault="00582A06"/>
  <w:p w14:paraId="5BE2B74A" w14:textId="77777777" w:rsidR="00582A06" w:rsidRDefault="00582A06"/>
  <w:p w14:paraId="239E8653" w14:textId="1EDF70B8"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474170">
      <w:rPr>
        <w:rFonts w:ascii="Amnesty Trade Gothic" w:hAnsi="Amnesty Trade Gothic"/>
        <w:sz w:val="16"/>
        <w:szCs w:val="16"/>
      </w:rPr>
      <w:t xml:space="preserve">122/20 </w:t>
    </w:r>
    <w:r>
      <w:rPr>
        <w:rFonts w:ascii="Amnesty Trade Gothic" w:hAnsi="Amnesty Trade Gothic"/>
        <w:sz w:val="16"/>
        <w:szCs w:val="16"/>
      </w:rPr>
      <w:t xml:space="preserve">Index: </w:t>
    </w:r>
    <w:r w:rsidR="00474170">
      <w:rPr>
        <w:rFonts w:ascii="Amnesty Trade Gothic" w:hAnsi="Amnesty Trade Gothic"/>
        <w:sz w:val="16"/>
        <w:szCs w:val="16"/>
      </w:rPr>
      <w:t>AMR 25/3093/2020 Cuba</w:t>
    </w:r>
    <w:r>
      <w:rPr>
        <w:rFonts w:ascii="Amnesty Trade Gothic" w:hAnsi="Amnesty Trade Gothic"/>
        <w:sz w:val="16"/>
        <w:szCs w:val="16"/>
      </w:rPr>
      <w:tab/>
      <w:t xml:space="preserve">Date: </w:t>
    </w:r>
    <w:r w:rsidR="00474170">
      <w:rPr>
        <w:rFonts w:ascii="Amnesty Trade Gothic" w:hAnsi="Amnesty Trade Gothic"/>
        <w:sz w:val="16"/>
        <w:szCs w:val="16"/>
      </w:rPr>
      <w:t>2</w:t>
    </w:r>
    <w:r w:rsidR="00B4239E">
      <w:rPr>
        <w:rFonts w:ascii="Amnesty Trade Gothic" w:hAnsi="Amnesty Trade Gothic"/>
        <w:sz w:val="16"/>
        <w:szCs w:val="16"/>
      </w:rPr>
      <w:t>8</w:t>
    </w:r>
    <w:r w:rsidR="00474170">
      <w:rPr>
        <w:rFonts w:ascii="Amnesty Trade Gothic" w:hAnsi="Amnesty Trade Gothic"/>
        <w:sz w:val="16"/>
        <w:szCs w:val="16"/>
      </w:rPr>
      <w:t xml:space="preserve"> September 2020</w:t>
    </w:r>
  </w:p>
  <w:p w14:paraId="1393DBF9"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0DB"/>
    <w:rsid w:val="000106EF"/>
    <w:rsid w:val="00012FB1"/>
    <w:rsid w:val="00017914"/>
    <w:rsid w:val="00021A25"/>
    <w:rsid w:val="00023EE0"/>
    <w:rsid w:val="00047F8B"/>
    <w:rsid w:val="000641E4"/>
    <w:rsid w:val="00071CEB"/>
    <w:rsid w:val="000756B3"/>
    <w:rsid w:val="000A3D7B"/>
    <w:rsid w:val="000A756A"/>
    <w:rsid w:val="000A75BE"/>
    <w:rsid w:val="000B23F7"/>
    <w:rsid w:val="000C0DE5"/>
    <w:rsid w:val="000C3B43"/>
    <w:rsid w:val="000D14BC"/>
    <w:rsid w:val="000D4CBA"/>
    <w:rsid w:val="000F0AF1"/>
    <w:rsid w:val="000F11B8"/>
    <w:rsid w:val="000F2699"/>
    <w:rsid w:val="00107641"/>
    <w:rsid w:val="00114598"/>
    <w:rsid w:val="00140DDC"/>
    <w:rsid w:val="001411BF"/>
    <w:rsid w:val="001539CA"/>
    <w:rsid w:val="001624EA"/>
    <w:rsid w:val="001671E0"/>
    <w:rsid w:val="001819F8"/>
    <w:rsid w:val="001951FB"/>
    <w:rsid w:val="00195E4C"/>
    <w:rsid w:val="00196F3C"/>
    <w:rsid w:val="001B7B2B"/>
    <w:rsid w:val="001E0993"/>
    <w:rsid w:val="001E1790"/>
    <w:rsid w:val="001F640A"/>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41A4"/>
    <w:rsid w:val="002D53E5"/>
    <w:rsid w:val="00310926"/>
    <w:rsid w:val="00333698"/>
    <w:rsid w:val="00334F99"/>
    <w:rsid w:val="00335AD0"/>
    <w:rsid w:val="00346F65"/>
    <w:rsid w:val="00347243"/>
    <w:rsid w:val="00350BE6"/>
    <w:rsid w:val="00357BEA"/>
    <w:rsid w:val="00370CFC"/>
    <w:rsid w:val="00373521"/>
    <w:rsid w:val="003738D8"/>
    <w:rsid w:val="003917E9"/>
    <w:rsid w:val="003A2A73"/>
    <w:rsid w:val="003A5F9D"/>
    <w:rsid w:val="003B7FF5"/>
    <w:rsid w:val="003C559E"/>
    <w:rsid w:val="003D1A64"/>
    <w:rsid w:val="003D377A"/>
    <w:rsid w:val="003E09A8"/>
    <w:rsid w:val="003E486F"/>
    <w:rsid w:val="004120D3"/>
    <w:rsid w:val="00415A74"/>
    <w:rsid w:val="00450C13"/>
    <w:rsid w:val="00463C2A"/>
    <w:rsid w:val="00467473"/>
    <w:rsid w:val="00474170"/>
    <w:rsid w:val="00475586"/>
    <w:rsid w:val="0047612F"/>
    <w:rsid w:val="00476BF3"/>
    <w:rsid w:val="0047739A"/>
    <w:rsid w:val="00480AD3"/>
    <w:rsid w:val="00483E30"/>
    <w:rsid w:val="004932C8"/>
    <w:rsid w:val="004B6A64"/>
    <w:rsid w:val="004D19C7"/>
    <w:rsid w:val="004D7B6E"/>
    <w:rsid w:val="004E4100"/>
    <w:rsid w:val="004E45AE"/>
    <w:rsid w:val="004E64BE"/>
    <w:rsid w:val="004E6A6E"/>
    <w:rsid w:val="004E6FD0"/>
    <w:rsid w:val="004F3D74"/>
    <w:rsid w:val="004F51ED"/>
    <w:rsid w:val="005040F2"/>
    <w:rsid w:val="00504DB4"/>
    <w:rsid w:val="005078F0"/>
    <w:rsid w:val="00512F1E"/>
    <w:rsid w:val="005149A9"/>
    <w:rsid w:val="00515013"/>
    <w:rsid w:val="005356E4"/>
    <w:rsid w:val="0053584A"/>
    <w:rsid w:val="0054186C"/>
    <w:rsid w:val="005534BC"/>
    <w:rsid w:val="005555DB"/>
    <w:rsid w:val="00555A33"/>
    <w:rsid w:val="00555A42"/>
    <w:rsid w:val="00557A54"/>
    <w:rsid w:val="00582A06"/>
    <w:rsid w:val="005844D4"/>
    <w:rsid w:val="00594A50"/>
    <w:rsid w:val="005A0B85"/>
    <w:rsid w:val="005A175E"/>
    <w:rsid w:val="005A5378"/>
    <w:rsid w:val="005C2CBA"/>
    <w:rsid w:val="005C41FB"/>
    <w:rsid w:val="005C5320"/>
    <w:rsid w:val="005D159E"/>
    <w:rsid w:val="005E3947"/>
    <w:rsid w:val="005F0D06"/>
    <w:rsid w:val="005F29C5"/>
    <w:rsid w:val="005F6B28"/>
    <w:rsid w:val="006000C4"/>
    <w:rsid w:val="00605130"/>
    <w:rsid w:val="00605B4E"/>
    <w:rsid w:val="00606C38"/>
    <w:rsid w:val="006114B4"/>
    <w:rsid w:val="00612CD0"/>
    <w:rsid w:val="0061324B"/>
    <w:rsid w:val="00614680"/>
    <w:rsid w:val="00623026"/>
    <w:rsid w:val="006353EB"/>
    <w:rsid w:val="00637DE1"/>
    <w:rsid w:val="0065199E"/>
    <w:rsid w:val="006569E3"/>
    <w:rsid w:val="0066493D"/>
    <w:rsid w:val="006814D6"/>
    <w:rsid w:val="00681FB0"/>
    <w:rsid w:val="006820E8"/>
    <w:rsid w:val="00685C2C"/>
    <w:rsid w:val="006966F6"/>
    <w:rsid w:val="00696A6A"/>
    <w:rsid w:val="006B0527"/>
    <w:rsid w:val="006B1410"/>
    <w:rsid w:val="006C2190"/>
    <w:rsid w:val="006C3DE2"/>
    <w:rsid w:val="006C522F"/>
    <w:rsid w:val="006D258F"/>
    <w:rsid w:val="006F2413"/>
    <w:rsid w:val="006F3210"/>
    <w:rsid w:val="00705E0A"/>
    <w:rsid w:val="00712F1E"/>
    <w:rsid w:val="007179E8"/>
    <w:rsid w:val="00736B40"/>
    <w:rsid w:val="00743422"/>
    <w:rsid w:val="007479B8"/>
    <w:rsid w:val="007605FF"/>
    <w:rsid w:val="007620A6"/>
    <w:rsid w:val="00765134"/>
    <w:rsid w:val="0077354F"/>
    <w:rsid w:val="0077480D"/>
    <w:rsid w:val="007805B0"/>
    <w:rsid w:val="00782755"/>
    <w:rsid w:val="00785D1C"/>
    <w:rsid w:val="00790432"/>
    <w:rsid w:val="00795D45"/>
    <w:rsid w:val="007A1959"/>
    <w:rsid w:val="007A5DA8"/>
    <w:rsid w:val="007B0282"/>
    <w:rsid w:val="007C1986"/>
    <w:rsid w:val="007E0CAD"/>
    <w:rsid w:val="007E3250"/>
    <w:rsid w:val="007E57A7"/>
    <w:rsid w:val="007F0D8B"/>
    <w:rsid w:val="007F1204"/>
    <w:rsid w:val="0080271C"/>
    <w:rsid w:val="0081100F"/>
    <w:rsid w:val="00815508"/>
    <w:rsid w:val="008224D0"/>
    <w:rsid w:val="008241AB"/>
    <w:rsid w:val="00846DB8"/>
    <w:rsid w:val="00855B91"/>
    <w:rsid w:val="0086100E"/>
    <w:rsid w:val="0086363D"/>
    <w:rsid w:val="008709B5"/>
    <w:rsid w:val="00875E19"/>
    <w:rsid w:val="00883762"/>
    <w:rsid w:val="00896B44"/>
    <w:rsid w:val="008C6392"/>
    <w:rsid w:val="008D1158"/>
    <w:rsid w:val="008E1B3C"/>
    <w:rsid w:val="008E48B0"/>
    <w:rsid w:val="008F0446"/>
    <w:rsid w:val="008F0D42"/>
    <w:rsid w:val="008F0D7B"/>
    <w:rsid w:val="008F64FC"/>
    <w:rsid w:val="009144AA"/>
    <w:rsid w:val="009160F6"/>
    <w:rsid w:val="00916573"/>
    <w:rsid w:val="00945D67"/>
    <w:rsid w:val="00946781"/>
    <w:rsid w:val="00950C7F"/>
    <w:rsid w:val="00963CA3"/>
    <w:rsid w:val="0097246F"/>
    <w:rsid w:val="009824A6"/>
    <w:rsid w:val="00985339"/>
    <w:rsid w:val="00987C31"/>
    <w:rsid w:val="009904C9"/>
    <w:rsid w:val="009971C5"/>
    <w:rsid w:val="009B18D9"/>
    <w:rsid w:val="009C0BC3"/>
    <w:rsid w:val="009D5F0B"/>
    <w:rsid w:val="009E0910"/>
    <w:rsid w:val="009E2CC1"/>
    <w:rsid w:val="009F4BB3"/>
    <w:rsid w:val="009F7B4D"/>
    <w:rsid w:val="00A11181"/>
    <w:rsid w:val="00A23DBB"/>
    <w:rsid w:val="00A2574A"/>
    <w:rsid w:val="00A34E1D"/>
    <w:rsid w:val="00A45AEE"/>
    <w:rsid w:val="00A54BC1"/>
    <w:rsid w:val="00A667B6"/>
    <w:rsid w:val="00A7073D"/>
    <w:rsid w:val="00A76D99"/>
    <w:rsid w:val="00AB00B1"/>
    <w:rsid w:val="00AC6CA1"/>
    <w:rsid w:val="00AD597A"/>
    <w:rsid w:val="00AE7E51"/>
    <w:rsid w:val="00AF1FE1"/>
    <w:rsid w:val="00AF3C26"/>
    <w:rsid w:val="00AF4CF9"/>
    <w:rsid w:val="00B01951"/>
    <w:rsid w:val="00B043D9"/>
    <w:rsid w:val="00B06E79"/>
    <w:rsid w:val="00B166C2"/>
    <w:rsid w:val="00B22D7A"/>
    <w:rsid w:val="00B252ED"/>
    <w:rsid w:val="00B33D3D"/>
    <w:rsid w:val="00B4239E"/>
    <w:rsid w:val="00B4432F"/>
    <w:rsid w:val="00B478F0"/>
    <w:rsid w:val="00B60FB0"/>
    <w:rsid w:val="00B64E15"/>
    <w:rsid w:val="00B734ED"/>
    <w:rsid w:val="00B75929"/>
    <w:rsid w:val="00B811E7"/>
    <w:rsid w:val="00B84EF8"/>
    <w:rsid w:val="00B9147D"/>
    <w:rsid w:val="00B950B1"/>
    <w:rsid w:val="00BA31FC"/>
    <w:rsid w:val="00BB309F"/>
    <w:rsid w:val="00BC26E4"/>
    <w:rsid w:val="00BC2A04"/>
    <w:rsid w:val="00BD443E"/>
    <w:rsid w:val="00BE2450"/>
    <w:rsid w:val="00BE4AEB"/>
    <w:rsid w:val="00BE5586"/>
    <w:rsid w:val="00C03939"/>
    <w:rsid w:val="00C11E9F"/>
    <w:rsid w:val="00C264C5"/>
    <w:rsid w:val="00C5281E"/>
    <w:rsid w:val="00C55BEE"/>
    <w:rsid w:val="00C64997"/>
    <w:rsid w:val="00C87D06"/>
    <w:rsid w:val="00CA0D68"/>
    <w:rsid w:val="00CA19FC"/>
    <w:rsid w:val="00CA335F"/>
    <w:rsid w:val="00CB3D24"/>
    <w:rsid w:val="00CB47CB"/>
    <w:rsid w:val="00CC73AE"/>
    <w:rsid w:val="00CE6658"/>
    <w:rsid w:val="00CF6041"/>
    <w:rsid w:val="00D0106D"/>
    <w:rsid w:val="00D03746"/>
    <w:rsid w:val="00D11500"/>
    <w:rsid w:val="00D20ABE"/>
    <w:rsid w:val="00D20DEB"/>
    <w:rsid w:val="00D22B1F"/>
    <w:rsid w:val="00D31527"/>
    <w:rsid w:val="00D350CB"/>
    <w:rsid w:val="00D37D99"/>
    <w:rsid w:val="00D45AC8"/>
    <w:rsid w:val="00D57BA5"/>
    <w:rsid w:val="00D63AA5"/>
    <w:rsid w:val="00D63E19"/>
    <w:rsid w:val="00D6401F"/>
    <w:rsid w:val="00D75441"/>
    <w:rsid w:val="00D85FE8"/>
    <w:rsid w:val="00D95799"/>
    <w:rsid w:val="00DA0C5A"/>
    <w:rsid w:val="00DC2AC9"/>
    <w:rsid w:val="00DC3DC2"/>
    <w:rsid w:val="00DC52BF"/>
    <w:rsid w:val="00DC5FB0"/>
    <w:rsid w:val="00DC6ACD"/>
    <w:rsid w:val="00DC6E6F"/>
    <w:rsid w:val="00DD777F"/>
    <w:rsid w:val="00DD7EB3"/>
    <w:rsid w:val="00DE2CC9"/>
    <w:rsid w:val="00DF00FA"/>
    <w:rsid w:val="00DF0C26"/>
    <w:rsid w:val="00E03E62"/>
    <w:rsid w:val="00E23769"/>
    <w:rsid w:val="00E2387F"/>
    <w:rsid w:val="00E255EF"/>
    <w:rsid w:val="00E365EB"/>
    <w:rsid w:val="00E5518D"/>
    <w:rsid w:val="00E57B97"/>
    <w:rsid w:val="00E601DC"/>
    <w:rsid w:val="00E6735E"/>
    <w:rsid w:val="00E76EFA"/>
    <w:rsid w:val="00E96397"/>
    <w:rsid w:val="00E97E64"/>
    <w:rsid w:val="00EA7847"/>
    <w:rsid w:val="00EA7EC7"/>
    <w:rsid w:val="00EB3D70"/>
    <w:rsid w:val="00EC130D"/>
    <w:rsid w:val="00EC2C85"/>
    <w:rsid w:val="00EC718E"/>
    <w:rsid w:val="00ED61F1"/>
    <w:rsid w:val="00F20743"/>
    <w:rsid w:val="00F24CB2"/>
    <w:rsid w:val="00F25545"/>
    <w:rsid w:val="00F37497"/>
    <w:rsid w:val="00F4572A"/>
    <w:rsid w:val="00F54365"/>
    <w:rsid w:val="00F728D2"/>
    <w:rsid w:val="00F7781E"/>
    <w:rsid w:val="00F95961"/>
    <w:rsid w:val="00F97D51"/>
    <w:rsid w:val="00FB2BDA"/>
    <w:rsid w:val="00FB3CEC"/>
    <w:rsid w:val="00FB7385"/>
    <w:rsid w:val="00FC254A"/>
    <w:rsid w:val="00FC42DA"/>
    <w:rsid w:val="00FC5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D1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E0D0-7DAE-48D6-A424-2B7C27089140}">
  <ds:schemaRefs>
    <ds:schemaRef ds:uri="http://schemas.microsoft.com/sharepoint/v3/contenttype/forms"/>
  </ds:schemaRefs>
</ds:datastoreItem>
</file>

<file path=customXml/itemProps2.xml><?xml version="1.0" encoding="utf-8"?>
<ds:datastoreItem xmlns:ds="http://schemas.openxmlformats.org/officeDocument/2006/customXml" ds:itemID="{DDDEED94-A034-4A78-A60B-EBAD424A736E}">
  <ds:schemaRefs>
    <ds:schemaRef ds:uri="http://www.w3.org/XML/1998/namespace"/>
    <ds:schemaRef ds:uri="http://purl.org/dc/elements/1.1/"/>
    <ds:schemaRef ds:uri="106ac91d-d4ab-4687-802e-6fe3051e6a0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ff88097-3b29-4e91-b7bf-6c5ef7890810"/>
    <ds:schemaRef ds:uri="http://purl.org/dc/dcmitype/"/>
  </ds:schemaRefs>
</ds:datastoreItem>
</file>

<file path=customXml/itemProps3.xml><?xml version="1.0" encoding="utf-8"?>
<ds:datastoreItem xmlns:ds="http://schemas.openxmlformats.org/officeDocument/2006/customXml" ds:itemID="{70D6142D-2527-47E7-A111-5ADE81C3F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314D2-04B6-48E0-AF04-2DA8FCBD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385</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2020-09-28T20:16:00Z</dcterms:created>
  <dcterms:modified xsi:type="dcterms:W3CDTF">2020-09-28T20:16:00Z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