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E6B1D6B" w:rsidR="0034128A" w:rsidRPr="00E8437C" w:rsidRDefault="0034128A" w:rsidP="00E8437C">
      <w:pPr>
        <w:pStyle w:val="AIUrgentActionTopHeading"/>
        <w:tabs>
          <w:tab w:val="clear" w:pos="567"/>
        </w:tabs>
        <w:spacing w:line="240" w:lineRule="auto"/>
        <w:rPr>
          <w:rFonts w:cs="Arial"/>
          <w:sz w:val="80"/>
          <w:szCs w:val="80"/>
        </w:rPr>
      </w:pPr>
      <w:r w:rsidRPr="00E8437C">
        <w:rPr>
          <w:rFonts w:cs="Arial"/>
          <w:sz w:val="80"/>
          <w:szCs w:val="80"/>
          <w:highlight w:val="yellow"/>
        </w:rPr>
        <w:t>URGENT ACTION</w:t>
      </w:r>
    </w:p>
    <w:p w14:paraId="36A43202" w14:textId="77777777" w:rsidR="005D2C37" w:rsidRPr="00E8437C" w:rsidRDefault="005D2C37" w:rsidP="00E8437C">
      <w:pPr>
        <w:pStyle w:val="Default"/>
        <w:rPr>
          <w:b/>
          <w:sz w:val="20"/>
          <w:szCs w:val="20"/>
        </w:rPr>
      </w:pPr>
    </w:p>
    <w:p w14:paraId="541F4F11" w14:textId="688348CF" w:rsidR="0034128A" w:rsidRPr="00E8437C" w:rsidRDefault="00467BE8" w:rsidP="00E8437C">
      <w:pPr>
        <w:spacing w:after="0" w:line="240" w:lineRule="auto"/>
        <w:rPr>
          <w:rFonts w:ascii="Arial" w:hAnsi="Arial" w:cs="Arial"/>
          <w:b/>
          <w:i/>
          <w:sz w:val="34"/>
          <w:szCs w:val="34"/>
          <w:lang w:eastAsia="es-MX"/>
        </w:rPr>
      </w:pPr>
      <w:r w:rsidRPr="00E8437C">
        <w:rPr>
          <w:rFonts w:ascii="Arial" w:hAnsi="Arial" w:cs="Arial"/>
          <w:b/>
          <w:sz w:val="34"/>
          <w:szCs w:val="34"/>
          <w:lang w:eastAsia="es-MX"/>
        </w:rPr>
        <w:t xml:space="preserve">EARLY RELEASE OF </w:t>
      </w:r>
      <w:r w:rsidR="00CF28E3" w:rsidRPr="00E8437C">
        <w:rPr>
          <w:rFonts w:ascii="Arial" w:hAnsi="Arial" w:cs="Arial"/>
          <w:b/>
          <w:sz w:val="34"/>
          <w:szCs w:val="34"/>
          <w:lang w:eastAsia="es-MX"/>
        </w:rPr>
        <w:t xml:space="preserve">JEHOVAH’S WITNESS </w:t>
      </w:r>
      <w:r w:rsidR="00410026" w:rsidRPr="00E8437C">
        <w:rPr>
          <w:rFonts w:ascii="Arial" w:hAnsi="Arial" w:cs="Arial"/>
          <w:b/>
          <w:sz w:val="34"/>
          <w:szCs w:val="34"/>
          <w:lang w:eastAsia="es-MX"/>
        </w:rPr>
        <w:t>REVERTED</w:t>
      </w:r>
      <w:r w:rsidR="00CF28E3" w:rsidRPr="00E8437C">
        <w:rPr>
          <w:rFonts w:ascii="Arial" w:hAnsi="Arial" w:cs="Arial"/>
          <w:b/>
          <w:sz w:val="34"/>
          <w:szCs w:val="34"/>
          <w:lang w:eastAsia="es-MX"/>
        </w:rPr>
        <w:t xml:space="preserve"> </w:t>
      </w:r>
    </w:p>
    <w:p w14:paraId="50291EEF" w14:textId="5E4345E4" w:rsidR="00D23D90" w:rsidRPr="00E8437C" w:rsidRDefault="00BA6FB2" w:rsidP="00E8437C">
      <w:pPr>
        <w:spacing w:after="0" w:line="240" w:lineRule="auto"/>
        <w:jc w:val="both"/>
        <w:rPr>
          <w:rFonts w:ascii="Arial" w:hAnsi="Arial" w:cs="Arial"/>
          <w:b/>
          <w:i/>
          <w:sz w:val="22"/>
          <w:szCs w:val="22"/>
          <w:lang w:eastAsia="es-MX"/>
        </w:rPr>
      </w:pPr>
      <w:r w:rsidRPr="00E8437C">
        <w:rPr>
          <w:rFonts w:ascii="Arial" w:hAnsi="Arial" w:cs="Arial"/>
          <w:b/>
          <w:sz w:val="22"/>
          <w:szCs w:val="22"/>
          <w:lang w:eastAsia="es-MX"/>
        </w:rPr>
        <w:t xml:space="preserve">On </w:t>
      </w:r>
      <w:r w:rsidR="00B438AE" w:rsidRPr="00E8437C">
        <w:rPr>
          <w:rFonts w:ascii="Arial" w:hAnsi="Arial" w:cs="Arial"/>
          <w:b/>
          <w:sz w:val="22"/>
          <w:szCs w:val="22"/>
          <w:lang w:eastAsia="es-MX"/>
        </w:rPr>
        <w:t>4 September</w:t>
      </w:r>
      <w:r w:rsidRPr="00E8437C">
        <w:rPr>
          <w:rFonts w:ascii="Arial" w:hAnsi="Arial" w:cs="Arial"/>
          <w:b/>
          <w:sz w:val="22"/>
          <w:szCs w:val="22"/>
          <w:lang w:eastAsia="es-MX"/>
        </w:rPr>
        <w:t xml:space="preserve">, </w:t>
      </w:r>
      <w:r w:rsidR="00B438AE" w:rsidRPr="00E8437C">
        <w:rPr>
          <w:rFonts w:ascii="Arial" w:hAnsi="Arial" w:cs="Arial"/>
          <w:b/>
          <w:sz w:val="22"/>
          <w:szCs w:val="22"/>
          <w:lang w:eastAsia="es-MX"/>
        </w:rPr>
        <w:t xml:space="preserve">the Kursk Regional Court quashed the decision of the </w:t>
      </w:r>
      <w:proofErr w:type="spellStart"/>
      <w:r w:rsidR="00B438AE" w:rsidRPr="00E8437C">
        <w:rPr>
          <w:rFonts w:ascii="Arial" w:hAnsi="Arial" w:cs="Arial"/>
          <w:b/>
          <w:sz w:val="22"/>
          <w:szCs w:val="22"/>
          <w:lang w:eastAsia="es-MX"/>
        </w:rPr>
        <w:t>Lgov</w:t>
      </w:r>
      <w:proofErr w:type="spellEnd"/>
      <w:r w:rsidR="00B438AE" w:rsidRPr="00E8437C">
        <w:rPr>
          <w:rFonts w:ascii="Arial" w:hAnsi="Arial" w:cs="Arial"/>
          <w:b/>
          <w:sz w:val="22"/>
          <w:szCs w:val="22"/>
          <w:lang w:eastAsia="es-MX"/>
        </w:rPr>
        <w:t xml:space="preserve"> District Court to release </w:t>
      </w:r>
      <w:r w:rsidR="004312B0" w:rsidRPr="00E8437C">
        <w:rPr>
          <w:rFonts w:ascii="Arial" w:hAnsi="Arial" w:cs="Arial"/>
          <w:b/>
          <w:sz w:val="22"/>
          <w:szCs w:val="22"/>
          <w:lang w:eastAsia="es-MX"/>
        </w:rPr>
        <w:t xml:space="preserve">imprisoned </w:t>
      </w:r>
      <w:r w:rsidR="00B438AE" w:rsidRPr="00E8437C">
        <w:rPr>
          <w:rFonts w:ascii="Arial" w:hAnsi="Arial" w:cs="Arial"/>
          <w:b/>
          <w:sz w:val="22"/>
          <w:szCs w:val="22"/>
          <w:lang w:eastAsia="es-MX"/>
        </w:rPr>
        <w:t>Danish</w:t>
      </w:r>
      <w:r w:rsidRPr="00E8437C">
        <w:rPr>
          <w:rFonts w:ascii="Arial" w:hAnsi="Arial" w:cs="Arial"/>
          <w:b/>
          <w:sz w:val="22"/>
          <w:szCs w:val="22"/>
          <w:lang w:eastAsia="es-MX"/>
        </w:rPr>
        <w:t xml:space="preserve"> Jehovah’s Witness Dennis Christensen </w:t>
      </w:r>
      <w:r w:rsidR="00B438AE" w:rsidRPr="00E8437C">
        <w:rPr>
          <w:rFonts w:ascii="Arial" w:hAnsi="Arial" w:cs="Arial"/>
          <w:b/>
          <w:sz w:val="22"/>
          <w:szCs w:val="22"/>
          <w:lang w:eastAsia="es-MX"/>
        </w:rPr>
        <w:t>and sent the case back to the lower court for a new hearing. Dennis Christensen</w:t>
      </w:r>
      <w:r w:rsidR="004312B0" w:rsidRPr="00E8437C">
        <w:rPr>
          <w:rFonts w:ascii="Arial" w:hAnsi="Arial" w:cs="Arial"/>
          <w:b/>
          <w:sz w:val="22"/>
          <w:szCs w:val="22"/>
          <w:lang w:eastAsia="es-MX"/>
        </w:rPr>
        <w:t xml:space="preserve"> may remain in </w:t>
      </w:r>
      <w:r w:rsidR="003D625F" w:rsidRPr="00E8437C">
        <w:rPr>
          <w:rFonts w:ascii="Arial" w:hAnsi="Arial" w:cs="Arial"/>
          <w:b/>
          <w:sz w:val="22"/>
          <w:szCs w:val="22"/>
          <w:lang w:eastAsia="es-MX"/>
        </w:rPr>
        <w:t>prison</w:t>
      </w:r>
      <w:r w:rsidRPr="00E8437C">
        <w:rPr>
          <w:rFonts w:ascii="Arial" w:hAnsi="Arial" w:cs="Arial"/>
          <w:b/>
          <w:sz w:val="22"/>
          <w:szCs w:val="22"/>
          <w:lang w:eastAsia="es-MX"/>
        </w:rPr>
        <w:t xml:space="preserve"> until May 2022. </w:t>
      </w:r>
      <w:r w:rsidR="004312B0" w:rsidRPr="00E8437C">
        <w:rPr>
          <w:rFonts w:ascii="Arial" w:hAnsi="Arial" w:cs="Arial"/>
          <w:b/>
          <w:sz w:val="22"/>
          <w:szCs w:val="22"/>
          <w:lang w:eastAsia="es-MX"/>
        </w:rPr>
        <w:t>He</w:t>
      </w:r>
      <w:r w:rsidRPr="00E8437C">
        <w:rPr>
          <w:rFonts w:ascii="Arial" w:hAnsi="Arial" w:cs="Arial"/>
          <w:b/>
          <w:sz w:val="22"/>
          <w:szCs w:val="22"/>
          <w:lang w:eastAsia="es-MX"/>
        </w:rPr>
        <w:t xml:space="preserve"> is a prisoner of conscience </w:t>
      </w:r>
      <w:r w:rsidR="003D625F" w:rsidRPr="00E8437C">
        <w:rPr>
          <w:rFonts w:ascii="Arial" w:hAnsi="Arial" w:cs="Arial"/>
          <w:b/>
          <w:sz w:val="22"/>
          <w:szCs w:val="22"/>
          <w:lang w:eastAsia="es-MX"/>
        </w:rPr>
        <w:t xml:space="preserve">persecuted </w:t>
      </w:r>
      <w:r w:rsidRPr="00E8437C">
        <w:rPr>
          <w:rFonts w:ascii="Arial" w:hAnsi="Arial" w:cs="Arial"/>
          <w:b/>
          <w:sz w:val="22"/>
          <w:szCs w:val="22"/>
          <w:lang w:eastAsia="es-MX"/>
        </w:rPr>
        <w:t>solely for his faith and must be released immediately and unconditionally.</w:t>
      </w:r>
    </w:p>
    <w:p w14:paraId="6347D260" w14:textId="77777777" w:rsidR="005D2C37" w:rsidRPr="00E8437C" w:rsidRDefault="005D2C37" w:rsidP="00E8437C">
      <w:pPr>
        <w:spacing w:after="0" w:line="240" w:lineRule="auto"/>
        <w:rPr>
          <w:rFonts w:ascii="Arial" w:hAnsi="Arial" w:cs="Arial"/>
          <w:b/>
          <w:lang w:eastAsia="es-MX"/>
        </w:rPr>
      </w:pPr>
    </w:p>
    <w:p w14:paraId="23E021E2" w14:textId="42958B23" w:rsidR="00E8437C" w:rsidRPr="0007751F" w:rsidRDefault="00E8437C" w:rsidP="00E8437C">
      <w:pPr>
        <w:spacing w:line="240" w:lineRule="auto"/>
        <w:rPr>
          <w:rFonts w:ascii="Arial" w:hAnsi="Arial" w:cs="Arial"/>
          <w:b/>
          <w:sz w:val="20"/>
          <w:szCs w:val="20"/>
        </w:rPr>
      </w:pPr>
      <w:r w:rsidRPr="0007751F">
        <w:rPr>
          <w:rFonts w:ascii="Arial" w:hAnsi="Arial" w:cs="Arial"/>
          <w:b/>
          <w:sz w:val="20"/>
          <w:szCs w:val="20"/>
        </w:rPr>
        <w:t>TAKE ACTION:</w:t>
      </w:r>
    </w:p>
    <w:p w14:paraId="6880B23E" w14:textId="77777777" w:rsidR="00E8437C" w:rsidRPr="004D1533" w:rsidRDefault="00E8437C" w:rsidP="00E8437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42D7E1" w14:textId="3E81C356" w:rsidR="00E8437C" w:rsidRPr="004D1533" w:rsidRDefault="00E8437C" w:rsidP="00E8437C">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36B9BE5" w14:textId="77777777" w:rsidR="00322C58" w:rsidRPr="00E8437C" w:rsidRDefault="00322C58" w:rsidP="00E8437C">
      <w:pPr>
        <w:spacing w:after="0" w:line="240" w:lineRule="auto"/>
        <w:jc w:val="right"/>
        <w:rPr>
          <w:rFonts w:ascii="Arial" w:hAnsi="Arial" w:cs="Arial"/>
          <w:b/>
          <w:i/>
          <w:sz w:val="20"/>
          <w:szCs w:val="20"/>
        </w:rPr>
      </w:pPr>
    </w:p>
    <w:p w14:paraId="40CEDD0F" w14:textId="77777777" w:rsidR="00E8437C" w:rsidRDefault="00E8437C" w:rsidP="00E8437C">
      <w:pPr>
        <w:spacing w:after="0" w:line="240" w:lineRule="auto"/>
        <w:rPr>
          <w:rFonts w:ascii="Arial" w:hAnsi="Arial" w:cs="Arial"/>
          <w:b/>
          <w:iCs/>
          <w:szCs w:val="18"/>
        </w:rPr>
        <w:sectPr w:rsidR="00E8437C" w:rsidSect="00E8437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795DBC2" w14:textId="6BAC01D3" w:rsidR="00E8437C" w:rsidRPr="00E8437C" w:rsidRDefault="00E8437C" w:rsidP="00E8437C">
      <w:pPr>
        <w:spacing w:after="0" w:line="240" w:lineRule="auto"/>
        <w:rPr>
          <w:rFonts w:ascii="Arial" w:hAnsi="Arial" w:cs="Arial"/>
          <w:b/>
          <w:iCs/>
          <w:szCs w:val="18"/>
        </w:rPr>
      </w:pPr>
      <w:proofErr w:type="spellStart"/>
      <w:r w:rsidRPr="00E8437C">
        <w:rPr>
          <w:rFonts w:ascii="Arial" w:hAnsi="Arial" w:cs="Arial"/>
          <w:b/>
          <w:iCs/>
          <w:szCs w:val="18"/>
        </w:rPr>
        <w:t>Tsukanov</w:t>
      </w:r>
      <w:proofErr w:type="spellEnd"/>
      <w:r w:rsidRPr="00E8437C">
        <w:rPr>
          <w:rFonts w:ascii="Arial" w:hAnsi="Arial" w:cs="Arial"/>
          <w:b/>
          <w:iCs/>
          <w:szCs w:val="18"/>
        </w:rPr>
        <w:t xml:space="preserve"> Aleksey </w:t>
      </w:r>
      <w:proofErr w:type="spellStart"/>
      <w:r w:rsidRPr="00E8437C">
        <w:rPr>
          <w:rFonts w:ascii="Arial" w:hAnsi="Arial" w:cs="Arial"/>
          <w:b/>
          <w:iCs/>
          <w:szCs w:val="18"/>
        </w:rPr>
        <w:t>Nikolaevich</w:t>
      </w:r>
      <w:proofErr w:type="spellEnd"/>
    </w:p>
    <w:p w14:paraId="766589F4" w14:textId="5BD597C2" w:rsidR="0018583F" w:rsidRPr="00E8437C" w:rsidRDefault="00322C58" w:rsidP="00E8437C">
      <w:pPr>
        <w:spacing w:after="0" w:line="240" w:lineRule="auto"/>
        <w:rPr>
          <w:rFonts w:ascii="Arial" w:hAnsi="Arial" w:cs="Arial"/>
          <w:bCs/>
          <w:iCs/>
          <w:szCs w:val="18"/>
        </w:rPr>
      </w:pPr>
      <w:r w:rsidRPr="00E8437C">
        <w:rPr>
          <w:rFonts w:ascii="Arial" w:hAnsi="Arial" w:cs="Arial"/>
          <w:bCs/>
          <w:iCs/>
          <w:szCs w:val="18"/>
        </w:rPr>
        <w:t>Prosecutor of Kursk Region</w:t>
      </w:r>
    </w:p>
    <w:p w14:paraId="6BDDD3A8" w14:textId="0B615156" w:rsidR="005D2C37" w:rsidRPr="00E8437C" w:rsidRDefault="00B963DB" w:rsidP="00E8437C">
      <w:pPr>
        <w:spacing w:after="0" w:line="240" w:lineRule="auto"/>
        <w:rPr>
          <w:rFonts w:ascii="Arial" w:hAnsi="Arial" w:cs="Arial"/>
          <w:iCs/>
          <w:szCs w:val="18"/>
        </w:rPr>
      </w:pPr>
      <w:r w:rsidRPr="00E8437C">
        <w:rPr>
          <w:rFonts w:ascii="Arial" w:hAnsi="Arial" w:cs="Arial"/>
          <w:iCs/>
          <w:szCs w:val="18"/>
        </w:rPr>
        <w:t>Prosecutor’s Office of Kursk Region</w:t>
      </w:r>
    </w:p>
    <w:p w14:paraId="380DC9F8" w14:textId="3E7877DB" w:rsidR="005D2C37" w:rsidRPr="00E8437C" w:rsidRDefault="00B963DB" w:rsidP="00E8437C">
      <w:pPr>
        <w:spacing w:after="0" w:line="240" w:lineRule="auto"/>
        <w:rPr>
          <w:rFonts w:ascii="Arial" w:hAnsi="Arial" w:cs="Arial"/>
          <w:iCs/>
          <w:szCs w:val="18"/>
        </w:rPr>
      </w:pPr>
      <w:proofErr w:type="spellStart"/>
      <w:proofErr w:type="gramStart"/>
      <w:r w:rsidRPr="00E8437C">
        <w:rPr>
          <w:rFonts w:ascii="Arial" w:hAnsi="Arial" w:cs="Arial"/>
          <w:iCs/>
          <w:szCs w:val="18"/>
        </w:rPr>
        <w:t>Ul.Lenina</w:t>
      </w:r>
      <w:proofErr w:type="spellEnd"/>
      <w:proofErr w:type="gramEnd"/>
      <w:r w:rsidRPr="00E8437C">
        <w:rPr>
          <w:rFonts w:ascii="Arial" w:hAnsi="Arial" w:cs="Arial"/>
          <w:iCs/>
          <w:szCs w:val="18"/>
        </w:rPr>
        <w:t>, 21</w:t>
      </w:r>
    </w:p>
    <w:p w14:paraId="040A0557" w14:textId="3A5AD041" w:rsidR="005D2C37" w:rsidRPr="00E8437C" w:rsidRDefault="00B963DB" w:rsidP="00E8437C">
      <w:pPr>
        <w:spacing w:after="0" w:line="240" w:lineRule="auto"/>
        <w:rPr>
          <w:rFonts w:ascii="Arial" w:hAnsi="Arial" w:cs="Arial"/>
          <w:iCs/>
          <w:szCs w:val="18"/>
        </w:rPr>
      </w:pPr>
      <w:r w:rsidRPr="00E8437C">
        <w:rPr>
          <w:rFonts w:ascii="Arial" w:hAnsi="Arial" w:cs="Arial"/>
          <w:iCs/>
          <w:szCs w:val="18"/>
        </w:rPr>
        <w:t>Kursk, 305000</w:t>
      </w:r>
    </w:p>
    <w:p w14:paraId="0F7B90B5" w14:textId="6CAE860E" w:rsidR="005D2C37" w:rsidRPr="00E8437C" w:rsidRDefault="00B963DB" w:rsidP="00E8437C">
      <w:pPr>
        <w:spacing w:after="0" w:line="240" w:lineRule="auto"/>
        <w:rPr>
          <w:rFonts w:ascii="Arial" w:hAnsi="Arial" w:cs="Arial"/>
          <w:iCs/>
          <w:szCs w:val="18"/>
        </w:rPr>
      </w:pPr>
      <w:r w:rsidRPr="00E8437C">
        <w:rPr>
          <w:rFonts w:ascii="Arial" w:hAnsi="Arial" w:cs="Arial"/>
          <w:iCs/>
          <w:szCs w:val="18"/>
        </w:rPr>
        <w:t>Russian Federation</w:t>
      </w:r>
    </w:p>
    <w:p w14:paraId="05C7F811" w14:textId="22C42B40" w:rsidR="0018583F" w:rsidRPr="00E8437C" w:rsidRDefault="00B963DB" w:rsidP="00E8437C">
      <w:pPr>
        <w:spacing w:after="0" w:line="240" w:lineRule="auto"/>
        <w:rPr>
          <w:rFonts w:ascii="Arial" w:hAnsi="Arial" w:cs="Arial"/>
          <w:iCs/>
          <w:szCs w:val="18"/>
        </w:rPr>
      </w:pPr>
      <w:r w:rsidRPr="00E8437C">
        <w:rPr>
          <w:rFonts w:ascii="Arial" w:hAnsi="Arial" w:cs="Arial"/>
          <w:iCs/>
          <w:szCs w:val="18"/>
        </w:rPr>
        <w:t xml:space="preserve">Email: </w:t>
      </w:r>
      <w:hyperlink r:id="rId14" w:history="1">
        <w:r w:rsidR="00E8437C" w:rsidRPr="00E8437C">
          <w:rPr>
            <w:rStyle w:val="Hyperlink"/>
            <w:rFonts w:ascii="Arial" w:hAnsi="Arial" w:cs="Arial"/>
            <w:iCs/>
            <w:szCs w:val="18"/>
          </w:rPr>
          <w:t>kurskobl@mail.ru</w:t>
        </w:r>
      </w:hyperlink>
      <w:r w:rsidR="00E8437C" w:rsidRPr="00E8437C">
        <w:rPr>
          <w:rFonts w:ascii="Arial" w:hAnsi="Arial" w:cs="Arial"/>
          <w:iCs/>
          <w:szCs w:val="18"/>
        </w:rPr>
        <w:t xml:space="preserve"> </w:t>
      </w:r>
    </w:p>
    <w:p w14:paraId="5ABBE8D3" w14:textId="75DFD7CB" w:rsidR="00E8437C" w:rsidRPr="00E8437C" w:rsidRDefault="00E8437C" w:rsidP="00E8437C">
      <w:pPr>
        <w:spacing w:after="0" w:line="240" w:lineRule="auto"/>
        <w:rPr>
          <w:rFonts w:ascii="Arial" w:hAnsi="Arial" w:cs="Arial"/>
          <w:iCs/>
          <w:szCs w:val="18"/>
        </w:rPr>
      </w:pPr>
    </w:p>
    <w:p w14:paraId="1D4B44D6" w14:textId="77777777" w:rsidR="00E8437C" w:rsidRDefault="00E8437C" w:rsidP="002C0380">
      <w:pPr>
        <w:pStyle w:val="PlainText"/>
        <w:rPr>
          <w:rFonts w:ascii="Arial" w:hAnsi="Arial" w:cs="Arial"/>
          <w:iCs/>
          <w:sz w:val="18"/>
          <w:szCs w:val="18"/>
        </w:rPr>
      </w:pPr>
    </w:p>
    <w:p w14:paraId="715F7C1A" w14:textId="5CF77B8A" w:rsidR="00E8437C" w:rsidRPr="00E8437C" w:rsidRDefault="00E8437C" w:rsidP="002C0380">
      <w:pPr>
        <w:pStyle w:val="PlainText"/>
        <w:rPr>
          <w:rFonts w:ascii="Arial" w:hAnsi="Arial" w:cs="Arial"/>
          <w:b/>
          <w:bCs/>
          <w:iCs/>
          <w:sz w:val="18"/>
          <w:szCs w:val="18"/>
        </w:rPr>
      </w:pPr>
      <w:r w:rsidRPr="00E8437C">
        <w:rPr>
          <w:rFonts w:ascii="Arial" w:hAnsi="Arial" w:cs="Arial"/>
          <w:b/>
          <w:bCs/>
          <w:iCs/>
          <w:sz w:val="18"/>
          <w:szCs w:val="18"/>
        </w:rPr>
        <w:t>Ambassador Anatoly Antonov</w:t>
      </w:r>
    </w:p>
    <w:p w14:paraId="7728EF79" w14:textId="77777777" w:rsidR="00E8437C" w:rsidRPr="00E8437C" w:rsidRDefault="00E8437C" w:rsidP="002C0380">
      <w:pPr>
        <w:pStyle w:val="PlainText"/>
        <w:rPr>
          <w:rFonts w:ascii="Arial" w:hAnsi="Arial" w:cs="Arial"/>
          <w:iCs/>
          <w:sz w:val="18"/>
          <w:szCs w:val="18"/>
        </w:rPr>
      </w:pPr>
      <w:r w:rsidRPr="00E8437C">
        <w:rPr>
          <w:rFonts w:ascii="Arial" w:hAnsi="Arial" w:cs="Arial"/>
          <w:iCs/>
          <w:sz w:val="18"/>
          <w:szCs w:val="18"/>
        </w:rPr>
        <w:t>Embassy of the Russian Federation</w:t>
      </w:r>
    </w:p>
    <w:p w14:paraId="7877E2E0" w14:textId="77777777" w:rsidR="00E8437C" w:rsidRPr="00E8437C" w:rsidRDefault="00E8437C" w:rsidP="002C0380">
      <w:pPr>
        <w:pStyle w:val="PlainText"/>
        <w:rPr>
          <w:rFonts w:ascii="Arial" w:hAnsi="Arial" w:cs="Arial"/>
          <w:iCs/>
          <w:sz w:val="18"/>
          <w:szCs w:val="18"/>
        </w:rPr>
      </w:pPr>
      <w:r w:rsidRPr="00E8437C">
        <w:rPr>
          <w:rFonts w:ascii="Arial" w:hAnsi="Arial" w:cs="Arial"/>
          <w:iCs/>
          <w:sz w:val="18"/>
          <w:szCs w:val="18"/>
        </w:rPr>
        <w:t>2650 Wisconsin Ave. NW, Washington DC 20007</w:t>
      </w:r>
    </w:p>
    <w:p w14:paraId="2A479733" w14:textId="77777777" w:rsidR="00E8437C" w:rsidRPr="00E8437C" w:rsidRDefault="00E8437C" w:rsidP="002C0380">
      <w:pPr>
        <w:pStyle w:val="PlainText"/>
        <w:rPr>
          <w:rFonts w:ascii="Arial" w:hAnsi="Arial" w:cs="Arial"/>
          <w:iCs/>
          <w:sz w:val="18"/>
          <w:szCs w:val="18"/>
        </w:rPr>
      </w:pPr>
      <w:r w:rsidRPr="00E8437C">
        <w:rPr>
          <w:rFonts w:ascii="Arial" w:hAnsi="Arial" w:cs="Arial"/>
          <w:iCs/>
          <w:sz w:val="18"/>
          <w:szCs w:val="18"/>
        </w:rPr>
        <w:t>Phone: 202 298 5700 I Fax: 202 298 5735</w:t>
      </w:r>
    </w:p>
    <w:p w14:paraId="178041B1" w14:textId="199C0E9F" w:rsidR="00E8437C" w:rsidRPr="00E8437C" w:rsidRDefault="00E8437C" w:rsidP="002C0380">
      <w:pPr>
        <w:pStyle w:val="PlainText"/>
        <w:rPr>
          <w:rFonts w:ascii="Arial" w:hAnsi="Arial" w:cs="Arial"/>
          <w:iCs/>
          <w:sz w:val="18"/>
          <w:szCs w:val="18"/>
        </w:rPr>
      </w:pPr>
      <w:r w:rsidRPr="00E8437C">
        <w:rPr>
          <w:rFonts w:ascii="Arial" w:hAnsi="Arial" w:cs="Arial"/>
          <w:iCs/>
          <w:sz w:val="18"/>
          <w:szCs w:val="18"/>
        </w:rPr>
        <w:t xml:space="preserve">Email: </w:t>
      </w:r>
      <w:hyperlink r:id="rId15" w:history="1">
        <w:r w:rsidRPr="00D1598B">
          <w:rPr>
            <w:rStyle w:val="Hyperlink"/>
            <w:rFonts w:ascii="Arial" w:hAnsi="Arial" w:cs="Arial"/>
            <w:iCs/>
            <w:sz w:val="18"/>
            <w:szCs w:val="18"/>
          </w:rPr>
          <w:t>rusembusa@mid.ru</w:t>
        </w:r>
      </w:hyperlink>
      <w:r>
        <w:rPr>
          <w:rFonts w:ascii="Arial" w:hAnsi="Arial" w:cs="Arial"/>
          <w:iCs/>
          <w:sz w:val="18"/>
          <w:szCs w:val="18"/>
        </w:rPr>
        <w:t xml:space="preserve"> </w:t>
      </w:r>
    </w:p>
    <w:p w14:paraId="2E64E5B0" w14:textId="7F6FBD49" w:rsidR="00E8437C" w:rsidRPr="00E8437C" w:rsidRDefault="00E8437C" w:rsidP="002C0380">
      <w:pPr>
        <w:pStyle w:val="PlainText"/>
        <w:rPr>
          <w:rFonts w:ascii="Arial" w:hAnsi="Arial" w:cs="Arial"/>
          <w:iCs/>
          <w:sz w:val="18"/>
          <w:szCs w:val="18"/>
        </w:rPr>
      </w:pPr>
      <w:r w:rsidRPr="00E8437C">
        <w:rPr>
          <w:rFonts w:ascii="Arial" w:hAnsi="Arial" w:cs="Arial"/>
          <w:iCs/>
          <w:sz w:val="18"/>
          <w:szCs w:val="18"/>
        </w:rPr>
        <w:t xml:space="preserve">Twitter: </w:t>
      </w:r>
      <w:hyperlink r:id="rId16" w:history="1">
        <w:r w:rsidRPr="00E8437C">
          <w:rPr>
            <w:rStyle w:val="Hyperlink"/>
            <w:rFonts w:ascii="Arial" w:hAnsi="Arial" w:cs="Arial"/>
            <w:iCs/>
            <w:sz w:val="18"/>
            <w:szCs w:val="18"/>
          </w:rPr>
          <w:t>@</w:t>
        </w:r>
        <w:proofErr w:type="spellStart"/>
        <w:r w:rsidRPr="00E8437C">
          <w:rPr>
            <w:rStyle w:val="Hyperlink"/>
            <w:rFonts w:ascii="Arial" w:hAnsi="Arial" w:cs="Arial"/>
            <w:iCs/>
            <w:sz w:val="18"/>
            <w:szCs w:val="18"/>
          </w:rPr>
          <w:t>RusEmbUSA</w:t>
        </w:r>
        <w:proofErr w:type="spellEnd"/>
      </w:hyperlink>
    </w:p>
    <w:p w14:paraId="6FCC683A" w14:textId="025ABCD4" w:rsidR="00E8437C" w:rsidRPr="00E8437C" w:rsidRDefault="00E8437C" w:rsidP="002C0380">
      <w:pPr>
        <w:pStyle w:val="PlainText"/>
        <w:rPr>
          <w:rFonts w:ascii="Arial" w:hAnsi="Arial" w:cs="Arial"/>
          <w:iCs/>
          <w:sz w:val="18"/>
          <w:szCs w:val="18"/>
        </w:rPr>
      </w:pPr>
      <w:r w:rsidRPr="00E8437C">
        <w:rPr>
          <w:rFonts w:ascii="Arial" w:hAnsi="Arial" w:cs="Arial"/>
          <w:iCs/>
          <w:sz w:val="18"/>
          <w:szCs w:val="18"/>
        </w:rPr>
        <w:t xml:space="preserve">Facebook: </w:t>
      </w:r>
      <w:hyperlink r:id="rId17" w:history="1">
        <w:r w:rsidRPr="00E8437C">
          <w:rPr>
            <w:rStyle w:val="Hyperlink"/>
            <w:rFonts w:ascii="Arial" w:hAnsi="Arial" w:cs="Arial"/>
            <w:iCs/>
            <w:sz w:val="18"/>
            <w:szCs w:val="18"/>
          </w:rPr>
          <w:t>@</w:t>
        </w:r>
        <w:proofErr w:type="spellStart"/>
        <w:r w:rsidRPr="00E8437C">
          <w:rPr>
            <w:rStyle w:val="Hyperlink"/>
            <w:rFonts w:ascii="Arial" w:hAnsi="Arial" w:cs="Arial"/>
            <w:iCs/>
            <w:sz w:val="18"/>
            <w:szCs w:val="18"/>
          </w:rPr>
          <w:t>RusEmbUSA</w:t>
        </w:r>
        <w:proofErr w:type="spellEnd"/>
      </w:hyperlink>
    </w:p>
    <w:p w14:paraId="0FC76A5D" w14:textId="2427B569" w:rsidR="00E8437C" w:rsidRPr="00E8437C" w:rsidRDefault="00E8437C" w:rsidP="002C0380">
      <w:pPr>
        <w:pStyle w:val="PlainText"/>
        <w:rPr>
          <w:rFonts w:ascii="Arial" w:hAnsi="Arial" w:cs="Arial"/>
          <w:iCs/>
          <w:sz w:val="18"/>
          <w:szCs w:val="18"/>
        </w:rPr>
      </w:pPr>
      <w:r w:rsidRPr="00E8437C">
        <w:rPr>
          <w:rFonts w:ascii="Arial" w:hAnsi="Arial" w:cs="Arial"/>
          <w:iCs/>
          <w:sz w:val="18"/>
          <w:szCs w:val="18"/>
        </w:rPr>
        <w:t xml:space="preserve">Instagram: </w:t>
      </w:r>
      <w:hyperlink r:id="rId18" w:history="1">
        <w:r w:rsidRPr="00E8437C">
          <w:rPr>
            <w:rStyle w:val="Hyperlink"/>
            <w:rFonts w:ascii="Arial" w:hAnsi="Arial" w:cs="Arial"/>
            <w:iCs/>
            <w:sz w:val="18"/>
            <w:szCs w:val="18"/>
          </w:rPr>
          <w:t>@</w:t>
        </w:r>
        <w:proofErr w:type="spellStart"/>
        <w:r w:rsidRPr="00E8437C">
          <w:rPr>
            <w:rStyle w:val="Hyperlink"/>
            <w:rFonts w:ascii="Arial" w:hAnsi="Arial" w:cs="Arial"/>
            <w:iCs/>
            <w:sz w:val="18"/>
            <w:szCs w:val="18"/>
          </w:rPr>
          <w:t>RusEmbUSA</w:t>
        </w:r>
        <w:proofErr w:type="spellEnd"/>
      </w:hyperlink>
    </w:p>
    <w:p w14:paraId="27666B3A" w14:textId="3EB97436" w:rsidR="00E8437C" w:rsidRPr="00E8437C" w:rsidRDefault="00E8437C" w:rsidP="00E8437C">
      <w:pPr>
        <w:pStyle w:val="PlainText"/>
        <w:rPr>
          <w:rFonts w:ascii="Arial" w:hAnsi="Arial" w:cs="Arial"/>
          <w:iCs/>
          <w:sz w:val="18"/>
          <w:szCs w:val="18"/>
        </w:rPr>
      </w:pPr>
      <w:r w:rsidRPr="00E8437C">
        <w:rPr>
          <w:rFonts w:ascii="Arial" w:hAnsi="Arial" w:cs="Arial"/>
          <w:iCs/>
          <w:sz w:val="18"/>
          <w:szCs w:val="18"/>
        </w:rPr>
        <w:t>Salutation: Dear Ambassador</w:t>
      </w:r>
    </w:p>
    <w:p w14:paraId="2CA1F9C3" w14:textId="77777777" w:rsidR="00E8437C" w:rsidRDefault="00E8437C" w:rsidP="00E8437C">
      <w:pPr>
        <w:spacing w:after="0" w:line="240" w:lineRule="auto"/>
        <w:rPr>
          <w:rFonts w:ascii="Arial" w:hAnsi="Arial" w:cs="Arial"/>
          <w:i/>
          <w:sz w:val="20"/>
          <w:szCs w:val="20"/>
        </w:rPr>
        <w:sectPr w:rsidR="00E8437C" w:rsidSect="00E8437C">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3555611C" w14:textId="230B18B1" w:rsidR="005D2C37" w:rsidRPr="00E8437C" w:rsidRDefault="005D2C37" w:rsidP="00E8437C">
      <w:pPr>
        <w:spacing w:after="0" w:line="240" w:lineRule="auto"/>
        <w:rPr>
          <w:rFonts w:ascii="Arial" w:hAnsi="Arial" w:cs="Arial"/>
          <w:iCs/>
          <w:sz w:val="20"/>
          <w:szCs w:val="20"/>
        </w:rPr>
      </w:pPr>
      <w:r w:rsidRPr="00E8437C">
        <w:rPr>
          <w:rFonts w:ascii="Arial" w:hAnsi="Arial" w:cs="Arial"/>
          <w:iCs/>
          <w:sz w:val="20"/>
          <w:szCs w:val="20"/>
        </w:rPr>
        <w:t xml:space="preserve">Dear </w:t>
      </w:r>
      <w:r w:rsidR="0018583F" w:rsidRPr="00E8437C">
        <w:rPr>
          <w:rFonts w:ascii="Arial" w:hAnsi="Arial" w:cs="Arial"/>
          <w:iCs/>
          <w:sz w:val="20"/>
          <w:szCs w:val="20"/>
        </w:rPr>
        <w:t>Prosecutor of Kursk Region</w:t>
      </w:r>
      <w:r w:rsidRPr="00E8437C">
        <w:rPr>
          <w:rFonts w:ascii="Arial" w:hAnsi="Arial" w:cs="Arial"/>
          <w:iCs/>
          <w:sz w:val="20"/>
          <w:szCs w:val="20"/>
        </w:rPr>
        <w:t>,</w:t>
      </w:r>
    </w:p>
    <w:p w14:paraId="277B32C2" w14:textId="77777777" w:rsidR="005D2C37" w:rsidRPr="00E8437C" w:rsidRDefault="005D2C37" w:rsidP="00E8437C">
      <w:pPr>
        <w:spacing w:after="0" w:line="240" w:lineRule="auto"/>
        <w:rPr>
          <w:rFonts w:ascii="Arial" w:hAnsi="Arial" w:cs="Arial"/>
          <w:iCs/>
          <w:sz w:val="20"/>
          <w:szCs w:val="20"/>
        </w:rPr>
      </w:pPr>
    </w:p>
    <w:p w14:paraId="5A9AE97F" w14:textId="26B63BC5" w:rsidR="00452694" w:rsidRPr="00E8437C" w:rsidRDefault="003D625F" w:rsidP="00E8437C">
      <w:pPr>
        <w:spacing w:after="0" w:line="240" w:lineRule="auto"/>
        <w:jc w:val="both"/>
        <w:rPr>
          <w:rFonts w:ascii="Arial" w:hAnsi="Arial" w:cs="Arial"/>
          <w:iCs/>
          <w:sz w:val="20"/>
          <w:szCs w:val="20"/>
        </w:rPr>
      </w:pPr>
      <w:r w:rsidRPr="00E8437C">
        <w:rPr>
          <w:rFonts w:ascii="Arial" w:hAnsi="Arial" w:cs="Arial"/>
          <w:iCs/>
          <w:sz w:val="20"/>
          <w:szCs w:val="20"/>
        </w:rPr>
        <w:t xml:space="preserve">I am </w:t>
      </w:r>
      <w:r w:rsidR="00452694" w:rsidRPr="00E8437C">
        <w:rPr>
          <w:rFonts w:ascii="Arial" w:hAnsi="Arial" w:cs="Arial"/>
          <w:iCs/>
          <w:sz w:val="20"/>
          <w:szCs w:val="20"/>
        </w:rPr>
        <w:t xml:space="preserve">dismayed to learn that </w:t>
      </w:r>
      <w:r w:rsidR="00322C58" w:rsidRPr="00E8437C">
        <w:rPr>
          <w:rFonts w:ascii="Arial" w:hAnsi="Arial" w:cs="Arial"/>
          <w:iCs/>
          <w:sz w:val="20"/>
          <w:szCs w:val="20"/>
        </w:rPr>
        <w:t xml:space="preserve">on 4 September </w:t>
      </w:r>
      <w:r w:rsidR="005A2A6E" w:rsidRPr="00E8437C">
        <w:rPr>
          <w:rFonts w:ascii="Arial" w:hAnsi="Arial" w:cs="Arial"/>
          <w:iCs/>
          <w:sz w:val="20"/>
          <w:szCs w:val="20"/>
        </w:rPr>
        <w:t xml:space="preserve">the </w:t>
      </w:r>
      <w:r w:rsidR="00452694" w:rsidRPr="00E8437C">
        <w:rPr>
          <w:rFonts w:ascii="Arial" w:hAnsi="Arial" w:cs="Arial"/>
          <w:iCs/>
          <w:sz w:val="20"/>
          <w:szCs w:val="20"/>
        </w:rPr>
        <w:t xml:space="preserve">Kursk Regional Court ruled to overturn </w:t>
      </w:r>
      <w:r w:rsidR="00322C58" w:rsidRPr="00E8437C">
        <w:rPr>
          <w:rFonts w:ascii="Arial" w:hAnsi="Arial" w:cs="Arial"/>
          <w:iCs/>
          <w:sz w:val="20"/>
          <w:szCs w:val="20"/>
        </w:rPr>
        <w:t xml:space="preserve">the decision of </w:t>
      </w:r>
      <w:r w:rsidR="005A2A6E" w:rsidRPr="00E8437C">
        <w:rPr>
          <w:rFonts w:ascii="Arial" w:hAnsi="Arial" w:cs="Arial"/>
          <w:iCs/>
          <w:sz w:val="20"/>
          <w:szCs w:val="20"/>
        </w:rPr>
        <w:t xml:space="preserve">the </w:t>
      </w:r>
      <w:proofErr w:type="spellStart"/>
      <w:r w:rsidR="00322C58" w:rsidRPr="00E8437C">
        <w:rPr>
          <w:rFonts w:ascii="Arial" w:hAnsi="Arial" w:cs="Arial"/>
          <w:iCs/>
          <w:sz w:val="20"/>
          <w:szCs w:val="20"/>
        </w:rPr>
        <w:t>Lgov</w:t>
      </w:r>
      <w:proofErr w:type="spellEnd"/>
      <w:r w:rsidR="00322C58" w:rsidRPr="00E8437C">
        <w:rPr>
          <w:rFonts w:ascii="Arial" w:hAnsi="Arial" w:cs="Arial"/>
          <w:iCs/>
          <w:sz w:val="20"/>
          <w:szCs w:val="20"/>
        </w:rPr>
        <w:t xml:space="preserve"> District Court granting early release to Jehovah’s Witness Dennis Christensen</w:t>
      </w:r>
      <w:r w:rsidR="00452694" w:rsidRPr="00E8437C">
        <w:rPr>
          <w:rFonts w:ascii="Arial" w:hAnsi="Arial" w:cs="Arial"/>
          <w:iCs/>
          <w:sz w:val="20"/>
          <w:szCs w:val="20"/>
        </w:rPr>
        <w:t xml:space="preserve"> and sen</w:t>
      </w:r>
      <w:r w:rsidR="00CF28E3" w:rsidRPr="00E8437C">
        <w:rPr>
          <w:rFonts w:ascii="Arial" w:hAnsi="Arial" w:cs="Arial"/>
          <w:iCs/>
          <w:sz w:val="20"/>
          <w:szCs w:val="20"/>
        </w:rPr>
        <w:t>t</w:t>
      </w:r>
      <w:r w:rsidR="00452694" w:rsidRPr="00E8437C">
        <w:rPr>
          <w:rFonts w:ascii="Arial" w:hAnsi="Arial" w:cs="Arial"/>
          <w:iCs/>
          <w:sz w:val="20"/>
          <w:szCs w:val="20"/>
        </w:rPr>
        <w:t xml:space="preserve"> the case </w:t>
      </w:r>
      <w:r w:rsidR="00322C58" w:rsidRPr="00E8437C">
        <w:rPr>
          <w:rFonts w:ascii="Arial" w:hAnsi="Arial" w:cs="Arial"/>
          <w:iCs/>
          <w:sz w:val="20"/>
          <w:szCs w:val="20"/>
        </w:rPr>
        <w:t xml:space="preserve">back to the </w:t>
      </w:r>
      <w:proofErr w:type="spellStart"/>
      <w:r w:rsidR="00322C58" w:rsidRPr="00E8437C">
        <w:rPr>
          <w:rFonts w:ascii="Arial" w:hAnsi="Arial" w:cs="Arial"/>
          <w:iCs/>
          <w:sz w:val="20"/>
          <w:szCs w:val="20"/>
        </w:rPr>
        <w:t>Lgov</w:t>
      </w:r>
      <w:proofErr w:type="spellEnd"/>
      <w:r w:rsidR="00322C58" w:rsidRPr="00E8437C">
        <w:rPr>
          <w:rFonts w:ascii="Arial" w:hAnsi="Arial" w:cs="Arial"/>
          <w:iCs/>
          <w:sz w:val="20"/>
          <w:szCs w:val="20"/>
        </w:rPr>
        <w:t xml:space="preserve"> District Court </w:t>
      </w:r>
      <w:r w:rsidR="00452694" w:rsidRPr="00E8437C">
        <w:rPr>
          <w:rFonts w:ascii="Arial" w:hAnsi="Arial" w:cs="Arial"/>
          <w:iCs/>
          <w:sz w:val="20"/>
          <w:szCs w:val="20"/>
        </w:rPr>
        <w:t xml:space="preserve">for </w:t>
      </w:r>
      <w:r w:rsidR="00CF28E3" w:rsidRPr="00E8437C">
        <w:rPr>
          <w:rFonts w:ascii="Arial" w:hAnsi="Arial" w:cs="Arial"/>
          <w:iCs/>
          <w:sz w:val="20"/>
          <w:szCs w:val="20"/>
        </w:rPr>
        <w:t>review</w:t>
      </w:r>
      <w:r w:rsidR="00452694" w:rsidRPr="00E8437C">
        <w:rPr>
          <w:rFonts w:ascii="Arial" w:hAnsi="Arial" w:cs="Arial"/>
          <w:iCs/>
          <w:sz w:val="20"/>
          <w:szCs w:val="20"/>
        </w:rPr>
        <w:t xml:space="preserve">. </w:t>
      </w:r>
      <w:r w:rsidR="009755EB" w:rsidRPr="00E8437C">
        <w:rPr>
          <w:rFonts w:ascii="Arial" w:hAnsi="Arial" w:cs="Arial"/>
          <w:iCs/>
          <w:sz w:val="20"/>
          <w:szCs w:val="20"/>
        </w:rPr>
        <w:t xml:space="preserve">I am also extremely concerned that the IK-3 penal colony authorities continue to </w:t>
      </w:r>
      <w:r w:rsidR="00322C58" w:rsidRPr="00E8437C">
        <w:rPr>
          <w:rFonts w:ascii="Arial" w:hAnsi="Arial" w:cs="Arial"/>
          <w:iCs/>
          <w:sz w:val="20"/>
          <w:szCs w:val="20"/>
        </w:rPr>
        <w:t xml:space="preserve">harass </w:t>
      </w:r>
      <w:r w:rsidR="009755EB" w:rsidRPr="00E8437C">
        <w:rPr>
          <w:rFonts w:ascii="Arial" w:hAnsi="Arial" w:cs="Arial"/>
          <w:iCs/>
          <w:sz w:val="20"/>
          <w:szCs w:val="20"/>
        </w:rPr>
        <w:t>Dennis Christensen and that he spen</w:t>
      </w:r>
      <w:r w:rsidR="00CF28E3" w:rsidRPr="00E8437C">
        <w:rPr>
          <w:rFonts w:ascii="Arial" w:hAnsi="Arial" w:cs="Arial"/>
          <w:iCs/>
          <w:sz w:val="20"/>
          <w:szCs w:val="20"/>
        </w:rPr>
        <w:t>t</w:t>
      </w:r>
      <w:r w:rsidR="009755EB" w:rsidRPr="00E8437C">
        <w:rPr>
          <w:rFonts w:ascii="Arial" w:hAnsi="Arial" w:cs="Arial"/>
          <w:iCs/>
          <w:sz w:val="20"/>
          <w:szCs w:val="20"/>
        </w:rPr>
        <w:t xml:space="preserve"> 27 days in </w:t>
      </w:r>
      <w:r w:rsidR="00322C58" w:rsidRPr="00E8437C">
        <w:rPr>
          <w:rFonts w:ascii="Arial" w:hAnsi="Arial" w:cs="Arial"/>
          <w:iCs/>
          <w:sz w:val="20"/>
          <w:szCs w:val="20"/>
        </w:rPr>
        <w:t xml:space="preserve">a </w:t>
      </w:r>
      <w:r w:rsidR="009755EB" w:rsidRPr="00E8437C">
        <w:rPr>
          <w:rFonts w:ascii="Arial" w:hAnsi="Arial" w:cs="Arial"/>
          <w:iCs/>
          <w:sz w:val="20"/>
          <w:szCs w:val="20"/>
        </w:rPr>
        <w:t xml:space="preserve">punishment cell </w:t>
      </w:r>
      <w:r w:rsidR="00606C5F" w:rsidRPr="00E8437C">
        <w:rPr>
          <w:rFonts w:ascii="Arial" w:hAnsi="Arial" w:cs="Arial"/>
          <w:iCs/>
          <w:sz w:val="20"/>
          <w:szCs w:val="20"/>
        </w:rPr>
        <w:t xml:space="preserve">for purported </w:t>
      </w:r>
      <w:r w:rsidR="009755EB" w:rsidRPr="00E8437C">
        <w:rPr>
          <w:rFonts w:ascii="Arial" w:hAnsi="Arial" w:cs="Arial"/>
          <w:iCs/>
          <w:sz w:val="20"/>
          <w:szCs w:val="20"/>
        </w:rPr>
        <w:t xml:space="preserve">disciplinary </w:t>
      </w:r>
      <w:r w:rsidR="00D86CCE" w:rsidRPr="00E8437C">
        <w:rPr>
          <w:rFonts w:ascii="Arial" w:hAnsi="Arial" w:cs="Arial"/>
          <w:iCs/>
          <w:sz w:val="20"/>
          <w:szCs w:val="20"/>
        </w:rPr>
        <w:t>offen</w:t>
      </w:r>
      <w:r w:rsidR="00E8437C">
        <w:rPr>
          <w:rFonts w:ascii="Arial" w:hAnsi="Arial" w:cs="Arial"/>
          <w:iCs/>
          <w:sz w:val="20"/>
          <w:szCs w:val="20"/>
        </w:rPr>
        <w:t>se</w:t>
      </w:r>
      <w:r w:rsidR="00D86CCE" w:rsidRPr="00E8437C">
        <w:rPr>
          <w:rFonts w:ascii="Arial" w:hAnsi="Arial" w:cs="Arial"/>
          <w:iCs/>
          <w:sz w:val="20"/>
          <w:szCs w:val="20"/>
        </w:rPr>
        <w:t>s</w:t>
      </w:r>
      <w:r w:rsidR="00606C5F" w:rsidRPr="00E8437C">
        <w:rPr>
          <w:rFonts w:ascii="Arial" w:hAnsi="Arial" w:cs="Arial"/>
          <w:iCs/>
          <w:sz w:val="20"/>
          <w:szCs w:val="20"/>
        </w:rPr>
        <w:t xml:space="preserve"> he did not commit</w:t>
      </w:r>
      <w:r w:rsidR="009755EB" w:rsidRPr="00E8437C">
        <w:rPr>
          <w:rFonts w:ascii="Arial" w:hAnsi="Arial" w:cs="Arial"/>
          <w:iCs/>
          <w:sz w:val="20"/>
          <w:szCs w:val="20"/>
        </w:rPr>
        <w:t xml:space="preserve">. </w:t>
      </w:r>
    </w:p>
    <w:p w14:paraId="63DA1A6E" w14:textId="4134EADE" w:rsidR="00452694" w:rsidRPr="00E8437C" w:rsidRDefault="00452694" w:rsidP="00E8437C">
      <w:pPr>
        <w:spacing w:after="0" w:line="240" w:lineRule="auto"/>
        <w:jc w:val="both"/>
        <w:rPr>
          <w:rFonts w:ascii="Arial" w:hAnsi="Arial" w:cs="Arial"/>
          <w:iCs/>
          <w:sz w:val="20"/>
          <w:szCs w:val="20"/>
        </w:rPr>
      </w:pPr>
    </w:p>
    <w:p w14:paraId="4E4356D5" w14:textId="26673E3A" w:rsidR="00CF28E3" w:rsidRPr="00E8437C" w:rsidRDefault="00452694" w:rsidP="00E8437C">
      <w:pPr>
        <w:spacing w:after="0" w:line="240" w:lineRule="auto"/>
        <w:jc w:val="both"/>
        <w:rPr>
          <w:rFonts w:ascii="Arial" w:hAnsi="Arial" w:cs="Arial"/>
          <w:iCs/>
          <w:sz w:val="20"/>
          <w:szCs w:val="20"/>
        </w:rPr>
      </w:pPr>
      <w:r w:rsidRPr="00E8437C">
        <w:rPr>
          <w:rFonts w:ascii="Arial" w:hAnsi="Arial" w:cs="Arial"/>
          <w:iCs/>
          <w:sz w:val="20"/>
          <w:szCs w:val="20"/>
        </w:rPr>
        <w:t xml:space="preserve">Dennis Christensen </w:t>
      </w:r>
      <w:r w:rsidR="001E6213" w:rsidRPr="00E8437C">
        <w:rPr>
          <w:rFonts w:ascii="Arial" w:hAnsi="Arial" w:cs="Arial"/>
          <w:iCs/>
          <w:sz w:val="20"/>
          <w:szCs w:val="20"/>
        </w:rPr>
        <w:t xml:space="preserve">was </w:t>
      </w:r>
      <w:r w:rsidRPr="00E8437C">
        <w:rPr>
          <w:rFonts w:ascii="Arial" w:hAnsi="Arial" w:cs="Arial"/>
          <w:iCs/>
          <w:sz w:val="20"/>
          <w:szCs w:val="20"/>
        </w:rPr>
        <w:t>convicted</w:t>
      </w:r>
      <w:r w:rsidR="001E6213" w:rsidRPr="00E8437C">
        <w:rPr>
          <w:rFonts w:ascii="Arial" w:hAnsi="Arial" w:cs="Arial"/>
          <w:iCs/>
          <w:sz w:val="20"/>
          <w:szCs w:val="20"/>
        </w:rPr>
        <w:t xml:space="preserve"> in February 2019 and sentenced to six years in prison simply</w:t>
      </w:r>
      <w:r w:rsidRPr="00E8437C">
        <w:rPr>
          <w:rFonts w:ascii="Arial" w:hAnsi="Arial" w:cs="Arial"/>
          <w:iCs/>
          <w:sz w:val="20"/>
          <w:szCs w:val="20"/>
        </w:rPr>
        <w:t xml:space="preserve"> for peacefully exercising his right to freedom of religion </w:t>
      </w:r>
      <w:r w:rsidR="00CF28E3" w:rsidRPr="00E8437C">
        <w:rPr>
          <w:rFonts w:ascii="Arial" w:hAnsi="Arial" w:cs="Arial"/>
          <w:iCs/>
          <w:sz w:val="20"/>
          <w:szCs w:val="20"/>
        </w:rPr>
        <w:t xml:space="preserve">while </w:t>
      </w:r>
      <w:r w:rsidRPr="00E8437C">
        <w:rPr>
          <w:rFonts w:ascii="Arial" w:hAnsi="Arial" w:cs="Arial"/>
          <w:iCs/>
          <w:sz w:val="20"/>
          <w:szCs w:val="20"/>
        </w:rPr>
        <w:t xml:space="preserve">practicing his faith as a Jehovah’s Witness. He is a prisoner of conscience and must be released immediately and unconditionally. </w:t>
      </w:r>
    </w:p>
    <w:p w14:paraId="70F963C6" w14:textId="77777777" w:rsidR="00CF28E3" w:rsidRPr="00E8437C" w:rsidRDefault="00CF28E3" w:rsidP="00E8437C">
      <w:pPr>
        <w:spacing w:after="0" w:line="240" w:lineRule="auto"/>
        <w:jc w:val="both"/>
        <w:rPr>
          <w:rFonts w:ascii="Arial" w:hAnsi="Arial" w:cs="Arial"/>
          <w:iCs/>
          <w:sz w:val="20"/>
          <w:szCs w:val="20"/>
        </w:rPr>
      </w:pPr>
    </w:p>
    <w:p w14:paraId="2623189F" w14:textId="0FB43030" w:rsidR="00452694" w:rsidRPr="00E8437C" w:rsidRDefault="00CF28E3" w:rsidP="00E8437C">
      <w:pPr>
        <w:spacing w:after="0" w:line="240" w:lineRule="auto"/>
        <w:jc w:val="both"/>
        <w:rPr>
          <w:rFonts w:ascii="Arial" w:hAnsi="Arial" w:cs="Arial"/>
          <w:iCs/>
          <w:sz w:val="20"/>
          <w:szCs w:val="20"/>
        </w:rPr>
      </w:pPr>
      <w:r w:rsidRPr="00E8437C">
        <w:rPr>
          <w:rFonts w:ascii="Arial" w:hAnsi="Arial" w:cs="Arial"/>
          <w:iCs/>
          <w:sz w:val="20"/>
          <w:szCs w:val="20"/>
        </w:rPr>
        <w:t>Moreover</w:t>
      </w:r>
      <w:r w:rsidR="00452694" w:rsidRPr="00E8437C">
        <w:rPr>
          <w:rFonts w:ascii="Arial" w:hAnsi="Arial" w:cs="Arial"/>
          <w:iCs/>
          <w:sz w:val="20"/>
          <w:szCs w:val="20"/>
        </w:rPr>
        <w:t>, Dennis Christensen's health has deteriorated during his imprisonment and he is suffering from</w:t>
      </w:r>
      <w:r w:rsidR="00606C5F" w:rsidRPr="00E8437C">
        <w:rPr>
          <w:rFonts w:ascii="Arial" w:hAnsi="Arial" w:cs="Arial"/>
          <w:iCs/>
          <w:sz w:val="20"/>
          <w:szCs w:val="20"/>
        </w:rPr>
        <w:t xml:space="preserve"> complications caused by</w:t>
      </w:r>
      <w:r w:rsidR="00452694" w:rsidRPr="00E8437C">
        <w:rPr>
          <w:rFonts w:ascii="Arial" w:hAnsi="Arial" w:cs="Arial"/>
          <w:iCs/>
          <w:sz w:val="20"/>
          <w:szCs w:val="20"/>
        </w:rPr>
        <w:t xml:space="preserve"> pneumonia he contracted last </w:t>
      </w:r>
      <w:r w:rsidRPr="00E8437C">
        <w:rPr>
          <w:rFonts w:ascii="Arial" w:hAnsi="Arial" w:cs="Arial"/>
          <w:iCs/>
          <w:sz w:val="20"/>
          <w:szCs w:val="20"/>
        </w:rPr>
        <w:t>year</w:t>
      </w:r>
      <w:r w:rsidR="00452694" w:rsidRPr="00E8437C">
        <w:rPr>
          <w:rFonts w:ascii="Arial" w:hAnsi="Arial" w:cs="Arial"/>
          <w:iCs/>
          <w:sz w:val="20"/>
          <w:szCs w:val="20"/>
        </w:rPr>
        <w:t xml:space="preserve">. According to his lawyer, Dennis Christensen is not provided </w:t>
      </w:r>
      <w:r w:rsidR="00BC4C86" w:rsidRPr="00E8437C">
        <w:rPr>
          <w:rFonts w:ascii="Arial" w:hAnsi="Arial" w:cs="Arial"/>
          <w:iCs/>
          <w:sz w:val="20"/>
          <w:szCs w:val="20"/>
        </w:rPr>
        <w:t>with</w:t>
      </w:r>
      <w:r w:rsidR="005A2A6E" w:rsidRPr="00E8437C">
        <w:rPr>
          <w:rFonts w:ascii="Arial" w:hAnsi="Arial" w:cs="Arial"/>
          <w:iCs/>
          <w:sz w:val="20"/>
          <w:szCs w:val="20"/>
        </w:rPr>
        <w:t xml:space="preserve"> the</w:t>
      </w:r>
      <w:r w:rsidR="00BC4C86" w:rsidRPr="00E8437C">
        <w:rPr>
          <w:rFonts w:ascii="Arial" w:hAnsi="Arial" w:cs="Arial"/>
          <w:iCs/>
          <w:sz w:val="20"/>
          <w:szCs w:val="20"/>
        </w:rPr>
        <w:t xml:space="preserve"> adequate medical care </w:t>
      </w:r>
      <w:r w:rsidRPr="00E8437C">
        <w:rPr>
          <w:rFonts w:ascii="Arial" w:hAnsi="Arial" w:cs="Arial"/>
          <w:iCs/>
          <w:sz w:val="20"/>
          <w:szCs w:val="20"/>
        </w:rPr>
        <w:t xml:space="preserve">he requires </w:t>
      </w:r>
      <w:r w:rsidR="00BC4C86" w:rsidRPr="00E8437C">
        <w:rPr>
          <w:rFonts w:ascii="Arial" w:hAnsi="Arial" w:cs="Arial"/>
          <w:iCs/>
          <w:sz w:val="20"/>
          <w:szCs w:val="20"/>
        </w:rPr>
        <w:t>for this and other health issues. His health condition</w:t>
      </w:r>
      <w:r w:rsidR="00452694" w:rsidRPr="00E8437C">
        <w:rPr>
          <w:rFonts w:ascii="Arial" w:hAnsi="Arial" w:cs="Arial"/>
          <w:iCs/>
          <w:sz w:val="20"/>
          <w:szCs w:val="20"/>
        </w:rPr>
        <w:t xml:space="preserve"> make</w:t>
      </w:r>
      <w:r w:rsidRPr="00E8437C">
        <w:rPr>
          <w:rFonts w:ascii="Arial" w:hAnsi="Arial" w:cs="Arial"/>
          <w:iCs/>
          <w:sz w:val="20"/>
          <w:szCs w:val="20"/>
        </w:rPr>
        <w:t>s</w:t>
      </w:r>
      <w:r w:rsidR="00452694" w:rsidRPr="00E8437C">
        <w:rPr>
          <w:rFonts w:ascii="Arial" w:hAnsi="Arial" w:cs="Arial"/>
          <w:iCs/>
          <w:sz w:val="20"/>
          <w:szCs w:val="20"/>
        </w:rPr>
        <w:t xml:space="preserve"> him especially vulnerable </w:t>
      </w:r>
      <w:r w:rsidR="00715B85" w:rsidRPr="00E8437C">
        <w:rPr>
          <w:rFonts w:ascii="Arial" w:hAnsi="Arial" w:cs="Arial"/>
          <w:iCs/>
          <w:sz w:val="20"/>
          <w:szCs w:val="20"/>
        </w:rPr>
        <w:t xml:space="preserve">in the context of </w:t>
      </w:r>
      <w:r w:rsidRPr="00E8437C">
        <w:rPr>
          <w:rFonts w:ascii="Arial" w:hAnsi="Arial" w:cs="Arial"/>
          <w:iCs/>
          <w:sz w:val="20"/>
          <w:szCs w:val="20"/>
        </w:rPr>
        <w:t xml:space="preserve">the </w:t>
      </w:r>
      <w:r w:rsidR="00715B85" w:rsidRPr="00E8437C">
        <w:rPr>
          <w:rFonts w:ascii="Arial" w:hAnsi="Arial" w:cs="Arial"/>
          <w:iCs/>
          <w:sz w:val="20"/>
          <w:szCs w:val="20"/>
        </w:rPr>
        <w:t xml:space="preserve">ongoing </w:t>
      </w:r>
      <w:r w:rsidR="00452694" w:rsidRPr="00E8437C">
        <w:rPr>
          <w:rFonts w:ascii="Arial" w:hAnsi="Arial" w:cs="Arial"/>
          <w:iCs/>
          <w:sz w:val="20"/>
          <w:szCs w:val="20"/>
        </w:rPr>
        <w:t>COVID-19</w:t>
      </w:r>
      <w:r w:rsidR="00BC4C86" w:rsidRPr="00E8437C">
        <w:rPr>
          <w:rFonts w:ascii="Arial" w:hAnsi="Arial" w:cs="Arial"/>
          <w:iCs/>
          <w:sz w:val="20"/>
          <w:szCs w:val="20"/>
        </w:rPr>
        <w:t xml:space="preserve"> </w:t>
      </w:r>
      <w:r w:rsidR="00715B85" w:rsidRPr="00E8437C">
        <w:rPr>
          <w:rFonts w:ascii="Arial" w:hAnsi="Arial" w:cs="Arial"/>
          <w:iCs/>
          <w:sz w:val="20"/>
          <w:szCs w:val="20"/>
        </w:rPr>
        <w:t xml:space="preserve">pandemic. </w:t>
      </w:r>
      <w:r w:rsidRPr="00E8437C">
        <w:rPr>
          <w:rFonts w:ascii="Arial" w:hAnsi="Arial" w:cs="Arial"/>
          <w:iCs/>
          <w:sz w:val="20"/>
          <w:szCs w:val="20"/>
        </w:rPr>
        <w:t xml:space="preserve">Numerous calls have been made internationally </w:t>
      </w:r>
      <w:r w:rsidR="00606C5F" w:rsidRPr="00E8437C">
        <w:rPr>
          <w:rFonts w:ascii="Arial" w:hAnsi="Arial" w:cs="Arial"/>
          <w:iCs/>
          <w:sz w:val="20"/>
          <w:szCs w:val="20"/>
        </w:rPr>
        <w:t>on g</w:t>
      </w:r>
      <w:r w:rsidRPr="00E8437C">
        <w:rPr>
          <w:rFonts w:ascii="Arial" w:hAnsi="Arial" w:cs="Arial"/>
          <w:iCs/>
          <w:sz w:val="20"/>
          <w:szCs w:val="20"/>
        </w:rPr>
        <w:t xml:space="preserve">overnments </w:t>
      </w:r>
      <w:r w:rsidR="00606C5F" w:rsidRPr="00E8437C">
        <w:rPr>
          <w:rFonts w:ascii="Arial" w:hAnsi="Arial" w:cs="Arial"/>
          <w:iCs/>
          <w:sz w:val="20"/>
          <w:szCs w:val="20"/>
        </w:rPr>
        <w:t xml:space="preserve">to </w:t>
      </w:r>
      <w:r w:rsidRPr="00E8437C">
        <w:rPr>
          <w:rFonts w:ascii="Arial" w:hAnsi="Arial" w:cs="Arial"/>
          <w:iCs/>
          <w:sz w:val="20"/>
          <w:szCs w:val="20"/>
        </w:rPr>
        <w:t xml:space="preserve">consider measures aimed at the release of prisoners whose health condition puts them at such risk. </w:t>
      </w:r>
      <w:r w:rsidR="005A2A6E" w:rsidRPr="00E8437C">
        <w:rPr>
          <w:rFonts w:ascii="Arial" w:hAnsi="Arial" w:cs="Arial"/>
          <w:iCs/>
          <w:sz w:val="20"/>
          <w:szCs w:val="20"/>
        </w:rPr>
        <w:t>In</w:t>
      </w:r>
      <w:r w:rsidR="00452694" w:rsidRPr="00E8437C">
        <w:rPr>
          <w:rFonts w:ascii="Arial" w:hAnsi="Arial" w:cs="Arial"/>
          <w:iCs/>
          <w:sz w:val="20"/>
          <w:szCs w:val="20"/>
        </w:rPr>
        <w:t xml:space="preserve"> April, the UN High Commissioner for Human Rights urged the governments to release political prisoners and those who might be especially at risk of contracting COVID-19.</w:t>
      </w:r>
      <w:r w:rsidR="00BC4C86" w:rsidRPr="00E8437C">
        <w:rPr>
          <w:rFonts w:ascii="Arial" w:hAnsi="Arial" w:cs="Arial"/>
          <w:iCs/>
          <w:sz w:val="20"/>
          <w:szCs w:val="20"/>
        </w:rPr>
        <w:t xml:space="preserve"> </w:t>
      </w:r>
    </w:p>
    <w:p w14:paraId="0DB8699F" w14:textId="77777777" w:rsidR="00452694" w:rsidRPr="00E8437C" w:rsidRDefault="00452694" w:rsidP="00E8437C">
      <w:pPr>
        <w:spacing w:after="0" w:line="240" w:lineRule="auto"/>
        <w:jc w:val="both"/>
        <w:rPr>
          <w:rFonts w:ascii="Arial" w:hAnsi="Arial" w:cs="Arial"/>
          <w:iCs/>
          <w:sz w:val="20"/>
          <w:szCs w:val="20"/>
        </w:rPr>
      </w:pPr>
    </w:p>
    <w:p w14:paraId="6EC72DC4" w14:textId="1247F9E1" w:rsidR="00A53F1F" w:rsidRPr="00E8437C" w:rsidRDefault="00E8437C" w:rsidP="00E8437C">
      <w:pPr>
        <w:spacing w:after="0" w:line="240" w:lineRule="auto"/>
        <w:jc w:val="both"/>
        <w:rPr>
          <w:rFonts w:ascii="Arial" w:hAnsi="Arial" w:cs="Arial"/>
          <w:iCs/>
          <w:sz w:val="20"/>
          <w:szCs w:val="20"/>
        </w:rPr>
      </w:pPr>
      <w:r>
        <w:rPr>
          <w:rFonts w:ascii="Arial" w:hAnsi="Arial" w:cs="Arial"/>
          <w:iCs/>
          <w:sz w:val="20"/>
          <w:szCs w:val="20"/>
        </w:rPr>
        <w:t>I</w:t>
      </w:r>
      <w:r w:rsidR="00A53F1F" w:rsidRPr="00E8437C">
        <w:rPr>
          <w:rFonts w:ascii="Arial" w:hAnsi="Arial" w:cs="Arial"/>
          <w:iCs/>
          <w:sz w:val="20"/>
          <w:szCs w:val="20"/>
        </w:rPr>
        <w:t xml:space="preserve"> urge you to support Dennis Christensen’s application</w:t>
      </w:r>
      <w:r w:rsidR="00BC4C86" w:rsidRPr="00E8437C">
        <w:rPr>
          <w:rFonts w:ascii="Arial" w:hAnsi="Arial" w:cs="Arial"/>
          <w:iCs/>
          <w:sz w:val="20"/>
          <w:szCs w:val="20"/>
        </w:rPr>
        <w:t xml:space="preserve"> for </w:t>
      </w:r>
      <w:r w:rsidR="00606C5F" w:rsidRPr="00E8437C">
        <w:rPr>
          <w:rFonts w:ascii="Arial" w:hAnsi="Arial" w:cs="Arial"/>
          <w:iCs/>
          <w:sz w:val="20"/>
          <w:szCs w:val="20"/>
        </w:rPr>
        <w:t xml:space="preserve">an </w:t>
      </w:r>
      <w:r w:rsidR="00BC4C86" w:rsidRPr="00E8437C">
        <w:rPr>
          <w:rFonts w:ascii="Arial" w:hAnsi="Arial" w:cs="Arial"/>
          <w:iCs/>
          <w:sz w:val="20"/>
          <w:szCs w:val="20"/>
        </w:rPr>
        <w:t>early release</w:t>
      </w:r>
      <w:r w:rsidR="001E6213" w:rsidRPr="00E8437C">
        <w:rPr>
          <w:rFonts w:ascii="Arial" w:hAnsi="Arial" w:cs="Arial"/>
          <w:iCs/>
          <w:sz w:val="20"/>
          <w:szCs w:val="20"/>
        </w:rPr>
        <w:t xml:space="preserve"> and </w:t>
      </w:r>
      <w:r w:rsidR="009755EB" w:rsidRPr="00E8437C">
        <w:rPr>
          <w:rFonts w:ascii="Arial" w:hAnsi="Arial" w:cs="Arial"/>
          <w:iCs/>
          <w:sz w:val="20"/>
          <w:szCs w:val="20"/>
        </w:rPr>
        <w:t>to ensure that</w:t>
      </w:r>
      <w:r w:rsidR="005A2A6E" w:rsidRPr="00E8437C">
        <w:rPr>
          <w:rFonts w:ascii="Arial" w:hAnsi="Arial" w:cs="Arial"/>
          <w:iCs/>
          <w:sz w:val="20"/>
          <w:szCs w:val="20"/>
        </w:rPr>
        <w:t>,</w:t>
      </w:r>
      <w:r w:rsidR="009755EB" w:rsidRPr="00E8437C">
        <w:rPr>
          <w:rFonts w:ascii="Arial" w:hAnsi="Arial" w:cs="Arial"/>
          <w:iCs/>
          <w:sz w:val="20"/>
          <w:szCs w:val="20"/>
        </w:rPr>
        <w:t xml:space="preserve"> </w:t>
      </w:r>
      <w:r w:rsidR="00606C5F" w:rsidRPr="00E8437C">
        <w:rPr>
          <w:rFonts w:ascii="Arial" w:hAnsi="Arial" w:cs="Arial"/>
          <w:iCs/>
          <w:sz w:val="20"/>
          <w:szCs w:val="20"/>
        </w:rPr>
        <w:t>in the meantime</w:t>
      </w:r>
      <w:r w:rsidR="005A2A6E" w:rsidRPr="00E8437C">
        <w:rPr>
          <w:rFonts w:ascii="Arial" w:hAnsi="Arial" w:cs="Arial"/>
          <w:iCs/>
          <w:sz w:val="20"/>
          <w:szCs w:val="20"/>
        </w:rPr>
        <w:t>,</w:t>
      </w:r>
      <w:r w:rsidR="00606C5F" w:rsidRPr="00E8437C">
        <w:rPr>
          <w:rFonts w:ascii="Arial" w:hAnsi="Arial" w:cs="Arial"/>
          <w:iCs/>
          <w:sz w:val="20"/>
          <w:szCs w:val="20"/>
        </w:rPr>
        <w:t xml:space="preserve"> </w:t>
      </w:r>
      <w:r w:rsidR="005A2A6E" w:rsidRPr="00E8437C">
        <w:rPr>
          <w:rFonts w:ascii="Arial" w:hAnsi="Arial" w:cs="Arial"/>
          <w:iCs/>
          <w:sz w:val="20"/>
          <w:szCs w:val="20"/>
        </w:rPr>
        <w:t>he</w:t>
      </w:r>
      <w:r w:rsidR="009755EB" w:rsidRPr="00E8437C">
        <w:rPr>
          <w:rFonts w:ascii="Arial" w:hAnsi="Arial" w:cs="Arial"/>
          <w:iCs/>
          <w:sz w:val="20"/>
          <w:szCs w:val="20"/>
        </w:rPr>
        <w:t xml:space="preserve"> is </w:t>
      </w:r>
      <w:r w:rsidR="00A9019B" w:rsidRPr="00E8437C">
        <w:rPr>
          <w:rFonts w:ascii="Arial" w:hAnsi="Arial" w:cs="Arial"/>
          <w:iCs/>
          <w:sz w:val="20"/>
          <w:szCs w:val="20"/>
        </w:rPr>
        <w:t>not subject</w:t>
      </w:r>
      <w:r w:rsidR="00606C5F" w:rsidRPr="00E8437C">
        <w:rPr>
          <w:rFonts w:ascii="Arial" w:hAnsi="Arial" w:cs="Arial"/>
          <w:iCs/>
          <w:sz w:val="20"/>
          <w:szCs w:val="20"/>
        </w:rPr>
        <w:t>ed</w:t>
      </w:r>
      <w:r w:rsidR="009755EB" w:rsidRPr="00E8437C">
        <w:rPr>
          <w:rFonts w:ascii="Arial" w:hAnsi="Arial" w:cs="Arial"/>
          <w:iCs/>
          <w:sz w:val="20"/>
          <w:szCs w:val="20"/>
        </w:rPr>
        <w:t xml:space="preserve"> to </w:t>
      </w:r>
      <w:r w:rsidR="00A9019B" w:rsidRPr="00E8437C">
        <w:rPr>
          <w:rFonts w:ascii="Arial" w:hAnsi="Arial" w:cs="Arial"/>
          <w:iCs/>
          <w:sz w:val="20"/>
          <w:szCs w:val="20"/>
        </w:rPr>
        <w:t>harassment</w:t>
      </w:r>
      <w:r w:rsidR="005A2A6E" w:rsidRPr="00E8437C">
        <w:rPr>
          <w:rFonts w:ascii="Arial" w:hAnsi="Arial" w:cs="Arial"/>
          <w:iCs/>
          <w:sz w:val="20"/>
          <w:szCs w:val="20"/>
        </w:rPr>
        <w:t xml:space="preserve"> by the penal colony administration </w:t>
      </w:r>
      <w:r w:rsidR="00A9019B" w:rsidRPr="00E8437C">
        <w:rPr>
          <w:rFonts w:ascii="Arial" w:hAnsi="Arial" w:cs="Arial"/>
          <w:iCs/>
          <w:sz w:val="20"/>
          <w:szCs w:val="20"/>
        </w:rPr>
        <w:t xml:space="preserve">and </w:t>
      </w:r>
      <w:r w:rsidR="00606C5F" w:rsidRPr="00E8437C">
        <w:rPr>
          <w:rFonts w:ascii="Arial" w:hAnsi="Arial" w:cs="Arial"/>
          <w:iCs/>
          <w:sz w:val="20"/>
          <w:szCs w:val="20"/>
        </w:rPr>
        <w:t xml:space="preserve">is </w:t>
      </w:r>
      <w:r w:rsidR="00A9019B" w:rsidRPr="00E8437C">
        <w:rPr>
          <w:rFonts w:ascii="Arial" w:hAnsi="Arial" w:cs="Arial"/>
          <w:iCs/>
          <w:sz w:val="20"/>
          <w:szCs w:val="20"/>
        </w:rPr>
        <w:t>provide</w:t>
      </w:r>
      <w:r w:rsidR="00013745" w:rsidRPr="00E8437C">
        <w:rPr>
          <w:rFonts w:ascii="Arial" w:hAnsi="Arial" w:cs="Arial"/>
          <w:iCs/>
          <w:sz w:val="20"/>
          <w:szCs w:val="20"/>
        </w:rPr>
        <w:t>d</w:t>
      </w:r>
      <w:r w:rsidR="00A9019B" w:rsidRPr="00E8437C">
        <w:rPr>
          <w:rFonts w:ascii="Arial" w:hAnsi="Arial" w:cs="Arial"/>
          <w:iCs/>
          <w:sz w:val="20"/>
          <w:szCs w:val="20"/>
        </w:rPr>
        <w:t xml:space="preserve"> </w:t>
      </w:r>
      <w:r w:rsidR="00606C5F" w:rsidRPr="00E8437C">
        <w:rPr>
          <w:rFonts w:ascii="Arial" w:hAnsi="Arial" w:cs="Arial"/>
          <w:iCs/>
          <w:sz w:val="20"/>
          <w:szCs w:val="20"/>
        </w:rPr>
        <w:t xml:space="preserve">with </w:t>
      </w:r>
      <w:r w:rsidR="00A9019B" w:rsidRPr="00E8437C">
        <w:rPr>
          <w:rFonts w:ascii="Arial" w:hAnsi="Arial" w:cs="Arial"/>
          <w:iCs/>
          <w:sz w:val="20"/>
          <w:szCs w:val="20"/>
        </w:rPr>
        <w:t xml:space="preserve">adequate </w:t>
      </w:r>
      <w:r w:rsidR="005A2A6E" w:rsidRPr="00E8437C">
        <w:rPr>
          <w:rFonts w:ascii="Arial" w:hAnsi="Arial" w:cs="Arial"/>
          <w:iCs/>
          <w:sz w:val="20"/>
          <w:szCs w:val="20"/>
        </w:rPr>
        <w:t>medical care</w:t>
      </w:r>
      <w:r w:rsidR="00A9019B" w:rsidRPr="00E8437C">
        <w:rPr>
          <w:rFonts w:ascii="Arial" w:hAnsi="Arial" w:cs="Arial"/>
          <w:iCs/>
          <w:sz w:val="20"/>
          <w:szCs w:val="20"/>
        </w:rPr>
        <w:t xml:space="preserve">. </w:t>
      </w:r>
    </w:p>
    <w:p w14:paraId="02E9844C" w14:textId="77777777" w:rsidR="00E8437C" w:rsidRDefault="00E8437C" w:rsidP="00E8437C">
      <w:pPr>
        <w:spacing w:after="0" w:line="240" w:lineRule="auto"/>
        <w:rPr>
          <w:rFonts w:ascii="Arial" w:hAnsi="Arial" w:cs="Arial"/>
          <w:iCs/>
          <w:sz w:val="20"/>
          <w:szCs w:val="20"/>
        </w:rPr>
      </w:pPr>
    </w:p>
    <w:p w14:paraId="5B5693F9" w14:textId="7E078E42" w:rsidR="00A53F1F" w:rsidRPr="00E8437C" w:rsidRDefault="00A53F1F" w:rsidP="00E8437C">
      <w:pPr>
        <w:spacing w:after="0" w:line="240" w:lineRule="auto"/>
        <w:rPr>
          <w:rFonts w:ascii="Arial" w:hAnsi="Arial" w:cs="Arial"/>
          <w:iCs/>
          <w:sz w:val="20"/>
          <w:szCs w:val="20"/>
        </w:rPr>
      </w:pPr>
      <w:r w:rsidRPr="00E8437C">
        <w:rPr>
          <w:rFonts w:ascii="Arial" w:hAnsi="Arial" w:cs="Arial"/>
          <w:iCs/>
          <w:sz w:val="20"/>
          <w:szCs w:val="20"/>
        </w:rPr>
        <w:t>Yours sincerely,</w:t>
      </w:r>
    </w:p>
    <w:p w14:paraId="2C019FE4" w14:textId="77777777" w:rsidR="00E8437C" w:rsidRPr="00E8437C" w:rsidRDefault="00E8437C" w:rsidP="00E8437C">
      <w:pPr>
        <w:spacing w:after="0" w:line="240" w:lineRule="auto"/>
        <w:rPr>
          <w:rFonts w:ascii="Arial" w:hAnsi="Arial" w:cs="Arial"/>
          <w:iCs/>
          <w:sz w:val="20"/>
          <w:szCs w:val="20"/>
        </w:rPr>
      </w:pPr>
    </w:p>
    <w:p w14:paraId="4540DD58" w14:textId="77777777" w:rsidR="00A9019B" w:rsidRPr="00E8437C" w:rsidRDefault="00A9019B" w:rsidP="00E8437C">
      <w:pPr>
        <w:spacing w:after="0" w:line="240" w:lineRule="auto"/>
        <w:rPr>
          <w:rFonts w:ascii="Arial" w:hAnsi="Arial" w:cs="Arial"/>
          <w:i/>
          <w:sz w:val="20"/>
          <w:szCs w:val="20"/>
        </w:rPr>
      </w:pPr>
    </w:p>
    <w:p w14:paraId="32CE0D28" w14:textId="47253F4E" w:rsidR="0082127B" w:rsidRPr="00E8437C" w:rsidRDefault="0082127B" w:rsidP="00E8437C">
      <w:pPr>
        <w:pStyle w:val="AIBoxHeading"/>
        <w:shd w:val="clear" w:color="auto" w:fill="D9D9D9" w:themeFill="background1" w:themeFillShade="D9"/>
        <w:spacing w:line="240" w:lineRule="auto"/>
        <w:rPr>
          <w:rFonts w:ascii="Arial" w:hAnsi="Arial" w:cs="Arial"/>
          <w:b/>
          <w:sz w:val="32"/>
          <w:szCs w:val="32"/>
        </w:rPr>
      </w:pPr>
      <w:r w:rsidRPr="00E8437C">
        <w:rPr>
          <w:rFonts w:ascii="Arial" w:hAnsi="Arial" w:cs="Arial"/>
          <w:b/>
          <w:sz w:val="32"/>
          <w:szCs w:val="32"/>
        </w:rPr>
        <w:lastRenderedPageBreak/>
        <w:t>Additional information</w:t>
      </w:r>
    </w:p>
    <w:p w14:paraId="58042A5D" w14:textId="6E49EDC6" w:rsidR="007F4CA9" w:rsidRPr="00E8437C" w:rsidRDefault="00E8437C" w:rsidP="00E8437C">
      <w:pPr>
        <w:spacing w:line="240" w:lineRule="auto"/>
        <w:jc w:val="both"/>
        <w:rPr>
          <w:rFonts w:ascii="Arial" w:hAnsi="Arial" w:cs="Arial"/>
          <w:sz w:val="20"/>
          <w:szCs w:val="20"/>
        </w:rPr>
      </w:pPr>
      <w:r>
        <w:rPr>
          <w:rFonts w:ascii="Arial" w:hAnsi="Arial" w:cs="Arial"/>
        </w:rPr>
        <w:br/>
      </w:r>
      <w:r w:rsidR="008C5A40" w:rsidRPr="00E8437C">
        <w:rPr>
          <w:rFonts w:ascii="Arial" w:hAnsi="Arial" w:cs="Arial"/>
          <w:sz w:val="20"/>
          <w:szCs w:val="20"/>
        </w:rPr>
        <w:t>Jehovah’s Witnesses have faced persecution and harassment in modern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law and were consistent with the growing practice of its vague application which increasingly targeted political, but also religious and other forms of dissent.</w:t>
      </w:r>
      <w:r w:rsidR="00715B85" w:rsidRPr="00E8437C">
        <w:rPr>
          <w:rFonts w:ascii="Arial" w:hAnsi="Arial" w:cs="Arial"/>
          <w:sz w:val="20"/>
          <w:szCs w:val="20"/>
        </w:rPr>
        <w:t xml:space="preserve"> </w:t>
      </w:r>
      <w:r w:rsidR="008C5A40" w:rsidRPr="00E8437C">
        <w:rPr>
          <w:rFonts w:ascii="Arial" w:hAnsi="Arial" w:cs="Arial"/>
          <w:sz w:val="20"/>
          <w:szCs w:val="20"/>
        </w:rPr>
        <w:t xml:space="preserve">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48F61694" w14:textId="615C7940" w:rsidR="00E67A1C" w:rsidRPr="00E8437C" w:rsidRDefault="008C5A40" w:rsidP="00E8437C">
      <w:pPr>
        <w:spacing w:line="240" w:lineRule="auto"/>
        <w:jc w:val="both"/>
        <w:rPr>
          <w:rFonts w:ascii="Arial" w:hAnsi="Arial" w:cs="Arial"/>
          <w:sz w:val="20"/>
          <w:szCs w:val="20"/>
        </w:rPr>
      </w:pPr>
      <w:r w:rsidRPr="00E8437C">
        <w:rPr>
          <w:rFonts w:ascii="Arial" w:hAnsi="Arial" w:cs="Arial"/>
          <w:sz w:val="20"/>
          <w:szCs w:val="20"/>
        </w:rPr>
        <w:t>Dennis Christensen</w:t>
      </w:r>
      <w:r w:rsidR="00715B85" w:rsidRPr="00E8437C">
        <w:rPr>
          <w:rFonts w:ascii="Arial" w:hAnsi="Arial" w:cs="Arial"/>
          <w:sz w:val="20"/>
          <w:szCs w:val="20"/>
        </w:rPr>
        <w:t xml:space="preserve"> – a Da</w:t>
      </w:r>
      <w:r w:rsidR="007F4CA9" w:rsidRPr="00E8437C">
        <w:rPr>
          <w:rFonts w:ascii="Arial" w:hAnsi="Arial" w:cs="Arial"/>
          <w:sz w:val="20"/>
          <w:szCs w:val="20"/>
        </w:rPr>
        <w:t xml:space="preserve">nish national who has been living in Russia for over 20 years – was </w:t>
      </w:r>
      <w:r w:rsidRPr="00E8437C">
        <w:rPr>
          <w:rFonts w:ascii="Arial" w:hAnsi="Arial" w:cs="Arial"/>
          <w:sz w:val="20"/>
          <w:szCs w:val="20"/>
        </w:rPr>
        <w:t>arrested a month after the Supreme Court’s decision, becoming the first Jehovah’s Witness to be detained in Russia following the ban</w:t>
      </w:r>
      <w:r w:rsidR="007F4CA9" w:rsidRPr="00E8437C">
        <w:rPr>
          <w:rFonts w:ascii="Arial" w:hAnsi="Arial" w:cs="Arial"/>
          <w:sz w:val="20"/>
          <w:szCs w:val="20"/>
        </w:rPr>
        <w:t xml:space="preserve">. </w:t>
      </w:r>
      <w:r w:rsidR="00833556" w:rsidRPr="00E8437C">
        <w:rPr>
          <w:rFonts w:ascii="Arial" w:hAnsi="Arial" w:cs="Arial"/>
          <w:sz w:val="20"/>
          <w:szCs w:val="20"/>
        </w:rPr>
        <w:t xml:space="preserve">On 6 February 2019, the </w:t>
      </w:r>
      <w:proofErr w:type="spellStart"/>
      <w:r w:rsidR="00833556" w:rsidRPr="00E8437C">
        <w:rPr>
          <w:rFonts w:ascii="Arial" w:hAnsi="Arial" w:cs="Arial"/>
          <w:sz w:val="20"/>
          <w:szCs w:val="20"/>
        </w:rPr>
        <w:t>Zheleznodorznyi</w:t>
      </w:r>
      <w:proofErr w:type="spellEnd"/>
      <w:r w:rsidR="00833556" w:rsidRPr="00E8437C">
        <w:rPr>
          <w:rFonts w:ascii="Arial" w:hAnsi="Arial" w:cs="Arial"/>
          <w:sz w:val="20"/>
          <w:szCs w:val="20"/>
        </w:rPr>
        <w:t xml:space="preserve"> District Court in Orel found Dennis Christensen guilty of “organizing activities of an extremist organization” (Article 282.2 (1) of the Russian Criminal Code) and sentenced him to six years in prison. According to the prosecution, </w:t>
      </w:r>
      <w:r w:rsidR="007F4CA9" w:rsidRPr="00E8437C">
        <w:rPr>
          <w:rFonts w:ascii="Arial" w:hAnsi="Arial" w:cs="Arial"/>
          <w:sz w:val="20"/>
          <w:szCs w:val="20"/>
        </w:rPr>
        <w:t>Dennis Christensen</w:t>
      </w:r>
      <w:r w:rsidR="00833556" w:rsidRPr="00E8437C">
        <w:rPr>
          <w:rFonts w:ascii="Arial" w:hAnsi="Arial" w:cs="Arial"/>
          <w:sz w:val="20"/>
          <w:szCs w:val="20"/>
        </w:rPr>
        <w:t xml:space="preserve"> was organizing local worship by Jehovah’s Witnesses, and as evidence of his “crime” he was collecting donations and organizing cleaning of the venue used by the worshipers. On 23 May, the Orel Regional Court upheld the sentence and he was then transported to correctional penal colony No 3 in Kursk region, some 200 km away from his home in Orel. </w:t>
      </w:r>
      <w:r w:rsidR="007F4CA9" w:rsidRPr="00E8437C">
        <w:rPr>
          <w:rFonts w:ascii="Arial" w:hAnsi="Arial" w:cs="Arial"/>
          <w:sz w:val="20"/>
          <w:szCs w:val="20"/>
        </w:rPr>
        <w:t>There, Dennis Christensen has reportedly faced harassment of the p</w:t>
      </w:r>
      <w:r w:rsidR="0018583F" w:rsidRPr="00E8437C">
        <w:rPr>
          <w:rFonts w:ascii="Arial" w:hAnsi="Arial" w:cs="Arial"/>
          <w:sz w:val="20"/>
          <w:szCs w:val="20"/>
        </w:rPr>
        <w:t>enal</w:t>
      </w:r>
      <w:r w:rsidR="007F4CA9" w:rsidRPr="00E8437C">
        <w:rPr>
          <w:rFonts w:ascii="Arial" w:hAnsi="Arial" w:cs="Arial"/>
          <w:sz w:val="20"/>
          <w:szCs w:val="20"/>
        </w:rPr>
        <w:t xml:space="preserve"> colony administration</w:t>
      </w:r>
      <w:r w:rsidR="0018583F" w:rsidRPr="00E8437C">
        <w:rPr>
          <w:rFonts w:ascii="Arial" w:hAnsi="Arial" w:cs="Arial"/>
          <w:sz w:val="20"/>
          <w:szCs w:val="20"/>
        </w:rPr>
        <w:t xml:space="preserve">, including via </w:t>
      </w:r>
      <w:r w:rsidR="00E67A1C" w:rsidRPr="00E8437C">
        <w:rPr>
          <w:rFonts w:ascii="Arial" w:hAnsi="Arial" w:cs="Arial"/>
          <w:sz w:val="20"/>
          <w:szCs w:val="20"/>
        </w:rPr>
        <w:t>u</w:t>
      </w:r>
      <w:r w:rsidR="0018583F" w:rsidRPr="00E8437C">
        <w:rPr>
          <w:rFonts w:ascii="Arial" w:hAnsi="Arial" w:cs="Arial"/>
          <w:sz w:val="20"/>
          <w:szCs w:val="20"/>
        </w:rPr>
        <w:t xml:space="preserve">nsubstantiated reprimands for alleged regime violations. </w:t>
      </w:r>
      <w:r w:rsidR="00E67A1C" w:rsidRPr="00E8437C">
        <w:rPr>
          <w:rFonts w:ascii="Arial" w:hAnsi="Arial" w:cs="Arial"/>
          <w:sz w:val="20"/>
          <w:szCs w:val="20"/>
        </w:rPr>
        <w:t xml:space="preserve">Although Dennis Christensen was still feeling the </w:t>
      </w:r>
      <w:proofErr w:type="gramStart"/>
      <w:r w:rsidR="00E67A1C" w:rsidRPr="00E8437C">
        <w:rPr>
          <w:rFonts w:ascii="Arial" w:hAnsi="Arial" w:cs="Arial"/>
          <w:sz w:val="20"/>
          <w:szCs w:val="20"/>
        </w:rPr>
        <w:t>after effects</w:t>
      </w:r>
      <w:proofErr w:type="gramEnd"/>
      <w:r w:rsidR="00E67A1C" w:rsidRPr="00E8437C">
        <w:rPr>
          <w:rFonts w:ascii="Arial" w:hAnsi="Arial" w:cs="Arial"/>
          <w:sz w:val="20"/>
          <w:szCs w:val="20"/>
        </w:rPr>
        <w:t xml:space="preserve"> of pneumonia, the penal colony administration was not giving him the needed medicines and have reportedly “lost” his medical file. In June 2017, Dennis filed a complaint with the European Court of Human Rights against his arrest. Subsequently, the Kingdom of Denmark joined Christensen v. Russia as the third party. </w:t>
      </w:r>
      <w:r w:rsidR="00D86CCE" w:rsidRPr="00E8437C">
        <w:rPr>
          <w:rFonts w:ascii="Arial" w:hAnsi="Arial" w:cs="Arial"/>
          <w:sz w:val="20"/>
          <w:szCs w:val="20"/>
        </w:rPr>
        <w:t>His application has</w:t>
      </w:r>
      <w:r w:rsidR="00E67A1C" w:rsidRPr="00E8437C">
        <w:rPr>
          <w:rFonts w:ascii="Arial" w:hAnsi="Arial" w:cs="Arial"/>
          <w:sz w:val="20"/>
          <w:szCs w:val="20"/>
        </w:rPr>
        <w:t xml:space="preserve"> passed the communication stage.</w:t>
      </w:r>
    </w:p>
    <w:p w14:paraId="08C9968A" w14:textId="33A46FD5" w:rsidR="007F4CA9" w:rsidRPr="00E8437C" w:rsidRDefault="00D86CCE" w:rsidP="00E8437C">
      <w:pPr>
        <w:spacing w:line="240" w:lineRule="auto"/>
        <w:jc w:val="both"/>
        <w:rPr>
          <w:rFonts w:ascii="Arial" w:hAnsi="Arial" w:cs="Arial"/>
          <w:sz w:val="20"/>
          <w:szCs w:val="20"/>
        </w:rPr>
      </w:pPr>
      <w:r w:rsidRPr="00E8437C">
        <w:rPr>
          <w:rFonts w:ascii="Arial" w:hAnsi="Arial" w:cs="Arial"/>
          <w:sz w:val="20"/>
          <w:szCs w:val="20"/>
        </w:rPr>
        <w:t xml:space="preserve">Dennis Christensen’s </w:t>
      </w:r>
      <w:r w:rsidR="00715B85" w:rsidRPr="00E8437C">
        <w:rPr>
          <w:rFonts w:ascii="Arial" w:hAnsi="Arial" w:cs="Arial"/>
          <w:sz w:val="20"/>
          <w:szCs w:val="20"/>
        </w:rPr>
        <w:t>multiple</w:t>
      </w:r>
      <w:r w:rsidR="007F4CA9" w:rsidRPr="00E8437C">
        <w:rPr>
          <w:rFonts w:ascii="Arial" w:hAnsi="Arial" w:cs="Arial"/>
          <w:sz w:val="20"/>
          <w:szCs w:val="20"/>
        </w:rPr>
        <w:t xml:space="preserve"> applications for </w:t>
      </w:r>
      <w:r w:rsidR="0018583F" w:rsidRPr="00E8437C">
        <w:rPr>
          <w:rFonts w:ascii="Arial" w:hAnsi="Arial" w:cs="Arial"/>
          <w:sz w:val="20"/>
          <w:szCs w:val="20"/>
        </w:rPr>
        <w:t>parole or easing o</w:t>
      </w:r>
      <w:r w:rsidR="00715B85" w:rsidRPr="00E8437C">
        <w:rPr>
          <w:rFonts w:ascii="Arial" w:hAnsi="Arial" w:cs="Arial"/>
          <w:sz w:val="20"/>
          <w:szCs w:val="20"/>
        </w:rPr>
        <w:t>f the regime ha</w:t>
      </w:r>
      <w:r w:rsidR="001F5FED" w:rsidRPr="00E8437C">
        <w:rPr>
          <w:rFonts w:ascii="Arial" w:hAnsi="Arial" w:cs="Arial"/>
          <w:sz w:val="20"/>
          <w:szCs w:val="20"/>
        </w:rPr>
        <w:t>d</w:t>
      </w:r>
      <w:r w:rsidR="00715B85" w:rsidRPr="00E8437C">
        <w:rPr>
          <w:rFonts w:ascii="Arial" w:hAnsi="Arial" w:cs="Arial"/>
          <w:sz w:val="20"/>
          <w:szCs w:val="20"/>
        </w:rPr>
        <w:t xml:space="preserve"> been rejected</w:t>
      </w:r>
      <w:r w:rsidRPr="00E8437C">
        <w:rPr>
          <w:rFonts w:ascii="Arial" w:hAnsi="Arial" w:cs="Arial"/>
          <w:sz w:val="20"/>
          <w:szCs w:val="20"/>
        </w:rPr>
        <w:t>,</w:t>
      </w:r>
      <w:r w:rsidR="00715B85" w:rsidRPr="00E8437C">
        <w:rPr>
          <w:rFonts w:ascii="Arial" w:hAnsi="Arial" w:cs="Arial"/>
          <w:sz w:val="20"/>
          <w:szCs w:val="20"/>
        </w:rPr>
        <w:t xml:space="preserve"> and only his fourth application </w:t>
      </w:r>
      <w:r w:rsidRPr="00E8437C">
        <w:rPr>
          <w:rFonts w:ascii="Arial" w:hAnsi="Arial" w:cs="Arial"/>
          <w:sz w:val="20"/>
          <w:szCs w:val="20"/>
        </w:rPr>
        <w:t>reached the</w:t>
      </w:r>
      <w:r w:rsidR="00715B85" w:rsidRPr="00E8437C">
        <w:rPr>
          <w:rFonts w:ascii="Arial" w:hAnsi="Arial" w:cs="Arial"/>
          <w:sz w:val="20"/>
          <w:szCs w:val="20"/>
        </w:rPr>
        <w:t xml:space="preserve"> court. On 23 June 2020, </w:t>
      </w:r>
      <w:r w:rsidR="001F5FED" w:rsidRPr="00E8437C">
        <w:rPr>
          <w:rFonts w:ascii="Arial" w:hAnsi="Arial" w:cs="Arial"/>
          <w:sz w:val="20"/>
          <w:szCs w:val="20"/>
        </w:rPr>
        <w:t xml:space="preserve">the </w:t>
      </w:r>
      <w:proofErr w:type="spellStart"/>
      <w:r w:rsidR="00715B85" w:rsidRPr="00E8437C">
        <w:rPr>
          <w:rFonts w:ascii="Arial" w:hAnsi="Arial" w:cs="Arial"/>
          <w:sz w:val="20"/>
          <w:szCs w:val="20"/>
        </w:rPr>
        <w:t>Lgov</w:t>
      </w:r>
      <w:proofErr w:type="spellEnd"/>
      <w:r w:rsidR="00715B85" w:rsidRPr="00E8437C">
        <w:rPr>
          <w:rFonts w:ascii="Arial" w:hAnsi="Arial" w:cs="Arial"/>
          <w:sz w:val="20"/>
          <w:szCs w:val="20"/>
        </w:rPr>
        <w:t xml:space="preserve"> District Court ruled </w:t>
      </w:r>
      <w:r w:rsidRPr="00E8437C">
        <w:rPr>
          <w:rFonts w:ascii="Arial" w:hAnsi="Arial" w:cs="Arial"/>
          <w:sz w:val="20"/>
          <w:szCs w:val="20"/>
        </w:rPr>
        <w:t xml:space="preserve">to commute </w:t>
      </w:r>
      <w:r w:rsidR="00715B85" w:rsidRPr="00E8437C">
        <w:rPr>
          <w:rFonts w:ascii="Arial" w:hAnsi="Arial" w:cs="Arial"/>
          <w:sz w:val="20"/>
          <w:szCs w:val="20"/>
        </w:rPr>
        <w:t xml:space="preserve">Dennis Christensen’s sentence </w:t>
      </w:r>
      <w:r w:rsidR="00E67A1C" w:rsidRPr="00E8437C">
        <w:rPr>
          <w:rFonts w:ascii="Arial" w:hAnsi="Arial" w:cs="Arial"/>
          <w:sz w:val="20"/>
          <w:szCs w:val="20"/>
        </w:rPr>
        <w:t>and release</w:t>
      </w:r>
      <w:r w:rsidRPr="00E8437C">
        <w:rPr>
          <w:rFonts w:ascii="Arial" w:hAnsi="Arial" w:cs="Arial"/>
          <w:sz w:val="20"/>
          <w:szCs w:val="20"/>
        </w:rPr>
        <w:t xml:space="preserve"> him subject to a</w:t>
      </w:r>
      <w:r w:rsidR="00E67A1C" w:rsidRPr="00E8437C">
        <w:rPr>
          <w:rFonts w:ascii="Arial" w:hAnsi="Arial" w:cs="Arial"/>
          <w:sz w:val="20"/>
          <w:szCs w:val="20"/>
        </w:rPr>
        <w:t xml:space="preserve"> RUB 400,000 (USD 5,304) fine. However, </w:t>
      </w:r>
      <w:r w:rsidRPr="00E8437C">
        <w:rPr>
          <w:rFonts w:ascii="Arial" w:hAnsi="Arial" w:cs="Arial"/>
          <w:sz w:val="20"/>
          <w:szCs w:val="20"/>
        </w:rPr>
        <w:t xml:space="preserve">this decision was appealed by the </w:t>
      </w:r>
      <w:r w:rsidR="00E67A1C" w:rsidRPr="00E8437C">
        <w:rPr>
          <w:rFonts w:ascii="Arial" w:hAnsi="Arial" w:cs="Arial"/>
          <w:sz w:val="20"/>
          <w:szCs w:val="20"/>
        </w:rPr>
        <w:t>prosecut</w:t>
      </w:r>
      <w:r w:rsidRPr="00E8437C">
        <w:rPr>
          <w:rFonts w:ascii="Arial" w:hAnsi="Arial" w:cs="Arial"/>
          <w:sz w:val="20"/>
          <w:szCs w:val="20"/>
        </w:rPr>
        <w:t>ion</w:t>
      </w:r>
      <w:r w:rsidR="00E67A1C" w:rsidRPr="00E8437C">
        <w:rPr>
          <w:rFonts w:ascii="Arial" w:hAnsi="Arial" w:cs="Arial"/>
          <w:sz w:val="20"/>
          <w:szCs w:val="20"/>
        </w:rPr>
        <w:t xml:space="preserve">. On 4 September, Kursk Regional Court quashed </w:t>
      </w:r>
      <w:proofErr w:type="spellStart"/>
      <w:r w:rsidR="00E67A1C" w:rsidRPr="00E8437C">
        <w:rPr>
          <w:rFonts w:ascii="Arial" w:hAnsi="Arial" w:cs="Arial"/>
          <w:sz w:val="20"/>
          <w:szCs w:val="20"/>
        </w:rPr>
        <w:t>Lgov</w:t>
      </w:r>
      <w:proofErr w:type="spellEnd"/>
      <w:r w:rsidR="00E67A1C" w:rsidRPr="00E8437C">
        <w:rPr>
          <w:rFonts w:ascii="Arial" w:hAnsi="Arial" w:cs="Arial"/>
          <w:sz w:val="20"/>
          <w:szCs w:val="20"/>
        </w:rPr>
        <w:t xml:space="preserve"> Court</w:t>
      </w:r>
      <w:r w:rsidRPr="00E8437C">
        <w:rPr>
          <w:rFonts w:ascii="Arial" w:hAnsi="Arial" w:cs="Arial"/>
          <w:sz w:val="20"/>
          <w:szCs w:val="20"/>
        </w:rPr>
        <w:t>’s</w:t>
      </w:r>
      <w:r w:rsidR="00E67A1C" w:rsidRPr="00E8437C">
        <w:rPr>
          <w:rFonts w:ascii="Arial" w:hAnsi="Arial" w:cs="Arial"/>
          <w:sz w:val="20"/>
          <w:szCs w:val="20"/>
        </w:rPr>
        <w:t xml:space="preserve"> decision and sent the case back for a new consideration. Following this, Dennis Christensen </w:t>
      </w:r>
      <w:r w:rsidRPr="00E8437C">
        <w:rPr>
          <w:rFonts w:ascii="Arial" w:hAnsi="Arial" w:cs="Arial"/>
          <w:sz w:val="20"/>
          <w:szCs w:val="20"/>
        </w:rPr>
        <w:t>has been</w:t>
      </w:r>
      <w:r w:rsidR="00E67A1C" w:rsidRPr="00E8437C">
        <w:rPr>
          <w:rFonts w:ascii="Arial" w:hAnsi="Arial" w:cs="Arial"/>
          <w:sz w:val="20"/>
          <w:szCs w:val="20"/>
        </w:rPr>
        <w:t xml:space="preserve"> subjected to further harassment by the penal colony </w:t>
      </w:r>
      <w:r w:rsidRPr="00E8437C">
        <w:rPr>
          <w:rFonts w:ascii="Arial" w:hAnsi="Arial" w:cs="Arial"/>
          <w:sz w:val="20"/>
          <w:szCs w:val="20"/>
        </w:rPr>
        <w:t>adminis</w:t>
      </w:r>
      <w:r w:rsidR="001F5FED" w:rsidRPr="00E8437C">
        <w:rPr>
          <w:rFonts w:ascii="Arial" w:hAnsi="Arial" w:cs="Arial"/>
          <w:sz w:val="20"/>
          <w:szCs w:val="20"/>
        </w:rPr>
        <w:t>tration</w:t>
      </w:r>
      <w:r w:rsidRPr="00E8437C">
        <w:rPr>
          <w:rFonts w:ascii="Arial" w:hAnsi="Arial" w:cs="Arial"/>
          <w:sz w:val="20"/>
          <w:szCs w:val="20"/>
        </w:rPr>
        <w:t xml:space="preserve"> </w:t>
      </w:r>
      <w:r w:rsidR="00E67A1C" w:rsidRPr="00E8437C">
        <w:rPr>
          <w:rFonts w:ascii="Arial" w:hAnsi="Arial" w:cs="Arial"/>
          <w:sz w:val="20"/>
          <w:szCs w:val="20"/>
        </w:rPr>
        <w:t>and ha</w:t>
      </w:r>
      <w:r w:rsidRPr="00E8437C">
        <w:rPr>
          <w:rFonts w:ascii="Arial" w:hAnsi="Arial" w:cs="Arial"/>
          <w:sz w:val="20"/>
          <w:szCs w:val="20"/>
        </w:rPr>
        <w:t>s</w:t>
      </w:r>
      <w:r w:rsidR="00E67A1C" w:rsidRPr="00E8437C">
        <w:rPr>
          <w:rFonts w:ascii="Arial" w:hAnsi="Arial" w:cs="Arial"/>
          <w:sz w:val="20"/>
          <w:szCs w:val="20"/>
        </w:rPr>
        <w:t xml:space="preserve"> spen</w:t>
      </w:r>
      <w:r w:rsidRPr="00E8437C">
        <w:rPr>
          <w:rFonts w:ascii="Arial" w:hAnsi="Arial" w:cs="Arial"/>
          <w:sz w:val="20"/>
          <w:szCs w:val="20"/>
        </w:rPr>
        <w:t>t</w:t>
      </w:r>
      <w:r w:rsidR="00E67A1C" w:rsidRPr="00E8437C">
        <w:rPr>
          <w:rFonts w:ascii="Arial" w:hAnsi="Arial" w:cs="Arial"/>
          <w:sz w:val="20"/>
          <w:szCs w:val="20"/>
        </w:rPr>
        <w:t xml:space="preserve"> 27 days in the punishment cell </w:t>
      </w:r>
      <w:r w:rsidRPr="00E8437C">
        <w:rPr>
          <w:rFonts w:ascii="Arial" w:hAnsi="Arial" w:cs="Arial"/>
          <w:sz w:val="20"/>
          <w:szCs w:val="20"/>
        </w:rPr>
        <w:t xml:space="preserve">for purported </w:t>
      </w:r>
      <w:r w:rsidR="009755EB" w:rsidRPr="00E8437C">
        <w:rPr>
          <w:rFonts w:ascii="Arial" w:hAnsi="Arial" w:cs="Arial"/>
          <w:sz w:val="20"/>
          <w:szCs w:val="20"/>
        </w:rPr>
        <w:t xml:space="preserve">disciplinary </w:t>
      </w:r>
      <w:r w:rsidRPr="00E8437C">
        <w:rPr>
          <w:rFonts w:ascii="Arial" w:hAnsi="Arial" w:cs="Arial"/>
          <w:sz w:val="20"/>
          <w:szCs w:val="20"/>
        </w:rPr>
        <w:t>offences</w:t>
      </w:r>
      <w:r w:rsidR="00E67A1C" w:rsidRPr="00E8437C">
        <w:rPr>
          <w:rFonts w:ascii="Arial" w:hAnsi="Arial" w:cs="Arial"/>
          <w:sz w:val="20"/>
          <w:szCs w:val="20"/>
        </w:rPr>
        <w:t xml:space="preserve">. </w:t>
      </w:r>
      <w:r w:rsidR="00833556" w:rsidRPr="00E8437C">
        <w:rPr>
          <w:rFonts w:ascii="Arial" w:hAnsi="Arial" w:cs="Arial"/>
          <w:sz w:val="20"/>
          <w:szCs w:val="20"/>
        </w:rPr>
        <w:t xml:space="preserve">According to the data provided by the Jehovah’s Witnesses organization, since Dennis Christensen’s conviction, </w:t>
      </w:r>
      <w:r w:rsidRPr="00E8437C">
        <w:rPr>
          <w:rFonts w:ascii="Arial" w:hAnsi="Arial" w:cs="Arial"/>
          <w:sz w:val="20"/>
          <w:szCs w:val="20"/>
        </w:rPr>
        <w:t xml:space="preserve">persecution of </w:t>
      </w:r>
      <w:r w:rsidR="00833556" w:rsidRPr="00E8437C">
        <w:rPr>
          <w:rFonts w:ascii="Arial" w:hAnsi="Arial" w:cs="Arial"/>
          <w:sz w:val="20"/>
          <w:szCs w:val="20"/>
        </w:rPr>
        <w:t xml:space="preserve">its members in Russia has intensified. As of </w:t>
      </w:r>
      <w:r w:rsidR="00E67A1C" w:rsidRPr="00E8437C">
        <w:rPr>
          <w:rFonts w:ascii="Arial" w:hAnsi="Arial" w:cs="Arial"/>
          <w:sz w:val="20"/>
          <w:szCs w:val="20"/>
        </w:rPr>
        <w:t>7 September</w:t>
      </w:r>
      <w:r w:rsidR="00833556" w:rsidRPr="00E8437C">
        <w:rPr>
          <w:rFonts w:ascii="Arial" w:hAnsi="Arial" w:cs="Arial"/>
          <w:sz w:val="20"/>
          <w:szCs w:val="20"/>
        </w:rPr>
        <w:t xml:space="preserve">, </w:t>
      </w:r>
      <w:r w:rsidR="008C5A40" w:rsidRPr="00E8437C">
        <w:rPr>
          <w:rFonts w:ascii="Arial" w:hAnsi="Arial" w:cs="Arial"/>
          <w:sz w:val="20"/>
          <w:szCs w:val="20"/>
        </w:rPr>
        <w:t>c</w:t>
      </w:r>
      <w:r w:rsidR="00833556" w:rsidRPr="00E8437C">
        <w:rPr>
          <w:rFonts w:ascii="Arial" w:hAnsi="Arial" w:cs="Arial"/>
          <w:sz w:val="20"/>
          <w:szCs w:val="20"/>
        </w:rPr>
        <w:t xml:space="preserve">riminal proceedings have been opened against at least </w:t>
      </w:r>
      <w:r w:rsidR="008C5A40" w:rsidRPr="00E8437C">
        <w:rPr>
          <w:rFonts w:ascii="Arial" w:hAnsi="Arial" w:cs="Arial"/>
          <w:sz w:val="20"/>
          <w:szCs w:val="20"/>
        </w:rPr>
        <w:t>3</w:t>
      </w:r>
      <w:r w:rsidR="00AE2ADE" w:rsidRPr="00E8437C">
        <w:rPr>
          <w:rFonts w:ascii="Arial" w:hAnsi="Arial" w:cs="Arial"/>
          <w:sz w:val="20"/>
          <w:szCs w:val="20"/>
        </w:rPr>
        <w:t>84</w:t>
      </w:r>
      <w:r w:rsidR="00833556" w:rsidRPr="00E8437C">
        <w:rPr>
          <w:rFonts w:ascii="Arial" w:hAnsi="Arial" w:cs="Arial"/>
          <w:sz w:val="20"/>
          <w:szCs w:val="20"/>
        </w:rPr>
        <w:t xml:space="preserve"> Jehovah’s Witne</w:t>
      </w:r>
      <w:r w:rsidR="00AE2ADE" w:rsidRPr="00E8437C">
        <w:rPr>
          <w:rFonts w:ascii="Arial" w:hAnsi="Arial" w:cs="Arial"/>
          <w:sz w:val="20"/>
          <w:szCs w:val="20"/>
        </w:rPr>
        <w:t xml:space="preserve">sses under “extremism” charges. </w:t>
      </w:r>
      <w:r w:rsidR="008C5A40" w:rsidRPr="00E8437C">
        <w:rPr>
          <w:rFonts w:ascii="Arial" w:hAnsi="Arial" w:cs="Arial"/>
          <w:sz w:val="20"/>
          <w:szCs w:val="20"/>
        </w:rPr>
        <w:t>Ten people have been convicted. A</w:t>
      </w:r>
      <w:r w:rsidR="00833556" w:rsidRPr="00E8437C">
        <w:rPr>
          <w:rFonts w:ascii="Arial" w:hAnsi="Arial" w:cs="Arial"/>
          <w:sz w:val="20"/>
          <w:szCs w:val="20"/>
        </w:rPr>
        <w:t xml:space="preserve">t least </w:t>
      </w:r>
      <w:r w:rsidR="00E67A1C" w:rsidRPr="00E8437C">
        <w:rPr>
          <w:rFonts w:ascii="Arial" w:hAnsi="Arial" w:cs="Arial"/>
          <w:sz w:val="20"/>
          <w:szCs w:val="20"/>
        </w:rPr>
        <w:t>36</w:t>
      </w:r>
      <w:r w:rsidR="008C5A40" w:rsidRPr="00E8437C">
        <w:rPr>
          <w:rFonts w:ascii="Arial" w:hAnsi="Arial" w:cs="Arial"/>
          <w:sz w:val="20"/>
          <w:szCs w:val="20"/>
        </w:rPr>
        <w:t xml:space="preserve"> people</w:t>
      </w:r>
      <w:r w:rsidR="00833556" w:rsidRPr="00E8437C">
        <w:rPr>
          <w:rFonts w:ascii="Arial" w:hAnsi="Arial" w:cs="Arial"/>
          <w:sz w:val="20"/>
          <w:szCs w:val="20"/>
        </w:rPr>
        <w:t xml:space="preserve"> were remanded in custody, and </w:t>
      </w:r>
      <w:r w:rsidRPr="00E8437C">
        <w:rPr>
          <w:rFonts w:ascii="Arial" w:hAnsi="Arial" w:cs="Arial"/>
          <w:sz w:val="20"/>
          <w:szCs w:val="20"/>
        </w:rPr>
        <w:t xml:space="preserve">a further </w:t>
      </w:r>
      <w:r w:rsidR="00833556" w:rsidRPr="00E8437C">
        <w:rPr>
          <w:rFonts w:ascii="Arial" w:hAnsi="Arial" w:cs="Arial"/>
          <w:sz w:val="20"/>
          <w:szCs w:val="20"/>
        </w:rPr>
        <w:t>2</w:t>
      </w:r>
      <w:r w:rsidR="00E67A1C" w:rsidRPr="00E8437C">
        <w:rPr>
          <w:rFonts w:ascii="Arial" w:hAnsi="Arial" w:cs="Arial"/>
          <w:sz w:val="20"/>
          <w:szCs w:val="20"/>
        </w:rPr>
        <w:t>7</w:t>
      </w:r>
      <w:r w:rsidR="00833556" w:rsidRPr="00E8437C">
        <w:rPr>
          <w:rFonts w:ascii="Arial" w:hAnsi="Arial" w:cs="Arial"/>
          <w:sz w:val="20"/>
          <w:szCs w:val="20"/>
        </w:rPr>
        <w:t xml:space="preserve"> people were under house arrest. </w:t>
      </w:r>
      <w:r w:rsidR="008C5A40" w:rsidRPr="00E8437C">
        <w:rPr>
          <w:rFonts w:ascii="Arial" w:hAnsi="Arial" w:cs="Arial"/>
          <w:sz w:val="20"/>
          <w:szCs w:val="20"/>
        </w:rPr>
        <w:t xml:space="preserve">At least </w:t>
      </w:r>
      <w:r w:rsidR="00AE2ADE" w:rsidRPr="00E8437C">
        <w:rPr>
          <w:rFonts w:ascii="Arial" w:hAnsi="Arial" w:cs="Arial"/>
          <w:sz w:val="20"/>
          <w:szCs w:val="20"/>
        </w:rPr>
        <w:t xml:space="preserve">1130 </w:t>
      </w:r>
      <w:r w:rsidR="008C5A40" w:rsidRPr="00E8437C">
        <w:rPr>
          <w:rFonts w:ascii="Arial" w:hAnsi="Arial" w:cs="Arial"/>
          <w:sz w:val="20"/>
          <w:szCs w:val="20"/>
        </w:rPr>
        <w:t xml:space="preserve">homes </w:t>
      </w:r>
      <w:r w:rsidR="007F4CA9" w:rsidRPr="00E8437C">
        <w:rPr>
          <w:rFonts w:ascii="Arial" w:hAnsi="Arial" w:cs="Arial"/>
          <w:sz w:val="20"/>
          <w:szCs w:val="20"/>
        </w:rPr>
        <w:t>of Jehovah’s Witnesses have been raided since 2017 Supreme Court ruling</w:t>
      </w:r>
      <w:r w:rsidR="00AE2ADE" w:rsidRPr="00E8437C">
        <w:rPr>
          <w:rFonts w:ascii="Arial" w:hAnsi="Arial" w:cs="Arial"/>
          <w:sz w:val="20"/>
          <w:szCs w:val="20"/>
        </w:rPr>
        <w:t xml:space="preserve">. </w:t>
      </w:r>
      <w:r w:rsidR="007F4CA9" w:rsidRPr="00E8437C">
        <w:rPr>
          <w:rFonts w:ascii="Arial" w:hAnsi="Arial" w:cs="Arial"/>
          <w:sz w:val="20"/>
          <w:szCs w:val="20"/>
        </w:rPr>
        <w:t xml:space="preserve"> </w:t>
      </w:r>
    </w:p>
    <w:p w14:paraId="4FEAA6ED" w14:textId="09BBB602" w:rsidR="0018583F" w:rsidRPr="00E8437C" w:rsidRDefault="007F4CA9" w:rsidP="00E8437C">
      <w:pPr>
        <w:spacing w:line="240" w:lineRule="auto"/>
        <w:jc w:val="both"/>
        <w:rPr>
          <w:rFonts w:ascii="Arial" w:hAnsi="Arial" w:cs="Arial"/>
          <w:sz w:val="20"/>
          <w:szCs w:val="20"/>
        </w:rPr>
      </w:pPr>
      <w:r w:rsidRPr="00E8437C">
        <w:rPr>
          <w:rFonts w:ascii="Arial" w:hAnsi="Arial" w:cs="Arial"/>
          <w:sz w:val="20"/>
          <w:szCs w:val="20"/>
        </w:rPr>
        <w:t>Amnesty International regards the Russian authorities’ decision to criminalise JW’s teachings and practices an arbitrary and discriminatory measure, and a violation of the right to freedom of religion. The organization has called on the authorities to quash these decisions. It has also consistently stressed that anti-extremism legislation in Russia is often applied arbitrarily and has called on the authorities to review the relevant legislation and practice and bring them in line with international standards. Amnesty International considers Dennis Christensen and any Jehovah’s Witness deprived of their liberty solely in connection with the peaceful exercise of their right to freedom of religion to be prisoners of conscience. They must be immediately and unconditionally released, all convictions quashed and all pending charges against them dropped.</w:t>
      </w:r>
    </w:p>
    <w:p w14:paraId="71D6724E" w14:textId="39CA4DEE" w:rsidR="005D2C37" w:rsidRPr="00E8437C" w:rsidRDefault="005D2C37" w:rsidP="00E8437C">
      <w:pPr>
        <w:spacing w:after="0" w:line="240" w:lineRule="auto"/>
        <w:rPr>
          <w:rFonts w:ascii="Arial" w:hAnsi="Arial" w:cs="Arial"/>
          <w:b/>
          <w:color w:val="auto"/>
          <w:sz w:val="20"/>
          <w:szCs w:val="20"/>
        </w:rPr>
      </w:pPr>
      <w:bookmarkStart w:id="0" w:name="_GoBack"/>
      <w:bookmarkEnd w:id="0"/>
      <w:r w:rsidRPr="00E8437C">
        <w:rPr>
          <w:rFonts w:ascii="Arial" w:hAnsi="Arial" w:cs="Arial"/>
          <w:b/>
          <w:color w:val="auto"/>
          <w:sz w:val="20"/>
          <w:szCs w:val="20"/>
        </w:rPr>
        <w:t>PREFERRED LANGUAGE TO ADDRESS TARGET:</w:t>
      </w:r>
      <w:r w:rsidR="0082127B" w:rsidRPr="00E8437C">
        <w:rPr>
          <w:rFonts w:ascii="Arial" w:hAnsi="Arial" w:cs="Arial"/>
          <w:b/>
          <w:color w:val="auto"/>
          <w:sz w:val="20"/>
          <w:szCs w:val="20"/>
        </w:rPr>
        <w:t xml:space="preserve"> </w:t>
      </w:r>
      <w:r w:rsidR="001F5FED" w:rsidRPr="00E8437C">
        <w:rPr>
          <w:rFonts w:ascii="Arial" w:hAnsi="Arial" w:cs="Arial"/>
          <w:color w:val="auto"/>
          <w:sz w:val="20"/>
          <w:szCs w:val="20"/>
        </w:rPr>
        <w:t>Russian.</w:t>
      </w:r>
    </w:p>
    <w:p w14:paraId="4AEC18AA" w14:textId="77777777" w:rsidR="005D2C37" w:rsidRPr="00E8437C" w:rsidRDefault="005D2C37" w:rsidP="00E8437C">
      <w:pPr>
        <w:spacing w:after="0" w:line="240" w:lineRule="auto"/>
        <w:rPr>
          <w:rFonts w:ascii="Arial" w:hAnsi="Arial" w:cs="Arial"/>
          <w:color w:val="auto"/>
          <w:sz w:val="20"/>
          <w:szCs w:val="20"/>
        </w:rPr>
      </w:pPr>
      <w:r w:rsidRPr="00E8437C">
        <w:rPr>
          <w:rFonts w:ascii="Arial" w:hAnsi="Arial" w:cs="Arial"/>
          <w:color w:val="auto"/>
          <w:sz w:val="20"/>
          <w:szCs w:val="20"/>
        </w:rPr>
        <w:t>You can also write in your own language.</w:t>
      </w:r>
    </w:p>
    <w:p w14:paraId="5E7B1530" w14:textId="77777777" w:rsidR="005D2C37" w:rsidRPr="00E8437C" w:rsidRDefault="005D2C37" w:rsidP="00E8437C">
      <w:pPr>
        <w:spacing w:after="0" w:line="240" w:lineRule="auto"/>
        <w:rPr>
          <w:rFonts w:ascii="Arial" w:hAnsi="Arial" w:cs="Arial"/>
          <w:color w:val="auto"/>
          <w:sz w:val="20"/>
          <w:szCs w:val="20"/>
        </w:rPr>
      </w:pPr>
    </w:p>
    <w:p w14:paraId="32E8ADB4" w14:textId="6A6341D7" w:rsidR="005D2C37" w:rsidRPr="00E8437C" w:rsidRDefault="005D2C37" w:rsidP="00E8437C">
      <w:pPr>
        <w:spacing w:after="0" w:line="240" w:lineRule="auto"/>
        <w:rPr>
          <w:rFonts w:ascii="Arial" w:hAnsi="Arial" w:cs="Arial"/>
          <w:color w:val="auto"/>
          <w:sz w:val="20"/>
          <w:szCs w:val="20"/>
        </w:rPr>
      </w:pPr>
      <w:r w:rsidRPr="00E8437C">
        <w:rPr>
          <w:rFonts w:ascii="Arial" w:hAnsi="Arial" w:cs="Arial"/>
          <w:b/>
          <w:color w:val="auto"/>
          <w:sz w:val="20"/>
          <w:szCs w:val="20"/>
        </w:rPr>
        <w:t xml:space="preserve">PLEASE TAKE ACTION AS SOON AS POSSIBLE UNTIL: </w:t>
      </w:r>
      <w:r w:rsidR="001F5FED" w:rsidRPr="00E8437C">
        <w:rPr>
          <w:rFonts w:ascii="Arial" w:hAnsi="Arial" w:cs="Arial"/>
          <w:color w:val="auto"/>
          <w:sz w:val="20"/>
          <w:szCs w:val="20"/>
        </w:rPr>
        <w:t>22 October 2020</w:t>
      </w:r>
    </w:p>
    <w:p w14:paraId="235C8F02" w14:textId="77777777" w:rsidR="005D2C37" w:rsidRPr="00E8437C" w:rsidRDefault="005D2C37" w:rsidP="00E8437C">
      <w:pPr>
        <w:spacing w:after="0" w:line="240" w:lineRule="auto"/>
        <w:rPr>
          <w:rFonts w:ascii="Arial" w:hAnsi="Arial" w:cs="Arial"/>
          <w:color w:val="auto"/>
          <w:sz w:val="20"/>
          <w:szCs w:val="20"/>
        </w:rPr>
      </w:pPr>
      <w:r w:rsidRPr="00E8437C">
        <w:rPr>
          <w:rFonts w:ascii="Arial" w:hAnsi="Arial" w:cs="Arial"/>
          <w:color w:val="auto"/>
          <w:sz w:val="20"/>
          <w:szCs w:val="20"/>
        </w:rPr>
        <w:t>Please check with the Amnesty office in your country if you wish to send appeals after the deadline.</w:t>
      </w:r>
    </w:p>
    <w:p w14:paraId="30E7178B" w14:textId="77777777" w:rsidR="005D2C37" w:rsidRPr="00E8437C" w:rsidRDefault="005D2C37" w:rsidP="00E8437C">
      <w:pPr>
        <w:spacing w:after="0" w:line="240" w:lineRule="auto"/>
        <w:rPr>
          <w:rFonts w:ascii="Arial" w:hAnsi="Arial" w:cs="Arial"/>
          <w:b/>
          <w:color w:val="auto"/>
          <w:sz w:val="20"/>
          <w:szCs w:val="20"/>
        </w:rPr>
      </w:pPr>
    </w:p>
    <w:p w14:paraId="2C7F04D7" w14:textId="0142239A" w:rsidR="005D2C37" w:rsidRPr="00E8437C" w:rsidRDefault="005D2C37" w:rsidP="00E8437C">
      <w:pPr>
        <w:spacing w:after="0" w:line="240" w:lineRule="auto"/>
        <w:rPr>
          <w:rFonts w:ascii="Arial" w:hAnsi="Arial" w:cs="Arial"/>
          <w:b/>
          <w:color w:val="auto"/>
          <w:sz w:val="20"/>
          <w:szCs w:val="20"/>
        </w:rPr>
      </w:pPr>
      <w:r w:rsidRPr="00E8437C">
        <w:rPr>
          <w:rFonts w:ascii="Arial" w:hAnsi="Arial" w:cs="Arial"/>
          <w:b/>
          <w:color w:val="auto"/>
          <w:sz w:val="20"/>
          <w:szCs w:val="20"/>
        </w:rPr>
        <w:t xml:space="preserve">NAME AND PRONOUN: </w:t>
      </w:r>
      <w:r w:rsidR="001F5FED" w:rsidRPr="00E8437C">
        <w:rPr>
          <w:rFonts w:ascii="Arial" w:hAnsi="Arial" w:cs="Arial"/>
          <w:b/>
          <w:color w:val="auto"/>
          <w:sz w:val="20"/>
          <w:szCs w:val="20"/>
        </w:rPr>
        <w:t>Dennis Christensen</w:t>
      </w:r>
      <w:r w:rsidRPr="00E8437C">
        <w:rPr>
          <w:rFonts w:ascii="Arial" w:hAnsi="Arial" w:cs="Arial"/>
          <w:b/>
          <w:color w:val="auto"/>
          <w:sz w:val="20"/>
          <w:szCs w:val="20"/>
        </w:rPr>
        <w:t xml:space="preserve"> </w:t>
      </w:r>
      <w:r w:rsidRPr="00E8437C">
        <w:rPr>
          <w:rFonts w:ascii="Arial" w:hAnsi="Arial" w:cs="Arial"/>
          <w:color w:val="auto"/>
          <w:sz w:val="20"/>
          <w:szCs w:val="20"/>
        </w:rPr>
        <w:t>(preferred pronouns)</w:t>
      </w:r>
    </w:p>
    <w:p w14:paraId="1FE981AD" w14:textId="77777777" w:rsidR="005D2C37" w:rsidRPr="00E8437C" w:rsidRDefault="005D2C37" w:rsidP="00E8437C">
      <w:pPr>
        <w:spacing w:after="0" w:line="240" w:lineRule="auto"/>
        <w:rPr>
          <w:rFonts w:ascii="Arial" w:hAnsi="Arial" w:cs="Arial"/>
          <w:b/>
          <w:color w:val="auto"/>
          <w:sz w:val="20"/>
          <w:szCs w:val="20"/>
        </w:rPr>
      </w:pPr>
    </w:p>
    <w:p w14:paraId="0D90F414" w14:textId="6D6E4141" w:rsidR="005D2C37" w:rsidRPr="00E8437C" w:rsidRDefault="005D2C37" w:rsidP="00E8437C">
      <w:pPr>
        <w:spacing w:after="0" w:line="240" w:lineRule="auto"/>
        <w:rPr>
          <w:rFonts w:ascii="Arial" w:hAnsi="Arial" w:cs="Arial"/>
          <w:color w:val="auto"/>
          <w:sz w:val="20"/>
          <w:szCs w:val="20"/>
        </w:rPr>
      </w:pPr>
      <w:r w:rsidRPr="00E8437C">
        <w:rPr>
          <w:rFonts w:ascii="Arial" w:hAnsi="Arial" w:cs="Arial"/>
          <w:b/>
          <w:color w:val="auto"/>
          <w:sz w:val="20"/>
          <w:szCs w:val="20"/>
        </w:rPr>
        <w:t xml:space="preserve">LINK TO PREVIOUS UA: </w:t>
      </w:r>
      <w:r w:rsidR="007666A4" w:rsidRPr="00E8437C">
        <w:rPr>
          <w:rFonts w:ascii="Arial" w:hAnsi="Arial" w:cs="Arial"/>
          <w:color w:val="auto"/>
          <w:sz w:val="20"/>
          <w:szCs w:val="20"/>
        </w:rPr>
        <w:t>[If previous UA exist, enter the link here]</w:t>
      </w:r>
    </w:p>
    <w:sectPr w:rsidR="005D2C37" w:rsidRPr="00E8437C" w:rsidSect="00E8437C">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32F2" w14:textId="77777777" w:rsidR="00751BBF" w:rsidRDefault="00751BBF">
      <w:r>
        <w:separator/>
      </w:r>
    </w:p>
  </w:endnote>
  <w:endnote w:type="continuationSeparator" w:id="0">
    <w:p w14:paraId="70674234" w14:textId="77777777" w:rsidR="00751BBF" w:rsidRDefault="0075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D58A" w14:textId="532D809F" w:rsidR="00E8437C" w:rsidRDefault="00E8437C">
    <w:pPr>
      <w:pStyle w:val="Footer"/>
    </w:pPr>
    <w:r w:rsidRPr="009160F6">
      <w:rPr>
        <w:noProof/>
        <w:lang w:val="es-MX" w:eastAsia="es-MX"/>
      </w:rPr>
      <w:drawing>
        <wp:inline distT="0" distB="0" distL="0" distR="0" wp14:anchorId="13AC2CC8" wp14:editId="4F3EA00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C4E0" w14:textId="77777777" w:rsidR="00E8437C" w:rsidRPr="004D1533" w:rsidRDefault="00E8437C" w:rsidP="00E8437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8DAC20E" w14:textId="77777777" w:rsidR="00E8437C" w:rsidRPr="004D1533" w:rsidRDefault="00E8437C" w:rsidP="00E8437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41811B0" w14:textId="45AEEC73" w:rsidR="00E8437C" w:rsidRDefault="00E8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EFD4" w14:textId="77777777" w:rsidR="00751BBF" w:rsidRDefault="00751BBF">
      <w:r>
        <w:separator/>
      </w:r>
    </w:p>
  </w:footnote>
  <w:footnote w:type="continuationSeparator" w:id="0">
    <w:p w14:paraId="565AD691" w14:textId="77777777" w:rsidR="00751BBF" w:rsidRDefault="0075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2872" w14:textId="28E2E71A" w:rsidR="007A3AEA" w:rsidRPr="00E8437C" w:rsidRDefault="00D151C4" w:rsidP="00E8437C">
    <w:pPr>
      <w:rPr>
        <w:rFonts w:ascii="Arial" w:hAnsi="Arial" w:cs="Arial"/>
        <w:sz w:val="16"/>
        <w:szCs w:val="16"/>
      </w:rPr>
    </w:pPr>
    <w:r w:rsidRPr="00C245CA">
      <w:rPr>
        <w:rFonts w:ascii="Arial" w:hAnsi="Arial" w:cs="Arial"/>
        <w:sz w:val="16"/>
        <w:szCs w:val="16"/>
      </w:rPr>
      <w:t>Third</w:t>
    </w:r>
    <w:r w:rsidR="007A3AEA" w:rsidRPr="00C245CA">
      <w:rPr>
        <w:rFonts w:ascii="Arial" w:hAnsi="Arial" w:cs="Arial"/>
        <w:sz w:val="16"/>
        <w:szCs w:val="16"/>
      </w:rPr>
      <w:t xml:space="preserve"> UA: </w:t>
    </w:r>
    <w:r w:rsidRPr="00C245CA">
      <w:rPr>
        <w:rFonts w:ascii="Arial" w:hAnsi="Arial" w:cs="Arial"/>
        <w:sz w:val="16"/>
        <w:szCs w:val="16"/>
      </w:rPr>
      <w:t>99/20</w:t>
    </w:r>
    <w:r w:rsidR="007A3AEA" w:rsidRPr="00C245CA">
      <w:rPr>
        <w:rFonts w:ascii="Arial" w:hAnsi="Arial" w:cs="Arial"/>
        <w:sz w:val="16"/>
        <w:szCs w:val="16"/>
      </w:rPr>
      <w:t xml:space="preserve"> Index: </w:t>
    </w:r>
    <w:r w:rsidRPr="00C245CA">
      <w:rPr>
        <w:rFonts w:ascii="Arial" w:hAnsi="Arial" w:cs="Arial"/>
        <w:sz w:val="16"/>
        <w:szCs w:val="16"/>
      </w:rPr>
      <w:t>EUR 46/3041/2020</w:t>
    </w:r>
    <w:r w:rsidR="00C245CA" w:rsidRPr="00C245CA">
      <w:rPr>
        <w:rFonts w:ascii="Arial" w:hAnsi="Arial" w:cs="Arial"/>
        <w:sz w:val="16"/>
        <w:szCs w:val="16"/>
      </w:rPr>
      <w:t xml:space="preserve"> Russian Federation</w:t>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C245CA" w:rsidRPr="00C245CA">
      <w:rPr>
        <w:rFonts w:ascii="Arial" w:hAnsi="Arial" w:cs="Arial"/>
        <w:sz w:val="16"/>
        <w:szCs w:val="16"/>
      </w:rPr>
      <w:tab/>
    </w:r>
    <w:r w:rsidR="007A3AEA" w:rsidRPr="00C245CA">
      <w:rPr>
        <w:rFonts w:ascii="Arial" w:hAnsi="Arial" w:cs="Arial"/>
        <w:sz w:val="16"/>
        <w:szCs w:val="16"/>
      </w:rPr>
      <w:t xml:space="preserve">Date: </w:t>
    </w:r>
    <w:r w:rsidR="00C245CA" w:rsidRPr="00C245CA">
      <w:rPr>
        <w:rFonts w:ascii="Arial" w:hAnsi="Arial" w:cs="Arial"/>
        <w:sz w:val="16"/>
        <w:szCs w:val="16"/>
      </w:rPr>
      <w:t>10 September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3745"/>
    <w:rsid w:val="0002386F"/>
    <w:rsid w:val="00057A7E"/>
    <w:rsid w:val="00076037"/>
    <w:rsid w:val="00083462"/>
    <w:rsid w:val="00087E2B"/>
    <w:rsid w:val="0009130D"/>
    <w:rsid w:val="00092DFA"/>
    <w:rsid w:val="000957C5"/>
    <w:rsid w:val="000A1F14"/>
    <w:rsid w:val="000A337D"/>
    <w:rsid w:val="000B02B4"/>
    <w:rsid w:val="000B4A38"/>
    <w:rsid w:val="000C2A0D"/>
    <w:rsid w:val="000C6196"/>
    <w:rsid w:val="000D0ABB"/>
    <w:rsid w:val="000D43C5"/>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586E"/>
    <w:rsid w:val="00174398"/>
    <w:rsid w:val="00176678"/>
    <w:rsid w:val="001773D1"/>
    <w:rsid w:val="00177779"/>
    <w:rsid w:val="0018583F"/>
    <w:rsid w:val="0019118D"/>
    <w:rsid w:val="00194CD5"/>
    <w:rsid w:val="001A635D"/>
    <w:rsid w:val="001A6AC9"/>
    <w:rsid w:val="001D52A5"/>
    <w:rsid w:val="001E2045"/>
    <w:rsid w:val="001E6213"/>
    <w:rsid w:val="001F5FED"/>
    <w:rsid w:val="00201189"/>
    <w:rsid w:val="002036C0"/>
    <w:rsid w:val="00215C3E"/>
    <w:rsid w:val="00215E33"/>
    <w:rsid w:val="00225A11"/>
    <w:rsid w:val="00241504"/>
    <w:rsid w:val="002558D7"/>
    <w:rsid w:val="0025792F"/>
    <w:rsid w:val="00261CC7"/>
    <w:rsid w:val="002665C3"/>
    <w:rsid w:val="00267383"/>
    <w:rsid w:val="002703E7"/>
    <w:rsid w:val="002709C3"/>
    <w:rsid w:val="002739C9"/>
    <w:rsid w:val="00273E9A"/>
    <w:rsid w:val="00284B98"/>
    <w:rsid w:val="00294D45"/>
    <w:rsid w:val="002A2F36"/>
    <w:rsid w:val="002B2E9B"/>
    <w:rsid w:val="002C06A6"/>
    <w:rsid w:val="002C5FE4"/>
    <w:rsid w:val="002C7F1F"/>
    <w:rsid w:val="002D48CD"/>
    <w:rsid w:val="002D5454"/>
    <w:rsid w:val="002E3658"/>
    <w:rsid w:val="002F3C80"/>
    <w:rsid w:val="0031230A"/>
    <w:rsid w:val="00313E8B"/>
    <w:rsid w:val="00320461"/>
    <w:rsid w:val="00322C58"/>
    <w:rsid w:val="0033624A"/>
    <w:rsid w:val="003373A5"/>
    <w:rsid w:val="00337826"/>
    <w:rsid w:val="0034128A"/>
    <w:rsid w:val="0034324D"/>
    <w:rsid w:val="00343980"/>
    <w:rsid w:val="0035329F"/>
    <w:rsid w:val="00355617"/>
    <w:rsid w:val="003713FE"/>
    <w:rsid w:val="00376EF4"/>
    <w:rsid w:val="00384B4C"/>
    <w:rsid w:val="003904F0"/>
    <w:rsid w:val="003975C9"/>
    <w:rsid w:val="003B294A"/>
    <w:rsid w:val="003B5483"/>
    <w:rsid w:val="003C3210"/>
    <w:rsid w:val="003C5EEA"/>
    <w:rsid w:val="003C7CB6"/>
    <w:rsid w:val="003D625F"/>
    <w:rsid w:val="003D7708"/>
    <w:rsid w:val="003F3D5D"/>
    <w:rsid w:val="00410026"/>
    <w:rsid w:val="004122BA"/>
    <w:rsid w:val="0042210F"/>
    <w:rsid w:val="004312B0"/>
    <w:rsid w:val="004334BF"/>
    <w:rsid w:val="004408A1"/>
    <w:rsid w:val="00442E5B"/>
    <w:rsid w:val="0044379B"/>
    <w:rsid w:val="00445D50"/>
    <w:rsid w:val="00452694"/>
    <w:rsid w:val="00453538"/>
    <w:rsid w:val="00454AE5"/>
    <w:rsid w:val="004603A2"/>
    <w:rsid w:val="00467BE8"/>
    <w:rsid w:val="00486088"/>
    <w:rsid w:val="00492FA8"/>
    <w:rsid w:val="004A1BDD"/>
    <w:rsid w:val="004B1E15"/>
    <w:rsid w:val="004B2367"/>
    <w:rsid w:val="004B381D"/>
    <w:rsid w:val="004C265C"/>
    <w:rsid w:val="004C6E03"/>
    <w:rsid w:val="004C71F5"/>
    <w:rsid w:val="004D41DC"/>
    <w:rsid w:val="00504FBC"/>
    <w:rsid w:val="0051592F"/>
    <w:rsid w:val="00517E88"/>
    <w:rsid w:val="005237C2"/>
    <w:rsid w:val="005363CA"/>
    <w:rsid w:val="00542F58"/>
    <w:rsid w:val="00545423"/>
    <w:rsid w:val="00547E71"/>
    <w:rsid w:val="00550A0A"/>
    <w:rsid w:val="00562222"/>
    <w:rsid w:val="0056287A"/>
    <w:rsid w:val="00565462"/>
    <w:rsid w:val="005655D2"/>
    <w:rsid w:val="005668D0"/>
    <w:rsid w:val="00572CCD"/>
    <w:rsid w:val="0057440A"/>
    <w:rsid w:val="00581A12"/>
    <w:rsid w:val="00592C3E"/>
    <w:rsid w:val="00596449"/>
    <w:rsid w:val="005A2A6E"/>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06C5F"/>
    <w:rsid w:val="006126DF"/>
    <w:rsid w:val="006201FC"/>
    <w:rsid w:val="00620ADD"/>
    <w:rsid w:val="00640EF2"/>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56FC"/>
    <w:rsid w:val="00715B85"/>
    <w:rsid w:val="00716942"/>
    <w:rsid w:val="007173E9"/>
    <w:rsid w:val="00727519"/>
    <w:rsid w:val="00727CA7"/>
    <w:rsid w:val="0073431C"/>
    <w:rsid w:val="00751BBF"/>
    <w:rsid w:val="007656E7"/>
    <w:rsid w:val="007666A4"/>
    <w:rsid w:val="00773365"/>
    <w:rsid w:val="00781624"/>
    <w:rsid w:val="00781E3C"/>
    <w:rsid w:val="007858BA"/>
    <w:rsid w:val="007A2ABA"/>
    <w:rsid w:val="007A3AEA"/>
    <w:rsid w:val="007A7F97"/>
    <w:rsid w:val="007B4F3E"/>
    <w:rsid w:val="007B7197"/>
    <w:rsid w:val="007C6CD0"/>
    <w:rsid w:val="007F4CA9"/>
    <w:rsid w:val="007F72FF"/>
    <w:rsid w:val="007F7B5E"/>
    <w:rsid w:val="008056E9"/>
    <w:rsid w:val="0081049F"/>
    <w:rsid w:val="00814632"/>
    <w:rsid w:val="0082127B"/>
    <w:rsid w:val="00827A40"/>
    <w:rsid w:val="00833556"/>
    <w:rsid w:val="00833EED"/>
    <w:rsid w:val="00844F48"/>
    <w:rsid w:val="008455C2"/>
    <w:rsid w:val="00846E45"/>
    <w:rsid w:val="00864035"/>
    <w:rsid w:val="00866873"/>
    <w:rsid w:val="008763F4"/>
    <w:rsid w:val="008849EA"/>
    <w:rsid w:val="00886ED9"/>
    <w:rsid w:val="00891FE8"/>
    <w:rsid w:val="008C5A4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55EB"/>
    <w:rsid w:val="00980425"/>
    <w:rsid w:val="00991C69"/>
    <w:rsid w:val="009923C0"/>
    <w:rsid w:val="009A63BE"/>
    <w:rsid w:val="009B78FE"/>
    <w:rsid w:val="009C3521"/>
    <w:rsid w:val="009C4461"/>
    <w:rsid w:val="009C6B5A"/>
    <w:rsid w:val="009E097D"/>
    <w:rsid w:val="009E4519"/>
    <w:rsid w:val="009E7E6E"/>
    <w:rsid w:val="00A07E67"/>
    <w:rsid w:val="00A31F72"/>
    <w:rsid w:val="00A41FC6"/>
    <w:rsid w:val="00A44B1B"/>
    <w:rsid w:val="00A4583A"/>
    <w:rsid w:val="00A53F1F"/>
    <w:rsid w:val="00A70D9D"/>
    <w:rsid w:val="00A7548F"/>
    <w:rsid w:val="00A81673"/>
    <w:rsid w:val="00A9019B"/>
    <w:rsid w:val="00A90EA6"/>
    <w:rsid w:val="00AB1806"/>
    <w:rsid w:val="00AB5744"/>
    <w:rsid w:val="00AB5C6E"/>
    <w:rsid w:val="00AB7E5D"/>
    <w:rsid w:val="00AC15B7"/>
    <w:rsid w:val="00AC367F"/>
    <w:rsid w:val="00AE2ADE"/>
    <w:rsid w:val="00AE4214"/>
    <w:rsid w:val="00AE50B4"/>
    <w:rsid w:val="00AF0FCD"/>
    <w:rsid w:val="00AF5FF0"/>
    <w:rsid w:val="00B206A8"/>
    <w:rsid w:val="00B27341"/>
    <w:rsid w:val="00B408D4"/>
    <w:rsid w:val="00B438AE"/>
    <w:rsid w:val="00B52B01"/>
    <w:rsid w:val="00B6690B"/>
    <w:rsid w:val="00B7545C"/>
    <w:rsid w:val="00B92AEC"/>
    <w:rsid w:val="00B957E6"/>
    <w:rsid w:val="00B963DB"/>
    <w:rsid w:val="00B97626"/>
    <w:rsid w:val="00BA0E81"/>
    <w:rsid w:val="00BA6913"/>
    <w:rsid w:val="00BA6FB2"/>
    <w:rsid w:val="00BB0B3B"/>
    <w:rsid w:val="00BC1FA2"/>
    <w:rsid w:val="00BC4C86"/>
    <w:rsid w:val="00BC7111"/>
    <w:rsid w:val="00BD0B43"/>
    <w:rsid w:val="00BE0D92"/>
    <w:rsid w:val="00BE4685"/>
    <w:rsid w:val="00BE6035"/>
    <w:rsid w:val="00BE668A"/>
    <w:rsid w:val="00BF4778"/>
    <w:rsid w:val="00BF7136"/>
    <w:rsid w:val="00C162AD"/>
    <w:rsid w:val="00C17D6F"/>
    <w:rsid w:val="00C245CA"/>
    <w:rsid w:val="00C359CF"/>
    <w:rsid w:val="00C370BB"/>
    <w:rsid w:val="00C415B8"/>
    <w:rsid w:val="00C460DB"/>
    <w:rsid w:val="00C50CEC"/>
    <w:rsid w:val="00C538D1"/>
    <w:rsid w:val="00C567E2"/>
    <w:rsid w:val="00C607FB"/>
    <w:rsid w:val="00C76EE0"/>
    <w:rsid w:val="00C8330C"/>
    <w:rsid w:val="00C85BFA"/>
    <w:rsid w:val="00C85EFE"/>
    <w:rsid w:val="00C934DE"/>
    <w:rsid w:val="00C93CB2"/>
    <w:rsid w:val="00CA13A3"/>
    <w:rsid w:val="00CA51AF"/>
    <w:rsid w:val="00CA5CB1"/>
    <w:rsid w:val="00CD2995"/>
    <w:rsid w:val="00CF28E3"/>
    <w:rsid w:val="00CF7805"/>
    <w:rsid w:val="00D007F8"/>
    <w:rsid w:val="00D030C9"/>
    <w:rsid w:val="00D05A52"/>
    <w:rsid w:val="00D114C6"/>
    <w:rsid w:val="00D142D0"/>
    <w:rsid w:val="00D151C4"/>
    <w:rsid w:val="00D20A3A"/>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6CCE"/>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20C1"/>
    <w:rsid w:val="00E43F3A"/>
    <w:rsid w:val="00E45B15"/>
    <w:rsid w:val="00E63CEF"/>
    <w:rsid w:val="00E65D5E"/>
    <w:rsid w:val="00E67A1C"/>
    <w:rsid w:val="00E67C6B"/>
    <w:rsid w:val="00E707D9"/>
    <w:rsid w:val="00E7569C"/>
    <w:rsid w:val="00E76516"/>
    <w:rsid w:val="00E778FE"/>
    <w:rsid w:val="00E8437C"/>
    <w:rsid w:val="00E87192"/>
    <w:rsid w:val="00EA1562"/>
    <w:rsid w:val="00EA68CE"/>
    <w:rsid w:val="00EB1C45"/>
    <w:rsid w:val="00EB51EB"/>
    <w:rsid w:val="00EB5377"/>
    <w:rsid w:val="00EC648E"/>
    <w:rsid w:val="00EC677A"/>
    <w:rsid w:val="00EF284E"/>
    <w:rsid w:val="00EF57C8"/>
    <w:rsid w:val="00F25445"/>
    <w:rsid w:val="00F322A8"/>
    <w:rsid w:val="00F3436F"/>
    <w:rsid w:val="00F429BE"/>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5D64"/>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8437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8437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3766">
      <w:bodyDiv w:val="1"/>
      <w:marLeft w:val="0"/>
      <w:marRight w:val="0"/>
      <w:marTop w:val="0"/>
      <w:marBottom w:val="0"/>
      <w:divBdr>
        <w:top w:val="none" w:sz="0" w:space="0" w:color="auto"/>
        <w:left w:val="none" w:sz="0" w:space="0" w:color="auto"/>
        <w:bottom w:val="none" w:sz="0" w:space="0" w:color="auto"/>
        <w:right w:val="none" w:sz="0" w:space="0" w:color="auto"/>
      </w:divBdr>
      <w:divsChild>
        <w:div w:id="1069377610">
          <w:marLeft w:val="180"/>
          <w:marRight w:val="0"/>
          <w:marTop w:val="0"/>
          <w:marBottom w:val="180"/>
          <w:divBdr>
            <w:top w:val="none" w:sz="0" w:space="0" w:color="auto"/>
            <w:left w:val="none" w:sz="0" w:space="0" w:color="auto"/>
            <w:bottom w:val="none" w:sz="0" w:space="0" w:color="auto"/>
            <w:right w:val="none" w:sz="0" w:space="0" w:color="auto"/>
          </w:divBdr>
          <w:divsChild>
            <w:div w:id="2056540316">
              <w:marLeft w:val="0"/>
              <w:marRight w:val="0"/>
              <w:marTop w:val="0"/>
              <w:marBottom w:val="75"/>
              <w:divBdr>
                <w:top w:val="none" w:sz="0" w:space="0" w:color="auto"/>
                <w:left w:val="none" w:sz="0" w:space="0" w:color="auto"/>
                <w:bottom w:val="none" w:sz="0" w:space="0" w:color="auto"/>
                <w:right w:val="none" w:sz="0" w:space="0" w:color="auto"/>
              </w:divBdr>
            </w:div>
            <w:div w:id="3366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049">
      <w:bodyDiv w:val="1"/>
      <w:marLeft w:val="0"/>
      <w:marRight w:val="0"/>
      <w:marTop w:val="0"/>
      <w:marBottom w:val="0"/>
      <w:divBdr>
        <w:top w:val="none" w:sz="0" w:space="0" w:color="auto"/>
        <w:left w:val="none" w:sz="0" w:space="0" w:color="auto"/>
        <w:bottom w:val="none" w:sz="0" w:space="0" w:color="auto"/>
        <w:right w:val="none" w:sz="0" w:space="0" w:color="auto"/>
      </w:divBdr>
      <w:divsChild>
        <w:div w:id="1951235379">
          <w:marLeft w:val="0"/>
          <w:marRight w:val="0"/>
          <w:marTop w:val="0"/>
          <w:marBottom w:val="0"/>
          <w:divBdr>
            <w:top w:val="none" w:sz="0" w:space="0" w:color="auto"/>
            <w:left w:val="none" w:sz="0" w:space="0" w:color="auto"/>
            <w:bottom w:val="none" w:sz="0" w:space="0" w:color="auto"/>
            <w:right w:val="none" w:sz="0" w:space="0" w:color="auto"/>
          </w:divBdr>
          <w:divsChild>
            <w:div w:id="821967005">
              <w:marLeft w:val="0"/>
              <w:marRight w:val="0"/>
              <w:marTop w:val="100"/>
              <w:marBottom w:val="300"/>
              <w:divBdr>
                <w:top w:val="none" w:sz="0" w:space="0" w:color="auto"/>
                <w:left w:val="none" w:sz="0" w:space="0" w:color="auto"/>
                <w:bottom w:val="none" w:sz="0" w:space="0" w:color="auto"/>
                <w:right w:val="none" w:sz="0" w:space="0" w:color="auto"/>
              </w:divBdr>
              <w:divsChild>
                <w:div w:id="837422135">
                  <w:marLeft w:val="0"/>
                  <w:marRight w:val="0"/>
                  <w:marTop w:val="0"/>
                  <w:marBottom w:val="0"/>
                  <w:divBdr>
                    <w:top w:val="none" w:sz="0" w:space="0" w:color="auto"/>
                    <w:left w:val="none" w:sz="0" w:space="0" w:color="auto"/>
                    <w:bottom w:val="none" w:sz="0" w:space="0" w:color="auto"/>
                    <w:right w:val="none" w:sz="0" w:space="0" w:color="auto"/>
                  </w:divBdr>
                  <w:divsChild>
                    <w:div w:id="640429220">
                      <w:marLeft w:val="0"/>
                      <w:marRight w:val="0"/>
                      <w:marTop w:val="0"/>
                      <w:marBottom w:val="0"/>
                      <w:divBdr>
                        <w:top w:val="none" w:sz="0" w:space="0" w:color="auto"/>
                        <w:left w:val="none" w:sz="0" w:space="0" w:color="auto"/>
                        <w:bottom w:val="none" w:sz="0" w:space="0" w:color="auto"/>
                        <w:right w:val="none" w:sz="0" w:space="0" w:color="auto"/>
                      </w:divBdr>
                      <w:divsChild>
                        <w:div w:id="880359319">
                          <w:marLeft w:val="0"/>
                          <w:marRight w:val="0"/>
                          <w:marTop w:val="0"/>
                          <w:marBottom w:val="0"/>
                          <w:divBdr>
                            <w:top w:val="none" w:sz="0" w:space="0" w:color="auto"/>
                            <w:left w:val="none" w:sz="0" w:space="0" w:color="auto"/>
                            <w:bottom w:val="none" w:sz="0" w:space="0" w:color="auto"/>
                            <w:right w:val="none" w:sz="0" w:space="0" w:color="auto"/>
                          </w:divBdr>
                          <w:divsChild>
                            <w:div w:id="937837184">
                              <w:marLeft w:val="0"/>
                              <w:marRight w:val="0"/>
                              <w:marTop w:val="0"/>
                              <w:marBottom w:val="0"/>
                              <w:divBdr>
                                <w:top w:val="none" w:sz="0" w:space="0" w:color="auto"/>
                                <w:left w:val="none" w:sz="0" w:space="0" w:color="auto"/>
                                <w:bottom w:val="none" w:sz="0" w:space="0" w:color="auto"/>
                                <w:right w:val="none" w:sz="0" w:space="0" w:color="auto"/>
                              </w:divBdr>
                              <w:divsChild>
                                <w:div w:id="11395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urskobl@mail.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44C9C-2C99-40E7-BB82-E8D90DCF03B8}">
  <ds:schemaRefs>
    <ds:schemaRef ds:uri="http://schemas.microsoft.com/sharepoint/v3/contenttype/forms"/>
  </ds:schemaRefs>
</ds:datastoreItem>
</file>

<file path=customXml/itemProps2.xml><?xml version="1.0" encoding="utf-8"?>
<ds:datastoreItem xmlns:ds="http://schemas.openxmlformats.org/officeDocument/2006/customXml" ds:itemID="{41859530-0EC6-4F68-AB12-25A154F37FD8}">
  <ds:schemaRefs>
    <ds:schemaRef ds:uri="http://purl.org/dc/elements/1.1/"/>
    <ds:schemaRef ds:uri="http://schemas.microsoft.com/office/2006/metadata/properties"/>
    <ds:schemaRef ds:uri="http://schemas.microsoft.com/office/infopath/2007/PartnerControls"/>
    <ds:schemaRef ds:uri="106ac91d-d4ab-4687-802e-6fe3051e6a09"/>
    <ds:schemaRef ds:uri="http://purl.org/dc/terms/"/>
    <ds:schemaRef ds:uri="8ff88097-3b29-4e91-b7bf-6c5ef789081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81EE3B-1057-4C8D-82A1-332A49051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6999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Russian Federation: Further information: Early release of Jehovah's Witness reverted: Dennis Christensen</vt:lpstr>
    </vt:vector>
  </TitlesOfParts>
  <Company>Amnesty International</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 Further information: Early release of Jehovah's Witness reverted: Dennis Christensen</dc:title>
  <dc:creator>Leonor Rebassa</dc:creator>
  <cp:lastModifiedBy>Laura Galeano</cp:lastModifiedBy>
  <cp:revision>2</cp:revision>
  <cp:lastPrinted>2019-01-25T20:51:00Z</cp:lastPrinted>
  <dcterms:created xsi:type="dcterms:W3CDTF">2020-09-10T20:34:00Z</dcterms:created>
  <dcterms:modified xsi:type="dcterms:W3CDTF">2020-09-10T20:34:00Z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Expression|d16f990b-9c41-4672-a40e-63498332d072;#28;#Religious Groups|3e3ca044-c266-4395-8846-0cc2632631fb;#25;#Discrimination|7182a25c-5254-4af0-a0ab-7ec7133df010;#23;#Prisoners of Conscience|84e01f28-f55b-4a98-a2bd-e607c835</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3205100</vt:r8>
  </property>
</Properties>
</file>