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BFC04" w14:textId="45BFEBE0" w:rsidR="003E09A8" w:rsidRPr="000C4B8B" w:rsidRDefault="0026766F" w:rsidP="000C4B8B">
      <w:pPr>
        <w:pStyle w:val="AIUrgentActionTopHeading"/>
        <w:tabs>
          <w:tab w:val="clear" w:pos="567"/>
        </w:tabs>
        <w:spacing w:line="240" w:lineRule="auto"/>
        <w:rPr>
          <w:rFonts w:cs="Arial"/>
          <w:sz w:val="80"/>
          <w:szCs w:val="80"/>
        </w:rPr>
      </w:pPr>
      <w:r w:rsidRPr="000C4B8B">
        <w:rPr>
          <w:rFonts w:cs="Arial"/>
          <w:sz w:val="80"/>
          <w:szCs w:val="80"/>
          <w:highlight w:val="yellow"/>
        </w:rPr>
        <w:t>URGENT ACTION</w:t>
      </w:r>
    </w:p>
    <w:p w14:paraId="620FFFE4" w14:textId="77777777" w:rsidR="00AF1FE1" w:rsidRPr="000C4B8B" w:rsidRDefault="00AF1FE1" w:rsidP="000C4B8B">
      <w:pPr>
        <w:rPr>
          <w:rFonts w:ascii="Arial" w:hAnsi="Arial" w:cs="Arial"/>
          <w:b/>
          <w:sz w:val="20"/>
          <w:szCs w:val="20"/>
        </w:rPr>
      </w:pPr>
    </w:p>
    <w:p w14:paraId="54F8245E" w14:textId="2E40B97E" w:rsidR="0081732B" w:rsidRPr="000C4B8B" w:rsidRDefault="002D37CB" w:rsidP="000C4B8B">
      <w:pPr>
        <w:rPr>
          <w:rFonts w:ascii="Arial" w:hAnsi="Arial" w:cs="Arial"/>
          <w:b/>
          <w:bCs/>
          <w:sz w:val="34"/>
          <w:szCs w:val="34"/>
          <w:lang w:eastAsia="es-MX"/>
        </w:rPr>
      </w:pPr>
      <w:r w:rsidRPr="000C4B8B">
        <w:rPr>
          <w:rFonts w:ascii="Arial" w:hAnsi="Arial" w:cs="Arial"/>
          <w:b/>
          <w:sz w:val="34"/>
          <w:szCs w:val="34"/>
          <w:lang w:eastAsia="es-MX"/>
        </w:rPr>
        <w:t xml:space="preserve">GOVERNMENT CONFIRMS </w:t>
      </w:r>
      <w:r w:rsidR="0081732B" w:rsidRPr="000C4B8B">
        <w:rPr>
          <w:rFonts w:ascii="Arial" w:hAnsi="Arial" w:cs="Arial"/>
          <w:b/>
          <w:sz w:val="34"/>
          <w:szCs w:val="34"/>
          <w:lang w:eastAsia="es-MX"/>
        </w:rPr>
        <w:t>FUNDING FOR WOMEN</w:t>
      </w:r>
      <w:r w:rsidR="00C0246C">
        <w:rPr>
          <w:rFonts w:ascii="Arial" w:hAnsi="Arial" w:cs="Arial"/>
          <w:b/>
          <w:sz w:val="34"/>
          <w:szCs w:val="34"/>
          <w:lang w:eastAsia="es-MX"/>
        </w:rPr>
        <w:t>’S</w:t>
      </w:r>
      <w:bookmarkStart w:id="0" w:name="_GoBack"/>
      <w:bookmarkEnd w:id="0"/>
      <w:r w:rsidR="0081732B" w:rsidRPr="000C4B8B">
        <w:rPr>
          <w:rFonts w:ascii="Arial" w:hAnsi="Arial" w:cs="Arial"/>
          <w:b/>
          <w:sz w:val="34"/>
          <w:szCs w:val="34"/>
          <w:lang w:eastAsia="es-MX"/>
        </w:rPr>
        <w:t xml:space="preserve"> RIGHTS</w:t>
      </w:r>
    </w:p>
    <w:p w14:paraId="17C7DA64" w14:textId="4A98AFA8" w:rsidR="00E419CB" w:rsidRPr="000C4B8B" w:rsidRDefault="00E419CB" w:rsidP="000C4B8B">
      <w:pPr>
        <w:jc w:val="both"/>
        <w:rPr>
          <w:rFonts w:ascii="Arial" w:hAnsi="Arial" w:cs="Arial"/>
          <w:b/>
          <w:bCs/>
          <w:sz w:val="22"/>
          <w:szCs w:val="22"/>
          <w:lang w:eastAsia="es-MX"/>
        </w:rPr>
      </w:pPr>
      <w:r w:rsidRPr="000C4B8B">
        <w:rPr>
          <w:rFonts w:ascii="Arial" w:hAnsi="Arial" w:cs="Arial"/>
          <w:b/>
          <w:bCs/>
          <w:sz w:val="22"/>
          <w:szCs w:val="22"/>
          <w:lang w:eastAsia="es-MX"/>
        </w:rPr>
        <w:t xml:space="preserve">On 23 April, the Mexican government suspended funding for different programs to attend the COVID-19 pandemic, including that of the Indigenous and Afro-Mexican Women Shelters (CAMIs). The government </w:t>
      </w:r>
      <w:r w:rsidR="00063730" w:rsidRPr="000C4B8B">
        <w:rPr>
          <w:rFonts w:ascii="Arial" w:hAnsi="Arial" w:cs="Arial"/>
          <w:b/>
          <w:bCs/>
          <w:sz w:val="22"/>
          <w:szCs w:val="22"/>
          <w:lang w:eastAsia="es-MX"/>
        </w:rPr>
        <w:t>had not</w:t>
      </w:r>
      <w:r w:rsidRPr="000C4B8B">
        <w:rPr>
          <w:rFonts w:ascii="Arial" w:hAnsi="Arial" w:cs="Arial"/>
          <w:b/>
          <w:bCs/>
          <w:sz w:val="22"/>
          <w:szCs w:val="22"/>
          <w:lang w:eastAsia="es-MX"/>
        </w:rPr>
        <w:t xml:space="preserve"> been transparent about how these cuts could affect other programs that support and care for women victims of violence. </w:t>
      </w:r>
      <w:r w:rsidR="00063730" w:rsidRPr="000C4B8B">
        <w:rPr>
          <w:rFonts w:ascii="Arial" w:hAnsi="Arial" w:cs="Arial"/>
          <w:b/>
          <w:bCs/>
          <w:sz w:val="22"/>
          <w:szCs w:val="22"/>
          <w:lang w:eastAsia="es-MX"/>
        </w:rPr>
        <w:t xml:space="preserve">On 14 July 2020, the Ministry of Interior announced publicly that the austerity measures would not affect the budget of the programs addressing women’s rights and violence against women. </w:t>
      </w:r>
    </w:p>
    <w:p w14:paraId="492351B0" w14:textId="77777777" w:rsidR="001539CA" w:rsidRPr="000C4B8B" w:rsidRDefault="001539CA" w:rsidP="000C4B8B">
      <w:pPr>
        <w:ind w:left="-283"/>
        <w:rPr>
          <w:rFonts w:ascii="Arial" w:hAnsi="Arial" w:cs="Arial"/>
          <w:b/>
          <w:color w:val="FF0000"/>
          <w:sz w:val="22"/>
          <w:szCs w:val="22"/>
          <w:lang w:eastAsia="es-MX"/>
        </w:rPr>
      </w:pPr>
    </w:p>
    <w:p w14:paraId="400DD2BA" w14:textId="77777777" w:rsidR="000C4B8B" w:rsidRDefault="00B64E15" w:rsidP="000C4B8B">
      <w:pPr>
        <w:rPr>
          <w:rFonts w:ascii="Arial" w:hAnsi="Arial" w:cs="Arial"/>
          <w:b/>
          <w:i/>
          <w:sz w:val="36"/>
          <w:lang w:eastAsia="es-MX"/>
        </w:rPr>
      </w:pPr>
      <w:r w:rsidRPr="000C4B8B">
        <w:rPr>
          <w:rFonts w:ascii="Arial" w:hAnsi="Arial" w:cs="Arial"/>
          <w:b/>
          <w:color w:val="FF0000"/>
          <w:sz w:val="22"/>
          <w:szCs w:val="22"/>
          <w:lang w:eastAsia="es-MX"/>
        </w:rPr>
        <w:t>NO FURTHER ACTION IS REQUESTED. MANY THANKS TO ALL WHO SENT APPEALS.</w:t>
      </w:r>
    </w:p>
    <w:p w14:paraId="311F265F" w14:textId="77777777" w:rsidR="000C4B8B" w:rsidRPr="000C4B8B" w:rsidRDefault="000C4B8B" w:rsidP="000C4B8B">
      <w:pPr>
        <w:rPr>
          <w:rFonts w:ascii="Arial" w:hAnsi="Arial" w:cs="Arial"/>
          <w:b/>
          <w:i/>
          <w:sz w:val="20"/>
          <w:szCs w:val="20"/>
          <w:lang w:eastAsia="es-MX"/>
        </w:rPr>
      </w:pPr>
    </w:p>
    <w:p w14:paraId="62F4A469" w14:textId="6D5A0282" w:rsidR="00B95D08" w:rsidRPr="000C4B8B" w:rsidRDefault="00B95D08" w:rsidP="000C4B8B">
      <w:pPr>
        <w:rPr>
          <w:rFonts w:ascii="Arial" w:hAnsi="Arial" w:cs="Arial"/>
          <w:b/>
          <w:i/>
          <w:sz w:val="36"/>
          <w:lang w:eastAsia="es-MX"/>
        </w:rPr>
      </w:pPr>
      <w:r w:rsidRPr="000C4B8B">
        <w:rPr>
          <w:rFonts w:ascii="Arial" w:hAnsi="Arial" w:cs="Arial"/>
          <w:sz w:val="20"/>
          <w:szCs w:val="20"/>
          <w:lang w:eastAsia="en-US"/>
        </w:rPr>
        <w:t>On 23 April</w:t>
      </w:r>
      <w:r w:rsidR="00691B59" w:rsidRPr="000C4B8B">
        <w:rPr>
          <w:rFonts w:ascii="Arial" w:hAnsi="Arial" w:cs="Arial"/>
          <w:sz w:val="20"/>
          <w:szCs w:val="20"/>
          <w:lang w:eastAsia="en-US"/>
        </w:rPr>
        <w:t xml:space="preserve"> 2020</w:t>
      </w:r>
      <w:r w:rsidRPr="000C4B8B">
        <w:rPr>
          <w:rFonts w:ascii="Arial" w:hAnsi="Arial" w:cs="Arial"/>
          <w:sz w:val="20"/>
          <w:szCs w:val="20"/>
          <w:lang w:eastAsia="en-US"/>
        </w:rPr>
        <w:t xml:space="preserve">, the President announced shortages to the federal budget for 2020 to mitigate the socio-economic consequences created by COVID-19. The </w:t>
      </w:r>
      <w:r w:rsidR="000A6FE8" w:rsidRPr="000C4B8B">
        <w:rPr>
          <w:rFonts w:ascii="Arial" w:hAnsi="Arial" w:cs="Arial"/>
          <w:sz w:val="20"/>
          <w:szCs w:val="20"/>
          <w:lang w:eastAsia="en-US"/>
        </w:rPr>
        <w:t>put at risk</w:t>
      </w:r>
      <w:r w:rsidRPr="000C4B8B">
        <w:rPr>
          <w:rFonts w:ascii="Arial" w:hAnsi="Arial" w:cs="Arial"/>
          <w:sz w:val="20"/>
          <w:szCs w:val="20"/>
          <w:lang w:eastAsia="en-US"/>
        </w:rPr>
        <w:t xml:space="preserve"> several social programs, including those addressing gender-based violence in the country. </w:t>
      </w:r>
    </w:p>
    <w:p w14:paraId="30B9EFD3" w14:textId="77777777" w:rsidR="000A6FE8" w:rsidRPr="000C4B8B" w:rsidRDefault="000A6FE8" w:rsidP="000C4B8B">
      <w:pPr>
        <w:jc w:val="both"/>
        <w:rPr>
          <w:rFonts w:ascii="Arial" w:hAnsi="Arial" w:cs="Arial"/>
          <w:sz w:val="20"/>
          <w:szCs w:val="20"/>
          <w:lang w:eastAsia="en-US"/>
        </w:rPr>
      </w:pPr>
    </w:p>
    <w:p w14:paraId="5E543E23" w14:textId="68324F89" w:rsidR="00B95D08" w:rsidRPr="000C4B8B" w:rsidRDefault="00B95D08" w:rsidP="000C4B8B">
      <w:pPr>
        <w:jc w:val="both"/>
        <w:rPr>
          <w:rFonts w:ascii="Arial" w:hAnsi="Arial" w:cs="Arial"/>
          <w:sz w:val="20"/>
          <w:szCs w:val="20"/>
          <w:lang w:eastAsia="en-US"/>
        </w:rPr>
      </w:pPr>
      <w:r w:rsidRPr="000C4B8B">
        <w:rPr>
          <w:rFonts w:ascii="Arial" w:hAnsi="Arial" w:cs="Arial"/>
          <w:sz w:val="20"/>
          <w:szCs w:val="20"/>
          <w:lang w:eastAsia="en-US"/>
        </w:rPr>
        <w:t xml:space="preserve">Resources for the program to strengthen Indigenous peoples, which includes resources for the Indigenous and Afro-Mexican Women Shelters (CAMIs), were temporarily suspended. Because of this suspension, nearly a third of them stopped providing the comprehensive care they were providing up until May, which undermines the right of Indigenous and Afro-Mexican women to live without violence and their access to justice. </w:t>
      </w:r>
    </w:p>
    <w:p w14:paraId="52EA2EE6" w14:textId="77777777" w:rsidR="000A6FE8" w:rsidRPr="000C4B8B" w:rsidRDefault="000A6FE8" w:rsidP="000C4B8B">
      <w:pPr>
        <w:jc w:val="both"/>
        <w:rPr>
          <w:rFonts w:ascii="Arial" w:hAnsi="Arial" w:cs="Arial"/>
          <w:sz w:val="20"/>
          <w:szCs w:val="20"/>
          <w:lang w:eastAsia="en-US"/>
        </w:rPr>
      </w:pPr>
    </w:p>
    <w:p w14:paraId="30ACF977" w14:textId="36B9A260" w:rsidR="00B56BD9" w:rsidRPr="000C4B8B" w:rsidRDefault="00B53024" w:rsidP="000C4B8B">
      <w:pPr>
        <w:jc w:val="both"/>
        <w:rPr>
          <w:rFonts w:ascii="Arial" w:hAnsi="Arial" w:cs="Arial"/>
          <w:sz w:val="20"/>
          <w:szCs w:val="20"/>
        </w:rPr>
      </w:pPr>
      <w:r w:rsidRPr="000C4B8B">
        <w:rPr>
          <w:rFonts w:ascii="Arial" w:hAnsi="Arial" w:cs="Arial"/>
          <w:sz w:val="20"/>
          <w:szCs w:val="20"/>
          <w:lang w:eastAsia="en-US"/>
        </w:rPr>
        <w:t>Since April’s announcement, t</w:t>
      </w:r>
      <w:r w:rsidR="00B95D08" w:rsidRPr="000C4B8B">
        <w:rPr>
          <w:rFonts w:ascii="Arial" w:hAnsi="Arial" w:cs="Arial"/>
          <w:sz w:val="20"/>
          <w:szCs w:val="20"/>
          <w:lang w:eastAsia="en-US"/>
        </w:rPr>
        <w:t xml:space="preserve">he government </w:t>
      </w:r>
      <w:r w:rsidRPr="000C4B8B">
        <w:rPr>
          <w:rFonts w:ascii="Arial" w:hAnsi="Arial" w:cs="Arial"/>
          <w:sz w:val="20"/>
          <w:szCs w:val="20"/>
          <w:lang w:eastAsia="en-US"/>
        </w:rPr>
        <w:t xml:space="preserve">had failed to clarify </w:t>
      </w:r>
      <w:r w:rsidR="00B95D08" w:rsidRPr="000C4B8B">
        <w:rPr>
          <w:rFonts w:ascii="Arial" w:hAnsi="Arial" w:cs="Arial"/>
          <w:sz w:val="20"/>
          <w:szCs w:val="20"/>
          <w:lang w:eastAsia="en-US"/>
        </w:rPr>
        <w:t xml:space="preserve">if and how these budget cuts </w:t>
      </w:r>
      <w:r w:rsidRPr="000C4B8B">
        <w:rPr>
          <w:rFonts w:ascii="Arial" w:hAnsi="Arial" w:cs="Arial"/>
          <w:sz w:val="20"/>
          <w:szCs w:val="20"/>
          <w:lang w:eastAsia="en-US"/>
        </w:rPr>
        <w:t>could</w:t>
      </w:r>
      <w:r w:rsidR="00B95D08" w:rsidRPr="000C4B8B">
        <w:rPr>
          <w:rFonts w:ascii="Arial" w:hAnsi="Arial" w:cs="Arial"/>
          <w:sz w:val="20"/>
          <w:szCs w:val="20"/>
          <w:lang w:eastAsia="en-US"/>
        </w:rPr>
        <w:t xml:space="preserve"> affect other programs aimed at care and support women that have been victims of violence and other women’s rights programs.</w:t>
      </w:r>
      <w:r w:rsidR="00BE6B4E" w:rsidRPr="000C4B8B">
        <w:rPr>
          <w:rFonts w:ascii="Arial" w:hAnsi="Arial" w:cs="Arial"/>
          <w:sz w:val="20"/>
          <w:szCs w:val="20"/>
          <w:lang w:eastAsia="en-US"/>
        </w:rPr>
        <w:t xml:space="preserve"> </w:t>
      </w:r>
    </w:p>
    <w:p w14:paraId="343E4A72" w14:textId="77777777" w:rsidR="00B56BD9" w:rsidRPr="000C4B8B" w:rsidRDefault="00B56BD9" w:rsidP="000C4B8B">
      <w:pPr>
        <w:jc w:val="both"/>
        <w:rPr>
          <w:rFonts w:ascii="Arial" w:hAnsi="Arial" w:cs="Arial"/>
          <w:sz w:val="20"/>
          <w:szCs w:val="20"/>
        </w:rPr>
      </w:pPr>
    </w:p>
    <w:p w14:paraId="7D6CE7F4" w14:textId="0E0FC514" w:rsidR="00B75929" w:rsidRPr="000C4B8B" w:rsidRDefault="00D60294" w:rsidP="000C4B8B">
      <w:pPr>
        <w:jc w:val="both"/>
        <w:rPr>
          <w:rFonts w:ascii="Arial" w:hAnsi="Arial" w:cs="Arial"/>
          <w:sz w:val="20"/>
          <w:szCs w:val="20"/>
          <w:lang w:eastAsia="en-US"/>
        </w:rPr>
      </w:pPr>
      <w:r w:rsidRPr="000C4B8B">
        <w:rPr>
          <w:rFonts w:ascii="Arial" w:hAnsi="Arial" w:cs="Arial"/>
          <w:sz w:val="20"/>
          <w:szCs w:val="20"/>
          <w:lang w:eastAsia="en-US"/>
        </w:rPr>
        <w:t>On 14 July 2020, the Ministry of Interior announced publicly that the austerity measures would not affect the budget initially allocated to the various deconcentrated bodies dealing with women’s rights and violence against women</w:t>
      </w:r>
      <w:r w:rsidR="00A06FF0" w:rsidRPr="000C4B8B">
        <w:rPr>
          <w:rFonts w:ascii="Arial" w:hAnsi="Arial" w:cs="Arial"/>
          <w:sz w:val="20"/>
          <w:szCs w:val="20"/>
          <w:lang w:eastAsia="en-US"/>
        </w:rPr>
        <w:t xml:space="preserve"> therefore, action</w:t>
      </w:r>
      <w:r w:rsidR="00C729DD" w:rsidRPr="000C4B8B">
        <w:rPr>
          <w:rFonts w:ascii="Arial" w:hAnsi="Arial" w:cs="Arial"/>
          <w:sz w:val="20"/>
          <w:szCs w:val="20"/>
          <w:lang w:eastAsia="en-US"/>
        </w:rPr>
        <w:t xml:space="preserve"> </w:t>
      </w:r>
      <w:r w:rsidRPr="000C4B8B">
        <w:rPr>
          <w:rFonts w:ascii="Arial" w:hAnsi="Arial" w:cs="Arial"/>
          <w:sz w:val="20"/>
          <w:szCs w:val="20"/>
          <w:lang w:eastAsia="en-US"/>
        </w:rPr>
        <w:t>is no longer required</w:t>
      </w:r>
      <w:r w:rsidR="00A06FF0" w:rsidRPr="000C4B8B">
        <w:rPr>
          <w:rFonts w:ascii="Arial" w:hAnsi="Arial" w:cs="Arial"/>
          <w:sz w:val="20"/>
          <w:szCs w:val="20"/>
          <w:lang w:eastAsia="en-US"/>
        </w:rPr>
        <w:t>.</w:t>
      </w:r>
    </w:p>
    <w:p w14:paraId="787C21B6" w14:textId="3DF57E60" w:rsidR="00A06FF0" w:rsidRPr="000C4B8B" w:rsidRDefault="00A06FF0" w:rsidP="000C4B8B">
      <w:pPr>
        <w:jc w:val="both"/>
        <w:rPr>
          <w:rFonts w:ascii="Arial" w:hAnsi="Arial" w:cs="Arial"/>
          <w:sz w:val="20"/>
          <w:szCs w:val="20"/>
          <w:lang w:eastAsia="en-US"/>
        </w:rPr>
      </w:pPr>
    </w:p>
    <w:p w14:paraId="0DFDEF63" w14:textId="079CFDCD" w:rsidR="00A06FF0" w:rsidRPr="000C4B8B" w:rsidRDefault="00A06FF0" w:rsidP="000C4B8B">
      <w:pPr>
        <w:jc w:val="both"/>
        <w:rPr>
          <w:rFonts w:ascii="Arial" w:hAnsi="Arial" w:cs="Arial"/>
          <w:sz w:val="20"/>
          <w:szCs w:val="20"/>
          <w:lang w:eastAsia="en-US"/>
        </w:rPr>
      </w:pPr>
      <w:r w:rsidRPr="000C4B8B">
        <w:rPr>
          <w:rFonts w:ascii="Arial" w:hAnsi="Arial" w:cs="Arial"/>
          <w:sz w:val="20"/>
          <w:szCs w:val="20"/>
          <w:lang w:eastAsia="en-US"/>
        </w:rPr>
        <w:t>Despite not having received a</w:t>
      </w:r>
      <w:r w:rsidR="00A9148D" w:rsidRPr="000C4B8B">
        <w:rPr>
          <w:rFonts w:ascii="Arial" w:hAnsi="Arial" w:cs="Arial"/>
          <w:sz w:val="20"/>
          <w:szCs w:val="20"/>
          <w:lang w:eastAsia="en-US"/>
        </w:rPr>
        <w:t xml:space="preserve"> formal</w:t>
      </w:r>
      <w:r w:rsidRPr="000C4B8B">
        <w:rPr>
          <w:rFonts w:ascii="Arial" w:hAnsi="Arial" w:cs="Arial"/>
          <w:sz w:val="20"/>
          <w:szCs w:val="20"/>
          <w:lang w:eastAsia="en-US"/>
        </w:rPr>
        <w:t xml:space="preserve"> response yet to the Urgent Action</w:t>
      </w:r>
      <w:r w:rsidR="00B155D3" w:rsidRPr="000C4B8B">
        <w:rPr>
          <w:rFonts w:ascii="Arial" w:hAnsi="Arial" w:cs="Arial"/>
          <w:sz w:val="20"/>
          <w:szCs w:val="20"/>
          <w:lang w:eastAsia="en-US"/>
        </w:rPr>
        <w:t xml:space="preserve"> </w:t>
      </w:r>
      <w:r w:rsidR="00A9148D" w:rsidRPr="000C4B8B">
        <w:rPr>
          <w:rFonts w:ascii="Arial" w:hAnsi="Arial" w:cs="Arial"/>
          <w:sz w:val="20"/>
          <w:szCs w:val="20"/>
          <w:lang w:eastAsia="en-US"/>
        </w:rPr>
        <w:t xml:space="preserve">and the </w:t>
      </w:r>
      <w:r w:rsidR="00B155D3" w:rsidRPr="000C4B8B">
        <w:rPr>
          <w:rFonts w:ascii="Arial" w:hAnsi="Arial" w:cs="Arial"/>
          <w:sz w:val="20"/>
          <w:szCs w:val="20"/>
          <w:lang w:eastAsia="en-US"/>
        </w:rPr>
        <w:t xml:space="preserve">Open Letter </w:t>
      </w:r>
      <w:r w:rsidR="00A9148D" w:rsidRPr="000C4B8B">
        <w:rPr>
          <w:rFonts w:ascii="Arial" w:hAnsi="Arial" w:cs="Arial"/>
          <w:sz w:val="20"/>
          <w:szCs w:val="20"/>
          <w:lang w:eastAsia="en-US"/>
        </w:rPr>
        <w:t xml:space="preserve">sent by </w:t>
      </w:r>
      <w:r w:rsidR="00B155D3" w:rsidRPr="000C4B8B">
        <w:rPr>
          <w:rFonts w:ascii="Arial" w:hAnsi="Arial" w:cs="Arial"/>
          <w:sz w:val="20"/>
          <w:szCs w:val="20"/>
          <w:lang w:eastAsia="en-US"/>
        </w:rPr>
        <w:t>Amnesty International,</w:t>
      </w:r>
      <w:r w:rsidRPr="000C4B8B">
        <w:rPr>
          <w:rFonts w:ascii="Arial" w:hAnsi="Arial" w:cs="Arial"/>
          <w:sz w:val="20"/>
          <w:szCs w:val="20"/>
          <w:lang w:eastAsia="en-US"/>
        </w:rPr>
        <w:t xml:space="preserve"> the announcement made by the Ministry of the Interior indicates that the objective has been met.</w:t>
      </w:r>
      <w:r w:rsidR="00A9148D" w:rsidRPr="000C4B8B">
        <w:rPr>
          <w:rFonts w:ascii="Arial" w:hAnsi="Arial" w:cs="Arial"/>
          <w:sz w:val="20"/>
          <w:szCs w:val="20"/>
          <w:lang w:eastAsia="en-US"/>
        </w:rPr>
        <w:t xml:space="preserve"> </w:t>
      </w:r>
      <w:r w:rsidR="0099768F" w:rsidRPr="000C4B8B">
        <w:rPr>
          <w:rFonts w:ascii="Arial" w:hAnsi="Arial" w:cs="Arial"/>
          <w:sz w:val="20"/>
          <w:szCs w:val="20"/>
          <w:lang w:eastAsia="en-US"/>
        </w:rPr>
        <w:t>We will continue to monitor that in reality the different institutions supporting women’s rights are fully funded and can develop their essential work.</w:t>
      </w:r>
    </w:p>
    <w:p w14:paraId="691E8FF0" w14:textId="77777777" w:rsidR="001539CA" w:rsidRPr="000C4B8B" w:rsidRDefault="001539CA" w:rsidP="000C4B8B">
      <w:pPr>
        <w:rPr>
          <w:rFonts w:ascii="Arial" w:hAnsi="Arial" w:cs="Arial"/>
          <w:szCs w:val="20"/>
          <w:lang w:eastAsia="en-US"/>
        </w:rPr>
      </w:pPr>
    </w:p>
    <w:p w14:paraId="0954B930" w14:textId="77777777" w:rsidR="001539CA" w:rsidRPr="000C4B8B" w:rsidRDefault="001539CA" w:rsidP="000C4B8B">
      <w:pPr>
        <w:rPr>
          <w:rFonts w:ascii="Arial" w:hAnsi="Arial" w:cs="Arial"/>
          <w:sz w:val="20"/>
          <w:szCs w:val="20"/>
        </w:rPr>
      </w:pPr>
    </w:p>
    <w:p w14:paraId="4A25B128" w14:textId="24D311C7" w:rsidR="001539CA" w:rsidRPr="000C4B8B" w:rsidRDefault="001539CA" w:rsidP="000C4B8B">
      <w:pPr>
        <w:rPr>
          <w:rFonts w:ascii="Arial" w:hAnsi="Arial" w:cs="Arial"/>
          <w:b/>
          <w:sz w:val="20"/>
          <w:szCs w:val="20"/>
        </w:rPr>
      </w:pPr>
      <w:r w:rsidRPr="000C4B8B">
        <w:rPr>
          <w:rFonts w:ascii="Arial" w:hAnsi="Arial" w:cs="Arial"/>
          <w:b/>
          <w:sz w:val="20"/>
          <w:szCs w:val="20"/>
        </w:rPr>
        <w:t xml:space="preserve">NAME AND PRONOUN: </w:t>
      </w:r>
      <w:r w:rsidR="00E8556B" w:rsidRPr="000C4B8B">
        <w:rPr>
          <w:rFonts w:ascii="Arial" w:hAnsi="Arial" w:cs="Arial"/>
          <w:b/>
          <w:sz w:val="20"/>
          <w:szCs w:val="20"/>
        </w:rPr>
        <w:t>Casas de la Mujer Indígena o Afroamericana</w:t>
      </w:r>
      <w:r w:rsidR="00CD541F" w:rsidRPr="000C4B8B">
        <w:rPr>
          <w:rFonts w:ascii="Arial" w:hAnsi="Arial" w:cs="Arial"/>
          <w:b/>
          <w:sz w:val="20"/>
          <w:szCs w:val="20"/>
        </w:rPr>
        <w:t xml:space="preserve"> and other organizations that protect women’s rights.</w:t>
      </w:r>
      <w:r w:rsidR="00E8556B" w:rsidRPr="000C4B8B">
        <w:rPr>
          <w:rFonts w:ascii="Arial" w:hAnsi="Arial" w:cs="Arial"/>
          <w:b/>
          <w:sz w:val="20"/>
          <w:szCs w:val="20"/>
        </w:rPr>
        <w:t xml:space="preserve"> </w:t>
      </w:r>
      <w:r w:rsidRPr="000C4B8B">
        <w:rPr>
          <w:rFonts w:ascii="Arial" w:hAnsi="Arial" w:cs="Arial"/>
          <w:sz w:val="20"/>
          <w:szCs w:val="20"/>
        </w:rPr>
        <w:t>(</w:t>
      </w:r>
      <w:r w:rsidR="00CD541F" w:rsidRPr="000C4B8B">
        <w:rPr>
          <w:rFonts w:ascii="Arial" w:hAnsi="Arial" w:cs="Arial"/>
          <w:sz w:val="20"/>
          <w:szCs w:val="20"/>
        </w:rPr>
        <w:t>They</w:t>
      </w:r>
      <w:r w:rsidR="00386F2D" w:rsidRPr="000C4B8B">
        <w:rPr>
          <w:rFonts w:ascii="Arial" w:hAnsi="Arial" w:cs="Arial"/>
          <w:sz w:val="20"/>
          <w:szCs w:val="20"/>
        </w:rPr>
        <w:t>/</w:t>
      </w:r>
      <w:r w:rsidRPr="000C4B8B">
        <w:rPr>
          <w:rFonts w:ascii="Arial" w:hAnsi="Arial" w:cs="Arial"/>
          <w:sz w:val="20"/>
          <w:szCs w:val="20"/>
        </w:rPr>
        <w:t xml:space="preserve"> </w:t>
      </w:r>
      <w:r w:rsidR="00386F2D" w:rsidRPr="000C4B8B">
        <w:rPr>
          <w:rFonts w:ascii="Arial" w:hAnsi="Arial" w:cs="Arial"/>
          <w:sz w:val="20"/>
          <w:szCs w:val="20"/>
        </w:rPr>
        <w:t>them</w:t>
      </w:r>
      <w:r w:rsidRPr="000C4B8B">
        <w:rPr>
          <w:rFonts w:ascii="Arial" w:hAnsi="Arial" w:cs="Arial"/>
          <w:sz w:val="20"/>
          <w:szCs w:val="20"/>
        </w:rPr>
        <w:t>)</w:t>
      </w:r>
    </w:p>
    <w:p w14:paraId="230A2B24" w14:textId="77777777" w:rsidR="001539CA" w:rsidRPr="000C4B8B" w:rsidRDefault="001539CA" w:rsidP="000C4B8B">
      <w:pPr>
        <w:rPr>
          <w:rFonts w:ascii="Arial" w:hAnsi="Arial" w:cs="Arial"/>
          <w:b/>
          <w:sz w:val="20"/>
          <w:szCs w:val="20"/>
        </w:rPr>
      </w:pPr>
    </w:p>
    <w:p w14:paraId="5825D539" w14:textId="1988D3D0" w:rsidR="00696A6A" w:rsidRPr="000C4B8B" w:rsidRDefault="00696A6A" w:rsidP="000C4B8B">
      <w:pPr>
        <w:rPr>
          <w:rFonts w:ascii="Arial" w:hAnsi="Arial" w:cs="Arial"/>
          <w:b/>
          <w:sz w:val="20"/>
          <w:szCs w:val="20"/>
        </w:rPr>
      </w:pPr>
      <w:r w:rsidRPr="000C4B8B">
        <w:rPr>
          <w:rFonts w:ascii="Arial" w:hAnsi="Arial" w:cs="Arial"/>
          <w:b/>
          <w:sz w:val="20"/>
          <w:szCs w:val="20"/>
        </w:rPr>
        <w:t xml:space="preserve">THIS IS THE </w:t>
      </w:r>
      <w:r w:rsidR="00320CC8" w:rsidRPr="000C4B8B">
        <w:rPr>
          <w:rFonts w:ascii="Arial" w:hAnsi="Arial" w:cs="Arial"/>
          <w:b/>
          <w:sz w:val="20"/>
          <w:szCs w:val="20"/>
        </w:rPr>
        <w:t>SECOND</w:t>
      </w:r>
      <w:r w:rsidRPr="000C4B8B">
        <w:rPr>
          <w:rFonts w:ascii="Arial" w:hAnsi="Arial" w:cs="Arial"/>
          <w:b/>
          <w:sz w:val="20"/>
          <w:szCs w:val="20"/>
        </w:rPr>
        <w:t xml:space="preserve"> AND FINAL OUTPUT FOR UA </w:t>
      </w:r>
      <w:r w:rsidR="00320CC8" w:rsidRPr="000C4B8B">
        <w:rPr>
          <w:rFonts w:ascii="Arial" w:hAnsi="Arial" w:cs="Arial"/>
          <w:b/>
          <w:sz w:val="20"/>
          <w:szCs w:val="20"/>
        </w:rPr>
        <w:t>111/20</w:t>
      </w:r>
      <w:r w:rsidR="00932137" w:rsidRPr="000C4B8B">
        <w:rPr>
          <w:rFonts w:ascii="Arial" w:hAnsi="Arial" w:cs="Arial"/>
          <w:b/>
          <w:sz w:val="20"/>
          <w:szCs w:val="20"/>
        </w:rPr>
        <w:t xml:space="preserve"> </w:t>
      </w:r>
    </w:p>
    <w:p w14:paraId="3E71E10C" w14:textId="77777777" w:rsidR="00696A6A" w:rsidRPr="000C4B8B" w:rsidRDefault="00696A6A" w:rsidP="000C4B8B">
      <w:pPr>
        <w:rPr>
          <w:rFonts w:ascii="Arial" w:hAnsi="Arial" w:cs="Arial"/>
          <w:b/>
          <w:sz w:val="20"/>
          <w:szCs w:val="20"/>
        </w:rPr>
      </w:pPr>
    </w:p>
    <w:p w14:paraId="0D8671C1" w14:textId="7E8E6E49" w:rsidR="0026766F" w:rsidRPr="000C4B8B" w:rsidRDefault="001539CA" w:rsidP="000C4B8B">
      <w:pPr>
        <w:rPr>
          <w:rFonts w:ascii="Arial" w:hAnsi="Arial" w:cs="Arial"/>
          <w:sz w:val="20"/>
          <w:szCs w:val="20"/>
        </w:rPr>
      </w:pPr>
      <w:r w:rsidRPr="000C4B8B">
        <w:rPr>
          <w:rFonts w:ascii="Arial" w:hAnsi="Arial" w:cs="Arial"/>
          <w:b/>
          <w:sz w:val="20"/>
          <w:szCs w:val="20"/>
        </w:rPr>
        <w:t>LINK TO PREVIOUS UA:</w:t>
      </w:r>
      <w:r w:rsidR="00062283" w:rsidRPr="000C4B8B">
        <w:rPr>
          <w:rFonts w:ascii="Arial" w:hAnsi="Arial" w:cs="Arial"/>
          <w:b/>
          <w:sz w:val="20"/>
          <w:szCs w:val="20"/>
        </w:rPr>
        <w:t xml:space="preserve"> </w:t>
      </w:r>
      <w:hyperlink r:id="rId11" w:history="1">
        <w:r w:rsidR="00062283" w:rsidRPr="000C4B8B">
          <w:rPr>
            <w:rStyle w:val="Hyperlink"/>
            <w:rFonts w:ascii="Arial" w:hAnsi="Arial" w:cs="Arial"/>
            <w:sz w:val="20"/>
            <w:szCs w:val="20"/>
          </w:rPr>
          <w:t>https://www.amnesty.org/en/documents/amr41/2625/2020/en/</w:t>
        </w:r>
      </w:hyperlink>
    </w:p>
    <w:sectPr w:rsidR="0026766F" w:rsidRPr="000C4B8B" w:rsidSect="000C4B8B">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B0FE5" w14:textId="77777777" w:rsidR="00D47CB0" w:rsidRDefault="00D47CB0">
      <w:r>
        <w:separator/>
      </w:r>
    </w:p>
  </w:endnote>
  <w:endnote w:type="continuationSeparator" w:id="0">
    <w:p w14:paraId="308FFEDE" w14:textId="77777777" w:rsidR="00D47CB0" w:rsidRDefault="00D4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E9B00"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42A0A" w14:textId="77777777" w:rsidR="000C4B8B" w:rsidRPr="004D1533" w:rsidRDefault="000C4B8B" w:rsidP="000C4B8B">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708D9134" w14:textId="77777777" w:rsidR="000C4B8B" w:rsidRPr="004D1533" w:rsidRDefault="000C4B8B" w:rsidP="000C4B8B">
    <w:pPr>
      <w:jc w:val="center"/>
      <w:rPr>
        <w:rFonts w:ascii="Arial" w:hAnsi="Arial" w:cs="Arial"/>
        <w:sz w:val="16"/>
        <w:szCs w:val="16"/>
      </w:rPr>
    </w:pPr>
    <w:r w:rsidRPr="004D1533">
      <w:rPr>
        <w:rFonts w:ascii="Arial" w:hAnsi="Arial" w:cs="Arial"/>
        <w:sz w:val="16"/>
        <w:szCs w:val="16"/>
      </w:rPr>
      <w:t>T (212) 807- 8400 | uan@aiusa.org | www.amnestyusa.org/uan</w:t>
    </w:r>
  </w:p>
  <w:p w14:paraId="35E86DAC" w14:textId="77777777" w:rsidR="000C4B8B" w:rsidRDefault="000C4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39515" w14:textId="77777777" w:rsidR="00D47CB0" w:rsidRDefault="00D47CB0">
      <w:r>
        <w:separator/>
      </w:r>
    </w:p>
  </w:footnote>
  <w:footnote w:type="continuationSeparator" w:id="0">
    <w:p w14:paraId="2035F610" w14:textId="77777777" w:rsidR="00D47CB0" w:rsidRDefault="00D47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9247" w14:textId="77777777" w:rsidR="001539CA" w:rsidRDefault="001539CA" w:rsidP="001539CA">
    <w:pPr>
      <w:tabs>
        <w:tab w:val="right" w:pos="10203"/>
      </w:tabs>
      <w:rPr>
        <w:sz w:val="16"/>
        <w:szCs w:val="16"/>
      </w:rPr>
    </w:pPr>
  </w:p>
  <w:p w14:paraId="59EC8BAD" w14:textId="77777777" w:rsidR="001539CA" w:rsidRDefault="001539CA" w:rsidP="001539CA">
    <w:pPr>
      <w:tabs>
        <w:tab w:val="right" w:pos="10203"/>
      </w:tabs>
      <w:rPr>
        <w:sz w:val="16"/>
        <w:szCs w:val="16"/>
      </w:rPr>
    </w:pPr>
  </w:p>
  <w:p w14:paraId="62B75C8A" w14:textId="77777777" w:rsidR="001539CA" w:rsidRDefault="001539CA" w:rsidP="001539CA">
    <w:pPr>
      <w:tabs>
        <w:tab w:val="right" w:pos="10203"/>
      </w:tabs>
      <w:rPr>
        <w:sz w:val="16"/>
        <w:szCs w:val="16"/>
      </w:rPr>
    </w:pPr>
  </w:p>
  <w:p w14:paraId="2F65FB2B" w14:textId="24E09BB7"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XXXXXXXXXXXXX Index: </w:t>
    </w:r>
    <w:r w:rsidR="00253D06">
      <w:rPr>
        <w:rFonts w:ascii="Amnesty Trade Gothic" w:hAnsi="Amnesty Trade Gothic"/>
        <w:sz w:val="16"/>
        <w:szCs w:val="16"/>
      </w:rPr>
      <w:t>AMR 41/2752/2020</w:t>
    </w:r>
    <w:r w:rsidR="00253D06" w:rsidRPr="001539CA">
      <w:rPr>
        <w:rFonts w:ascii="Amnesty Trade Gothic" w:hAnsi="Amnesty Trade Gothic"/>
        <w:sz w:val="16"/>
        <w:szCs w:val="16"/>
      </w:rPr>
      <w:t xml:space="preserve"> </w:t>
    </w:r>
    <w:r w:rsidR="00253D06">
      <w:rPr>
        <w:rFonts w:ascii="Amnesty Trade Gothic" w:hAnsi="Amnesty Trade Gothic"/>
        <w:sz w:val="16"/>
        <w:szCs w:val="16"/>
      </w:rPr>
      <w:t>Mexico</w:t>
    </w:r>
    <w:r w:rsidRPr="001539CA">
      <w:rPr>
        <w:rFonts w:ascii="Amnesty Trade Gothic" w:hAnsi="Amnesty Trade Gothic"/>
        <w:sz w:val="16"/>
        <w:szCs w:val="16"/>
      </w:rPr>
      <w:tab/>
      <w:t xml:space="preserve">Date: </w:t>
    </w:r>
    <w:r w:rsidR="00253D06">
      <w:rPr>
        <w:rFonts w:ascii="Amnesty Trade Gothic" w:hAnsi="Amnesty Trade Gothic"/>
        <w:sz w:val="16"/>
        <w:szCs w:val="16"/>
      </w:rPr>
      <w:t>17 July 2020</w:t>
    </w:r>
  </w:p>
  <w:p w14:paraId="76615CB6"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72F6F" w14:textId="77777777" w:rsidR="00582A06" w:rsidRDefault="00582A06"/>
  <w:p w14:paraId="7A738A97" w14:textId="77777777" w:rsidR="00582A06" w:rsidRDefault="00582A06"/>
  <w:p w14:paraId="26D0BB99" w14:textId="4126914E" w:rsidR="00582A06" w:rsidRDefault="00B64E15" w:rsidP="002A642E">
    <w:pPr>
      <w:tabs>
        <w:tab w:val="right" w:pos="10203"/>
      </w:tabs>
      <w:rPr>
        <w:rFonts w:ascii="Amnesty Trade Gothic" w:hAnsi="Amnesty Trade Gothic"/>
        <w:sz w:val="16"/>
        <w:szCs w:val="16"/>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2A642E">
      <w:rPr>
        <w:rFonts w:ascii="Amnesty Trade Gothic" w:hAnsi="Amnesty Trade Gothic"/>
        <w:sz w:val="16"/>
        <w:szCs w:val="16"/>
      </w:rPr>
      <w:t xml:space="preserve">111/20 </w:t>
    </w:r>
    <w:r w:rsidR="002A642E" w:rsidRPr="001539CA">
      <w:rPr>
        <w:rFonts w:ascii="Amnesty Trade Gothic" w:hAnsi="Amnesty Trade Gothic"/>
        <w:sz w:val="16"/>
        <w:szCs w:val="16"/>
      </w:rPr>
      <w:t xml:space="preserve">Index: </w:t>
    </w:r>
    <w:r w:rsidR="002A642E">
      <w:rPr>
        <w:rFonts w:ascii="Amnesty Trade Gothic" w:hAnsi="Amnesty Trade Gothic"/>
        <w:sz w:val="16"/>
        <w:szCs w:val="16"/>
      </w:rPr>
      <w:t>AMR 41/2752/2020</w:t>
    </w:r>
    <w:r w:rsidR="002A642E" w:rsidRPr="001539CA">
      <w:rPr>
        <w:rFonts w:ascii="Amnesty Trade Gothic" w:hAnsi="Amnesty Trade Gothic"/>
        <w:sz w:val="16"/>
        <w:szCs w:val="16"/>
      </w:rPr>
      <w:t xml:space="preserve"> </w:t>
    </w:r>
    <w:r w:rsidR="002A642E">
      <w:rPr>
        <w:rFonts w:ascii="Amnesty Trade Gothic" w:hAnsi="Amnesty Trade Gothic"/>
        <w:sz w:val="16"/>
        <w:szCs w:val="16"/>
      </w:rPr>
      <w:t>Mexico</w:t>
    </w:r>
    <w:r w:rsidR="002A642E" w:rsidRPr="001539CA">
      <w:rPr>
        <w:rFonts w:ascii="Amnesty Trade Gothic" w:hAnsi="Amnesty Trade Gothic"/>
        <w:sz w:val="16"/>
        <w:szCs w:val="16"/>
      </w:rPr>
      <w:tab/>
      <w:t xml:space="preserve">Date: </w:t>
    </w:r>
    <w:r w:rsidR="002A642E">
      <w:rPr>
        <w:rFonts w:ascii="Amnesty Trade Gothic" w:hAnsi="Amnesty Trade Gothic"/>
        <w:sz w:val="16"/>
        <w:szCs w:val="16"/>
      </w:rPr>
      <w:t>17 July 2020</w:t>
    </w:r>
  </w:p>
  <w:p w14:paraId="7FA121AB" w14:textId="77777777" w:rsidR="002A642E" w:rsidRPr="0022665F" w:rsidRDefault="002A642E" w:rsidP="002A642E">
    <w:pPr>
      <w:tabs>
        <w:tab w:val="right" w:pos="1020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66"/>
    <w:rsid w:val="000032B7"/>
    <w:rsid w:val="000106EF"/>
    <w:rsid w:val="00017914"/>
    <w:rsid w:val="00023EE0"/>
    <w:rsid w:val="00047F8B"/>
    <w:rsid w:val="00062283"/>
    <w:rsid w:val="00063730"/>
    <w:rsid w:val="000756B3"/>
    <w:rsid w:val="000A3D7B"/>
    <w:rsid w:val="000A6FE8"/>
    <w:rsid w:val="000A756A"/>
    <w:rsid w:val="000B23F7"/>
    <w:rsid w:val="000C0DE5"/>
    <w:rsid w:val="000C3B43"/>
    <w:rsid w:val="000C4B8B"/>
    <w:rsid w:val="000D14BC"/>
    <w:rsid w:val="000F0AF1"/>
    <w:rsid w:val="000F11B8"/>
    <w:rsid w:val="00107641"/>
    <w:rsid w:val="00114598"/>
    <w:rsid w:val="00140DDC"/>
    <w:rsid w:val="001411BF"/>
    <w:rsid w:val="001539CA"/>
    <w:rsid w:val="001624EA"/>
    <w:rsid w:val="001671E0"/>
    <w:rsid w:val="001951FB"/>
    <w:rsid w:val="00196F3C"/>
    <w:rsid w:val="001B7B2B"/>
    <w:rsid w:val="001E0993"/>
    <w:rsid w:val="001E1790"/>
    <w:rsid w:val="001F696E"/>
    <w:rsid w:val="00203A02"/>
    <w:rsid w:val="002251F4"/>
    <w:rsid w:val="0022665F"/>
    <w:rsid w:val="0024477A"/>
    <w:rsid w:val="00252DBB"/>
    <w:rsid w:val="00253D06"/>
    <w:rsid w:val="0026115C"/>
    <w:rsid w:val="002613E0"/>
    <w:rsid w:val="0026672D"/>
    <w:rsid w:val="0026766F"/>
    <w:rsid w:val="0027166B"/>
    <w:rsid w:val="00273A2C"/>
    <w:rsid w:val="00282ADC"/>
    <w:rsid w:val="002923B7"/>
    <w:rsid w:val="002932CE"/>
    <w:rsid w:val="00296158"/>
    <w:rsid w:val="00297D91"/>
    <w:rsid w:val="002A3BFE"/>
    <w:rsid w:val="002A3DB8"/>
    <w:rsid w:val="002A642E"/>
    <w:rsid w:val="002D0E62"/>
    <w:rsid w:val="002D37CB"/>
    <w:rsid w:val="00310926"/>
    <w:rsid w:val="00320CC8"/>
    <w:rsid w:val="00331315"/>
    <w:rsid w:val="00334F99"/>
    <w:rsid w:val="00335AD0"/>
    <w:rsid w:val="00347243"/>
    <w:rsid w:val="00347C60"/>
    <w:rsid w:val="00350BE6"/>
    <w:rsid w:val="00370CFC"/>
    <w:rsid w:val="00373521"/>
    <w:rsid w:val="003738D8"/>
    <w:rsid w:val="0038478D"/>
    <w:rsid w:val="00386F2D"/>
    <w:rsid w:val="003917E9"/>
    <w:rsid w:val="003A2A73"/>
    <w:rsid w:val="003B7FF5"/>
    <w:rsid w:val="003D1A64"/>
    <w:rsid w:val="003D377A"/>
    <w:rsid w:val="003E09A8"/>
    <w:rsid w:val="003E486F"/>
    <w:rsid w:val="00415A74"/>
    <w:rsid w:val="00450C13"/>
    <w:rsid w:val="00467473"/>
    <w:rsid w:val="00475586"/>
    <w:rsid w:val="0047739A"/>
    <w:rsid w:val="00483E30"/>
    <w:rsid w:val="00484917"/>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34C2C"/>
    <w:rsid w:val="00641066"/>
    <w:rsid w:val="0065199E"/>
    <w:rsid w:val="006814D6"/>
    <w:rsid w:val="00681FB0"/>
    <w:rsid w:val="006820E8"/>
    <w:rsid w:val="00685C2C"/>
    <w:rsid w:val="00691B59"/>
    <w:rsid w:val="006966F6"/>
    <w:rsid w:val="00696A6A"/>
    <w:rsid w:val="006B1410"/>
    <w:rsid w:val="006B1447"/>
    <w:rsid w:val="006C2190"/>
    <w:rsid w:val="006C3DE2"/>
    <w:rsid w:val="006C522F"/>
    <w:rsid w:val="00712F1E"/>
    <w:rsid w:val="007179E8"/>
    <w:rsid w:val="00736B40"/>
    <w:rsid w:val="00743422"/>
    <w:rsid w:val="007479B8"/>
    <w:rsid w:val="007605FF"/>
    <w:rsid w:val="007620A6"/>
    <w:rsid w:val="00764DCA"/>
    <w:rsid w:val="00766C0E"/>
    <w:rsid w:val="0077354F"/>
    <w:rsid w:val="007805B0"/>
    <w:rsid w:val="00785D1C"/>
    <w:rsid w:val="00795D45"/>
    <w:rsid w:val="007A1959"/>
    <w:rsid w:val="007A5DA8"/>
    <w:rsid w:val="007B0282"/>
    <w:rsid w:val="007E0CAD"/>
    <w:rsid w:val="007E3250"/>
    <w:rsid w:val="007E57A7"/>
    <w:rsid w:val="007F1204"/>
    <w:rsid w:val="0080271C"/>
    <w:rsid w:val="0081100F"/>
    <w:rsid w:val="00812DD1"/>
    <w:rsid w:val="00815508"/>
    <w:rsid w:val="0081732B"/>
    <w:rsid w:val="008224D0"/>
    <w:rsid w:val="008241AB"/>
    <w:rsid w:val="0086100E"/>
    <w:rsid w:val="0086363D"/>
    <w:rsid w:val="008709B5"/>
    <w:rsid w:val="00875E19"/>
    <w:rsid w:val="00890EFE"/>
    <w:rsid w:val="008C6392"/>
    <w:rsid w:val="008D1158"/>
    <w:rsid w:val="008E1B3C"/>
    <w:rsid w:val="008E48B0"/>
    <w:rsid w:val="008F0446"/>
    <w:rsid w:val="008F0D42"/>
    <w:rsid w:val="008F0D7B"/>
    <w:rsid w:val="008F64FC"/>
    <w:rsid w:val="009144AA"/>
    <w:rsid w:val="009160F6"/>
    <w:rsid w:val="00916573"/>
    <w:rsid w:val="00932137"/>
    <w:rsid w:val="00936ABD"/>
    <w:rsid w:val="00946781"/>
    <w:rsid w:val="00950C7F"/>
    <w:rsid w:val="00963CA3"/>
    <w:rsid w:val="0097246F"/>
    <w:rsid w:val="009824A6"/>
    <w:rsid w:val="00985339"/>
    <w:rsid w:val="00987C31"/>
    <w:rsid w:val="009904C9"/>
    <w:rsid w:val="009971C5"/>
    <w:rsid w:val="0099768F"/>
    <w:rsid w:val="009C0BC3"/>
    <w:rsid w:val="009D5F0B"/>
    <w:rsid w:val="009E0910"/>
    <w:rsid w:val="009E2566"/>
    <w:rsid w:val="009E2CC1"/>
    <w:rsid w:val="009F4BB3"/>
    <w:rsid w:val="00A06FF0"/>
    <w:rsid w:val="00A11181"/>
    <w:rsid w:val="00A34E1D"/>
    <w:rsid w:val="00A54BC1"/>
    <w:rsid w:val="00A7073D"/>
    <w:rsid w:val="00A76D99"/>
    <w:rsid w:val="00A9148D"/>
    <w:rsid w:val="00AB00B1"/>
    <w:rsid w:val="00AC6CA1"/>
    <w:rsid w:val="00AE7E51"/>
    <w:rsid w:val="00AF1FE1"/>
    <w:rsid w:val="00AF4CF9"/>
    <w:rsid w:val="00B01951"/>
    <w:rsid w:val="00B043D9"/>
    <w:rsid w:val="00B06E79"/>
    <w:rsid w:val="00B155D3"/>
    <w:rsid w:val="00B166C2"/>
    <w:rsid w:val="00B22D7A"/>
    <w:rsid w:val="00B252ED"/>
    <w:rsid w:val="00B33D3D"/>
    <w:rsid w:val="00B4432F"/>
    <w:rsid w:val="00B53024"/>
    <w:rsid w:val="00B56BD9"/>
    <w:rsid w:val="00B60FB0"/>
    <w:rsid w:val="00B64E15"/>
    <w:rsid w:val="00B75929"/>
    <w:rsid w:val="00B811E7"/>
    <w:rsid w:val="00B84EF8"/>
    <w:rsid w:val="00B9147D"/>
    <w:rsid w:val="00B950B1"/>
    <w:rsid w:val="00B95D08"/>
    <w:rsid w:val="00BA31FC"/>
    <w:rsid w:val="00BB309F"/>
    <w:rsid w:val="00BC2A04"/>
    <w:rsid w:val="00BD41BA"/>
    <w:rsid w:val="00BD443E"/>
    <w:rsid w:val="00BE2450"/>
    <w:rsid w:val="00BE4AEB"/>
    <w:rsid w:val="00BE6B4E"/>
    <w:rsid w:val="00C0246C"/>
    <w:rsid w:val="00C11E9F"/>
    <w:rsid w:val="00C264C5"/>
    <w:rsid w:val="00C55BEE"/>
    <w:rsid w:val="00C64997"/>
    <w:rsid w:val="00C729DD"/>
    <w:rsid w:val="00CA19FC"/>
    <w:rsid w:val="00CB47CB"/>
    <w:rsid w:val="00CC73AE"/>
    <w:rsid w:val="00CD541F"/>
    <w:rsid w:val="00CE6658"/>
    <w:rsid w:val="00CF5B4A"/>
    <w:rsid w:val="00CF6041"/>
    <w:rsid w:val="00D0106D"/>
    <w:rsid w:val="00D03746"/>
    <w:rsid w:val="00D20ABE"/>
    <w:rsid w:val="00D20DEB"/>
    <w:rsid w:val="00D22B1F"/>
    <w:rsid w:val="00D31527"/>
    <w:rsid w:val="00D350CB"/>
    <w:rsid w:val="00D37D99"/>
    <w:rsid w:val="00D47CB0"/>
    <w:rsid w:val="00D57BA5"/>
    <w:rsid w:val="00D60294"/>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419CB"/>
    <w:rsid w:val="00E5518D"/>
    <w:rsid w:val="00E57B97"/>
    <w:rsid w:val="00E601DC"/>
    <w:rsid w:val="00E6735E"/>
    <w:rsid w:val="00E76EFA"/>
    <w:rsid w:val="00E8556B"/>
    <w:rsid w:val="00E96397"/>
    <w:rsid w:val="00E97E64"/>
    <w:rsid w:val="00EA4F3C"/>
    <w:rsid w:val="00EA7847"/>
    <w:rsid w:val="00EA7EC7"/>
    <w:rsid w:val="00EB1BE3"/>
    <w:rsid w:val="00EB3D70"/>
    <w:rsid w:val="00EC130D"/>
    <w:rsid w:val="00EC2C85"/>
    <w:rsid w:val="00ED61F1"/>
    <w:rsid w:val="00F20743"/>
    <w:rsid w:val="00F25545"/>
    <w:rsid w:val="00F4572A"/>
    <w:rsid w:val="00F54365"/>
    <w:rsid w:val="00F73A76"/>
    <w:rsid w:val="00F7781E"/>
    <w:rsid w:val="00F95961"/>
    <w:rsid w:val="00F97D51"/>
    <w:rsid w:val="00FA5E1C"/>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4736FD3A-C103-4125-BEB3-5BC4749F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320C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amr41/2625/2020/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9FC63-BE92-4017-8AC3-4534F7FD4E2B}">
  <ds:schemaRefs>
    <ds:schemaRef ds:uri="http://schemas.microsoft.com/sharepoint/v3/contenttype/forms"/>
  </ds:schemaRefs>
</ds:datastoreItem>
</file>

<file path=customXml/itemProps2.xml><?xml version="1.0" encoding="utf-8"?>
<ds:datastoreItem xmlns:ds="http://schemas.openxmlformats.org/officeDocument/2006/customXml" ds:itemID="{90732ADA-EEA3-49AC-86F8-AE618B7836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8A6390-D32D-4A74-8044-49A676993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2537BB-8011-4991-9F28-F90F9D5F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Marcelina Castaneda</dc:creator>
  <cp:keywords/>
  <dc:description/>
  <cp:lastModifiedBy>Laura Galeano</cp:lastModifiedBy>
  <cp:revision>3</cp:revision>
  <cp:lastPrinted>2020-07-24T16:52:00Z</cp:lastPrinted>
  <dcterms:created xsi:type="dcterms:W3CDTF">2020-07-24T16:52:00Z</dcterms:created>
  <dcterms:modified xsi:type="dcterms:W3CDTF">2020-07-24T16:54:00Z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