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1F36CD" w:rsidRDefault="0034128A" w:rsidP="001F36CD">
      <w:pPr>
        <w:pStyle w:val="AIUrgentActionTopHeading"/>
        <w:tabs>
          <w:tab w:val="clear" w:pos="567"/>
        </w:tabs>
        <w:spacing w:line="240" w:lineRule="auto"/>
        <w:rPr>
          <w:rFonts w:cs="Arial"/>
          <w:sz w:val="80"/>
          <w:szCs w:val="80"/>
        </w:rPr>
      </w:pPr>
      <w:r w:rsidRPr="001F36CD">
        <w:rPr>
          <w:rFonts w:cs="Arial"/>
          <w:sz w:val="80"/>
          <w:szCs w:val="80"/>
          <w:highlight w:val="yellow"/>
        </w:rPr>
        <w:t>URGENT ACTION</w:t>
      </w:r>
    </w:p>
    <w:p w14:paraId="76BC4611" w14:textId="77777777" w:rsidR="005D2C37" w:rsidRPr="001F36CD" w:rsidRDefault="005D2C37" w:rsidP="001F36CD">
      <w:pPr>
        <w:pStyle w:val="Default"/>
        <w:rPr>
          <w:b/>
        </w:rPr>
      </w:pPr>
    </w:p>
    <w:p w14:paraId="48ED1961" w14:textId="5619F6CC" w:rsidR="0034128A" w:rsidRPr="001F36CD" w:rsidRDefault="003B02B5" w:rsidP="001F36CD">
      <w:pPr>
        <w:spacing w:after="0" w:line="240" w:lineRule="auto"/>
        <w:rPr>
          <w:rFonts w:ascii="Arial" w:hAnsi="Arial" w:cs="Arial"/>
          <w:b/>
          <w:i/>
          <w:sz w:val="32"/>
          <w:szCs w:val="32"/>
          <w:lang w:eastAsia="es-MX"/>
        </w:rPr>
      </w:pPr>
      <w:r w:rsidRPr="001F36CD">
        <w:rPr>
          <w:rFonts w:ascii="Arial" w:hAnsi="Arial" w:cs="Arial"/>
          <w:b/>
          <w:sz w:val="32"/>
          <w:szCs w:val="32"/>
          <w:lang w:eastAsia="es-MX"/>
        </w:rPr>
        <w:t>FREE ASYLUM SEEKER AT RISK OF DEPORTATION</w:t>
      </w:r>
    </w:p>
    <w:p w14:paraId="1078B276" w14:textId="305ABE01" w:rsidR="00D23D90" w:rsidRPr="001F36CD" w:rsidRDefault="005E66B6" w:rsidP="001F36CD">
      <w:pPr>
        <w:spacing w:after="0" w:line="240" w:lineRule="auto"/>
        <w:jc w:val="both"/>
        <w:rPr>
          <w:rFonts w:ascii="Arial" w:hAnsi="Arial" w:cs="Arial"/>
          <w:b/>
          <w:sz w:val="22"/>
          <w:szCs w:val="22"/>
          <w:lang w:eastAsia="es-MX"/>
        </w:rPr>
      </w:pPr>
      <w:r w:rsidRPr="001F36CD">
        <w:rPr>
          <w:rFonts w:ascii="Arial" w:hAnsi="Arial" w:cs="Arial"/>
          <w:b/>
          <w:sz w:val="22"/>
          <w:szCs w:val="22"/>
          <w:lang w:eastAsia="es-MX"/>
        </w:rPr>
        <w:t>Steven Tendo is a 35-year-old pastor and asylum-seeker who fled from torture and other severe human rights violations</w:t>
      </w:r>
      <w:r w:rsidR="00B6483B" w:rsidRPr="001F36CD">
        <w:rPr>
          <w:rFonts w:ascii="Arial" w:hAnsi="Arial" w:cs="Arial"/>
          <w:b/>
          <w:sz w:val="22"/>
          <w:szCs w:val="22"/>
          <w:lang w:eastAsia="es-MX"/>
        </w:rPr>
        <w:t xml:space="preserve"> in Uganda</w:t>
      </w:r>
      <w:r w:rsidR="003A350B" w:rsidRPr="001F36CD">
        <w:rPr>
          <w:rFonts w:ascii="Arial" w:hAnsi="Arial" w:cs="Arial"/>
          <w:b/>
          <w:sz w:val="22"/>
          <w:szCs w:val="22"/>
          <w:lang w:eastAsia="es-MX"/>
        </w:rPr>
        <w:t xml:space="preserve"> and requested </w:t>
      </w:r>
      <w:r w:rsidR="006B4AEC" w:rsidRPr="001F36CD">
        <w:rPr>
          <w:rFonts w:ascii="Arial" w:hAnsi="Arial" w:cs="Arial"/>
          <w:b/>
          <w:sz w:val="22"/>
          <w:szCs w:val="22"/>
          <w:lang w:eastAsia="es-MX"/>
        </w:rPr>
        <w:t>a</w:t>
      </w:r>
      <w:r w:rsidR="003A350B" w:rsidRPr="001F36CD">
        <w:rPr>
          <w:rFonts w:ascii="Arial" w:hAnsi="Arial" w:cs="Arial"/>
          <w:b/>
          <w:sz w:val="22"/>
          <w:szCs w:val="22"/>
          <w:lang w:eastAsia="es-MX"/>
        </w:rPr>
        <w:t>sylum in the USA.</w:t>
      </w:r>
      <w:r w:rsidR="00657A77" w:rsidRPr="001F36CD">
        <w:rPr>
          <w:rFonts w:ascii="Arial" w:hAnsi="Arial" w:cs="Arial"/>
          <w:b/>
          <w:sz w:val="22"/>
          <w:szCs w:val="22"/>
          <w:lang w:eastAsia="es-MX"/>
        </w:rPr>
        <w:t xml:space="preserve"> </w:t>
      </w:r>
      <w:r w:rsidR="00E53B9C" w:rsidRPr="001F36CD">
        <w:rPr>
          <w:rFonts w:ascii="Arial" w:hAnsi="Arial" w:cs="Arial"/>
          <w:b/>
          <w:sz w:val="22"/>
          <w:szCs w:val="22"/>
          <w:lang w:eastAsia="es-MX"/>
        </w:rPr>
        <w:t>Since</w:t>
      </w:r>
      <w:r w:rsidR="008D5007" w:rsidRPr="001F36CD">
        <w:rPr>
          <w:rFonts w:ascii="Arial" w:hAnsi="Arial" w:cs="Arial"/>
          <w:b/>
          <w:sz w:val="22"/>
          <w:szCs w:val="22"/>
          <w:lang w:eastAsia="es-MX"/>
        </w:rPr>
        <w:t xml:space="preserve"> </w:t>
      </w:r>
      <w:r w:rsidR="00DB165F" w:rsidRPr="001F36CD">
        <w:rPr>
          <w:rFonts w:ascii="Arial" w:hAnsi="Arial" w:cs="Arial"/>
          <w:b/>
          <w:sz w:val="22"/>
          <w:szCs w:val="22"/>
          <w:lang w:eastAsia="es-MX"/>
        </w:rPr>
        <w:t xml:space="preserve">December 2018 </w:t>
      </w:r>
      <w:r w:rsidR="00E53B9C" w:rsidRPr="001F36CD">
        <w:rPr>
          <w:rFonts w:ascii="Arial" w:hAnsi="Arial" w:cs="Arial"/>
          <w:b/>
          <w:sz w:val="22"/>
          <w:szCs w:val="22"/>
          <w:lang w:eastAsia="es-MX"/>
        </w:rPr>
        <w:t>he has</w:t>
      </w:r>
      <w:r w:rsidR="00DB165F" w:rsidRPr="001F36CD">
        <w:rPr>
          <w:rFonts w:ascii="Arial" w:hAnsi="Arial" w:cs="Arial"/>
          <w:b/>
          <w:sz w:val="22"/>
          <w:szCs w:val="22"/>
          <w:lang w:eastAsia="es-MX"/>
        </w:rPr>
        <w:t xml:space="preserve"> been detained at </w:t>
      </w:r>
      <w:r w:rsidR="004A3907" w:rsidRPr="001F36CD">
        <w:rPr>
          <w:rFonts w:ascii="Arial" w:hAnsi="Arial" w:cs="Arial"/>
          <w:b/>
          <w:sz w:val="22"/>
          <w:szCs w:val="22"/>
          <w:lang w:eastAsia="es-MX"/>
        </w:rPr>
        <w:t>a</w:t>
      </w:r>
      <w:r w:rsidR="006B4AEC" w:rsidRPr="001F36CD">
        <w:rPr>
          <w:rFonts w:ascii="Arial" w:hAnsi="Arial" w:cs="Arial"/>
          <w:b/>
          <w:sz w:val="22"/>
          <w:szCs w:val="22"/>
          <w:lang w:eastAsia="es-MX"/>
        </w:rPr>
        <w:t>n</w:t>
      </w:r>
      <w:r w:rsidR="004A3907" w:rsidRPr="001F36CD">
        <w:rPr>
          <w:rFonts w:ascii="Arial" w:hAnsi="Arial" w:cs="Arial"/>
          <w:b/>
          <w:sz w:val="22"/>
          <w:szCs w:val="22"/>
          <w:lang w:eastAsia="es-MX"/>
        </w:rPr>
        <w:t xml:space="preserve"> </w:t>
      </w:r>
      <w:r w:rsidR="006B4AEC" w:rsidRPr="001F36CD">
        <w:rPr>
          <w:rFonts w:ascii="Arial" w:hAnsi="Arial" w:cs="Arial"/>
          <w:b/>
          <w:sz w:val="22"/>
          <w:szCs w:val="22"/>
          <w:lang w:eastAsia="es-MX"/>
        </w:rPr>
        <w:t>im</w:t>
      </w:r>
      <w:r w:rsidR="00B849C0" w:rsidRPr="001F36CD">
        <w:rPr>
          <w:rFonts w:ascii="Arial" w:hAnsi="Arial" w:cs="Arial"/>
          <w:b/>
          <w:sz w:val="22"/>
          <w:szCs w:val="22"/>
          <w:lang w:eastAsia="es-MX"/>
        </w:rPr>
        <w:t>m</w:t>
      </w:r>
      <w:r w:rsidR="004A3907" w:rsidRPr="001F36CD">
        <w:rPr>
          <w:rFonts w:ascii="Arial" w:hAnsi="Arial" w:cs="Arial"/>
          <w:b/>
          <w:sz w:val="22"/>
          <w:szCs w:val="22"/>
          <w:lang w:eastAsia="es-MX"/>
        </w:rPr>
        <w:t xml:space="preserve">igration </w:t>
      </w:r>
      <w:r w:rsidR="00B849C0" w:rsidRPr="001F36CD">
        <w:rPr>
          <w:rFonts w:ascii="Arial" w:hAnsi="Arial" w:cs="Arial"/>
          <w:b/>
          <w:sz w:val="22"/>
          <w:szCs w:val="22"/>
          <w:lang w:eastAsia="es-MX"/>
        </w:rPr>
        <w:t>d</w:t>
      </w:r>
      <w:r w:rsidR="004A3907" w:rsidRPr="001F36CD">
        <w:rPr>
          <w:rFonts w:ascii="Arial" w:hAnsi="Arial" w:cs="Arial"/>
          <w:b/>
          <w:sz w:val="22"/>
          <w:szCs w:val="22"/>
          <w:lang w:eastAsia="es-MX"/>
        </w:rPr>
        <w:t xml:space="preserve">etention </w:t>
      </w:r>
      <w:r w:rsidR="00B849C0" w:rsidRPr="001F36CD">
        <w:rPr>
          <w:rFonts w:ascii="Arial" w:hAnsi="Arial" w:cs="Arial"/>
          <w:b/>
          <w:sz w:val="22"/>
          <w:szCs w:val="22"/>
          <w:lang w:eastAsia="es-MX"/>
        </w:rPr>
        <w:t>f</w:t>
      </w:r>
      <w:r w:rsidR="004A3907" w:rsidRPr="001F36CD">
        <w:rPr>
          <w:rFonts w:ascii="Arial" w:hAnsi="Arial" w:cs="Arial"/>
          <w:b/>
          <w:sz w:val="22"/>
          <w:szCs w:val="22"/>
          <w:lang w:eastAsia="es-MX"/>
        </w:rPr>
        <w:t>acility in</w:t>
      </w:r>
      <w:r w:rsidR="00DB165F" w:rsidRPr="001F36CD">
        <w:rPr>
          <w:rFonts w:ascii="Arial" w:hAnsi="Arial" w:cs="Arial"/>
          <w:b/>
          <w:sz w:val="22"/>
          <w:szCs w:val="22"/>
          <w:lang w:eastAsia="es-MX"/>
        </w:rPr>
        <w:t xml:space="preserve"> </w:t>
      </w:r>
      <w:r w:rsidR="00BE6ADF" w:rsidRPr="001F36CD">
        <w:rPr>
          <w:rFonts w:ascii="Arial" w:hAnsi="Arial" w:cs="Arial"/>
          <w:b/>
          <w:sz w:val="22"/>
          <w:szCs w:val="22"/>
          <w:lang w:eastAsia="es-MX"/>
        </w:rPr>
        <w:t>Los Fresnos</w:t>
      </w:r>
      <w:r w:rsidR="004A3907" w:rsidRPr="001F36CD">
        <w:rPr>
          <w:rFonts w:ascii="Arial" w:hAnsi="Arial" w:cs="Arial"/>
          <w:b/>
          <w:sz w:val="22"/>
          <w:szCs w:val="22"/>
          <w:lang w:eastAsia="es-MX"/>
        </w:rPr>
        <w:t>,</w:t>
      </w:r>
      <w:r w:rsidR="00DB165F" w:rsidRPr="001F36CD">
        <w:rPr>
          <w:rFonts w:ascii="Arial" w:hAnsi="Arial" w:cs="Arial"/>
          <w:b/>
          <w:sz w:val="22"/>
          <w:szCs w:val="22"/>
          <w:lang w:eastAsia="es-MX"/>
        </w:rPr>
        <w:t xml:space="preserve"> Texas</w:t>
      </w:r>
      <w:r w:rsidR="00317B36" w:rsidRPr="001F36CD">
        <w:rPr>
          <w:rFonts w:ascii="Arial" w:hAnsi="Arial" w:cs="Arial"/>
          <w:b/>
          <w:sz w:val="22"/>
          <w:szCs w:val="22"/>
          <w:lang w:eastAsia="es-MX"/>
        </w:rPr>
        <w:t>.</w:t>
      </w:r>
      <w:r w:rsidR="00DB165F" w:rsidRPr="001F36CD">
        <w:rPr>
          <w:rFonts w:ascii="Arial" w:hAnsi="Arial" w:cs="Arial"/>
          <w:b/>
          <w:sz w:val="22"/>
          <w:szCs w:val="22"/>
          <w:lang w:eastAsia="es-MX"/>
        </w:rPr>
        <w:t xml:space="preserve"> </w:t>
      </w:r>
      <w:r w:rsidR="003A350B" w:rsidRPr="001F36CD">
        <w:rPr>
          <w:rFonts w:ascii="Arial" w:hAnsi="Arial" w:cs="Arial"/>
          <w:b/>
          <w:sz w:val="22"/>
          <w:szCs w:val="22"/>
          <w:lang w:eastAsia="es-MX"/>
        </w:rPr>
        <w:t>He</w:t>
      </w:r>
      <w:r w:rsidR="0085166F" w:rsidRPr="001F36CD">
        <w:rPr>
          <w:rFonts w:ascii="Arial" w:hAnsi="Arial" w:cs="Arial"/>
          <w:b/>
          <w:sz w:val="22"/>
          <w:szCs w:val="22"/>
          <w:lang w:eastAsia="es-MX"/>
        </w:rPr>
        <w:t xml:space="preserve"> is at risk of be</w:t>
      </w:r>
      <w:r w:rsidR="006B4AEC" w:rsidRPr="001F36CD">
        <w:rPr>
          <w:rFonts w:ascii="Arial" w:hAnsi="Arial" w:cs="Arial"/>
          <w:b/>
          <w:sz w:val="22"/>
          <w:szCs w:val="22"/>
          <w:lang w:eastAsia="es-MX"/>
        </w:rPr>
        <w:t>ing imminently</w:t>
      </w:r>
      <w:r w:rsidR="0085166F" w:rsidRPr="001F36CD">
        <w:rPr>
          <w:rFonts w:ascii="Arial" w:hAnsi="Arial" w:cs="Arial"/>
          <w:b/>
          <w:sz w:val="22"/>
          <w:szCs w:val="22"/>
          <w:lang w:eastAsia="es-MX"/>
        </w:rPr>
        <w:t xml:space="preserve"> returned to danger in Uganda </w:t>
      </w:r>
      <w:r w:rsidR="00497DD3" w:rsidRPr="001F36CD">
        <w:rPr>
          <w:rFonts w:ascii="Arial" w:hAnsi="Arial" w:cs="Arial"/>
          <w:b/>
          <w:sz w:val="22"/>
          <w:szCs w:val="22"/>
          <w:lang w:eastAsia="es-MX"/>
        </w:rPr>
        <w:t xml:space="preserve">while </w:t>
      </w:r>
      <w:r w:rsidR="0085166F" w:rsidRPr="001F36CD">
        <w:rPr>
          <w:rFonts w:ascii="Arial" w:hAnsi="Arial" w:cs="Arial"/>
          <w:b/>
          <w:sz w:val="22"/>
          <w:szCs w:val="22"/>
          <w:lang w:eastAsia="es-MX"/>
        </w:rPr>
        <w:t>his</w:t>
      </w:r>
      <w:r w:rsidR="007525C5" w:rsidRPr="001F36CD">
        <w:rPr>
          <w:rFonts w:ascii="Arial" w:hAnsi="Arial" w:cs="Arial"/>
          <w:b/>
          <w:sz w:val="22"/>
          <w:szCs w:val="22"/>
          <w:lang w:eastAsia="es-MX"/>
        </w:rPr>
        <w:t xml:space="preserve"> </w:t>
      </w:r>
      <w:r w:rsidRPr="001F36CD">
        <w:rPr>
          <w:rFonts w:ascii="Arial" w:hAnsi="Arial" w:cs="Arial"/>
          <w:b/>
          <w:sz w:val="22"/>
          <w:szCs w:val="22"/>
          <w:lang w:eastAsia="es-MX"/>
        </w:rPr>
        <w:t xml:space="preserve">health is deteriorating from inadequate medical care </w:t>
      </w:r>
      <w:r w:rsidR="00C82105" w:rsidRPr="001F36CD">
        <w:rPr>
          <w:rFonts w:ascii="Arial" w:hAnsi="Arial" w:cs="Arial"/>
          <w:b/>
          <w:sz w:val="22"/>
          <w:szCs w:val="22"/>
          <w:lang w:eastAsia="es-MX"/>
        </w:rPr>
        <w:t>for diabetes</w:t>
      </w:r>
      <w:r w:rsidR="007E7CFC" w:rsidRPr="001F36CD">
        <w:rPr>
          <w:rFonts w:ascii="Arial" w:hAnsi="Arial" w:cs="Arial"/>
          <w:b/>
          <w:sz w:val="22"/>
          <w:szCs w:val="22"/>
          <w:lang w:eastAsia="es-MX"/>
        </w:rPr>
        <w:t xml:space="preserve"> </w:t>
      </w:r>
      <w:r w:rsidR="00C82105" w:rsidRPr="001F36CD">
        <w:rPr>
          <w:rFonts w:ascii="Arial" w:hAnsi="Arial" w:cs="Arial"/>
          <w:b/>
          <w:sz w:val="22"/>
          <w:szCs w:val="22"/>
          <w:lang w:eastAsia="es-MX"/>
        </w:rPr>
        <w:t xml:space="preserve">amidst </w:t>
      </w:r>
      <w:r w:rsidR="00757506" w:rsidRPr="001F36CD">
        <w:rPr>
          <w:rFonts w:ascii="Arial" w:hAnsi="Arial" w:cs="Arial"/>
          <w:b/>
          <w:sz w:val="22"/>
          <w:szCs w:val="22"/>
          <w:lang w:eastAsia="es-MX"/>
        </w:rPr>
        <w:t xml:space="preserve">a </w:t>
      </w:r>
      <w:r w:rsidR="00D60DE9" w:rsidRPr="001F36CD">
        <w:rPr>
          <w:rFonts w:ascii="Arial" w:hAnsi="Arial" w:cs="Arial"/>
          <w:b/>
          <w:sz w:val="22"/>
          <w:szCs w:val="22"/>
          <w:lang w:eastAsia="es-MX"/>
        </w:rPr>
        <w:t>COVID-19</w:t>
      </w:r>
      <w:r w:rsidR="00757506" w:rsidRPr="001F36CD">
        <w:rPr>
          <w:rFonts w:ascii="Arial" w:hAnsi="Arial" w:cs="Arial"/>
          <w:b/>
          <w:sz w:val="22"/>
          <w:szCs w:val="22"/>
          <w:lang w:eastAsia="es-MX"/>
        </w:rPr>
        <w:t xml:space="preserve"> outbreak in the detention facility</w:t>
      </w:r>
      <w:r w:rsidRPr="001F36CD">
        <w:rPr>
          <w:rFonts w:ascii="Arial" w:hAnsi="Arial" w:cs="Arial"/>
          <w:b/>
          <w:sz w:val="22"/>
          <w:szCs w:val="22"/>
          <w:lang w:eastAsia="es-MX"/>
        </w:rPr>
        <w:t>.</w:t>
      </w:r>
      <w:r w:rsidR="00B6483B" w:rsidRPr="001F36CD">
        <w:rPr>
          <w:rFonts w:ascii="Arial" w:hAnsi="Arial" w:cs="Arial"/>
          <w:b/>
          <w:sz w:val="22"/>
          <w:szCs w:val="22"/>
          <w:lang w:eastAsia="es-MX"/>
        </w:rPr>
        <w:t xml:space="preserve"> We demand authorities stop </w:t>
      </w:r>
      <w:r w:rsidR="008404C0" w:rsidRPr="001F36CD">
        <w:rPr>
          <w:rFonts w:ascii="Arial" w:hAnsi="Arial" w:cs="Arial"/>
          <w:b/>
          <w:sz w:val="22"/>
          <w:szCs w:val="22"/>
          <w:lang w:eastAsia="es-MX"/>
        </w:rPr>
        <w:t>Pastor Steven</w:t>
      </w:r>
      <w:r w:rsidR="00C82105" w:rsidRPr="001F36CD">
        <w:rPr>
          <w:rFonts w:ascii="Arial" w:hAnsi="Arial" w:cs="Arial"/>
          <w:b/>
          <w:sz w:val="22"/>
          <w:szCs w:val="22"/>
          <w:lang w:eastAsia="es-MX"/>
        </w:rPr>
        <w:t>’s</w:t>
      </w:r>
      <w:r w:rsidR="008404C0" w:rsidRPr="001F36CD">
        <w:rPr>
          <w:rFonts w:ascii="Arial" w:hAnsi="Arial" w:cs="Arial"/>
          <w:b/>
          <w:sz w:val="22"/>
          <w:szCs w:val="22"/>
          <w:lang w:eastAsia="es-MX"/>
        </w:rPr>
        <w:t xml:space="preserve"> d</w:t>
      </w:r>
      <w:r w:rsidR="00B6483B" w:rsidRPr="001F36CD">
        <w:rPr>
          <w:rFonts w:ascii="Arial" w:hAnsi="Arial" w:cs="Arial"/>
          <w:b/>
          <w:sz w:val="22"/>
          <w:szCs w:val="22"/>
          <w:lang w:eastAsia="es-MX"/>
        </w:rPr>
        <w:t>eportation</w:t>
      </w:r>
      <w:r w:rsidR="00F63724" w:rsidRPr="001F36CD">
        <w:rPr>
          <w:rFonts w:ascii="Arial" w:hAnsi="Arial" w:cs="Arial"/>
          <w:b/>
          <w:sz w:val="22"/>
          <w:szCs w:val="22"/>
          <w:lang w:eastAsia="es-MX"/>
        </w:rPr>
        <w:t xml:space="preserve"> and</w:t>
      </w:r>
      <w:r w:rsidR="00B6483B" w:rsidRPr="001F36CD">
        <w:rPr>
          <w:rFonts w:ascii="Arial" w:hAnsi="Arial" w:cs="Arial"/>
          <w:b/>
          <w:sz w:val="22"/>
          <w:szCs w:val="22"/>
          <w:lang w:eastAsia="es-MX"/>
        </w:rPr>
        <w:t xml:space="preserve"> release </w:t>
      </w:r>
      <w:r w:rsidR="008404C0" w:rsidRPr="001F36CD">
        <w:rPr>
          <w:rFonts w:ascii="Arial" w:hAnsi="Arial" w:cs="Arial"/>
          <w:b/>
          <w:sz w:val="22"/>
          <w:szCs w:val="22"/>
          <w:lang w:eastAsia="es-MX"/>
        </w:rPr>
        <w:t>him</w:t>
      </w:r>
      <w:r w:rsidR="00B6483B" w:rsidRPr="001F36CD">
        <w:rPr>
          <w:rFonts w:ascii="Arial" w:hAnsi="Arial" w:cs="Arial"/>
          <w:b/>
          <w:sz w:val="22"/>
          <w:szCs w:val="22"/>
          <w:lang w:eastAsia="es-MX"/>
        </w:rPr>
        <w:t xml:space="preserve"> immediately on parole while he continues to fight for the right to seek asylum.</w:t>
      </w:r>
      <w:r w:rsidR="00D23D90" w:rsidRPr="001F36CD">
        <w:rPr>
          <w:rFonts w:ascii="Arial" w:hAnsi="Arial" w:cs="Arial"/>
          <w:b/>
          <w:sz w:val="22"/>
          <w:szCs w:val="22"/>
          <w:lang w:eastAsia="es-MX"/>
        </w:rPr>
        <w:t xml:space="preserve"> </w:t>
      </w:r>
    </w:p>
    <w:p w14:paraId="5217CC85" w14:textId="77777777" w:rsidR="005D2C37" w:rsidRPr="001F36CD" w:rsidRDefault="005D2C37" w:rsidP="001F36CD">
      <w:pPr>
        <w:spacing w:after="0" w:line="240" w:lineRule="auto"/>
        <w:ind w:left="-142"/>
        <w:rPr>
          <w:rFonts w:ascii="Arial" w:hAnsi="Arial" w:cs="Arial"/>
          <w:b/>
          <w:lang w:eastAsia="es-MX"/>
        </w:rPr>
      </w:pPr>
    </w:p>
    <w:p w14:paraId="01F18AEC" w14:textId="77777777" w:rsidR="001F36CD" w:rsidRPr="0007751F" w:rsidRDefault="001F36CD" w:rsidP="001F36CD">
      <w:pPr>
        <w:spacing w:line="240" w:lineRule="auto"/>
        <w:rPr>
          <w:rFonts w:ascii="Arial" w:hAnsi="Arial" w:cs="Arial"/>
          <w:b/>
          <w:sz w:val="20"/>
          <w:szCs w:val="20"/>
        </w:rPr>
      </w:pPr>
      <w:r w:rsidRPr="0007751F">
        <w:rPr>
          <w:rFonts w:ascii="Arial" w:hAnsi="Arial" w:cs="Arial"/>
          <w:b/>
          <w:sz w:val="20"/>
          <w:szCs w:val="20"/>
        </w:rPr>
        <w:t xml:space="preserve">TAKE ACTION: </w:t>
      </w:r>
    </w:p>
    <w:p w14:paraId="2A6B31F0" w14:textId="6F575A4F" w:rsidR="001F36CD" w:rsidRPr="004D1533" w:rsidRDefault="001F36CD" w:rsidP="001F36CD">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 xml:space="preserve">Write a letter in your own words or using the sample below as a guide to </w:t>
      </w:r>
      <w:r w:rsidR="00D00C1D">
        <w:rPr>
          <w:rFonts w:ascii="Arial" w:hAnsi="Arial" w:cs="Arial"/>
          <w:color w:val="000000"/>
          <w:sz w:val="20"/>
          <w:szCs w:val="20"/>
        </w:rPr>
        <w:t>the government official listed below</w:t>
      </w:r>
      <w:r w:rsidRPr="004D1533">
        <w:rPr>
          <w:rFonts w:ascii="Arial" w:hAnsi="Arial" w:cs="Arial"/>
          <w:color w:val="000000"/>
          <w:sz w:val="20"/>
          <w:szCs w:val="20"/>
        </w:rPr>
        <w:t>. You can also email, fax, call or Tweet them.</w:t>
      </w:r>
    </w:p>
    <w:p w14:paraId="6D67927D" w14:textId="44B0DAB3" w:rsidR="001F36CD" w:rsidRPr="004D1533" w:rsidRDefault="00AC6601" w:rsidP="001F36CD">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001F36CD" w:rsidRPr="004D1533">
          <w:rPr>
            <w:rStyle w:val="Hyperlink"/>
            <w:rFonts w:ascii="Arial" w:eastAsiaTheme="majorEastAsia" w:hAnsi="Arial" w:cs="Arial"/>
            <w:sz w:val="20"/>
            <w:szCs w:val="20"/>
          </w:rPr>
          <w:t>Click here</w:t>
        </w:r>
      </w:hyperlink>
      <w:r w:rsidR="001F36CD" w:rsidRPr="004D1533">
        <w:rPr>
          <w:rFonts w:ascii="Arial" w:hAnsi="Arial" w:cs="Arial"/>
          <w:color w:val="000000"/>
          <w:sz w:val="20"/>
          <w:szCs w:val="20"/>
        </w:rPr>
        <w:t xml:space="preserve"> to let us know the actions you took on </w:t>
      </w:r>
      <w:r w:rsidR="001F36CD" w:rsidRPr="004D1533">
        <w:rPr>
          <w:rFonts w:ascii="Arial" w:hAnsi="Arial" w:cs="Arial"/>
          <w:b/>
          <w:i/>
          <w:iCs/>
          <w:color w:val="000000"/>
          <w:sz w:val="20"/>
          <w:szCs w:val="20"/>
        </w:rPr>
        <w:t xml:space="preserve">Urgent Action </w:t>
      </w:r>
      <w:r w:rsidR="001F36CD">
        <w:rPr>
          <w:rFonts w:ascii="Arial" w:hAnsi="Arial" w:cs="Arial"/>
          <w:b/>
          <w:i/>
          <w:iCs/>
          <w:color w:val="000000"/>
          <w:sz w:val="20"/>
          <w:szCs w:val="20"/>
        </w:rPr>
        <w:t>112.20</w:t>
      </w:r>
      <w:r w:rsidR="001F36CD" w:rsidRPr="004D1533">
        <w:rPr>
          <w:rFonts w:ascii="Arial" w:hAnsi="Arial" w:cs="Arial"/>
          <w:i/>
          <w:iCs/>
          <w:color w:val="000000"/>
          <w:sz w:val="20"/>
          <w:szCs w:val="20"/>
        </w:rPr>
        <w:t xml:space="preserve">. </w:t>
      </w:r>
      <w:r w:rsidR="001F36CD"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F93F759" w14:textId="77777777" w:rsidR="001F36CD" w:rsidRDefault="001F36CD" w:rsidP="001F36CD">
      <w:pPr>
        <w:spacing w:after="0" w:line="240" w:lineRule="auto"/>
        <w:rPr>
          <w:rFonts w:ascii="Arial" w:hAnsi="Arial" w:cs="Arial"/>
          <w:b/>
          <w:i/>
          <w:sz w:val="20"/>
          <w:szCs w:val="20"/>
        </w:rPr>
      </w:pPr>
    </w:p>
    <w:p w14:paraId="4752C015" w14:textId="4FC2CF35" w:rsidR="00611757" w:rsidRPr="001F36CD" w:rsidRDefault="00E7146B" w:rsidP="001F36CD">
      <w:pPr>
        <w:spacing w:after="0" w:line="240" w:lineRule="auto"/>
        <w:rPr>
          <w:rFonts w:ascii="Arial" w:hAnsi="Arial" w:cs="Arial"/>
          <w:b/>
          <w:iCs/>
          <w:szCs w:val="18"/>
        </w:rPr>
      </w:pPr>
      <w:r w:rsidRPr="001F36CD">
        <w:rPr>
          <w:rFonts w:ascii="Arial" w:hAnsi="Arial" w:cs="Arial"/>
          <w:b/>
          <w:iCs/>
          <w:szCs w:val="18"/>
        </w:rPr>
        <w:t>Deborah Achim</w:t>
      </w:r>
      <w:r w:rsidR="008769F4" w:rsidRPr="001F36CD">
        <w:rPr>
          <w:rFonts w:ascii="Arial" w:hAnsi="Arial" w:cs="Arial"/>
          <w:b/>
          <w:iCs/>
          <w:szCs w:val="18"/>
        </w:rPr>
        <w:t xml:space="preserve">, </w:t>
      </w:r>
      <w:r w:rsidR="0005733D" w:rsidRPr="001F36CD">
        <w:rPr>
          <w:rFonts w:ascii="Arial" w:hAnsi="Arial" w:cs="Arial"/>
          <w:b/>
          <w:iCs/>
          <w:szCs w:val="18"/>
        </w:rPr>
        <w:t xml:space="preserve">Deputy Field Office Director </w:t>
      </w:r>
    </w:p>
    <w:p w14:paraId="5B054CF9" w14:textId="36D0F754" w:rsidR="0005733D" w:rsidRPr="001F36CD" w:rsidRDefault="00CA4DB2" w:rsidP="001F36CD">
      <w:pPr>
        <w:spacing w:after="0" w:line="240" w:lineRule="auto"/>
        <w:rPr>
          <w:rFonts w:ascii="Arial" w:hAnsi="Arial" w:cs="Arial"/>
          <w:bCs/>
          <w:iCs/>
          <w:szCs w:val="18"/>
        </w:rPr>
      </w:pPr>
      <w:r w:rsidRPr="001F36CD">
        <w:rPr>
          <w:rFonts w:ascii="Arial" w:hAnsi="Arial" w:cs="Arial"/>
          <w:bCs/>
          <w:iCs/>
          <w:szCs w:val="18"/>
        </w:rPr>
        <w:t>Immigration</w:t>
      </w:r>
      <w:r w:rsidR="00611757" w:rsidRPr="001F36CD">
        <w:rPr>
          <w:rFonts w:ascii="Arial" w:hAnsi="Arial" w:cs="Arial"/>
          <w:bCs/>
          <w:iCs/>
          <w:szCs w:val="18"/>
        </w:rPr>
        <w:t xml:space="preserve"> and </w:t>
      </w:r>
      <w:r w:rsidR="0005733D" w:rsidRPr="001F36CD">
        <w:rPr>
          <w:rFonts w:ascii="Arial" w:hAnsi="Arial" w:cs="Arial"/>
          <w:bCs/>
          <w:iCs/>
          <w:szCs w:val="18"/>
        </w:rPr>
        <w:t>C</w:t>
      </w:r>
      <w:r w:rsidR="00611757" w:rsidRPr="001F36CD">
        <w:rPr>
          <w:rFonts w:ascii="Arial" w:hAnsi="Arial" w:cs="Arial"/>
          <w:bCs/>
          <w:iCs/>
          <w:szCs w:val="18"/>
        </w:rPr>
        <w:t xml:space="preserve">ustoms </w:t>
      </w:r>
      <w:r w:rsidR="0005733D" w:rsidRPr="001F36CD">
        <w:rPr>
          <w:rFonts w:ascii="Arial" w:hAnsi="Arial" w:cs="Arial"/>
          <w:bCs/>
          <w:iCs/>
          <w:szCs w:val="18"/>
        </w:rPr>
        <w:t>E</w:t>
      </w:r>
      <w:r w:rsidR="00611757" w:rsidRPr="001F36CD">
        <w:rPr>
          <w:rFonts w:ascii="Arial" w:hAnsi="Arial" w:cs="Arial"/>
          <w:bCs/>
          <w:iCs/>
          <w:szCs w:val="18"/>
        </w:rPr>
        <w:t>nforcement, Department of Homeland Security</w:t>
      </w:r>
    </w:p>
    <w:p w14:paraId="1BB9C32F" w14:textId="70893573" w:rsidR="00E7146B" w:rsidRPr="001F36CD" w:rsidRDefault="00E7146B" w:rsidP="001F36CD">
      <w:pPr>
        <w:spacing w:after="0" w:line="240" w:lineRule="auto"/>
        <w:rPr>
          <w:rFonts w:ascii="Arial" w:hAnsi="Arial" w:cs="Arial"/>
          <w:bCs/>
          <w:iCs/>
          <w:szCs w:val="18"/>
        </w:rPr>
      </w:pPr>
      <w:r w:rsidRPr="001F36CD">
        <w:rPr>
          <w:rFonts w:ascii="Arial" w:hAnsi="Arial" w:cs="Arial"/>
          <w:bCs/>
          <w:iCs/>
          <w:szCs w:val="18"/>
        </w:rPr>
        <w:t>1777 NE Loop 410 Floor 15 San Antonio, TX, 78217</w:t>
      </w:r>
    </w:p>
    <w:p w14:paraId="464D5427" w14:textId="6C26502F" w:rsidR="00E7146B" w:rsidRPr="001F36CD" w:rsidRDefault="00E7146B" w:rsidP="001F36CD">
      <w:pPr>
        <w:spacing w:after="0" w:line="240" w:lineRule="auto"/>
        <w:rPr>
          <w:rFonts w:ascii="Arial" w:hAnsi="Arial" w:cs="Arial"/>
          <w:bCs/>
          <w:iCs/>
          <w:szCs w:val="18"/>
        </w:rPr>
      </w:pPr>
      <w:r w:rsidRPr="001F36CD">
        <w:rPr>
          <w:rFonts w:ascii="Arial" w:hAnsi="Arial" w:cs="Arial"/>
          <w:bCs/>
          <w:iCs/>
          <w:szCs w:val="18"/>
        </w:rPr>
        <w:t xml:space="preserve">Email: </w:t>
      </w:r>
      <w:hyperlink r:id="rId12" w:history="1">
        <w:r w:rsidR="001F36CD" w:rsidRPr="00003DD9">
          <w:rPr>
            <w:rStyle w:val="Hyperlink"/>
            <w:rFonts w:ascii="Arial" w:hAnsi="Arial" w:cs="Arial"/>
            <w:bCs/>
            <w:iCs/>
            <w:szCs w:val="18"/>
          </w:rPr>
          <w:t>Deborah.Achim@ice.dhs.gov</w:t>
        </w:r>
      </w:hyperlink>
      <w:r w:rsidR="001F36CD">
        <w:rPr>
          <w:rFonts w:ascii="Arial" w:hAnsi="Arial" w:cs="Arial"/>
          <w:bCs/>
          <w:iCs/>
          <w:szCs w:val="18"/>
        </w:rPr>
        <w:t xml:space="preserve"> </w:t>
      </w:r>
      <w:hyperlink r:id="rId13" w:history="1">
        <w:r w:rsidR="001F36CD" w:rsidRPr="00003DD9">
          <w:rPr>
            <w:rStyle w:val="Hyperlink"/>
            <w:rFonts w:ascii="Arial" w:hAnsi="Arial" w:cs="Arial"/>
            <w:bCs/>
            <w:iCs/>
            <w:szCs w:val="18"/>
          </w:rPr>
          <w:t>SanAntonio.Outreach@ice.dhs.gov</w:t>
        </w:r>
      </w:hyperlink>
      <w:r w:rsidR="001F36CD">
        <w:rPr>
          <w:rFonts w:ascii="Arial" w:hAnsi="Arial" w:cs="Arial"/>
          <w:bCs/>
          <w:iCs/>
          <w:szCs w:val="18"/>
        </w:rPr>
        <w:t xml:space="preserve"> </w:t>
      </w:r>
    </w:p>
    <w:p w14:paraId="2E29AEF3" w14:textId="43B20C52" w:rsidR="00E7146B" w:rsidRPr="001F36CD" w:rsidRDefault="00E7146B" w:rsidP="001F36CD">
      <w:pPr>
        <w:spacing w:after="0" w:line="240" w:lineRule="auto"/>
        <w:rPr>
          <w:rFonts w:ascii="Arial" w:hAnsi="Arial" w:cs="Arial"/>
          <w:bCs/>
          <w:iCs/>
          <w:szCs w:val="18"/>
        </w:rPr>
      </w:pPr>
      <w:r w:rsidRPr="001F36CD">
        <w:rPr>
          <w:rFonts w:ascii="Arial" w:hAnsi="Arial" w:cs="Arial"/>
          <w:bCs/>
          <w:iCs/>
          <w:szCs w:val="18"/>
        </w:rPr>
        <w:t>Phone: +1 (210) 283-4723</w:t>
      </w:r>
      <w:r w:rsidR="001F36CD">
        <w:rPr>
          <w:rFonts w:ascii="Arial" w:hAnsi="Arial" w:cs="Arial"/>
          <w:bCs/>
          <w:iCs/>
          <w:szCs w:val="18"/>
        </w:rPr>
        <w:t xml:space="preserve"> OR </w:t>
      </w:r>
      <w:r w:rsidRPr="001F36CD">
        <w:rPr>
          <w:rFonts w:ascii="Arial" w:hAnsi="Arial" w:cs="Arial"/>
          <w:bCs/>
          <w:iCs/>
          <w:szCs w:val="18"/>
        </w:rPr>
        <w:t xml:space="preserve">+1 (210) 283-4750 </w:t>
      </w:r>
    </w:p>
    <w:p w14:paraId="10297314" w14:textId="5ECE5DED" w:rsidR="00E7146B" w:rsidRPr="001F36CD" w:rsidRDefault="008769F4" w:rsidP="001F36CD">
      <w:pPr>
        <w:spacing w:after="0" w:line="240" w:lineRule="auto"/>
        <w:rPr>
          <w:rFonts w:ascii="Arial" w:hAnsi="Arial" w:cs="Arial"/>
          <w:bCs/>
          <w:iCs/>
          <w:szCs w:val="18"/>
        </w:rPr>
      </w:pPr>
      <w:r w:rsidRPr="001F36CD">
        <w:rPr>
          <w:rFonts w:ascii="Arial" w:hAnsi="Arial" w:cs="Arial"/>
          <w:bCs/>
          <w:iCs/>
          <w:szCs w:val="18"/>
        </w:rPr>
        <w:t>Twitter</w:t>
      </w:r>
      <w:r w:rsidR="00E7146B" w:rsidRPr="001F36CD">
        <w:rPr>
          <w:rFonts w:ascii="Arial" w:hAnsi="Arial" w:cs="Arial"/>
          <w:bCs/>
          <w:iCs/>
          <w:szCs w:val="18"/>
        </w:rPr>
        <w:t xml:space="preserve">: </w:t>
      </w:r>
      <w:hyperlink r:id="rId14" w:history="1">
        <w:r w:rsidR="00E7146B" w:rsidRPr="001F36CD">
          <w:rPr>
            <w:rStyle w:val="Hyperlink"/>
            <w:rFonts w:ascii="Arial" w:hAnsi="Arial" w:cs="Arial"/>
            <w:bCs/>
            <w:iCs/>
            <w:szCs w:val="18"/>
          </w:rPr>
          <w:t>@ICEgov</w:t>
        </w:r>
      </w:hyperlink>
    </w:p>
    <w:p w14:paraId="499BFE67" w14:textId="77777777" w:rsidR="00E7146B" w:rsidRPr="001F36CD" w:rsidRDefault="00E7146B" w:rsidP="001F36CD">
      <w:pPr>
        <w:spacing w:after="0" w:line="240" w:lineRule="auto"/>
        <w:ind w:left="-142"/>
        <w:rPr>
          <w:rFonts w:ascii="Arial" w:hAnsi="Arial" w:cs="Arial"/>
          <w:i/>
          <w:sz w:val="20"/>
          <w:szCs w:val="20"/>
        </w:rPr>
      </w:pPr>
    </w:p>
    <w:p w14:paraId="64F39C05" w14:textId="16BCB283" w:rsidR="000D5BA6" w:rsidRPr="001F36CD" w:rsidRDefault="000D5BA6" w:rsidP="001F36CD">
      <w:pPr>
        <w:spacing w:after="0" w:line="240" w:lineRule="auto"/>
        <w:jc w:val="both"/>
        <w:rPr>
          <w:rFonts w:ascii="Arial" w:hAnsi="Arial" w:cs="Arial"/>
          <w:iCs/>
          <w:sz w:val="20"/>
          <w:szCs w:val="20"/>
        </w:rPr>
      </w:pPr>
      <w:r w:rsidRPr="001F36CD">
        <w:rPr>
          <w:rFonts w:ascii="Arial" w:hAnsi="Arial" w:cs="Arial"/>
          <w:iCs/>
          <w:sz w:val="20"/>
          <w:szCs w:val="20"/>
        </w:rPr>
        <w:t xml:space="preserve">Dear Deputy </w:t>
      </w:r>
      <w:r w:rsidR="00E31B44" w:rsidRPr="001F36CD">
        <w:rPr>
          <w:rFonts w:ascii="Arial" w:hAnsi="Arial" w:cs="Arial"/>
          <w:iCs/>
          <w:sz w:val="20"/>
          <w:szCs w:val="20"/>
        </w:rPr>
        <w:t>FOD</w:t>
      </w:r>
      <w:r w:rsidRPr="001F36CD">
        <w:rPr>
          <w:rFonts w:ascii="Arial" w:hAnsi="Arial" w:cs="Arial"/>
          <w:iCs/>
          <w:sz w:val="20"/>
          <w:szCs w:val="20"/>
        </w:rPr>
        <w:t xml:space="preserve"> Achim,</w:t>
      </w:r>
    </w:p>
    <w:p w14:paraId="70B564D3" w14:textId="77777777" w:rsidR="000D5BA6" w:rsidRPr="001F36CD" w:rsidRDefault="000D5BA6" w:rsidP="001F36CD">
      <w:pPr>
        <w:spacing w:after="0" w:line="240" w:lineRule="auto"/>
        <w:ind w:left="-142"/>
        <w:jc w:val="both"/>
        <w:rPr>
          <w:rFonts w:ascii="Arial" w:hAnsi="Arial" w:cs="Arial"/>
          <w:iCs/>
          <w:sz w:val="20"/>
          <w:szCs w:val="20"/>
        </w:rPr>
      </w:pPr>
    </w:p>
    <w:p w14:paraId="79E9D9E6" w14:textId="275BFC54" w:rsidR="000D5BA6" w:rsidRPr="001F36CD" w:rsidRDefault="00D26700" w:rsidP="001F36CD">
      <w:pPr>
        <w:spacing w:after="0" w:line="240" w:lineRule="auto"/>
        <w:jc w:val="both"/>
        <w:rPr>
          <w:rFonts w:ascii="Arial" w:hAnsi="Arial" w:cs="Arial"/>
          <w:iCs/>
          <w:sz w:val="20"/>
          <w:szCs w:val="20"/>
        </w:rPr>
      </w:pPr>
      <w:r w:rsidRPr="001F36CD">
        <w:rPr>
          <w:rFonts w:ascii="Arial" w:hAnsi="Arial" w:cs="Arial"/>
          <w:iCs/>
          <w:sz w:val="20"/>
          <w:szCs w:val="20"/>
        </w:rPr>
        <w:t>“</w:t>
      </w:r>
      <w:r w:rsidR="00C82105" w:rsidRPr="001F36CD">
        <w:rPr>
          <w:rFonts w:ascii="Arial" w:hAnsi="Arial" w:cs="Arial"/>
          <w:iCs/>
          <w:sz w:val="20"/>
          <w:szCs w:val="20"/>
        </w:rPr>
        <w:t>Pastor</w:t>
      </w:r>
      <w:r w:rsidRPr="001F36CD">
        <w:rPr>
          <w:rFonts w:ascii="Arial" w:hAnsi="Arial" w:cs="Arial"/>
          <w:iCs/>
          <w:sz w:val="20"/>
          <w:szCs w:val="20"/>
        </w:rPr>
        <w:t>”</w:t>
      </w:r>
      <w:r w:rsidR="00C82105" w:rsidRPr="001F36CD">
        <w:rPr>
          <w:rFonts w:ascii="Arial" w:hAnsi="Arial" w:cs="Arial"/>
          <w:iCs/>
          <w:sz w:val="20"/>
          <w:szCs w:val="20"/>
        </w:rPr>
        <w:t xml:space="preserve"> </w:t>
      </w:r>
      <w:r w:rsidR="000D5BA6" w:rsidRPr="001F36CD">
        <w:rPr>
          <w:rFonts w:ascii="Arial" w:hAnsi="Arial" w:cs="Arial"/>
          <w:iCs/>
          <w:sz w:val="20"/>
          <w:szCs w:val="20"/>
        </w:rPr>
        <w:t>Steven Tendo (A# 201 520 012) is a</w:t>
      </w:r>
      <w:r w:rsidR="0043086D" w:rsidRPr="001F36CD">
        <w:rPr>
          <w:rFonts w:ascii="Arial" w:hAnsi="Arial" w:cs="Arial"/>
          <w:iCs/>
          <w:sz w:val="20"/>
          <w:szCs w:val="20"/>
        </w:rPr>
        <w:t xml:space="preserve">n </w:t>
      </w:r>
      <w:r w:rsidR="000D5BA6" w:rsidRPr="001F36CD">
        <w:rPr>
          <w:rFonts w:ascii="Arial" w:hAnsi="Arial" w:cs="Arial"/>
          <w:iCs/>
          <w:sz w:val="20"/>
          <w:szCs w:val="20"/>
        </w:rPr>
        <w:t xml:space="preserve">asylum-seeker at the Port Isabel Service Processing Center </w:t>
      </w:r>
      <w:r w:rsidR="006B4AEC" w:rsidRPr="001F36CD">
        <w:rPr>
          <w:rFonts w:ascii="Arial" w:hAnsi="Arial" w:cs="Arial"/>
          <w:iCs/>
          <w:sz w:val="20"/>
          <w:szCs w:val="20"/>
        </w:rPr>
        <w:t xml:space="preserve">facing </w:t>
      </w:r>
      <w:r w:rsidR="0043086D" w:rsidRPr="001F36CD">
        <w:rPr>
          <w:rFonts w:ascii="Arial" w:hAnsi="Arial" w:cs="Arial"/>
          <w:iCs/>
          <w:sz w:val="20"/>
          <w:szCs w:val="20"/>
        </w:rPr>
        <w:t xml:space="preserve">deportation to Uganda, where he </w:t>
      </w:r>
      <w:r w:rsidR="00C82105" w:rsidRPr="001F36CD">
        <w:rPr>
          <w:rFonts w:ascii="Arial" w:hAnsi="Arial" w:cs="Arial"/>
          <w:iCs/>
          <w:sz w:val="20"/>
          <w:szCs w:val="20"/>
        </w:rPr>
        <w:t xml:space="preserve">will likely </w:t>
      </w:r>
      <w:r w:rsidR="000D5BA6" w:rsidRPr="001F36CD">
        <w:rPr>
          <w:rFonts w:ascii="Arial" w:hAnsi="Arial" w:cs="Arial"/>
          <w:iCs/>
          <w:sz w:val="20"/>
          <w:szCs w:val="20"/>
        </w:rPr>
        <w:t xml:space="preserve">be killed by security agencies if returned. </w:t>
      </w:r>
    </w:p>
    <w:p w14:paraId="1B595873" w14:textId="77777777" w:rsidR="000D5BA6" w:rsidRPr="001F36CD" w:rsidRDefault="000D5BA6" w:rsidP="001F36CD">
      <w:pPr>
        <w:spacing w:after="0" w:line="240" w:lineRule="auto"/>
        <w:ind w:left="-142"/>
        <w:jc w:val="both"/>
        <w:rPr>
          <w:rFonts w:ascii="Arial" w:hAnsi="Arial" w:cs="Arial"/>
          <w:iCs/>
          <w:sz w:val="20"/>
          <w:szCs w:val="20"/>
        </w:rPr>
      </w:pPr>
    </w:p>
    <w:p w14:paraId="4DA2EC0C" w14:textId="58F205EA" w:rsidR="000D5BA6" w:rsidRPr="001F36CD" w:rsidRDefault="000D5BA6" w:rsidP="001F36CD">
      <w:pPr>
        <w:spacing w:after="0" w:line="240" w:lineRule="auto"/>
        <w:jc w:val="both"/>
        <w:rPr>
          <w:rFonts w:ascii="Arial" w:hAnsi="Arial" w:cs="Arial"/>
          <w:iCs/>
          <w:sz w:val="20"/>
          <w:szCs w:val="20"/>
        </w:rPr>
      </w:pPr>
      <w:r w:rsidRPr="001F36CD">
        <w:rPr>
          <w:rFonts w:ascii="Arial" w:hAnsi="Arial" w:cs="Arial"/>
          <w:iCs/>
          <w:sz w:val="20"/>
          <w:szCs w:val="20"/>
        </w:rPr>
        <w:t xml:space="preserve">The </w:t>
      </w:r>
      <w:r w:rsidR="006B4AEC" w:rsidRPr="001F36CD">
        <w:rPr>
          <w:rFonts w:ascii="Arial" w:hAnsi="Arial" w:cs="Arial"/>
          <w:iCs/>
          <w:sz w:val="20"/>
          <w:szCs w:val="20"/>
        </w:rPr>
        <w:t>U.S.</w:t>
      </w:r>
      <w:r w:rsidRPr="001F36CD">
        <w:rPr>
          <w:rFonts w:ascii="Arial" w:hAnsi="Arial" w:cs="Arial"/>
          <w:iCs/>
          <w:sz w:val="20"/>
          <w:szCs w:val="20"/>
        </w:rPr>
        <w:t xml:space="preserve"> is under </w:t>
      </w:r>
      <w:r w:rsidR="00C82105" w:rsidRPr="001F36CD">
        <w:rPr>
          <w:rFonts w:ascii="Arial" w:hAnsi="Arial" w:cs="Arial"/>
          <w:iCs/>
          <w:sz w:val="20"/>
          <w:szCs w:val="20"/>
        </w:rPr>
        <w:t xml:space="preserve">an </w:t>
      </w:r>
      <w:r w:rsidRPr="001F36CD">
        <w:rPr>
          <w:rFonts w:ascii="Arial" w:hAnsi="Arial" w:cs="Arial"/>
          <w:iCs/>
          <w:sz w:val="20"/>
          <w:szCs w:val="20"/>
        </w:rPr>
        <w:t xml:space="preserve">obligation not to return individuals to a situation in which they would be at risk of torture or other serious human rights abuses. </w:t>
      </w:r>
      <w:r w:rsidR="006B4AEC" w:rsidRPr="001F36CD">
        <w:rPr>
          <w:rFonts w:ascii="Arial" w:hAnsi="Arial" w:cs="Arial"/>
          <w:iCs/>
          <w:sz w:val="20"/>
          <w:szCs w:val="20"/>
        </w:rPr>
        <w:t>Steven</w:t>
      </w:r>
      <w:r w:rsidRPr="001F36CD">
        <w:rPr>
          <w:rFonts w:ascii="Arial" w:hAnsi="Arial" w:cs="Arial"/>
          <w:iCs/>
          <w:sz w:val="20"/>
          <w:szCs w:val="20"/>
        </w:rPr>
        <w:t xml:space="preserve"> must be allowed to remain in the country while he pursue</w:t>
      </w:r>
      <w:r w:rsidR="00BE6C4A" w:rsidRPr="001F36CD">
        <w:rPr>
          <w:rFonts w:ascii="Arial" w:hAnsi="Arial" w:cs="Arial"/>
          <w:iCs/>
          <w:sz w:val="20"/>
          <w:szCs w:val="20"/>
        </w:rPr>
        <w:t>s</w:t>
      </w:r>
      <w:r w:rsidRPr="001F36CD">
        <w:rPr>
          <w:rFonts w:ascii="Arial" w:hAnsi="Arial" w:cs="Arial"/>
          <w:iCs/>
          <w:sz w:val="20"/>
          <w:szCs w:val="20"/>
        </w:rPr>
        <w:t xml:space="preserve"> </w:t>
      </w:r>
      <w:r w:rsidR="00D26700" w:rsidRPr="001F36CD">
        <w:rPr>
          <w:rFonts w:ascii="Arial" w:hAnsi="Arial" w:cs="Arial"/>
          <w:iCs/>
          <w:sz w:val="20"/>
          <w:szCs w:val="20"/>
        </w:rPr>
        <w:t>the</w:t>
      </w:r>
      <w:r w:rsidRPr="001F36CD">
        <w:rPr>
          <w:rFonts w:ascii="Arial" w:hAnsi="Arial" w:cs="Arial"/>
          <w:iCs/>
          <w:sz w:val="20"/>
          <w:szCs w:val="20"/>
        </w:rPr>
        <w:t xml:space="preserve"> </w:t>
      </w:r>
      <w:r w:rsidR="00C82105" w:rsidRPr="001F36CD">
        <w:rPr>
          <w:rFonts w:ascii="Arial" w:hAnsi="Arial" w:cs="Arial"/>
          <w:iCs/>
          <w:sz w:val="20"/>
          <w:szCs w:val="20"/>
        </w:rPr>
        <w:t xml:space="preserve">right to seek </w:t>
      </w:r>
      <w:r w:rsidRPr="001F36CD">
        <w:rPr>
          <w:rFonts w:ascii="Arial" w:hAnsi="Arial" w:cs="Arial"/>
          <w:iCs/>
          <w:sz w:val="20"/>
          <w:szCs w:val="20"/>
        </w:rPr>
        <w:t xml:space="preserve">asylum. </w:t>
      </w:r>
    </w:p>
    <w:p w14:paraId="7E467201" w14:textId="77777777" w:rsidR="000D5BA6" w:rsidRPr="001F36CD" w:rsidRDefault="000D5BA6" w:rsidP="001F36CD">
      <w:pPr>
        <w:spacing w:after="0" w:line="240" w:lineRule="auto"/>
        <w:ind w:left="-142"/>
        <w:jc w:val="both"/>
        <w:rPr>
          <w:rFonts w:ascii="Arial" w:hAnsi="Arial" w:cs="Arial"/>
          <w:iCs/>
          <w:sz w:val="20"/>
          <w:szCs w:val="20"/>
        </w:rPr>
      </w:pPr>
    </w:p>
    <w:p w14:paraId="6F9094E9" w14:textId="5AE86421" w:rsidR="000D5BA6" w:rsidRPr="001F36CD" w:rsidRDefault="006B4AEC" w:rsidP="001F36CD">
      <w:pPr>
        <w:spacing w:after="0" w:line="240" w:lineRule="auto"/>
        <w:jc w:val="both"/>
        <w:rPr>
          <w:rFonts w:ascii="Arial" w:hAnsi="Arial" w:cs="Arial"/>
          <w:iCs/>
          <w:sz w:val="20"/>
          <w:szCs w:val="20"/>
        </w:rPr>
      </w:pPr>
      <w:r w:rsidRPr="001F36CD">
        <w:rPr>
          <w:rFonts w:ascii="Arial" w:hAnsi="Arial" w:cs="Arial"/>
          <w:iCs/>
          <w:sz w:val="20"/>
          <w:szCs w:val="20"/>
        </w:rPr>
        <w:t>His</w:t>
      </w:r>
      <w:r w:rsidR="000D5BA6" w:rsidRPr="001F36CD">
        <w:rPr>
          <w:rFonts w:ascii="Arial" w:hAnsi="Arial" w:cs="Arial"/>
          <w:iCs/>
          <w:sz w:val="20"/>
          <w:szCs w:val="20"/>
        </w:rPr>
        <w:t xml:space="preserve"> deteriorating health further warrants </w:t>
      </w:r>
      <w:r w:rsidRPr="001F36CD">
        <w:rPr>
          <w:rFonts w:ascii="Arial" w:hAnsi="Arial" w:cs="Arial"/>
          <w:iCs/>
          <w:sz w:val="20"/>
          <w:szCs w:val="20"/>
        </w:rPr>
        <w:t>his release</w:t>
      </w:r>
      <w:r w:rsidR="000D5BA6" w:rsidRPr="001F36CD">
        <w:rPr>
          <w:rFonts w:ascii="Arial" w:hAnsi="Arial" w:cs="Arial"/>
          <w:iCs/>
          <w:sz w:val="20"/>
          <w:szCs w:val="20"/>
        </w:rPr>
        <w:t xml:space="preserve">. </w:t>
      </w:r>
      <w:r w:rsidR="00976F0D" w:rsidRPr="001F36CD">
        <w:rPr>
          <w:rFonts w:ascii="Arial" w:hAnsi="Arial" w:cs="Arial"/>
          <w:iCs/>
          <w:sz w:val="20"/>
          <w:szCs w:val="20"/>
        </w:rPr>
        <w:t>I</w:t>
      </w:r>
      <w:r w:rsidR="000D5BA6" w:rsidRPr="001F36CD">
        <w:rPr>
          <w:rFonts w:ascii="Arial" w:hAnsi="Arial" w:cs="Arial"/>
          <w:iCs/>
          <w:sz w:val="20"/>
          <w:szCs w:val="20"/>
        </w:rPr>
        <w:t>nadequate care in detention</w:t>
      </w:r>
      <w:r w:rsidR="00976F0D" w:rsidRPr="001F36CD">
        <w:rPr>
          <w:rFonts w:ascii="Arial" w:hAnsi="Arial" w:cs="Arial"/>
          <w:iCs/>
          <w:sz w:val="20"/>
          <w:szCs w:val="20"/>
        </w:rPr>
        <w:t xml:space="preserve"> </w:t>
      </w:r>
      <w:r w:rsidR="00E31B44" w:rsidRPr="001F36CD">
        <w:rPr>
          <w:rFonts w:ascii="Arial" w:hAnsi="Arial" w:cs="Arial"/>
          <w:iCs/>
          <w:sz w:val="20"/>
          <w:szCs w:val="20"/>
        </w:rPr>
        <w:t>for</w:t>
      </w:r>
      <w:r w:rsidR="000D5BA6" w:rsidRPr="001F36CD">
        <w:rPr>
          <w:rFonts w:ascii="Arial" w:hAnsi="Arial" w:cs="Arial"/>
          <w:iCs/>
          <w:sz w:val="20"/>
          <w:szCs w:val="20"/>
        </w:rPr>
        <w:t xml:space="preserve"> his diabet</w:t>
      </w:r>
      <w:r w:rsidR="00BE6C4A" w:rsidRPr="001F36CD">
        <w:rPr>
          <w:rFonts w:ascii="Arial" w:hAnsi="Arial" w:cs="Arial"/>
          <w:iCs/>
          <w:sz w:val="20"/>
          <w:szCs w:val="20"/>
        </w:rPr>
        <w:t xml:space="preserve">es </w:t>
      </w:r>
      <w:r w:rsidR="000D5BA6" w:rsidRPr="001F36CD">
        <w:rPr>
          <w:rFonts w:ascii="Arial" w:hAnsi="Arial" w:cs="Arial"/>
          <w:iCs/>
          <w:sz w:val="20"/>
          <w:szCs w:val="20"/>
        </w:rPr>
        <w:t xml:space="preserve">has resulted in </w:t>
      </w:r>
      <w:r w:rsidR="00976F0D" w:rsidRPr="001F36CD">
        <w:rPr>
          <w:rFonts w:ascii="Arial" w:hAnsi="Arial" w:cs="Arial"/>
          <w:iCs/>
          <w:sz w:val="20"/>
          <w:szCs w:val="20"/>
        </w:rPr>
        <w:t xml:space="preserve">loss of vision </w:t>
      </w:r>
      <w:r w:rsidR="000D5BA6" w:rsidRPr="001F36CD">
        <w:rPr>
          <w:rFonts w:ascii="Arial" w:hAnsi="Arial" w:cs="Arial"/>
          <w:iCs/>
          <w:sz w:val="20"/>
          <w:szCs w:val="20"/>
        </w:rPr>
        <w:t xml:space="preserve">and numbness and tingling in his extremities. </w:t>
      </w:r>
      <w:r w:rsidR="00C82105" w:rsidRPr="001F36CD">
        <w:rPr>
          <w:rFonts w:ascii="Arial" w:hAnsi="Arial" w:cs="Arial"/>
          <w:iCs/>
          <w:sz w:val="20"/>
          <w:szCs w:val="20"/>
        </w:rPr>
        <w:t>He</w:t>
      </w:r>
      <w:r w:rsidR="00E31B44" w:rsidRPr="001F36CD">
        <w:rPr>
          <w:rFonts w:ascii="Arial" w:hAnsi="Arial" w:cs="Arial"/>
          <w:iCs/>
          <w:sz w:val="20"/>
          <w:szCs w:val="20"/>
        </w:rPr>
        <w:t xml:space="preserve"> faces life-threatening complications should he contract COVID-19</w:t>
      </w:r>
      <w:r w:rsidR="00BE6C4A" w:rsidRPr="001F36CD">
        <w:rPr>
          <w:rFonts w:ascii="Arial" w:hAnsi="Arial" w:cs="Arial"/>
          <w:iCs/>
          <w:sz w:val="20"/>
          <w:szCs w:val="20"/>
        </w:rPr>
        <w:t>; a</w:t>
      </w:r>
      <w:r w:rsidR="000D5BA6" w:rsidRPr="001F36CD">
        <w:rPr>
          <w:rFonts w:ascii="Arial" w:hAnsi="Arial" w:cs="Arial"/>
          <w:iCs/>
          <w:sz w:val="20"/>
          <w:szCs w:val="20"/>
        </w:rPr>
        <w:t>s of June 18</w:t>
      </w:r>
      <w:r w:rsidR="00464D2B" w:rsidRPr="001F36CD">
        <w:rPr>
          <w:rFonts w:ascii="Arial" w:hAnsi="Arial" w:cs="Arial"/>
          <w:iCs/>
          <w:sz w:val="20"/>
          <w:szCs w:val="20"/>
        </w:rPr>
        <w:t>th</w:t>
      </w:r>
      <w:r w:rsidR="000D5BA6" w:rsidRPr="001F36CD">
        <w:rPr>
          <w:rFonts w:ascii="Arial" w:hAnsi="Arial" w:cs="Arial"/>
          <w:iCs/>
          <w:sz w:val="20"/>
          <w:szCs w:val="20"/>
        </w:rPr>
        <w:t xml:space="preserve">, 52 </w:t>
      </w:r>
      <w:r w:rsidR="00BE6C4A" w:rsidRPr="001F36CD">
        <w:rPr>
          <w:rFonts w:ascii="Arial" w:hAnsi="Arial" w:cs="Arial"/>
          <w:iCs/>
          <w:sz w:val="20"/>
          <w:szCs w:val="20"/>
        </w:rPr>
        <w:t>detainees</w:t>
      </w:r>
      <w:r w:rsidR="000D5BA6" w:rsidRPr="001F36CD">
        <w:rPr>
          <w:rFonts w:ascii="Arial" w:hAnsi="Arial" w:cs="Arial"/>
          <w:iCs/>
          <w:sz w:val="20"/>
          <w:szCs w:val="20"/>
        </w:rPr>
        <w:t xml:space="preserve"> at Port Isabel tested positive.</w:t>
      </w:r>
    </w:p>
    <w:p w14:paraId="18AD94ED" w14:textId="77777777" w:rsidR="000D5BA6" w:rsidRPr="001F36CD" w:rsidRDefault="000D5BA6" w:rsidP="001F36CD">
      <w:pPr>
        <w:spacing w:after="0" w:line="240" w:lineRule="auto"/>
        <w:jc w:val="both"/>
        <w:rPr>
          <w:rFonts w:ascii="Arial" w:hAnsi="Arial" w:cs="Arial"/>
          <w:iCs/>
          <w:sz w:val="20"/>
          <w:szCs w:val="20"/>
        </w:rPr>
      </w:pPr>
    </w:p>
    <w:p w14:paraId="63F0F8E6" w14:textId="0AC58B90" w:rsidR="000D5BA6" w:rsidRPr="001F36CD" w:rsidRDefault="000D5BA6" w:rsidP="001F36CD">
      <w:pPr>
        <w:spacing w:after="0" w:line="240" w:lineRule="auto"/>
        <w:jc w:val="both"/>
        <w:rPr>
          <w:rFonts w:ascii="Arial" w:hAnsi="Arial" w:cs="Arial"/>
          <w:iCs/>
          <w:sz w:val="20"/>
          <w:szCs w:val="20"/>
        </w:rPr>
      </w:pPr>
      <w:r w:rsidRPr="001F36CD">
        <w:rPr>
          <w:rFonts w:ascii="Arial" w:hAnsi="Arial" w:cs="Arial"/>
          <w:iCs/>
          <w:sz w:val="20"/>
          <w:szCs w:val="20"/>
        </w:rPr>
        <w:t xml:space="preserve">I </w:t>
      </w:r>
      <w:r w:rsidR="00BE6C4A" w:rsidRPr="001F36CD">
        <w:rPr>
          <w:rFonts w:ascii="Arial" w:hAnsi="Arial" w:cs="Arial"/>
          <w:iCs/>
          <w:sz w:val="20"/>
          <w:szCs w:val="20"/>
        </w:rPr>
        <w:t>urge</w:t>
      </w:r>
      <w:r w:rsidRPr="001F36CD">
        <w:rPr>
          <w:rFonts w:ascii="Arial" w:hAnsi="Arial" w:cs="Arial"/>
          <w:iCs/>
          <w:sz w:val="20"/>
          <w:szCs w:val="20"/>
        </w:rPr>
        <w:t xml:space="preserve"> you to</w:t>
      </w:r>
      <w:r w:rsidR="00BE6C4A" w:rsidRPr="001F36CD">
        <w:rPr>
          <w:rFonts w:ascii="Arial" w:hAnsi="Arial" w:cs="Arial"/>
          <w:iCs/>
          <w:sz w:val="20"/>
          <w:szCs w:val="20"/>
        </w:rPr>
        <w:t xml:space="preserve"> immediately halt the deportation of Steven and grant him humanitarian parole.</w:t>
      </w:r>
      <w:r w:rsidR="001F36CD" w:rsidRPr="001F36CD">
        <w:rPr>
          <w:rFonts w:ascii="Arial" w:hAnsi="Arial" w:cs="Arial"/>
          <w:iCs/>
          <w:sz w:val="20"/>
          <w:szCs w:val="20"/>
        </w:rPr>
        <w:t xml:space="preserve"> </w:t>
      </w:r>
      <w:r w:rsidR="00976F0D" w:rsidRPr="001F36CD">
        <w:rPr>
          <w:rFonts w:ascii="Arial" w:hAnsi="Arial" w:cs="Arial"/>
          <w:iCs/>
          <w:sz w:val="20"/>
          <w:szCs w:val="20"/>
        </w:rPr>
        <w:t>Please</w:t>
      </w:r>
      <w:r w:rsidRPr="001F36CD">
        <w:rPr>
          <w:rFonts w:ascii="Arial" w:hAnsi="Arial" w:cs="Arial"/>
          <w:iCs/>
          <w:sz w:val="20"/>
          <w:szCs w:val="20"/>
        </w:rPr>
        <w:t xml:space="preserve"> act quickly to </w:t>
      </w:r>
      <w:r w:rsidR="00976F0D" w:rsidRPr="001F36CD">
        <w:rPr>
          <w:rFonts w:ascii="Arial" w:hAnsi="Arial" w:cs="Arial"/>
          <w:iCs/>
          <w:sz w:val="20"/>
          <w:szCs w:val="20"/>
        </w:rPr>
        <w:t xml:space="preserve">save </w:t>
      </w:r>
      <w:r w:rsidR="00E31B44" w:rsidRPr="001F36CD">
        <w:rPr>
          <w:rFonts w:ascii="Arial" w:hAnsi="Arial" w:cs="Arial"/>
          <w:iCs/>
          <w:sz w:val="20"/>
          <w:szCs w:val="20"/>
        </w:rPr>
        <w:t>his</w:t>
      </w:r>
      <w:r w:rsidR="00976F0D" w:rsidRPr="001F36CD">
        <w:rPr>
          <w:rFonts w:ascii="Arial" w:hAnsi="Arial" w:cs="Arial"/>
          <w:iCs/>
          <w:sz w:val="20"/>
          <w:szCs w:val="20"/>
        </w:rPr>
        <w:t xml:space="preserve"> life.</w:t>
      </w:r>
    </w:p>
    <w:p w14:paraId="2E8984F8" w14:textId="77777777" w:rsidR="000D5BA6" w:rsidRPr="001F36CD" w:rsidRDefault="000D5BA6" w:rsidP="001F36CD">
      <w:pPr>
        <w:spacing w:after="0" w:line="240" w:lineRule="auto"/>
        <w:ind w:left="-142"/>
        <w:jc w:val="both"/>
        <w:rPr>
          <w:rFonts w:ascii="Arial" w:hAnsi="Arial" w:cs="Arial"/>
          <w:iCs/>
          <w:sz w:val="20"/>
          <w:szCs w:val="20"/>
        </w:rPr>
      </w:pPr>
    </w:p>
    <w:p w14:paraId="6CBEE9C5" w14:textId="77777777" w:rsidR="000D5BA6" w:rsidRPr="001F36CD" w:rsidRDefault="000D5BA6" w:rsidP="001F36CD">
      <w:pPr>
        <w:spacing w:after="0" w:line="240" w:lineRule="auto"/>
        <w:jc w:val="both"/>
        <w:rPr>
          <w:rFonts w:ascii="Arial" w:hAnsi="Arial" w:cs="Arial"/>
          <w:iCs/>
          <w:sz w:val="20"/>
          <w:szCs w:val="20"/>
        </w:rPr>
      </w:pPr>
      <w:r w:rsidRPr="001F36CD">
        <w:rPr>
          <w:rFonts w:ascii="Arial" w:hAnsi="Arial" w:cs="Arial"/>
          <w:iCs/>
          <w:sz w:val="20"/>
          <w:szCs w:val="20"/>
        </w:rPr>
        <w:t>Sincerely,</w:t>
      </w:r>
    </w:p>
    <w:p w14:paraId="683221A7" w14:textId="0A35C64F" w:rsidR="00862ED2" w:rsidRPr="001F36CD" w:rsidRDefault="00862ED2" w:rsidP="001F36CD">
      <w:pPr>
        <w:spacing w:after="0" w:line="240" w:lineRule="auto"/>
        <w:ind w:left="-142"/>
        <w:jc w:val="both"/>
        <w:rPr>
          <w:rFonts w:ascii="Arial" w:hAnsi="Arial" w:cs="Arial"/>
          <w:b/>
          <w:i/>
          <w:sz w:val="20"/>
          <w:szCs w:val="20"/>
        </w:rPr>
      </w:pPr>
    </w:p>
    <w:p w14:paraId="4C0587D6" w14:textId="77777777" w:rsidR="00E70524" w:rsidRPr="001F36CD" w:rsidRDefault="00E70524" w:rsidP="001F36CD">
      <w:pPr>
        <w:spacing w:after="0" w:line="240" w:lineRule="auto"/>
        <w:ind w:left="-142"/>
        <w:jc w:val="both"/>
        <w:rPr>
          <w:rFonts w:ascii="Arial" w:hAnsi="Arial" w:cs="Arial"/>
          <w:b/>
          <w:i/>
          <w:sz w:val="20"/>
          <w:szCs w:val="20"/>
        </w:rPr>
      </w:pPr>
    </w:p>
    <w:p w14:paraId="4A94B14A" w14:textId="2DF64236" w:rsidR="00EA68CE" w:rsidRDefault="00EA68CE" w:rsidP="001F36CD">
      <w:pPr>
        <w:spacing w:after="0" w:line="240" w:lineRule="auto"/>
        <w:ind w:left="-142"/>
        <w:rPr>
          <w:rFonts w:ascii="Arial" w:hAnsi="Arial" w:cs="Arial"/>
          <w:i/>
          <w:sz w:val="20"/>
          <w:szCs w:val="20"/>
        </w:rPr>
      </w:pPr>
    </w:p>
    <w:p w14:paraId="5B56E7C9" w14:textId="3006DF84" w:rsidR="001F36CD" w:rsidRDefault="001F36CD" w:rsidP="001F36CD">
      <w:pPr>
        <w:spacing w:after="0" w:line="240" w:lineRule="auto"/>
        <w:ind w:left="-142"/>
        <w:rPr>
          <w:rFonts w:ascii="Arial" w:hAnsi="Arial" w:cs="Arial"/>
          <w:i/>
          <w:sz w:val="20"/>
          <w:szCs w:val="20"/>
        </w:rPr>
      </w:pPr>
    </w:p>
    <w:p w14:paraId="12B98819" w14:textId="72A6E2F2" w:rsidR="001F36CD" w:rsidRDefault="001F36CD" w:rsidP="001F36CD">
      <w:pPr>
        <w:spacing w:after="0" w:line="240" w:lineRule="auto"/>
        <w:ind w:left="-142"/>
        <w:rPr>
          <w:rFonts w:ascii="Arial" w:hAnsi="Arial" w:cs="Arial"/>
          <w:i/>
          <w:sz w:val="20"/>
          <w:szCs w:val="20"/>
        </w:rPr>
      </w:pPr>
    </w:p>
    <w:p w14:paraId="075D6324" w14:textId="77777777" w:rsidR="001F36CD" w:rsidRPr="001F36CD" w:rsidRDefault="001F36CD" w:rsidP="001F36CD">
      <w:pPr>
        <w:spacing w:after="0" w:line="240" w:lineRule="auto"/>
        <w:ind w:left="-142"/>
        <w:rPr>
          <w:rFonts w:ascii="Arial" w:hAnsi="Arial" w:cs="Arial"/>
          <w:i/>
          <w:sz w:val="20"/>
          <w:szCs w:val="20"/>
        </w:rPr>
      </w:pPr>
    </w:p>
    <w:p w14:paraId="1A90A684" w14:textId="77777777" w:rsidR="00464D2B" w:rsidRPr="001F36CD" w:rsidRDefault="00464D2B" w:rsidP="001F36CD">
      <w:pPr>
        <w:spacing w:after="0" w:line="240" w:lineRule="auto"/>
        <w:rPr>
          <w:rFonts w:ascii="Arial" w:hAnsi="Arial" w:cs="Arial"/>
          <w:i/>
          <w:sz w:val="20"/>
          <w:szCs w:val="20"/>
        </w:rPr>
      </w:pPr>
    </w:p>
    <w:p w14:paraId="4F234EA6" w14:textId="77777777" w:rsidR="00C82105" w:rsidRPr="001F36CD" w:rsidRDefault="00C82105" w:rsidP="001F36CD">
      <w:pPr>
        <w:spacing w:after="0" w:line="240" w:lineRule="auto"/>
        <w:ind w:left="-142"/>
        <w:rPr>
          <w:rFonts w:ascii="Arial" w:hAnsi="Arial" w:cs="Arial"/>
          <w:i/>
          <w:sz w:val="20"/>
          <w:szCs w:val="20"/>
        </w:rPr>
      </w:pPr>
    </w:p>
    <w:p w14:paraId="15D754DB" w14:textId="77777777" w:rsidR="0082127B" w:rsidRPr="001F36CD" w:rsidRDefault="0082127B" w:rsidP="001F36CD">
      <w:pPr>
        <w:pStyle w:val="AIBoxHeading"/>
        <w:shd w:val="clear" w:color="auto" w:fill="D9D9D9" w:themeFill="background1" w:themeFillShade="D9"/>
        <w:spacing w:line="240" w:lineRule="auto"/>
        <w:rPr>
          <w:rFonts w:ascii="Arial" w:hAnsi="Arial" w:cs="Arial"/>
          <w:b/>
          <w:sz w:val="32"/>
          <w:szCs w:val="32"/>
        </w:rPr>
      </w:pPr>
      <w:r w:rsidRPr="001F36CD">
        <w:rPr>
          <w:rFonts w:ascii="Arial" w:hAnsi="Arial" w:cs="Arial"/>
          <w:b/>
          <w:sz w:val="32"/>
          <w:szCs w:val="32"/>
        </w:rPr>
        <w:lastRenderedPageBreak/>
        <w:t>Additional information</w:t>
      </w:r>
    </w:p>
    <w:p w14:paraId="55CFCF31" w14:textId="03AD6288" w:rsidR="002F36C4" w:rsidRPr="001F36CD" w:rsidRDefault="0084382B" w:rsidP="001F36CD">
      <w:pPr>
        <w:spacing w:line="240" w:lineRule="auto"/>
        <w:jc w:val="both"/>
        <w:rPr>
          <w:rFonts w:ascii="Arial" w:hAnsi="Arial" w:cs="Arial"/>
          <w:sz w:val="20"/>
          <w:szCs w:val="20"/>
          <w:lang w:eastAsia="en-US"/>
        </w:rPr>
      </w:pPr>
      <w:r w:rsidRPr="001F36CD">
        <w:rPr>
          <w:rFonts w:ascii="Arial" w:hAnsi="Arial" w:cs="Arial"/>
          <w:szCs w:val="20"/>
          <w:lang w:eastAsia="en-US"/>
        </w:rPr>
        <w:br/>
      </w:r>
      <w:r w:rsidR="002F36C4" w:rsidRPr="001F36CD">
        <w:rPr>
          <w:rFonts w:ascii="Arial" w:hAnsi="Arial" w:cs="Arial"/>
          <w:sz w:val="20"/>
          <w:szCs w:val="20"/>
          <w:lang w:eastAsia="en-US"/>
        </w:rPr>
        <w:t>Pastor Steven</w:t>
      </w:r>
      <w:r w:rsidR="00913947" w:rsidRPr="001F36CD">
        <w:rPr>
          <w:rFonts w:ascii="Arial" w:hAnsi="Arial" w:cs="Arial"/>
          <w:sz w:val="20"/>
          <w:szCs w:val="20"/>
          <w:lang w:eastAsia="en-US"/>
        </w:rPr>
        <w:t xml:space="preserve"> T</w:t>
      </w:r>
      <w:r w:rsidR="006B4AEC" w:rsidRPr="001F36CD">
        <w:rPr>
          <w:rFonts w:ascii="Arial" w:hAnsi="Arial" w:cs="Arial"/>
          <w:sz w:val="20"/>
          <w:szCs w:val="20"/>
          <w:lang w:eastAsia="en-US"/>
        </w:rPr>
        <w:t>e</w:t>
      </w:r>
      <w:r w:rsidR="00913947" w:rsidRPr="001F36CD">
        <w:rPr>
          <w:rFonts w:ascii="Arial" w:hAnsi="Arial" w:cs="Arial"/>
          <w:sz w:val="20"/>
          <w:szCs w:val="20"/>
          <w:lang w:eastAsia="en-US"/>
        </w:rPr>
        <w:t>ndo</w:t>
      </w:r>
      <w:r w:rsidR="002F36C4" w:rsidRPr="001F36CD">
        <w:rPr>
          <w:rFonts w:ascii="Arial" w:hAnsi="Arial" w:cs="Arial"/>
          <w:sz w:val="20"/>
          <w:szCs w:val="20"/>
          <w:lang w:eastAsia="en-US"/>
        </w:rPr>
        <w:t xml:space="preserve"> arrived in the USA on 20 December 2018 to ask for asylum after fleeing persecution in Uganda. He had led a human rights campaign assisting political prisoners and supporting voting rights in response to government repression and corruption. In 2012, security forces detained and severely tortured him, amputating two of his fingers. He was detained more than a dozen times and subjected to severe abuse before being forced to flee for his life. Several of his family members were killed by government forces shortly before he fled. </w:t>
      </w:r>
      <w:r w:rsidR="00C82105" w:rsidRPr="001F36CD">
        <w:rPr>
          <w:rFonts w:ascii="Arial" w:hAnsi="Arial" w:cs="Arial"/>
          <w:sz w:val="20"/>
          <w:szCs w:val="20"/>
          <w:lang w:eastAsia="en-US"/>
        </w:rPr>
        <w:t>He is facing imminent deportation back to danger in Uganda</w:t>
      </w:r>
      <w:r w:rsidR="00840F83" w:rsidRPr="001F36CD">
        <w:rPr>
          <w:rFonts w:ascii="Arial" w:hAnsi="Arial" w:cs="Arial"/>
          <w:sz w:val="20"/>
          <w:szCs w:val="20"/>
          <w:lang w:eastAsia="en-US"/>
        </w:rPr>
        <w:t xml:space="preserve">. </w:t>
      </w:r>
      <w:r w:rsidR="00A94E3A" w:rsidRPr="001F36CD">
        <w:rPr>
          <w:rFonts w:ascii="Arial" w:hAnsi="Arial" w:cs="Arial"/>
          <w:sz w:val="20"/>
          <w:szCs w:val="20"/>
          <w:lang w:eastAsia="en-US"/>
        </w:rPr>
        <w:t>A</w:t>
      </w:r>
      <w:r w:rsidR="00C82105" w:rsidRPr="001F36CD">
        <w:rPr>
          <w:rFonts w:ascii="Arial" w:hAnsi="Arial" w:cs="Arial"/>
          <w:sz w:val="20"/>
          <w:szCs w:val="20"/>
          <w:lang w:eastAsia="en-US"/>
        </w:rPr>
        <w:t xml:space="preserve"> Ugandan official has stated it is likely that he will be killed by security agencies if returned.</w:t>
      </w:r>
      <w:r w:rsidR="00840F83" w:rsidRPr="001F36CD">
        <w:rPr>
          <w:rFonts w:ascii="Arial" w:hAnsi="Arial" w:cs="Arial"/>
          <w:sz w:val="20"/>
          <w:szCs w:val="20"/>
          <w:lang w:eastAsia="en-US"/>
        </w:rPr>
        <w:t xml:space="preserve"> </w:t>
      </w:r>
      <w:r w:rsidR="0043086D" w:rsidRPr="001F36CD">
        <w:rPr>
          <w:rFonts w:ascii="Arial" w:hAnsi="Arial" w:cs="Arial"/>
          <w:sz w:val="20"/>
          <w:szCs w:val="20"/>
          <w:lang w:eastAsia="en-US"/>
        </w:rPr>
        <w:t xml:space="preserve">The US government is under an obligation not to return individuals to a situation in which they would be at risk of torture or other serious human rights abuses: the principle of </w:t>
      </w:r>
      <w:r w:rsidR="0043086D" w:rsidRPr="001F36CD">
        <w:rPr>
          <w:rFonts w:ascii="Arial" w:hAnsi="Arial" w:cs="Arial"/>
          <w:i/>
          <w:iCs/>
          <w:sz w:val="20"/>
          <w:szCs w:val="20"/>
          <w:lang w:eastAsia="en-US"/>
        </w:rPr>
        <w:t>non-refoulement</w:t>
      </w:r>
      <w:r w:rsidR="0043086D" w:rsidRPr="001F36CD">
        <w:rPr>
          <w:rFonts w:ascii="Arial" w:hAnsi="Arial" w:cs="Arial"/>
          <w:sz w:val="20"/>
          <w:szCs w:val="20"/>
          <w:lang w:eastAsia="en-US"/>
        </w:rPr>
        <w:t>. Such safeguards are imperative for protecting refugees fleeing violence and persecution.</w:t>
      </w:r>
      <w:r w:rsidR="00C82105" w:rsidRPr="001F36CD">
        <w:rPr>
          <w:rFonts w:ascii="Arial" w:hAnsi="Arial" w:cs="Arial"/>
          <w:sz w:val="20"/>
          <w:szCs w:val="20"/>
          <w:lang w:eastAsia="en-US"/>
        </w:rPr>
        <w:t xml:space="preserve"> </w:t>
      </w:r>
      <w:r w:rsidR="002F36C4" w:rsidRPr="001F36CD">
        <w:rPr>
          <w:rFonts w:ascii="Arial" w:hAnsi="Arial" w:cs="Arial"/>
          <w:sz w:val="20"/>
          <w:szCs w:val="20"/>
          <w:lang w:eastAsia="en-US"/>
        </w:rPr>
        <w:t xml:space="preserve">After more than 1.5 years in detention, </w:t>
      </w:r>
      <w:r w:rsidR="0043086D" w:rsidRPr="001F36CD">
        <w:rPr>
          <w:rFonts w:ascii="Arial" w:hAnsi="Arial" w:cs="Arial"/>
          <w:sz w:val="20"/>
          <w:szCs w:val="20"/>
          <w:lang w:eastAsia="en-US"/>
        </w:rPr>
        <w:t xml:space="preserve">Pastor Steven’s </w:t>
      </w:r>
      <w:r w:rsidR="002F36C4" w:rsidRPr="001F36CD">
        <w:rPr>
          <w:rFonts w:ascii="Arial" w:hAnsi="Arial" w:cs="Arial"/>
          <w:sz w:val="20"/>
          <w:szCs w:val="20"/>
          <w:lang w:eastAsia="en-US"/>
        </w:rPr>
        <w:t>diabetes is out of control. He has gone blind in one eye, is losing vision in the other, and suffers from numbness and tingling in his extremities. He has boils all over his body. When he was detained by US Immigration and Customs Enforcement (ICE) at Port Isabel Service Processing Center in Los Fresnos, Texas, his diabetes was controlled. Once in detention, his medication was changed and he was denied a diet suitable for diabetics. His finger-pricking device that allowed him to monitor his blood sugar levels daily was taken from him. Diabetes is a disability under US law. Despite repeated requests, Pastor Steven has been denied disability accommodations. To date, ICE has also done nothing to address the dangerous conditions in which Pastor Steven lives or to address his harmful diet and the deficiencies in his medical treatment.</w:t>
      </w:r>
      <w:r w:rsidR="001F36CD">
        <w:rPr>
          <w:rFonts w:ascii="Arial" w:hAnsi="Arial" w:cs="Arial"/>
          <w:sz w:val="20"/>
          <w:szCs w:val="20"/>
          <w:lang w:eastAsia="en-US"/>
        </w:rPr>
        <w:t xml:space="preserve"> </w:t>
      </w:r>
      <w:r w:rsidR="002F36C4" w:rsidRPr="001F36CD">
        <w:rPr>
          <w:rFonts w:ascii="Arial" w:hAnsi="Arial" w:cs="Arial"/>
          <w:sz w:val="20"/>
          <w:szCs w:val="20"/>
          <w:lang w:eastAsia="en-US"/>
        </w:rPr>
        <w:t xml:space="preserve">Despite his deteriorating health and compromised autoimmune system, ICE has denied requests for his release without any specific reasons given. As of 18 June 2020, 52 of the 193 people detained at Port Isabel who were tested for COVID-19 tested positive. Amnesty International has documented how ICE detention facilities have failed to adopt adequate protection measures, such as providing soap and sanitizer to those in detention, adequate and responsive health care to those exhibiting symptoms of COVID-19, and facilitating physical distancing in line with Centres for Disease Control and Prevention (CDC) guidelines and global standards. Detention of asylum-seekers should only be a measure of last resort, after other non-custodial alternatives have proven or been deemed insufficient in relation to the individual. According to the UN Special Rapporteur on torture and other cruel, inhuman or degrading treatment or punishment, the detention of asylum-seekers solely on the base of their immigration status can “very quickly, if not immediately” constitute ill-treatment against individuals in situations of increased vulnerability, including people with medical conditions. </w:t>
      </w:r>
    </w:p>
    <w:p w14:paraId="3B1D71D4" w14:textId="295381F5" w:rsidR="00D23D90" w:rsidRPr="001F36CD" w:rsidRDefault="002F36C4" w:rsidP="001F36CD">
      <w:pPr>
        <w:spacing w:line="240" w:lineRule="auto"/>
        <w:jc w:val="both"/>
        <w:rPr>
          <w:rFonts w:ascii="Arial" w:hAnsi="Arial" w:cs="Arial"/>
          <w:sz w:val="20"/>
          <w:szCs w:val="20"/>
          <w:lang w:eastAsia="en-US"/>
        </w:rPr>
      </w:pPr>
      <w:r w:rsidRPr="001F36CD">
        <w:rPr>
          <w:rFonts w:ascii="Arial" w:hAnsi="Arial" w:cs="Arial"/>
          <w:sz w:val="20"/>
          <w:szCs w:val="20"/>
          <w:lang w:eastAsia="en-US"/>
        </w:rPr>
        <w:t>The USA has an obligation under international law to ensure that the human rights of migrants and asylum-seekers are respected, protected, and fulfilled. In its July 2017 report on a country visit to the USA, the UN Working Group on Arbitrary Detention stated, "the mandatory detention of immigrants, especially asylum seekers, is contrary to international human rights and refugee rights standards. [...] The Working Group has observed that the current system of detaining immigrants and asylum seekers is, in many cases, punitive, unreasonably long, unnecessary, costly when there are alternative community-based solutions, […] not based on an individualized assessment of the necessity and proportionality of detention, carried out in degrading conditions, and a deterrent to legitimate asylum claims."</w:t>
      </w:r>
      <w:r w:rsidR="001F36CD">
        <w:rPr>
          <w:rFonts w:ascii="Arial" w:hAnsi="Arial" w:cs="Arial"/>
          <w:sz w:val="20"/>
          <w:szCs w:val="20"/>
          <w:lang w:eastAsia="en-US"/>
        </w:rPr>
        <w:t xml:space="preserve"> </w:t>
      </w:r>
      <w:r w:rsidRPr="001F36CD">
        <w:rPr>
          <w:rFonts w:ascii="Arial" w:hAnsi="Arial" w:cs="Arial"/>
          <w:sz w:val="20"/>
          <w:szCs w:val="20"/>
          <w:lang w:eastAsia="en-US"/>
        </w:rPr>
        <w:t xml:space="preserve">Under the ICCPR, the Convention Against Torture, and customary international law, the USA is under an obligation not to return individuals to a situation in which they would be at risk of torture or other serious human rights abuses: the principle of </w:t>
      </w:r>
      <w:r w:rsidRPr="001F36CD">
        <w:rPr>
          <w:rFonts w:ascii="Arial" w:hAnsi="Arial" w:cs="Arial"/>
          <w:i/>
          <w:iCs/>
          <w:sz w:val="20"/>
          <w:szCs w:val="20"/>
          <w:lang w:eastAsia="en-US"/>
        </w:rPr>
        <w:t>non-refoulement</w:t>
      </w:r>
      <w:r w:rsidRPr="001F36CD">
        <w:rPr>
          <w:rFonts w:ascii="Arial" w:hAnsi="Arial" w:cs="Arial"/>
          <w:sz w:val="20"/>
          <w:szCs w:val="20"/>
          <w:lang w:eastAsia="en-US"/>
        </w:rPr>
        <w:t>. Under US law, all individuals apprehended at the border “shall be detained” pending deportation proceedings. US law provides that these individuals may be released on parole on a case-by-case basis for “urgent humanitarian reasons” or “significant public benefit” where the individual presents neither a security risk nor a risk of absconding. ICE policies provide Field Office Directors with discretion to parole individuals who have established a credible fear on a case-by-case basis for these same reasons, including for persons whose continued detention is not in the public interest and individuals with medical emergencies.</w:t>
      </w:r>
      <w:r w:rsidRPr="001F36CD" w:rsidDel="002F36C4">
        <w:rPr>
          <w:rFonts w:ascii="Arial" w:hAnsi="Arial" w:cs="Arial"/>
          <w:sz w:val="20"/>
          <w:szCs w:val="20"/>
          <w:lang w:eastAsia="en-US"/>
        </w:rPr>
        <w:t xml:space="preserve"> </w:t>
      </w:r>
    </w:p>
    <w:p w14:paraId="44F78A38" w14:textId="5E1E5186" w:rsidR="005D2C37" w:rsidRPr="001F36CD" w:rsidRDefault="005D2C37" w:rsidP="001F36CD">
      <w:pPr>
        <w:spacing w:after="0" w:line="240" w:lineRule="auto"/>
        <w:rPr>
          <w:rFonts w:ascii="Arial" w:hAnsi="Arial" w:cs="Arial"/>
          <w:b/>
          <w:sz w:val="20"/>
          <w:szCs w:val="20"/>
        </w:rPr>
      </w:pPr>
      <w:r w:rsidRPr="001F36CD">
        <w:rPr>
          <w:rFonts w:ascii="Arial" w:hAnsi="Arial" w:cs="Arial"/>
          <w:b/>
          <w:sz w:val="20"/>
          <w:szCs w:val="20"/>
        </w:rPr>
        <w:t>PREFERRED LANGUAGE TO ADDRESS TARGET:</w:t>
      </w:r>
      <w:r w:rsidR="0082127B" w:rsidRPr="001F36CD">
        <w:rPr>
          <w:rFonts w:ascii="Arial" w:hAnsi="Arial" w:cs="Arial"/>
          <w:b/>
          <w:sz w:val="20"/>
          <w:szCs w:val="20"/>
        </w:rPr>
        <w:t xml:space="preserve"> </w:t>
      </w:r>
      <w:r w:rsidR="005025CD" w:rsidRPr="001F36CD">
        <w:rPr>
          <w:rFonts w:ascii="Arial" w:hAnsi="Arial" w:cs="Arial"/>
          <w:sz w:val="20"/>
          <w:szCs w:val="20"/>
        </w:rPr>
        <w:t>English</w:t>
      </w:r>
    </w:p>
    <w:p w14:paraId="677E723D" w14:textId="77777777" w:rsidR="005D2C37" w:rsidRPr="001F36CD" w:rsidRDefault="005D2C37" w:rsidP="001F36CD">
      <w:pPr>
        <w:spacing w:after="0" w:line="240" w:lineRule="auto"/>
        <w:rPr>
          <w:rFonts w:ascii="Arial" w:hAnsi="Arial" w:cs="Arial"/>
          <w:color w:val="0070C0"/>
          <w:sz w:val="20"/>
          <w:szCs w:val="20"/>
        </w:rPr>
      </w:pPr>
      <w:r w:rsidRPr="001F36CD">
        <w:rPr>
          <w:rFonts w:ascii="Arial" w:hAnsi="Arial" w:cs="Arial"/>
          <w:sz w:val="20"/>
          <w:szCs w:val="20"/>
        </w:rPr>
        <w:t>You can also write in your own language.</w:t>
      </w:r>
    </w:p>
    <w:p w14:paraId="78F17D93" w14:textId="77777777" w:rsidR="005D2C37" w:rsidRPr="001F36CD" w:rsidRDefault="005D2C37" w:rsidP="001F36CD">
      <w:pPr>
        <w:spacing w:after="0" w:line="240" w:lineRule="auto"/>
        <w:rPr>
          <w:rFonts w:ascii="Arial" w:hAnsi="Arial" w:cs="Arial"/>
          <w:color w:val="0070C0"/>
          <w:sz w:val="20"/>
          <w:szCs w:val="20"/>
        </w:rPr>
      </w:pPr>
    </w:p>
    <w:p w14:paraId="636B746D" w14:textId="42804B5E" w:rsidR="005D2C37" w:rsidRPr="001F36CD" w:rsidRDefault="005D2C37" w:rsidP="001F36CD">
      <w:pPr>
        <w:spacing w:after="0" w:line="240" w:lineRule="auto"/>
        <w:rPr>
          <w:rFonts w:ascii="Arial" w:hAnsi="Arial" w:cs="Arial"/>
          <w:sz w:val="20"/>
          <w:szCs w:val="20"/>
        </w:rPr>
      </w:pPr>
      <w:r w:rsidRPr="001F36CD">
        <w:rPr>
          <w:rFonts w:ascii="Arial" w:hAnsi="Arial" w:cs="Arial"/>
          <w:b/>
          <w:sz w:val="20"/>
          <w:szCs w:val="20"/>
        </w:rPr>
        <w:t xml:space="preserve">PLEASE TAKE ACTION AS SOON AS POSSIBLE UNTIL: </w:t>
      </w:r>
      <w:r w:rsidR="00724197">
        <w:rPr>
          <w:rFonts w:ascii="Arial" w:hAnsi="Arial" w:cs="Arial"/>
          <w:sz w:val="20"/>
          <w:szCs w:val="20"/>
        </w:rPr>
        <w:t>7 October</w:t>
      </w:r>
      <w:bookmarkStart w:id="0" w:name="_GoBack"/>
      <w:bookmarkEnd w:id="0"/>
      <w:r w:rsidR="00550947" w:rsidRPr="001F36CD">
        <w:rPr>
          <w:rFonts w:ascii="Arial" w:hAnsi="Arial" w:cs="Arial"/>
          <w:sz w:val="20"/>
          <w:szCs w:val="20"/>
        </w:rPr>
        <w:t xml:space="preserve"> 2020</w:t>
      </w:r>
      <w:r w:rsidRPr="001F36CD">
        <w:rPr>
          <w:rFonts w:ascii="Arial" w:hAnsi="Arial" w:cs="Arial"/>
          <w:sz w:val="20"/>
          <w:szCs w:val="20"/>
        </w:rPr>
        <w:t xml:space="preserve"> </w:t>
      </w:r>
    </w:p>
    <w:p w14:paraId="2C5E5589" w14:textId="77777777" w:rsidR="005D2C37" w:rsidRPr="001F36CD" w:rsidRDefault="005D2C37" w:rsidP="001F36CD">
      <w:pPr>
        <w:spacing w:after="0" w:line="240" w:lineRule="auto"/>
        <w:rPr>
          <w:rFonts w:ascii="Arial" w:hAnsi="Arial" w:cs="Arial"/>
          <w:sz w:val="20"/>
          <w:szCs w:val="20"/>
        </w:rPr>
      </w:pPr>
      <w:r w:rsidRPr="001F36CD">
        <w:rPr>
          <w:rFonts w:ascii="Arial" w:hAnsi="Arial" w:cs="Arial"/>
          <w:sz w:val="20"/>
          <w:szCs w:val="20"/>
        </w:rPr>
        <w:t>Please check with the Amnesty office in your country if you wish to send appeals after the deadline.</w:t>
      </w:r>
    </w:p>
    <w:p w14:paraId="3A043DBD" w14:textId="77777777" w:rsidR="005D2C37" w:rsidRPr="001F36CD" w:rsidRDefault="005D2C37" w:rsidP="001F36CD">
      <w:pPr>
        <w:spacing w:after="0" w:line="240" w:lineRule="auto"/>
        <w:rPr>
          <w:rFonts w:ascii="Arial" w:hAnsi="Arial" w:cs="Arial"/>
          <w:b/>
          <w:sz w:val="20"/>
          <w:szCs w:val="20"/>
        </w:rPr>
      </w:pPr>
    </w:p>
    <w:p w14:paraId="4FC154C0" w14:textId="24B10E0F" w:rsidR="005D2C37" w:rsidRPr="001F36CD" w:rsidRDefault="005D2C37" w:rsidP="001F36CD">
      <w:pPr>
        <w:spacing w:after="0" w:line="240" w:lineRule="auto"/>
        <w:rPr>
          <w:rFonts w:ascii="Arial" w:hAnsi="Arial" w:cs="Arial"/>
          <w:b/>
          <w:sz w:val="20"/>
          <w:szCs w:val="20"/>
        </w:rPr>
      </w:pPr>
      <w:r w:rsidRPr="001F36CD">
        <w:rPr>
          <w:rFonts w:ascii="Arial" w:hAnsi="Arial" w:cs="Arial"/>
          <w:b/>
          <w:sz w:val="20"/>
          <w:szCs w:val="20"/>
        </w:rPr>
        <w:t xml:space="preserve">NAME AND PRONOUN: </w:t>
      </w:r>
      <w:r w:rsidR="00550947" w:rsidRPr="001F36CD">
        <w:rPr>
          <w:rFonts w:ascii="Arial" w:hAnsi="Arial" w:cs="Arial"/>
          <w:b/>
          <w:sz w:val="20"/>
          <w:szCs w:val="20"/>
        </w:rPr>
        <w:t>Pastor Steven Tendo</w:t>
      </w:r>
      <w:r w:rsidRPr="001F36CD">
        <w:rPr>
          <w:rFonts w:ascii="Arial" w:hAnsi="Arial" w:cs="Arial"/>
          <w:b/>
          <w:sz w:val="20"/>
          <w:szCs w:val="20"/>
        </w:rPr>
        <w:t xml:space="preserve"> </w:t>
      </w:r>
      <w:r w:rsidRPr="001F36CD">
        <w:rPr>
          <w:rFonts w:ascii="Arial" w:hAnsi="Arial" w:cs="Arial"/>
          <w:sz w:val="20"/>
          <w:szCs w:val="20"/>
        </w:rPr>
        <w:t>(</w:t>
      </w:r>
      <w:r w:rsidR="00550947" w:rsidRPr="001F36CD">
        <w:rPr>
          <w:rFonts w:ascii="Arial" w:hAnsi="Arial" w:cs="Arial"/>
          <w:sz w:val="20"/>
          <w:szCs w:val="20"/>
        </w:rPr>
        <w:t>He, him, his</w:t>
      </w:r>
      <w:r w:rsidRPr="001F36CD">
        <w:rPr>
          <w:rFonts w:ascii="Arial" w:hAnsi="Arial" w:cs="Arial"/>
          <w:sz w:val="20"/>
          <w:szCs w:val="20"/>
        </w:rPr>
        <w:t>)</w:t>
      </w:r>
    </w:p>
    <w:p w14:paraId="46DD2277" w14:textId="77777777" w:rsidR="005D2C37" w:rsidRPr="001F36CD" w:rsidRDefault="005D2C37" w:rsidP="001F36CD">
      <w:pPr>
        <w:spacing w:after="0" w:line="240" w:lineRule="auto"/>
        <w:rPr>
          <w:rFonts w:ascii="Arial" w:hAnsi="Arial" w:cs="Arial"/>
          <w:b/>
          <w:sz w:val="20"/>
          <w:szCs w:val="20"/>
        </w:rPr>
      </w:pPr>
    </w:p>
    <w:p w14:paraId="0CD61DE1" w14:textId="1ECDFBF1" w:rsidR="00B92AEC" w:rsidRPr="001F36CD" w:rsidRDefault="005D2C37" w:rsidP="001F36CD">
      <w:pPr>
        <w:spacing w:after="0" w:line="240" w:lineRule="auto"/>
        <w:rPr>
          <w:rFonts w:ascii="Arial" w:hAnsi="Arial" w:cs="Arial"/>
        </w:rPr>
      </w:pPr>
      <w:r w:rsidRPr="001F36CD">
        <w:rPr>
          <w:rFonts w:ascii="Arial" w:hAnsi="Arial" w:cs="Arial"/>
          <w:b/>
          <w:sz w:val="20"/>
          <w:szCs w:val="20"/>
        </w:rPr>
        <w:t xml:space="preserve">LINK TO PREVIOUS UA: </w:t>
      </w:r>
      <w:r w:rsidR="00550947" w:rsidRPr="001F36CD">
        <w:rPr>
          <w:rFonts w:ascii="Arial" w:hAnsi="Arial" w:cs="Arial"/>
          <w:sz w:val="20"/>
          <w:szCs w:val="20"/>
        </w:rPr>
        <w:t>n/a</w:t>
      </w:r>
    </w:p>
    <w:sectPr w:rsidR="00B92AEC" w:rsidRPr="001F36CD" w:rsidSect="001F36CD">
      <w:headerReference w:type="default" r:id="rId15"/>
      <w:footerReference w:type="default" r:id="rId16"/>
      <w:headerReference w:type="first" r:id="rId17"/>
      <w:footerReference w:type="first" r:id="rId18"/>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21090" w14:textId="77777777" w:rsidR="00AC6601" w:rsidRDefault="00AC6601">
      <w:r>
        <w:separator/>
      </w:r>
    </w:p>
  </w:endnote>
  <w:endnote w:type="continuationSeparator" w:id="0">
    <w:p w14:paraId="59E74ACB" w14:textId="77777777" w:rsidR="00AC6601" w:rsidRDefault="00AC6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default"/>
    <w:sig w:usb0="00000000" w:usb1="00000000"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1B3F3" w14:textId="77777777" w:rsidR="001F36CD" w:rsidRPr="004D1533" w:rsidRDefault="001F36CD" w:rsidP="001F36CD">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435134B7" w14:textId="77777777" w:rsidR="001F36CD" w:rsidRPr="004D1533" w:rsidRDefault="001F36CD" w:rsidP="001F36CD">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B39D98D" w14:textId="683E28D7" w:rsidR="001F36CD" w:rsidRDefault="001F3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ECCD2" w14:textId="1718C004" w:rsidR="001F36CD" w:rsidRDefault="001F36CD">
    <w:pPr>
      <w:pStyle w:val="Footer"/>
    </w:pPr>
    <w:r w:rsidRPr="009160F6">
      <w:rPr>
        <w:noProof/>
        <w:lang w:val="es-MX" w:eastAsia="es-MX"/>
      </w:rPr>
      <w:drawing>
        <wp:inline distT="0" distB="0" distL="0" distR="0" wp14:anchorId="2B8B1F83" wp14:editId="1344B810">
          <wp:extent cx="6469380" cy="990600"/>
          <wp:effectExtent l="0" t="0" r="0" b="0"/>
          <wp:docPr id="2" name="Picture 2"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17BD3" w14:textId="77777777" w:rsidR="00AC6601" w:rsidRDefault="00AC6601">
      <w:r>
        <w:separator/>
      </w:r>
    </w:p>
  </w:footnote>
  <w:footnote w:type="continuationSeparator" w:id="0">
    <w:p w14:paraId="555AB1C9" w14:textId="77777777" w:rsidR="00AC6601" w:rsidRDefault="00AC6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69F8DB16" w:rsidR="00355617" w:rsidRDefault="00497702" w:rsidP="0082127B">
    <w:pPr>
      <w:tabs>
        <w:tab w:val="left" w:pos="6060"/>
        <w:tab w:val="right" w:pos="10203"/>
      </w:tabs>
      <w:spacing w:after="0"/>
      <w:rPr>
        <w:sz w:val="16"/>
        <w:szCs w:val="16"/>
      </w:rPr>
    </w:pPr>
    <w:r>
      <w:rPr>
        <w:sz w:val="16"/>
        <w:szCs w:val="16"/>
      </w:rPr>
      <w:t>FIRST</w:t>
    </w:r>
    <w:r w:rsidR="007A3AEA">
      <w:rPr>
        <w:sz w:val="16"/>
        <w:szCs w:val="16"/>
      </w:rPr>
      <w:t xml:space="preserve"> UA: </w:t>
    </w:r>
    <w:r>
      <w:rPr>
        <w:sz w:val="16"/>
        <w:szCs w:val="16"/>
      </w:rPr>
      <w:t xml:space="preserve">112/20 </w:t>
    </w:r>
    <w:r w:rsidR="007A3AEA">
      <w:rPr>
        <w:sz w:val="16"/>
        <w:szCs w:val="16"/>
      </w:rPr>
      <w:t xml:space="preserve">Index: </w:t>
    </w:r>
    <w:r>
      <w:rPr>
        <w:sz w:val="16"/>
        <w:szCs w:val="16"/>
      </w:rPr>
      <w:t>AMR 51/</w:t>
    </w:r>
    <w:r w:rsidR="00E40DBF">
      <w:rPr>
        <w:sz w:val="16"/>
        <w:szCs w:val="16"/>
      </w:rPr>
      <w:t>2627</w:t>
    </w:r>
    <w:r w:rsidR="00BD73C4">
      <w:rPr>
        <w:sz w:val="16"/>
        <w:szCs w:val="16"/>
      </w:rPr>
      <w:t>/2020</w:t>
    </w:r>
    <w:r>
      <w:rPr>
        <w:sz w:val="16"/>
        <w:szCs w:val="16"/>
      </w:rPr>
      <w:t xml:space="preserve"> </w:t>
    </w:r>
    <w:r w:rsidR="00BD73C4">
      <w:rPr>
        <w:sz w:val="16"/>
        <w:szCs w:val="16"/>
      </w:rPr>
      <w:t>USA</w:t>
    </w:r>
    <w:r w:rsidR="007A3AEA">
      <w:rPr>
        <w:sz w:val="16"/>
        <w:szCs w:val="16"/>
      </w:rPr>
      <w:tab/>
    </w:r>
    <w:r w:rsidR="0082127B">
      <w:rPr>
        <w:sz w:val="16"/>
        <w:szCs w:val="16"/>
      </w:rPr>
      <w:tab/>
    </w:r>
    <w:r w:rsidR="007A3AEA">
      <w:rPr>
        <w:sz w:val="16"/>
        <w:szCs w:val="16"/>
      </w:rPr>
      <w:t xml:space="preserve">Date: </w:t>
    </w:r>
    <w:r w:rsidR="00BD73C4">
      <w:rPr>
        <w:sz w:val="16"/>
        <w:szCs w:val="16"/>
      </w:rPr>
      <w:t>30 June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66070" w14:textId="0501CFF8" w:rsidR="00E45B15" w:rsidRPr="001F36CD" w:rsidRDefault="001F36CD" w:rsidP="001F36CD">
    <w:pPr>
      <w:tabs>
        <w:tab w:val="left" w:pos="6060"/>
        <w:tab w:val="right" w:pos="10203"/>
      </w:tabs>
      <w:spacing w:after="0"/>
      <w:rPr>
        <w:sz w:val="16"/>
        <w:szCs w:val="16"/>
      </w:rPr>
    </w:pPr>
    <w:r>
      <w:rPr>
        <w:sz w:val="16"/>
        <w:szCs w:val="16"/>
      </w:rPr>
      <w:t>FIRST UA: 112/20 Index: AMR 51/2627/2020 USA</w:t>
    </w:r>
    <w:r>
      <w:rPr>
        <w:sz w:val="16"/>
        <w:szCs w:val="16"/>
      </w:rPr>
      <w:tab/>
    </w:r>
    <w:r>
      <w:rPr>
        <w:sz w:val="16"/>
        <w:szCs w:val="16"/>
      </w:rPr>
      <w:tab/>
      <w:t>Date: 30 June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3514C90"/>
    <w:multiLevelType w:val="hybridMultilevel"/>
    <w:tmpl w:val="0B3EA66C"/>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67322B0"/>
    <w:multiLevelType w:val="hybridMultilevel"/>
    <w:tmpl w:val="DE8C6274"/>
    <w:lvl w:ilvl="0" w:tplc="04090001">
      <w:start w:val="1"/>
      <w:numFmt w:val="bullet"/>
      <w:lvlText w:val=""/>
      <w:lvlJc w:val="left"/>
      <w:pPr>
        <w:ind w:left="437"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4"/>
  </w:num>
  <w:num w:numId="6">
    <w:abstractNumId w:val="21"/>
  </w:num>
  <w:num w:numId="7">
    <w:abstractNumId w:val="19"/>
  </w:num>
  <w:num w:numId="8">
    <w:abstractNumId w:val="10"/>
  </w:num>
  <w:num w:numId="9">
    <w:abstractNumId w:val="8"/>
  </w:num>
  <w:num w:numId="10">
    <w:abstractNumId w:val="14"/>
  </w:num>
  <w:num w:numId="11">
    <w:abstractNumId w:val="6"/>
  </w:num>
  <w:num w:numId="12">
    <w:abstractNumId w:val="15"/>
  </w:num>
  <w:num w:numId="13">
    <w:abstractNumId w:val="16"/>
  </w:num>
  <w:num w:numId="14">
    <w:abstractNumId w:val="2"/>
  </w:num>
  <w:num w:numId="15">
    <w:abstractNumId w:val="20"/>
  </w:num>
  <w:num w:numId="16">
    <w:abstractNumId w:val="12"/>
  </w:num>
  <w:num w:numId="17">
    <w:abstractNumId w:val="13"/>
  </w:num>
  <w:num w:numId="18">
    <w:abstractNumId w:val="5"/>
  </w:num>
  <w:num w:numId="19">
    <w:abstractNumId w:val="7"/>
  </w:num>
  <w:num w:numId="20">
    <w:abstractNumId w:val="18"/>
  </w:num>
  <w:num w:numId="21">
    <w:abstractNumId w:val="3"/>
  </w:num>
  <w:num w:numId="22">
    <w:abstractNumId w:val="24"/>
  </w:num>
  <w:num w:numId="23">
    <w:abstractNumId w:val="9"/>
  </w:num>
  <w:num w:numId="24">
    <w:abstractNumId w:val="17"/>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193E"/>
    <w:rsid w:val="0002386F"/>
    <w:rsid w:val="0005733D"/>
    <w:rsid w:val="00057A7E"/>
    <w:rsid w:val="00065510"/>
    <w:rsid w:val="00076037"/>
    <w:rsid w:val="00083462"/>
    <w:rsid w:val="00087E2B"/>
    <w:rsid w:val="0009130D"/>
    <w:rsid w:val="00092DFA"/>
    <w:rsid w:val="000957C5"/>
    <w:rsid w:val="000A1F14"/>
    <w:rsid w:val="000B02B4"/>
    <w:rsid w:val="000B4A38"/>
    <w:rsid w:val="000C2A0D"/>
    <w:rsid w:val="000C6196"/>
    <w:rsid w:val="000D0ABB"/>
    <w:rsid w:val="000D5BA6"/>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6678"/>
    <w:rsid w:val="001773D1"/>
    <w:rsid w:val="00177779"/>
    <w:rsid w:val="0019118D"/>
    <w:rsid w:val="00194CD5"/>
    <w:rsid w:val="001A635D"/>
    <w:rsid w:val="001A6AC9"/>
    <w:rsid w:val="001D0A67"/>
    <w:rsid w:val="001D1130"/>
    <w:rsid w:val="001D52A5"/>
    <w:rsid w:val="001E2045"/>
    <w:rsid w:val="001F36CD"/>
    <w:rsid w:val="00201189"/>
    <w:rsid w:val="002036C0"/>
    <w:rsid w:val="00214833"/>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D7E45"/>
    <w:rsid w:val="002E3658"/>
    <w:rsid w:val="002F36C4"/>
    <w:rsid w:val="002F3C80"/>
    <w:rsid w:val="003067EE"/>
    <w:rsid w:val="0031230A"/>
    <w:rsid w:val="00313E8B"/>
    <w:rsid w:val="00317B36"/>
    <w:rsid w:val="00320461"/>
    <w:rsid w:val="0033624A"/>
    <w:rsid w:val="003373A5"/>
    <w:rsid w:val="00337826"/>
    <w:rsid w:val="0034128A"/>
    <w:rsid w:val="0034324D"/>
    <w:rsid w:val="0035329F"/>
    <w:rsid w:val="00355617"/>
    <w:rsid w:val="00376EF4"/>
    <w:rsid w:val="003904F0"/>
    <w:rsid w:val="00395693"/>
    <w:rsid w:val="003975C9"/>
    <w:rsid w:val="003A350B"/>
    <w:rsid w:val="003A699A"/>
    <w:rsid w:val="003B02B5"/>
    <w:rsid w:val="003B09AF"/>
    <w:rsid w:val="003B294A"/>
    <w:rsid w:val="003C3210"/>
    <w:rsid w:val="003C5EEA"/>
    <w:rsid w:val="003C7CB6"/>
    <w:rsid w:val="003D69F1"/>
    <w:rsid w:val="003F3D5D"/>
    <w:rsid w:val="0042210F"/>
    <w:rsid w:val="0043086D"/>
    <w:rsid w:val="004334BF"/>
    <w:rsid w:val="004408A1"/>
    <w:rsid w:val="00442E5B"/>
    <w:rsid w:val="0044379B"/>
    <w:rsid w:val="0044440F"/>
    <w:rsid w:val="00445D50"/>
    <w:rsid w:val="00453538"/>
    <w:rsid w:val="004603A2"/>
    <w:rsid w:val="00464D2B"/>
    <w:rsid w:val="00465478"/>
    <w:rsid w:val="00486088"/>
    <w:rsid w:val="00492FA8"/>
    <w:rsid w:val="00497702"/>
    <w:rsid w:val="00497DD3"/>
    <w:rsid w:val="004A1BDD"/>
    <w:rsid w:val="004A3907"/>
    <w:rsid w:val="004B1E15"/>
    <w:rsid w:val="004B2367"/>
    <w:rsid w:val="004B381D"/>
    <w:rsid w:val="004C265C"/>
    <w:rsid w:val="004C71F5"/>
    <w:rsid w:val="004D41DC"/>
    <w:rsid w:val="004F1AF6"/>
    <w:rsid w:val="005025CD"/>
    <w:rsid w:val="00504FBC"/>
    <w:rsid w:val="00511425"/>
    <w:rsid w:val="00517E88"/>
    <w:rsid w:val="005363CA"/>
    <w:rsid w:val="00542F58"/>
    <w:rsid w:val="00545423"/>
    <w:rsid w:val="00547E71"/>
    <w:rsid w:val="00550947"/>
    <w:rsid w:val="00565462"/>
    <w:rsid w:val="005668D0"/>
    <w:rsid w:val="00572CCD"/>
    <w:rsid w:val="0057440A"/>
    <w:rsid w:val="00581A12"/>
    <w:rsid w:val="00592C3E"/>
    <w:rsid w:val="0059421B"/>
    <w:rsid w:val="00596449"/>
    <w:rsid w:val="005A3E28"/>
    <w:rsid w:val="005A71AD"/>
    <w:rsid w:val="005A7F1B"/>
    <w:rsid w:val="005B227F"/>
    <w:rsid w:val="005B59ED"/>
    <w:rsid w:val="005B5C5A"/>
    <w:rsid w:val="005B5DCE"/>
    <w:rsid w:val="005C751F"/>
    <w:rsid w:val="005D14AA"/>
    <w:rsid w:val="005D2C37"/>
    <w:rsid w:val="005D7287"/>
    <w:rsid w:val="005D7D1C"/>
    <w:rsid w:val="005E66B6"/>
    <w:rsid w:val="005E79D6"/>
    <w:rsid w:val="005F0355"/>
    <w:rsid w:val="005F5E43"/>
    <w:rsid w:val="00606108"/>
    <w:rsid w:val="00611757"/>
    <w:rsid w:val="006201FC"/>
    <w:rsid w:val="00620ADD"/>
    <w:rsid w:val="00640EF2"/>
    <w:rsid w:val="006456FA"/>
    <w:rsid w:val="0064718C"/>
    <w:rsid w:val="0065049B"/>
    <w:rsid w:val="00650D73"/>
    <w:rsid w:val="006558EE"/>
    <w:rsid w:val="00657231"/>
    <w:rsid w:val="00657A77"/>
    <w:rsid w:val="00667FBC"/>
    <w:rsid w:val="0069571A"/>
    <w:rsid w:val="006A0BB9"/>
    <w:rsid w:val="006B12FA"/>
    <w:rsid w:val="006B461E"/>
    <w:rsid w:val="006B4AEC"/>
    <w:rsid w:val="006C3C21"/>
    <w:rsid w:val="006C7A31"/>
    <w:rsid w:val="006D3387"/>
    <w:rsid w:val="006F4C28"/>
    <w:rsid w:val="0070364E"/>
    <w:rsid w:val="007104E8"/>
    <w:rsid w:val="007156FC"/>
    <w:rsid w:val="00716942"/>
    <w:rsid w:val="007173E9"/>
    <w:rsid w:val="00724197"/>
    <w:rsid w:val="00727519"/>
    <w:rsid w:val="00727CA7"/>
    <w:rsid w:val="0073431C"/>
    <w:rsid w:val="0073596A"/>
    <w:rsid w:val="007418B6"/>
    <w:rsid w:val="007525C5"/>
    <w:rsid w:val="00757506"/>
    <w:rsid w:val="007656E7"/>
    <w:rsid w:val="007666A4"/>
    <w:rsid w:val="007724A1"/>
    <w:rsid w:val="00773365"/>
    <w:rsid w:val="00781624"/>
    <w:rsid w:val="00781E3C"/>
    <w:rsid w:val="007858BA"/>
    <w:rsid w:val="007A2ABA"/>
    <w:rsid w:val="007A3AEA"/>
    <w:rsid w:val="007A7F97"/>
    <w:rsid w:val="007B4F3E"/>
    <w:rsid w:val="007B7197"/>
    <w:rsid w:val="007C6CD0"/>
    <w:rsid w:val="007E7CFC"/>
    <w:rsid w:val="007F4CB7"/>
    <w:rsid w:val="007F72FF"/>
    <w:rsid w:val="007F7B5E"/>
    <w:rsid w:val="008056E9"/>
    <w:rsid w:val="0081049F"/>
    <w:rsid w:val="00814632"/>
    <w:rsid w:val="0082127B"/>
    <w:rsid w:val="00827A40"/>
    <w:rsid w:val="008404C0"/>
    <w:rsid w:val="00840F83"/>
    <w:rsid w:val="0084382B"/>
    <w:rsid w:val="00844F48"/>
    <w:rsid w:val="008455C2"/>
    <w:rsid w:val="00846E45"/>
    <w:rsid w:val="0085166F"/>
    <w:rsid w:val="00862ED2"/>
    <w:rsid w:val="00864035"/>
    <w:rsid w:val="00866873"/>
    <w:rsid w:val="008763F4"/>
    <w:rsid w:val="008769F4"/>
    <w:rsid w:val="008849EA"/>
    <w:rsid w:val="00885F6A"/>
    <w:rsid w:val="00891FE8"/>
    <w:rsid w:val="008D16ED"/>
    <w:rsid w:val="008D2A6B"/>
    <w:rsid w:val="008D49A5"/>
    <w:rsid w:val="008D5007"/>
    <w:rsid w:val="008E0B66"/>
    <w:rsid w:val="008E172D"/>
    <w:rsid w:val="00902730"/>
    <w:rsid w:val="00905984"/>
    <w:rsid w:val="00906C9F"/>
    <w:rsid w:val="00913947"/>
    <w:rsid w:val="00921577"/>
    <w:rsid w:val="009259E1"/>
    <w:rsid w:val="0095188F"/>
    <w:rsid w:val="009550A0"/>
    <w:rsid w:val="00960C64"/>
    <w:rsid w:val="00963D4F"/>
    <w:rsid w:val="0097218E"/>
    <w:rsid w:val="00976F0D"/>
    <w:rsid w:val="00980425"/>
    <w:rsid w:val="00991C69"/>
    <w:rsid w:val="009923C0"/>
    <w:rsid w:val="009B78FE"/>
    <w:rsid w:val="009C3521"/>
    <w:rsid w:val="009C4461"/>
    <w:rsid w:val="009C6B5A"/>
    <w:rsid w:val="009E097D"/>
    <w:rsid w:val="009E1EF1"/>
    <w:rsid w:val="009E7E6E"/>
    <w:rsid w:val="00A00E1B"/>
    <w:rsid w:val="00A07E67"/>
    <w:rsid w:val="00A31859"/>
    <w:rsid w:val="00A31F72"/>
    <w:rsid w:val="00A41FC6"/>
    <w:rsid w:val="00A44B1B"/>
    <w:rsid w:val="00A4583A"/>
    <w:rsid w:val="00A70D9D"/>
    <w:rsid w:val="00A7548F"/>
    <w:rsid w:val="00A81673"/>
    <w:rsid w:val="00A85874"/>
    <w:rsid w:val="00A90EA6"/>
    <w:rsid w:val="00A90FF7"/>
    <w:rsid w:val="00A94E3A"/>
    <w:rsid w:val="00AB5744"/>
    <w:rsid w:val="00AB5C6E"/>
    <w:rsid w:val="00AB7E5D"/>
    <w:rsid w:val="00AC15B7"/>
    <w:rsid w:val="00AC367F"/>
    <w:rsid w:val="00AC6601"/>
    <w:rsid w:val="00AE4214"/>
    <w:rsid w:val="00AF0FCD"/>
    <w:rsid w:val="00AF5FF0"/>
    <w:rsid w:val="00B10F23"/>
    <w:rsid w:val="00B206A8"/>
    <w:rsid w:val="00B27341"/>
    <w:rsid w:val="00B408D4"/>
    <w:rsid w:val="00B52B01"/>
    <w:rsid w:val="00B6483B"/>
    <w:rsid w:val="00B6690B"/>
    <w:rsid w:val="00B7545C"/>
    <w:rsid w:val="00B849C0"/>
    <w:rsid w:val="00B92AEC"/>
    <w:rsid w:val="00B957E6"/>
    <w:rsid w:val="00B97626"/>
    <w:rsid w:val="00BA0E81"/>
    <w:rsid w:val="00BA6913"/>
    <w:rsid w:val="00BB0B3B"/>
    <w:rsid w:val="00BC7111"/>
    <w:rsid w:val="00BD0898"/>
    <w:rsid w:val="00BD0B43"/>
    <w:rsid w:val="00BD73C4"/>
    <w:rsid w:val="00BE0D92"/>
    <w:rsid w:val="00BE4685"/>
    <w:rsid w:val="00BE6035"/>
    <w:rsid w:val="00BE6ADF"/>
    <w:rsid w:val="00BE6C4A"/>
    <w:rsid w:val="00BF4778"/>
    <w:rsid w:val="00BF7136"/>
    <w:rsid w:val="00C010ED"/>
    <w:rsid w:val="00C162AD"/>
    <w:rsid w:val="00C17D6F"/>
    <w:rsid w:val="00C3032B"/>
    <w:rsid w:val="00C359CF"/>
    <w:rsid w:val="00C370BB"/>
    <w:rsid w:val="00C415B8"/>
    <w:rsid w:val="00C460DB"/>
    <w:rsid w:val="00C50CEC"/>
    <w:rsid w:val="00C538D1"/>
    <w:rsid w:val="00C607FB"/>
    <w:rsid w:val="00C6494D"/>
    <w:rsid w:val="00C75CB3"/>
    <w:rsid w:val="00C76EE0"/>
    <w:rsid w:val="00C82105"/>
    <w:rsid w:val="00C8330C"/>
    <w:rsid w:val="00C85BFA"/>
    <w:rsid w:val="00C85EFE"/>
    <w:rsid w:val="00C934DE"/>
    <w:rsid w:val="00C93CB2"/>
    <w:rsid w:val="00CA13A3"/>
    <w:rsid w:val="00CA4DB2"/>
    <w:rsid w:val="00CA51AF"/>
    <w:rsid w:val="00CA5CB1"/>
    <w:rsid w:val="00CB147B"/>
    <w:rsid w:val="00CD2995"/>
    <w:rsid w:val="00CF7805"/>
    <w:rsid w:val="00D007F8"/>
    <w:rsid w:val="00D00C1D"/>
    <w:rsid w:val="00D030C9"/>
    <w:rsid w:val="00D05A52"/>
    <w:rsid w:val="00D07A70"/>
    <w:rsid w:val="00D114C6"/>
    <w:rsid w:val="00D142D0"/>
    <w:rsid w:val="00D23D90"/>
    <w:rsid w:val="00D26700"/>
    <w:rsid w:val="00D26BF9"/>
    <w:rsid w:val="00D35879"/>
    <w:rsid w:val="00D43525"/>
    <w:rsid w:val="00D462F4"/>
    <w:rsid w:val="00D47210"/>
    <w:rsid w:val="00D54217"/>
    <w:rsid w:val="00D57929"/>
    <w:rsid w:val="00D60DE9"/>
    <w:rsid w:val="00D62977"/>
    <w:rsid w:val="00D635A1"/>
    <w:rsid w:val="00D6411A"/>
    <w:rsid w:val="00D67ABF"/>
    <w:rsid w:val="00D749E6"/>
    <w:rsid w:val="00D834E2"/>
    <w:rsid w:val="00D839E9"/>
    <w:rsid w:val="00D844EE"/>
    <w:rsid w:val="00D847F8"/>
    <w:rsid w:val="00D87801"/>
    <w:rsid w:val="00D90465"/>
    <w:rsid w:val="00D950A9"/>
    <w:rsid w:val="00DB165F"/>
    <w:rsid w:val="00DB7D74"/>
    <w:rsid w:val="00DC65A4"/>
    <w:rsid w:val="00DD346F"/>
    <w:rsid w:val="00DF1141"/>
    <w:rsid w:val="00DF311B"/>
    <w:rsid w:val="00DF3644"/>
    <w:rsid w:val="00DF3DF5"/>
    <w:rsid w:val="00DF63A6"/>
    <w:rsid w:val="00E04AF0"/>
    <w:rsid w:val="00E12FD3"/>
    <w:rsid w:val="00E22AAE"/>
    <w:rsid w:val="00E25CEF"/>
    <w:rsid w:val="00E31B44"/>
    <w:rsid w:val="00E37B98"/>
    <w:rsid w:val="00E406B4"/>
    <w:rsid w:val="00E40DBF"/>
    <w:rsid w:val="00E40EAA"/>
    <w:rsid w:val="00E43F3A"/>
    <w:rsid w:val="00E45B15"/>
    <w:rsid w:val="00E53B9C"/>
    <w:rsid w:val="00E63CEF"/>
    <w:rsid w:val="00E65D5E"/>
    <w:rsid w:val="00E66095"/>
    <w:rsid w:val="00E67C6B"/>
    <w:rsid w:val="00E70524"/>
    <w:rsid w:val="00E707D9"/>
    <w:rsid w:val="00E7146B"/>
    <w:rsid w:val="00E7569C"/>
    <w:rsid w:val="00E76516"/>
    <w:rsid w:val="00E778FE"/>
    <w:rsid w:val="00EA1562"/>
    <w:rsid w:val="00EA68CE"/>
    <w:rsid w:val="00EB1C45"/>
    <w:rsid w:val="00EB51EB"/>
    <w:rsid w:val="00EC677A"/>
    <w:rsid w:val="00EF284E"/>
    <w:rsid w:val="00F22196"/>
    <w:rsid w:val="00F25445"/>
    <w:rsid w:val="00F322A8"/>
    <w:rsid w:val="00F3436F"/>
    <w:rsid w:val="00F45927"/>
    <w:rsid w:val="00F63724"/>
    <w:rsid w:val="00F65D4B"/>
    <w:rsid w:val="00F7577A"/>
    <w:rsid w:val="00F771BD"/>
    <w:rsid w:val="00F83EDB"/>
    <w:rsid w:val="00F91619"/>
    <w:rsid w:val="00F93094"/>
    <w:rsid w:val="00F9400E"/>
    <w:rsid w:val="00FA1C07"/>
    <w:rsid w:val="00FA48E3"/>
    <w:rsid w:val="00FA4E88"/>
    <w:rsid w:val="00FA6B5A"/>
    <w:rsid w:val="00FA7368"/>
    <w:rsid w:val="00FB2CBD"/>
    <w:rsid w:val="00FB54DD"/>
    <w:rsid w:val="00FB6A97"/>
    <w:rsid w:val="00FC01A6"/>
    <w:rsid w:val="00FC0440"/>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6B4AEC"/>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nAntonio.Outreach@ice.dhs.gov"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borah.Achim@ice.dhs.gov"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ICEgov?ref_src=twsrc%5Egoogle%7Ctwcamp%5Eserp%7Ctwgr%5Eautho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D24809-6E44-430C-BB22-B5AFCC26B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9E0D2E-FDB7-4A8C-B96F-D4FF624AA5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5059A-14C7-4691-BA32-09D4A9756A18}">
  <ds:schemaRefs>
    <ds:schemaRef ds:uri="http://schemas.microsoft.com/sharepoint/v3/contenttype/forms"/>
  </ds:schemaRefs>
</ds:datastoreItem>
</file>

<file path=customXml/itemProps4.xml><?xml version="1.0" encoding="utf-8"?>
<ds:datastoreItem xmlns:ds="http://schemas.openxmlformats.org/officeDocument/2006/customXml" ds:itemID="{F43B7287-7354-468A-8B39-EB8E77DA2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4</cp:revision>
  <cp:lastPrinted>2020-06-30T22:07:00Z</cp:lastPrinted>
  <dcterms:created xsi:type="dcterms:W3CDTF">2020-06-30T22:06:00Z</dcterms:created>
  <dcterms:modified xsi:type="dcterms:W3CDTF">2020-08-26T21:39:00Z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