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9F3D59" w:rsidRDefault="0034128A" w:rsidP="009F3D5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F3D59">
        <w:rPr>
          <w:rFonts w:cs="Arial"/>
          <w:sz w:val="80"/>
          <w:szCs w:val="80"/>
          <w:highlight w:val="yellow"/>
        </w:rPr>
        <w:t>URGENT ACTION</w:t>
      </w:r>
    </w:p>
    <w:p w14:paraId="36A43202" w14:textId="77777777" w:rsidR="005D2C37" w:rsidRPr="009F3D59" w:rsidRDefault="005D2C37" w:rsidP="009F3D59">
      <w:pPr>
        <w:pStyle w:val="Default"/>
        <w:rPr>
          <w:b/>
          <w:sz w:val="28"/>
          <w:szCs w:val="28"/>
        </w:rPr>
      </w:pPr>
    </w:p>
    <w:p w14:paraId="6A6B8B2A" w14:textId="4537A60F" w:rsidR="00AE30DE" w:rsidRPr="009F3D59" w:rsidRDefault="001A197E" w:rsidP="009F3D59">
      <w:pPr>
        <w:spacing w:after="0" w:line="240" w:lineRule="auto"/>
        <w:rPr>
          <w:rFonts w:ascii="Arial" w:hAnsi="Arial" w:cs="Arial"/>
          <w:b/>
          <w:sz w:val="32"/>
          <w:szCs w:val="32"/>
          <w:lang w:eastAsia="es-MX"/>
        </w:rPr>
      </w:pPr>
      <w:r w:rsidRPr="009F3D59">
        <w:rPr>
          <w:rFonts w:ascii="Arial" w:hAnsi="Arial" w:cs="Arial"/>
          <w:b/>
          <w:sz w:val="32"/>
          <w:szCs w:val="32"/>
          <w:lang w:eastAsia="es-MX"/>
        </w:rPr>
        <w:t>PSYCHIATRIC DETENTION FOR CRITICIZING THE PRESIDENT</w:t>
      </w:r>
    </w:p>
    <w:p w14:paraId="2ABC2226" w14:textId="334E85D1" w:rsidR="00296062" w:rsidRPr="009F3D59" w:rsidRDefault="00296062" w:rsidP="009F3D59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es-MX"/>
        </w:rPr>
      </w:pPr>
      <w:r w:rsidRPr="009F3D59">
        <w:rPr>
          <w:rFonts w:ascii="Arial" w:hAnsi="Arial" w:cs="Arial"/>
          <w:b/>
          <w:sz w:val="22"/>
          <w:szCs w:val="22"/>
          <w:lang w:eastAsia="es-MX"/>
        </w:rPr>
        <w:t xml:space="preserve">Opposition activist </w:t>
      </w:r>
      <w:proofErr w:type="spellStart"/>
      <w:r w:rsidRPr="009F3D59">
        <w:rPr>
          <w:rFonts w:ascii="Arial" w:hAnsi="Arial" w:cs="Arial"/>
          <w:b/>
          <w:sz w:val="22"/>
          <w:szCs w:val="22"/>
          <w:lang w:eastAsia="es-MX"/>
        </w:rPr>
        <w:t>Agil</w:t>
      </w:r>
      <w:proofErr w:type="spellEnd"/>
      <w:r w:rsidRPr="009F3D5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9F3D59">
        <w:rPr>
          <w:rFonts w:ascii="Arial" w:hAnsi="Arial" w:cs="Arial"/>
          <w:b/>
          <w:sz w:val="22"/>
          <w:szCs w:val="22"/>
          <w:lang w:eastAsia="es-MX"/>
        </w:rPr>
        <w:t>Humbatov</w:t>
      </w:r>
      <w:proofErr w:type="spellEnd"/>
      <w:r w:rsidRPr="009F3D59">
        <w:rPr>
          <w:rFonts w:ascii="Arial" w:hAnsi="Arial" w:cs="Arial"/>
          <w:b/>
          <w:sz w:val="22"/>
          <w:szCs w:val="22"/>
          <w:lang w:eastAsia="es-MX"/>
        </w:rPr>
        <w:t xml:space="preserve"> has been held in psychiatric detention in Baku, Azerbaijan’s capital, a</w:t>
      </w:r>
      <w:r w:rsidRPr="009F3D59">
        <w:rPr>
          <w:rFonts w:ascii="Arial" w:hAnsi="Arial" w:cs="Arial"/>
          <w:b/>
          <w:bCs/>
          <w:color w:val="auto"/>
          <w:sz w:val="22"/>
          <w:szCs w:val="22"/>
        </w:rPr>
        <w:t xml:space="preserve">nd injected with unknown drugs without his consent </w:t>
      </w:r>
      <w:r w:rsidRPr="009F3D59">
        <w:rPr>
          <w:rFonts w:ascii="Arial" w:hAnsi="Arial" w:cs="Arial"/>
          <w:b/>
          <w:sz w:val="22"/>
          <w:szCs w:val="22"/>
          <w:lang w:eastAsia="es-MX"/>
        </w:rPr>
        <w:t>since 2 April after he critici</w:t>
      </w:r>
      <w:r w:rsidR="009F3D59">
        <w:rPr>
          <w:rFonts w:ascii="Arial" w:hAnsi="Arial" w:cs="Arial"/>
          <w:b/>
          <w:sz w:val="22"/>
          <w:szCs w:val="22"/>
          <w:lang w:eastAsia="es-MX"/>
        </w:rPr>
        <w:t>z</w:t>
      </w:r>
      <w:r w:rsidRPr="009F3D59">
        <w:rPr>
          <w:rFonts w:ascii="Arial" w:hAnsi="Arial" w:cs="Arial"/>
          <w:b/>
          <w:sz w:val="22"/>
          <w:szCs w:val="22"/>
          <w:lang w:eastAsia="es-MX"/>
        </w:rPr>
        <w:t xml:space="preserve">ed the authorities’ handling of the COVID-19 pandemic. </w:t>
      </w:r>
      <w:r w:rsidRPr="009F3D59">
        <w:rPr>
          <w:rFonts w:ascii="Arial" w:hAnsi="Arial" w:cs="Arial"/>
          <w:b/>
          <w:color w:val="auto"/>
          <w:sz w:val="22"/>
          <w:szCs w:val="22"/>
          <w:lang w:eastAsia="es-MX"/>
        </w:rPr>
        <w:t xml:space="preserve">On 2 June, </w:t>
      </w:r>
      <w:r w:rsidRPr="009F3D59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his forced hospitalization was extended for another month. </w:t>
      </w:r>
      <w:proofErr w:type="spellStart"/>
      <w:r w:rsidRPr="009F3D59">
        <w:rPr>
          <w:rFonts w:ascii="Arial" w:hAnsi="Arial" w:cs="Arial"/>
          <w:b/>
          <w:sz w:val="22"/>
          <w:szCs w:val="22"/>
          <w:lang w:eastAsia="es-MX"/>
        </w:rPr>
        <w:t>Agil</w:t>
      </w:r>
      <w:proofErr w:type="spellEnd"/>
      <w:r w:rsidRPr="009F3D5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9F3D59">
        <w:rPr>
          <w:rFonts w:ascii="Arial" w:hAnsi="Arial" w:cs="Arial"/>
          <w:b/>
          <w:sz w:val="22"/>
          <w:szCs w:val="22"/>
          <w:lang w:eastAsia="es-MX"/>
        </w:rPr>
        <w:t>Humbatov</w:t>
      </w:r>
      <w:proofErr w:type="spellEnd"/>
      <w:r w:rsidRPr="009F3D59">
        <w:rPr>
          <w:rFonts w:ascii="Arial" w:hAnsi="Arial" w:cs="Arial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9F3D59">
        <w:rPr>
          <w:rFonts w:ascii="Arial" w:hAnsi="Arial" w:cs="Arial"/>
          <w:b/>
          <w:bCs/>
          <w:color w:val="auto"/>
          <w:sz w:val="22"/>
          <w:szCs w:val="22"/>
        </w:rPr>
        <w:t>has been arbitrarily deprived of his liberty and must be freed immediately.</w:t>
      </w:r>
    </w:p>
    <w:p w14:paraId="39CE3AD7" w14:textId="77777777" w:rsidR="00A41F67" w:rsidRPr="009F3D59" w:rsidRDefault="00A41F67" w:rsidP="009F3D5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E349DB0" w14:textId="77777777" w:rsidR="009F3D59" w:rsidRPr="0007751F" w:rsidRDefault="009F3D59" w:rsidP="009F3D5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3924D0B" w14:textId="77777777" w:rsidR="009F3D59" w:rsidRPr="004D1533" w:rsidRDefault="009F3D59" w:rsidP="009F3D5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EA26C3F" w14:textId="5DDE081E" w:rsidR="009F3D59" w:rsidRPr="004D1533" w:rsidRDefault="009F3D59" w:rsidP="009F3D5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104.20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914CD1E" w14:textId="481505DB" w:rsidR="005D2C37" w:rsidRPr="009F3D59" w:rsidRDefault="005D2C37" w:rsidP="009F3D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A74A89" w14:textId="77777777" w:rsidR="009F3D59" w:rsidRDefault="009F3D59" w:rsidP="009F3D59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  <w:sectPr w:rsidR="009F3D59" w:rsidSect="009F3D59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0910DD0" w14:textId="0664AF57" w:rsidR="008C1C1E" w:rsidRPr="009F3D59" w:rsidRDefault="00092E2C" w:rsidP="009F3D59">
      <w:pPr>
        <w:spacing w:after="0" w:line="240" w:lineRule="auto"/>
        <w:rPr>
          <w:rFonts w:ascii="Arial" w:hAnsi="Arial" w:cs="Arial"/>
          <w:b/>
          <w:bCs/>
          <w:color w:val="auto"/>
          <w:szCs w:val="18"/>
        </w:rPr>
      </w:pPr>
      <w:proofErr w:type="spellStart"/>
      <w:r w:rsidRPr="009F3D59">
        <w:rPr>
          <w:rFonts w:ascii="Arial" w:hAnsi="Arial" w:cs="Arial"/>
          <w:b/>
          <w:bCs/>
          <w:color w:val="auto"/>
          <w:szCs w:val="18"/>
        </w:rPr>
        <w:t>Agahasan</w:t>
      </w:r>
      <w:proofErr w:type="spellEnd"/>
      <w:r w:rsidRPr="009F3D59">
        <w:rPr>
          <w:rFonts w:ascii="Arial" w:hAnsi="Arial" w:cs="Arial"/>
          <w:b/>
          <w:bCs/>
          <w:color w:val="auto"/>
          <w:szCs w:val="18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color w:val="auto"/>
          <w:szCs w:val="18"/>
        </w:rPr>
        <w:t>Rasulov</w:t>
      </w:r>
      <w:proofErr w:type="spellEnd"/>
      <w:r w:rsidRPr="009F3D59">
        <w:rPr>
          <w:rFonts w:ascii="Arial" w:hAnsi="Arial" w:cs="Arial"/>
          <w:b/>
          <w:bCs/>
          <w:color w:val="auto"/>
          <w:szCs w:val="18"/>
        </w:rPr>
        <w:t xml:space="preserve">, </w:t>
      </w:r>
      <w:r w:rsidR="008C1C1E" w:rsidRPr="009F3D59">
        <w:rPr>
          <w:rFonts w:ascii="Arial" w:hAnsi="Arial" w:cs="Arial"/>
          <w:b/>
          <w:bCs/>
          <w:color w:val="auto"/>
          <w:szCs w:val="18"/>
        </w:rPr>
        <w:t xml:space="preserve">Head </w:t>
      </w:r>
      <w:r w:rsidR="00F93ED0" w:rsidRPr="009F3D59">
        <w:rPr>
          <w:rFonts w:ascii="Arial" w:hAnsi="Arial" w:cs="Arial"/>
          <w:b/>
          <w:bCs/>
          <w:color w:val="auto"/>
          <w:szCs w:val="18"/>
        </w:rPr>
        <w:t>D</w:t>
      </w:r>
      <w:r w:rsidR="00514861" w:rsidRPr="009F3D59">
        <w:rPr>
          <w:rFonts w:ascii="Arial" w:hAnsi="Arial" w:cs="Arial"/>
          <w:b/>
          <w:bCs/>
          <w:color w:val="auto"/>
          <w:szCs w:val="18"/>
        </w:rPr>
        <w:t>octor</w:t>
      </w:r>
      <w:r w:rsidR="008C1C1E" w:rsidRPr="009F3D59">
        <w:rPr>
          <w:rFonts w:ascii="Arial" w:hAnsi="Arial" w:cs="Arial"/>
          <w:b/>
          <w:bCs/>
          <w:color w:val="auto"/>
          <w:szCs w:val="18"/>
          <w:shd w:val="clear" w:color="auto" w:fill="FFFFFF"/>
        </w:rPr>
        <w:t xml:space="preserve"> </w:t>
      </w:r>
    </w:p>
    <w:p w14:paraId="0EA505D7" w14:textId="7A0618C7" w:rsidR="005D2C37" w:rsidRPr="009F3D59" w:rsidRDefault="00563901" w:rsidP="009F3D59">
      <w:pPr>
        <w:spacing w:after="0" w:line="240" w:lineRule="auto"/>
        <w:rPr>
          <w:rFonts w:ascii="Arial" w:hAnsi="Arial" w:cs="Arial"/>
          <w:color w:val="auto"/>
          <w:szCs w:val="18"/>
        </w:rPr>
      </w:pPr>
      <w:r w:rsidRPr="009F3D59">
        <w:rPr>
          <w:rFonts w:ascii="Arial" w:hAnsi="Arial" w:cs="Arial"/>
          <w:color w:val="auto"/>
          <w:szCs w:val="18"/>
          <w:shd w:val="clear" w:color="auto" w:fill="FFFFFF"/>
        </w:rPr>
        <w:t>Republican Psychiatric Hospital Number 1</w:t>
      </w:r>
    </w:p>
    <w:p w14:paraId="1B04815C" w14:textId="77777777" w:rsidR="009F3D59" w:rsidRPr="009F3D59" w:rsidRDefault="009F3D59" w:rsidP="009F3D59">
      <w:pPr>
        <w:spacing w:after="0" w:line="240" w:lineRule="auto"/>
        <w:rPr>
          <w:rFonts w:ascii="Arial" w:hAnsi="Arial" w:cs="Arial"/>
          <w:b/>
          <w:bCs/>
          <w:szCs w:val="18"/>
          <w:lang w:val="es-PE"/>
        </w:rPr>
      </w:pP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Due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to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postal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restrictions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caused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by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COVID-19,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please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only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send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physical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mail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to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</w:t>
      </w:r>
      <w:proofErr w:type="spellStart"/>
      <w:r w:rsidRPr="009F3D59">
        <w:rPr>
          <w:rFonts w:ascii="Arial" w:hAnsi="Arial" w:cs="Arial"/>
          <w:b/>
          <w:bCs/>
          <w:szCs w:val="18"/>
          <w:lang w:val="es-PE"/>
        </w:rPr>
        <w:t>the</w:t>
      </w:r>
      <w:proofErr w:type="spellEnd"/>
      <w:r w:rsidRPr="009F3D59">
        <w:rPr>
          <w:rFonts w:ascii="Arial" w:hAnsi="Arial" w:cs="Arial"/>
          <w:b/>
          <w:bCs/>
          <w:szCs w:val="18"/>
          <w:lang w:val="es-PE"/>
        </w:rPr>
        <w:t xml:space="preserve"> Embassy</w:t>
      </w:r>
    </w:p>
    <w:p w14:paraId="196E6200" w14:textId="5A52018E" w:rsidR="002F490F" w:rsidRPr="009F3D59" w:rsidRDefault="00563901" w:rsidP="009F3D59">
      <w:pPr>
        <w:spacing w:after="0" w:line="240" w:lineRule="auto"/>
        <w:rPr>
          <w:rFonts w:ascii="Arial" w:hAnsi="Arial" w:cs="Arial"/>
          <w:color w:val="auto"/>
          <w:szCs w:val="18"/>
          <w:lang w:val="es-ES"/>
        </w:rPr>
      </w:pPr>
      <w:r w:rsidRPr="009F3D59">
        <w:rPr>
          <w:rFonts w:ascii="Arial" w:hAnsi="Arial" w:cs="Arial"/>
          <w:color w:val="auto"/>
          <w:szCs w:val="18"/>
          <w:lang w:val="es-ES"/>
        </w:rPr>
        <w:t>Fax:</w:t>
      </w:r>
      <w:r w:rsidR="002F490F" w:rsidRPr="009F3D59">
        <w:rPr>
          <w:rFonts w:ascii="Arial" w:hAnsi="Arial" w:cs="Arial"/>
          <w:color w:val="auto"/>
          <w:szCs w:val="18"/>
          <w:lang w:val="es-ES"/>
        </w:rPr>
        <w:t xml:space="preserve"> </w:t>
      </w:r>
      <w:r w:rsidRPr="009F3D59">
        <w:rPr>
          <w:rFonts w:ascii="Arial" w:hAnsi="Arial" w:cs="Arial"/>
          <w:color w:val="auto"/>
          <w:szCs w:val="18"/>
          <w:lang w:val="es-ES"/>
        </w:rPr>
        <w:t>(+994 12) 455 05 74</w:t>
      </w:r>
    </w:p>
    <w:p w14:paraId="34081689" w14:textId="547450AF" w:rsidR="005D2C37" w:rsidRPr="009F3D59" w:rsidRDefault="00563901" w:rsidP="009F3D59">
      <w:pPr>
        <w:spacing w:after="0" w:line="240" w:lineRule="auto"/>
        <w:rPr>
          <w:rFonts w:ascii="Arial" w:hAnsi="Arial" w:cs="Arial"/>
          <w:color w:val="auto"/>
          <w:szCs w:val="18"/>
          <w:lang w:val="es-ES"/>
        </w:rPr>
      </w:pPr>
      <w:r w:rsidRPr="009F3D59">
        <w:rPr>
          <w:rFonts w:ascii="Arial" w:hAnsi="Arial" w:cs="Arial"/>
          <w:color w:val="auto"/>
          <w:szCs w:val="18"/>
          <w:lang w:val="es-ES"/>
        </w:rPr>
        <w:t>E-mail:</w:t>
      </w:r>
      <w:r w:rsidR="002F490F" w:rsidRPr="009F3D59">
        <w:rPr>
          <w:rFonts w:ascii="Arial" w:hAnsi="Arial" w:cs="Arial"/>
          <w:color w:val="auto"/>
          <w:szCs w:val="18"/>
          <w:lang w:val="es-ES"/>
        </w:rPr>
        <w:t xml:space="preserve"> </w:t>
      </w:r>
      <w:hyperlink r:id="rId15" w:history="1">
        <w:r w:rsidR="009F3D59" w:rsidRPr="009F3D59">
          <w:rPr>
            <w:rStyle w:val="Hyperlink"/>
            <w:rFonts w:ascii="Arial" w:hAnsi="Arial" w:cs="Arial"/>
            <w:szCs w:val="18"/>
            <w:lang w:val="es-ES"/>
          </w:rPr>
          <w:t>info@rpx.az</w:t>
        </w:r>
      </w:hyperlink>
    </w:p>
    <w:p w14:paraId="7A05FE3C" w14:textId="0D482BCF" w:rsidR="009F3D59" w:rsidRPr="009F3D59" w:rsidRDefault="009F3D59" w:rsidP="009F3D59">
      <w:pPr>
        <w:spacing w:after="0" w:line="240" w:lineRule="auto"/>
        <w:rPr>
          <w:rFonts w:ascii="Arial" w:hAnsi="Arial" w:cs="Arial"/>
          <w:color w:val="auto"/>
          <w:szCs w:val="18"/>
          <w:lang w:val="es-ES"/>
        </w:rPr>
      </w:pPr>
    </w:p>
    <w:p w14:paraId="23C6E18A" w14:textId="77777777" w:rsid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</w:p>
    <w:p w14:paraId="37273EBD" w14:textId="77777777" w:rsid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</w:p>
    <w:p w14:paraId="4BCAAF0C" w14:textId="1FC72D72" w:rsidR="009F3D59" w:rsidRPr="009F3D59" w:rsidRDefault="009F3D59" w:rsidP="00810E01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9F3D59">
        <w:rPr>
          <w:rFonts w:ascii="Arial" w:hAnsi="Arial" w:cs="Arial"/>
          <w:b/>
          <w:bCs/>
          <w:sz w:val="18"/>
          <w:szCs w:val="18"/>
        </w:rPr>
        <w:t>Ambassador Elin Suleymanov</w:t>
      </w:r>
    </w:p>
    <w:p w14:paraId="39AA323B" w14:textId="77777777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>Embassy of the Republic of Azerbaijan</w:t>
      </w:r>
    </w:p>
    <w:p w14:paraId="5155D73A" w14:textId="77777777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>2741 34th Street NW, Washington DC  20008</w:t>
      </w:r>
    </w:p>
    <w:p w14:paraId="652EA515" w14:textId="77777777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>Phone: 202 337 3500 I Fax: 202 337 5911</w:t>
      </w:r>
    </w:p>
    <w:p w14:paraId="49800EBD" w14:textId="7E195C92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926844">
          <w:rPr>
            <w:rStyle w:val="Hyperlink"/>
            <w:rFonts w:ascii="Arial" w:hAnsi="Arial" w:cs="Arial"/>
            <w:sz w:val="18"/>
            <w:szCs w:val="18"/>
          </w:rPr>
          <w:t>azerbaijan@azembassy.us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0C24904" w14:textId="1C0F6527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9F3D5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F3D59">
          <w:rPr>
            <w:rStyle w:val="Hyperlink"/>
            <w:rFonts w:ascii="Arial" w:hAnsi="Arial" w:cs="Arial"/>
            <w:sz w:val="18"/>
            <w:szCs w:val="18"/>
          </w:rPr>
          <w:t>azembassyus</w:t>
        </w:r>
        <w:proofErr w:type="spellEnd"/>
      </w:hyperlink>
    </w:p>
    <w:p w14:paraId="48780EEC" w14:textId="76ACD304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 xml:space="preserve">Facebook: </w:t>
      </w:r>
      <w:hyperlink r:id="rId18" w:history="1">
        <w:r w:rsidRPr="009F3D59">
          <w:rPr>
            <w:rStyle w:val="Hyperlink"/>
            <w:rFonts w:ascii="Arial" w:hAnsi="Arial" w:cs="Arial"/>
            <w:sz w:val="18"/>
            <w:szCs w:val="18"/>
          </w:rPr>
          <w:t>@azembasssy.us</w:t>
        </w:r>
      </w:hyperlink>
    </w:p>
    <w:p w14:paraId="40E13FDD" w14:textId="2C13D4F3" w:rsidR="009F3D59" w:rsidRPr="009F3D59" w:rsidRDefault="009F3D59" w:rsidP="00810E01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 xml:space="preserve">Instagram: </w:t>
      </w:r>
      <w:hyperlink r:id="rId19" w:history="1">
        <w:r w:rsidRPr="009F3D5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9F3D59">
          <w:rPr>
            <w:rStyle w:val="Hyperlink"/>
            <w:rFonts w:ascii="Arial" w:hAnsi="Arial" w:cs="Arial"/>
            <w:sz w:val="18"/>
            <w:szCs w:val="18"/>
          </w:rPr>
          <w:t>azembassyus</w:t>
        </w:r>
        <w:proofErr w:type="spellEnd"/>
      </w:hyperlink>
    </w:p>
    <w:p w14:paraId="24C55CB2" w14:textId="2EB8E638" w:rsidR="009F3D59" w:rsidRPr="009F3D59" w:rsidRDefault="009F3D59" w:rsidP="009F3D59">
      <w:pPr>
        <w:pStyle w:val="PlainText"/>
        <w:rPr>
          <w:rFonts w:ascii="Arial" w:hAnsi="Arial" w:cs="Arial"/>
          <w:sz w:val="18"/>
          <w:szCs w:val="18"/>
        </w:rPr>
      </w:pPr>
      <w:r w:rsidRPr="009F3D59">
        <w:rPr>
          <w:rFonts w:ascii="Arial" w:hAnsi="Arial" w:cs="Arial"/>
          <w:sz w:val="18"/>
          <w:szCs w:val="18"/>
        </w:rPr>
        <w:t>Salutation: Dear Ambassador</w:t>
      </w:r>
    </w:p>
    <w:p w14:paraId="3EA25274" w14:textId="77777777" w:rsidR="009F3D59" w:rsidRDefault="009F3D59" w:rsidP="009F3D59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  <w:lang w:val="es-ES"/>
        </w:rPr>
        <w:sectPr w:rsidR="009F3D59" w:rsidSect="009F3D5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3555611C" w14:textId="2ECA93A8" w:rsidR="005D2C37" w:rsidRPr="009F3D59" w:rsidRDefault="005D2C37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Dear 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</w:rPr>
        <w:t>Head Doctor</w:t>
      </w:r>
      <w:r w:rsidR="00092E2C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="00092E2C" w:rsidRPr="009F3D59">
        <w:rPr>
          <w:rFonts w:ascii="Arial" w:hAnsi="Arial" w:cs="Arial"/>
          <w:bCs/>
          <w:iCs/>
          <w:color w:val="auto"/>
          <w:sz w:val="20"/>
          <w:szCs w:val="20"/>
        </w:rPr>
        <w:t>Rasulov</w:t>
      </w:r>
      <w:proofErr w:type="spellEnd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,</w:t>
      </w:r>
    </w:p>
    <w:p w14:paraId="277B32C2" w14:textId="77777777" w:rsidR="005D2C37" w:rsidRPr="009F3D59" w:rsidRDefault="005D2C37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</w:p>
    <w:p w14:paraId="74FD6102" w14:textId="12A38749" w:rsidR="00667DE2" w:rsidRPr="009F3D59" w:rsidRDefault="0055766E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I am writing to express my deep concern regarding the forcible psychiatric hospitali</w:t>
      </w:r>
      <w:r w:rsidR="009F3D59">
        <w:rPr>
          <w:rFonts w:ascii="Arial" w:hAnsi="Arial" w:cs="Arial"/>
          <w:bCs/>
          <w:iCs/>
          <w:color w:val="auto"/>
          <w:sz w:val="20"/>
          <w:szCs w:val="20"/>
        </w:rPr>
        <w:t>za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tion of </w:t>
      </w:r>
      <w:proofErr w:type="spellStart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Agil</w:t>
      </w:r>
      <w:proofErr w:type="spellEnd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Humbatov</w:t>
      </w:r>
      <w:proofErr w:type="spellEnd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, a member of the opposition </w:t>
      </w:r>
      <w:r w:rsidR="00F21E8F" w:rsidRPr="009F3D59">
        <w:rPr>
          <w:rFonts w:ascii="Arial" w:hAnsi="Arial" w:cs="Arial"/>
          <w:bCs/>
          <w:iCs/>
          <w:color w:val="auto"/>
          <w:sz w:val="20"/>
          <w:szCs w:val="20"/>
        </w:rPr>
        <w:t>P</w:t>
      </w:r>
      <w:r w:rsidR="00F21E8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opular Front Party of Azerbaijan (PFPA). </w:t>
      </w:r>
      <w:r w:rsidR="00667DE2" w:rsidRPr="009F3D59">
        <w:rPr>
          <w:rFonts w:ascii="Arial" w:hAnsi="Arial" w:cs="Arial"/>
          <w:bCs/>
          <w:iCs/>
          <w:color w:val="auto"/>
          <w:sz w:val="20"/>
          <w:szCs w:val="20"/>
        </w:rPr>
        <w:t>Since 2 April</w:t>
      </w:r>
      <w:r w:rsidR="002D7463" w:rsidRPr="009F3D59"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="00667DE2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A60E07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</w:t>
      </w:r>
      <w:r w:rsidR="00710C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e has been </w:t>
      </w:r>
      <w:r w:rsidR="00F93ED0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forcibly held</w:t>
      </w:r>
      <w:r w:rsidR="00F93ED0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at</w:t>
      </w:r>
      <w:r w:rsidR="00F93ED0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the Psychiatric Hospital №1</w:t>
      </w:r>
      <w:r w:rsidR="00593DE9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in retaliation </w:t>
      </w:r>
      <w:r w:rsidR="00593DE9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for his criticism of the authorities</w:t>
      </w:r>
      <w:r w:rsidR="00136577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. </w:t>
      </w:r>
    </w:p>
    <w:p w14:paraId="72338AC3" w14:textId="77777777" w:rsidR="001A197E" w:rsidRPr="009F3D59" w:rsidRDefault="001A197E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</w:p>
    <w:p w14:paraId="6514529D" w14:textId="06869F5F" w:rsidR="004234EE" w:rsidRPr="009F3D59" w:rsidRDefault="00136116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</w:pPr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O</w:t>
      </w:r>
      <w:r w:rsidR="007E6951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n 30 March</w:t>
      </w:r>
      <w:r w:rsidR="002D7463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,</w:t>
      </w:r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police arrested </w:t>
      </w:r>
      <w:proofErr w:type="spellStart"/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Agil</w:t>
      </w:r>
      <w:proofErr w:type="spellEnd"/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Humbatov</w:t>
      </w:r>
      <w:proofErr w:type="spellEnd"/>
      <w:r w:rsidR="007E6951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after 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he </w:t>
      </w:r>
      <w:r w:rsidR="007E6951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post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ed</w:t>
      </w:r>
      <w:r w:rsidR="007E6951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a </w:t>
      </w:r>
      <w:r w:rsidR="006B6F53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video on social media </w:t>
      </w:r>
      <w:r w:rsidR="00E34EB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criticizing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the 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government’s failure to 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help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6B6F53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families 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who 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struggl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e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6B6F53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during the Covid-19 pandemic. </w:t>
      </w:r>
      <w:r w:rsidR="007E6951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The </w:t>
      </w:r>
      <w:r w:rsidR="007F42C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n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ext day, </w:t>
      </w:r>
      <w:r w:rsidR="00336C9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police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officers</w:t>
      </w:r>
      <w:r w:rsidR="00336C9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took</w:t>
      </w:r>
      <w:r w:rsidR="00336C9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him to the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Psychiatric Hospital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№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1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, where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h</w:t>
      </w:r>
      <w:r w:rsidR="007F42C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e was</w:t>
      </w:r>
      <w:r w:rsidR="00FC451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1E19B9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confined as a</w:t>
      </w:r>
      <w:r w:rsidR="00093011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patient purportedly 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suffering from paranoia. On 1 April</w:t>
      </w:r>
      <w:r w:rsidR="00336C9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,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the </w:t>
      </w:r>
      <w:bookmarkStart w:id="0" w:name="_Hlk43203035"/>
      <w:proofErr w:type="spellStart"/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Sabunchu</w:t>
      </w:r>
      <w:proofErr w:type="spellEnd"/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District </w:t>
      </w:r>
      <w:r w:rsidR="00487FA6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C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ourt </w:t>
      </w:r>
      <w:bookmarkEnd w:id="0"/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rejected </w:t>
      </w:r>
      <w:r w:rsidR="00264FF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the </w:t>
      </w:r>
      <w:r w:rsidR="008C1C1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hospital’s application for his forced hospitalization and ordered his release.</w:t>
      </w:r>
      <w:r w:rsidR="00F1094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</w:rPr>
        <w:t>On 2 April</w:t>
      </w:r>
      <w:r w:rsidR="00EB68C3" w:rsidRPr="009F3D59"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police 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</w:rPr>
        <w:t>re-</w:t>
      </w:r>
      <w:r w:rsidR="00BF5BD5" w:rsidRPr="009F3D59">
        <w:rPr>
          <w:rFonts w:ascii="Arial" w:hAnsi="Arial" w:cs="Arial"/>
          <w:bCs/>
          <w:iCs/>
          <w:color w:val="auto"/>
          <w:sz w:val="20"/>
          <w:szCs w:val="20"/>
        </w:rPr>
        <w:t>arrested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>Agil</w:t>
      </w:r>
      <w:proofErr w:type="spellEnd"/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>Humbatov</w:t>
      </w:r>
      <w:proofErr w:type="spellEnd"/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and </w:t>
      </w:r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>took him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back</w:t>
      </w:r>
      <w:r w:rsidR="00390930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to the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hospital after he posted another video on social media</w:t>
      </w:r>
      <w:r w:rsidR="00487FA6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saying that he was forcibly hospitalized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in deplorable conditions</w:t>
      </w:r>
      <w:r w:rsidR="00487FA6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because of his political views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. </w:t>
      </w:r>
      <w:r w:rsidR="000C3CC4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On 3 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</w:rPr>
        <w:t>April, the Baku Court of Appeal</w:t>
      </w:r>
      <w:r w:rsidR="000C3CC4" w:rsidRPr="009F3D59">
        <w:rPr>
          <w:rFonts w:ascii="Arial" w:hAnsi="Arial" w:cs="Arial"/>
          <w:bCs/>
          <w:iCs/>
          <w:color w:val="auto"/>
          <w:sz w:val="20"/>
          <w:szCs w:val="20"/>
        </w:rPr>
        <w:t>s</w:t>
      </w:r>
      <w:r w:rsidR="00BA3DC3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overturned 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the </w:t>
      </w:r>
      <w:r w:rsidR="00BA3DC3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previous court decision and 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</w:rPr>
        <w:t>approved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F10945" w:rsidRPr="009F3D59">
        <w:rPr>
          <w:rFonts w:ascii="Arial" w:hAnsi="Arial" w:cs="Arial"/>
          <w:bCs/>
          <w:iCs/>
          <w:color w:val="auto"/>
          <w:sz w:val="20"/>
          <w:szCs w:val="20"/>
        </w:rPr>
        <w:t>his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forced hospitalization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w</w:t>
      </w:r>
      <w:r w:rsidR="00FD0BB3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ithout any substantial evidence</w:t>
      </w:r>
      <w:r w:rsidR="00E962E7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that would justify his internment in a psychiatric hospital</w:t>
      </w:r>
      <w:r w:rsidR="007D70C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. The court ruled </w:t>
      </w:r>
      <w:r w:rsidR="00E962E7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that </w:t>
      </w:r>
      <w:proofErr w:type="spellStart"/>
      <w:r w:rsidR="009A25E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Agil</w:t>
      </w:r>
      <w:proofErr w:type="spellEnd"/>
      <w:r w:rsidR="009A25E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A25E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Humbatov</w:t>
      </w:r>
      <w:proofErr w:type="spellEnd"/>
      <w:r w:rsidR="009A25E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503F84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posed danger</w:t>
      </w:r>
      <w:r w:rsidR="00144F26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to the public</w:t>
      </w:r>
      <w:r w:rsid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B0161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based on the same</w:t>
      </w:r>
      <w:r w:rsidR="003E4517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D12AC6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circumstances</w:t>
      </w:r>
      <w:r w:rsidR="00B0161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that were previously 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dismissed </w:t>
      </w:r>
      <w:r w:rsidR="00B0161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by the </w:t>
      </w:r>
      <w:proofErr w:type="spellStart"/>
      <w:r w:rsidR="00F1094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Sabunchu</w:t>
      </w:r>
      <w:proofErr w:type="spellEnd"/>
      <w:r w:rsidR="00F10945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District C</w:t>
      </w:r>
      <w:r w:rsidR="00B0161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ourt as insufficient</w:t>
      </w:r>
      <w:r w:rsidR="003E4517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.</w:t>
      </w:r>
    </w:p>
    <w:p w14:paraId="0A27C170" w14:textId="77777777" w:rsidR="001A197E" w:rsidRPr="009F3D59" w:rsidRDefault="001A197E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</w:p>
    <w:p w14:paraId="3028F8D8" w14:textId="52333C77" w:rsidR="00EA68CE" w:rsidRPr="009F3D59" w:rsidRDefault="00A217FA" w:rsidP="009F3D59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</w:pPr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The administration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F41FE9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of </w:t>
      </w:r>
      <w:r w:rsidR="00C279B0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the </w:t>
      </w:r>
      <w:r w:rsidR="00F41FE9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hospital 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has since </w:t>
      </w:r>
      <w:r w:rsidR="00A433D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refused to </w:t>
      </w:r>
      <w:r w:rsidR="00990888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allow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A433D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Agil</w:t>
      </w:r>
      <w:proofErr w:type="spellEnd"/>
      <w:r w:rsidR="00A433D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A433D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Humbatov’s</w:t>
      </w:r>
      <w:proofErr w:type="spellEnd"/>
      <w:r w:rsidR="00A433D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family to visit him</w:t>
      </w:r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.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On</w:t>
      </w:r>
      <w:r w:rsidR="0058790C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12</w:t>
      </w:r>
      <w:r w:rsidR="004234EE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May, h</w:t>
      </w:r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e complained to his wife </w:t>
      </w:r>
      <w:r w:rsid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t</w:t>
      </w:r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>hat</w:t>
      </w:r>
      <w:r w:rsidR="0028463A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 xml:space="preserve"> doctors inject </w:t>
      </w:r>
      <w:r w:rsidR="00D17E08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 xml:space="preserve">him with unknown drugs </w:t>
      </w:r>
      <w:r w:rsidR="0028463A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>against his will</w:t>
      </w:r>
      <w:r w:rsidR="00C279B0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>,</w:t>
      </w:r>
      <w:r w:rsidR="0028463A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 xml:space="preserve"> and that his health </w:t>
      </w:r>
      <w:r w:rsidR="00C279B0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>has</w:t>
      </w:r>
      <w:r w:rsidR="0028463A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 xml:space="preserve"> worsen</w:t>
      </w:r>
      <w:r w:rsidR="00C279B0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>ed</w:t>
      </w:r>
      <w:r w:rsidR="0028463A" w:rsidRP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 xml:space="preserve"> as a result. </w:t>
      </w:r>
      <w:r w:rsidR="009F3D59">
        <w:rPr>
          <w:rFonts w:ascii="Arial" w:eastAsia="Times New Roman" w:hAnsi="Arial" w:cs="Arial"/>
          <w:bCs/>
          <w:iCs/>
          <w:color w:val="auto"/>
          <w:sz w:val="20"/>
          <w:szCs w:val="20"/>
          <w:lang w:eastAsia="en-GB"/>
        </w:rPr>
        <w:t>On</w:t>
      </w:r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2 June</w:t>
      </w:r>
      <w:r w:rsidR="00B4361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the</w:t>
      </w:r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B4361D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hospital administration </w:t>
      </w:r>
      <w:r w:rsidR="002F490F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took the decision to </w:t>
      </w:r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extended </w:t>
      </w:r>
      <w:proofErr w:type="spellStart"/>
      <w:r w:rsidR="00C279B0" w:rsidRPr="009F3D59">
        <w:rPr>
          <w:rFonts w:ascii="Arial" w:hAnsi="Arial" w:cs="Arial"/>
          <w:bCs/>
          <w:iCs/>
          <w:color w:val="auto"/>
          <w:sz w:val="20"/>
          <w:szCs w:val="20"/>
          <w:lang w:eastAsia="es-MX"/>
        </w:rPr>
        <w:t>Agil</w:t>
      </w:r>
      <w:proofErr w:type="spellEnd"/>
      <w:r w:rsidR="00C279B0" w:rsidRPr="009F3D59">
        <w:rPr>
          <w:rFonts w:ascii="Arial" w:hAnsi="Arial" w:cs="Arial"/>
          <w:bCs/>
          <w:iCs/>
          <w:color w:val="auto"/>
          <w:sz w:val="20"/>
          <w:szCs w:val="20"/>
          <w:lang w:eastAsia="es-MX"/>
        </w:rPr>
        <w:t xml:space="preserve"> </w:t>
      </w:r>
      <w:proofErr w:type="spellStart"/>
      <w:r w:rsidR="00C279B0" w:rsidRPr="009F3D59">
        <w:rPr>
          <w:rFonts w:ascii="Arial" w:hAnsi="Arial" w:cs="Arial"/>
          <w:bCs/>
          <w:iCs/>
          <w:color w:val="auto"/>
          <w:sz w:val="20"/>
          <w:szCs w:val="20"/>
          <w:lang w:eastAsia="es-MX"/>
        </w:rPr>
        <w:t>Humbatov’s</w:t>
      </w:r>
      <w:proofErr w:type="spellEnd"/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forced hospitalization </w:t>
      </w:r>
      <w:r w:rsidR="0028463A" w:rsidRPr="009F3D59">
        <w:rPr>
          <w:rFonts w:ascii="Arial" w:hAnsi="Arial" w:cs="Arial"/>
          <w:bCs/>
          <w:iCs/>
          <w:color w:val="auto"/>
          <w:sz w:val="20"/>
          <w:szCs w:val="20"/>
          <w:lang w:eastAsia="es-MX"/>
        </w:rPr>
        <w:t>by one month.</w:t>
      </w:r>
      <w:r w:rsidRP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 </w:t>
      </w:r>
      <w:r w:rsidR="009F3D59">
        <w:rPr>
          <w:rFonts w:ascii="Arial" w:hAnsi="Arial" w:cs="Arial"/>
          <w:bCs/>
          <w:iCs/>
          <w:color w:val="auto"/>
          <w:sz w:val="20"/>
          <w:szCs w:val="20"/>
          <w:shd w:val="clear" w:color="auto" w:fill="FFFFFF"/>
        </w:rPr>
        <w:t xml:space="preserve">This is </w:t>
      </w:r>
      <w:r w:rsidR="00A06671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unfounded and </w:t>
      </w:r>
      <w:r w:rsidR="000D586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appears to be </w:t>
      </w:r>
      <w:r w:rsidR="007B3DA9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intended to punish him </w:t>
      </w:r>
      <w:r w:rsidR="006E0DBA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simply </w:t>
      </w:r>
      <w:r w:rsidR="007B3DA9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for having expressed his 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critical </w:t>
      </w:r>
      <w:r w:rsidR="007B3DA9" w:rsidRPr="009F3D59">
        <w:rPr>
          <w:rFonts w:ascii="Arial" w:hAnsi="Arial" w:cs="Arial"/>
          <w:bCs/>
          <w:iCs/>
          <w:color w:val="auto"/>
          <w:sz w:val="20"/>
          <w:szCs w:val="20"/>
        </w:rPr>
        <w:t>views</w:t>
      </w:r>
      <w:r w:rsidR="00D17E08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of the government</w:t>
      </w:r>
      <w:r w:rsidR="007B3DA9" w:rsidRPr="009F3D59">
        <w:rPr>
          <w:rFonts w:ascii="Arial" w:hAnsi="Arial" w:cs="Arial"/>
          <w:bCs/>
          <w:iCs/>
          <w:color w:val="auto"/>
          <w:sz w:val="20"/>
          <w:szCs w:val="20"/>
        </w:rPr>
        <w:t>.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7B3DA9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This 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is an egregious </w:t>
      </w:r>
      <w:r w:rsidR="00D01CEF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abuse 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of his </w:t>
      </w:r>
      <w:r w:rsidR="00C279B0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human dignity and his </w:t>
      </w:r>
      <w:r w:rsidR="00CB4504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right to health, </w:t>
      </w:r>
      <w:r w:rsidR="00D01CEF" w:rsidRPr="009F3D59">
        <w:rPr>
          <w:rFonts w:ascii="Arial" w:hAnsi="Arial" w:cs="Arial"/>
          <w:bCs/>
          <w:iCs/>
          <w:color w:val="auto"/>
          <w:sz w:val="20"/>
          <w:szCs w:val="20"/>
        </w:rPr>
        <w:t>and it violates</w:t>
      </w:r>
      <w:r w:rsidR="00CB4504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his 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rights to </w:t>
      </w:r>
      <w:r w:rsidR="002928E5" w:rsidRPr="009F3D59">
        <w:rPr>
          <w:rFonts w:ascii="Arial" w:hAnsi="Arial" w:cs="Arial"/>
          <w:bCs/>
          <w:iCs/>
          <w:color w:val="auto"/>
          <w:sz w:val="20"/>
          <w:szCs w:val="20"/>
        </w:rPr>
        <w:t>free</w:t>
      </w:r>
      <w:r w:rsidR="00C279B0" w:rsidRPr="009F3D59">
        <w:rPr>
          <w:rFonts w:ascii="Arial" w:hAnsi="Arial" w:cs="Arial"/>
          <w:bCs/>
          <w:iCs/>
          <w:color w:val="auto"/>
          <w:sz w:val="20"/>
          <w:szCs w:val="20"/>
        </w:rPr>
        <w:t>dom of</w:t>
      </w:r>
      <w:r w:rsidR="002928E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expression, </w:t>
      </w:r>
      <w:r w:rsidR="00C279B0" w:rsidRPr="009F3D59">
        <w:rPr>
          <w:rFonts w:ascii="Arial" w:hAnsi="Arial" w:cs="Arial"/>
          <w:bCs/>
          <w:iCs/>
          <w:color w:val="auto"/>
          <w:sz w:val="20"/>
          <w:szCs w:val="20"/>
        </w:rPr>
        <w:t>personal</w:t>
      </w:r>
      <w:r w:rsidR="002928E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liberty</w:t>
      </w:r>
      <w:r w:rsidR="00580383" w:rsidRPr="009F3D59">
        <w:rPr>
          <w:rFonts w:ascii="Arial" w:hAnsi="Arial" w:cs="Arial"/>
          <w:bCs/>
          <w:iCs/>
          <w:color w:val="auto"/>
          <w:sz w:val="20"/>
          <w:szCs w:val="20"/>
        </w:rPr>
        <w:t>,</w:t>
      </w:r>
      <w:r w:rsidR="00710C3A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and</w:t>
      </w:r>
      <w:r w:rsidR="007B3DA9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r w:rsidR="00A96976" w:rsidRPr="009F3D59">
        <w:rPr>
          <w:rFonts w:ascii="Arial" w:hAnsi="Arial" w:cs="Arial"/>
          <w:bCs/>
          <w:iCs/>
          <w:color w:val="auto"/>
          <w:sz w:val="20"/>
          <w:szCs w:val="20"/>
        </w:rPr>
        <w:t>amount to</w:t>
      </w:r>
      <w:r w:rsidR="002928E5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torture and ill-treatment. 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I urge you to immediately </w:t>
      </w:r>
      <w:r w:rsidR="001B4BEF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end any forced treatment imposed on </w:t>
      </w:r>
      <w:proofErr w:type="spellStart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Agil</w:t>
      </w:r>
      <w:proofErr w:type="spellEnd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Humbatov</w:t>
      </w:r>
      <w:proofErr w:type="spellEnd"/>
      <w:r w:rsidR="00AE017F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against his will</w:t>
      </w:r>
      <w:r w:rsidR="001B4BEF"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and immediately release him from the psychiatric</w:t>
      </w: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 xml:space="preserve"> hospital.</w:t>
      </w:r>
    </w:p>
    <w:p w14:paraId="6F03399E" w14:textId="77777777" w:rsidR="00593DE9" w:rsidRPr="009F3D59" w:rsidRDefault="00593DE9" w:rsidP="009F3D59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</w:p>
    <w:p w14:paraId="1DE39020" w14:textId="7320B9C8" w:rsidR="001A197E" w:rsidRPr="009F3D59" w:rsidRDefault="005D2C37" w:rsidP="009F3D59">
      <w:pPr>
        <w:spacing w:after="0" w:line="240" w:lineRule="auto"/>
        <w:jc w:val="both"/>
        <w:rPr>
          <w:rFonts w:ascii="Arial" w:eastAsia="Arial Unicode MS" w:hAnsi="Arial" w:cs="Arial"/>
          <w:bCs/>
          <w:iCs/>
          <w:caps/>
          <w:sz w:val="32"/>
          <w:szCs w:val="32"/>
        </w:rPr>
      </w:pPr>
      <w:r w:rsidRPr="009F3D59">
        <w:rPr>
          <w:rFonts w:ascii="Arial" w:hAnsi="Arial" w:cs="Arial"/>
          <w:bCs/>
          <w:iCs/>
          <w:color w:val="auto"/>
          <w:sz w:val="20"/>
          <w:szCs w:val="20"/>
        </w:rPr>
        <w:t>Yours sincerely,</w:t>
      </w:r>
      <w:r w:rsidR="001A197E" w:rsidRPr="009F3D59">
        <w:rPr>
          <w:rFonts w:ascii="Arial" w:hAnsi="Arial" w:cs="Arial"/>
          <w:bCs/>
          <w:iCs/>
          <w:color w:val="auto"/>
          <w:sz w:val="20"/>
          <w:szCs w:val="20"/>
        </w:rPr>
        <w:br w:type="page"/>
      </w:r>
    </w:p>
    <w:p w14:paraId="32CE0D28" w14:textId="692A7BFD" w:rsidR="0082127B" w:rsidRPr="009F3D59" w:rsidRDefault="0082127B" w:rsidP="009F3D5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F3D5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BBB7BD1" w14:textId="2689BE22" w:rsidR="00BF73F7" w:rsidRPr="009F3D59" w:rsidRDefault="009F3D59" w:rsidP="009F3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8"/>
        </w:rPr>
        <w:br/>
      </w:r>
      <w:r w:rsidR="00BF73F7" w:rsidRPr="009F3D59">
        <w:rPr>
          <w:rFonts w:ascii="Arial" w:hAnsi="Arial" w:cs="Arial"/>
          <w:sz w:val="20"/>
          <w:szCs w:val="20"/>
          <w:lang w:eastAsia="en-US"/>
        </w:rPr>
        <w:t xml:space="preserve">Arbitrary detentions of government critics are commonplace in Azerbaijan. Numerous </w:t>
      </w:r>
      <w:r w:rsidR="00A433DD" w:rsidRPr="009F3D59">
        <w:rPr>
          <w:rFonts w:ascii="Arial" w:hAnsi="Arial" w:cs="Arial"/>
          <w:sz w:val="20"/>
          <w:szCs w:val="20"/>
          <w:lang w:eastAsia="en-US"/>
        </w:rPr>
        <w:t>activists, opposition members</w:t>
      </w:r>
      <w:r w:rsidR="003B1011" w:rsidRPr="009F3D59">
        <w:rPr>
          <w:rFonts w:ascii="Arial" w:hAnsi="Arial" w:cs="Arial"/>
          <w:sz w:val="20"/>
          <w:szCs w:val="20"/>
          <w:lang w:eastAsia="en-US"/>
        </w:rPr>
        <w:t>,</w:t>
      </w:r>
      <w:r w:rsidR="00A433DD" w:rsidRPr="009F3D59">
        <w:rPr>
          <w:rFonts w:ascii="Arial" w:hAnsi="Arial" w:cs="Arial"/>
          <w:sz w:val="20"/>
          <w:szCs w:val="20"/>
          <w:lang w:eastAsia="en-US"/>
        </w:rPr>
        <w:t xml:space="preserve"> journalists and human rights defenders</w:t>
      </w:r>
      <w:r w:rsidR="00BF73F7" w:rsidRPr="009F3D59">
        <w:rPr>
          <w:rFonts w:ascii="Arial" w:hAnsi="Arial" w:cs="Arial"/>
          <w:sz w:val="20"/>
          <w:szCs w:val="20"/>
          <w:lang w:eastAsia="en-US"/>
        </w:rPr>
        <w:t xml:space="preserve"> have been prosecuted for merely exercising their rights to freedom of expression, association and peaceful assembly</w:t>
      </w:r>
      <w:r w:rsidR="003B1011" w:rsidRPr="009F3D59">
        <w:rPr>
          <w:rFonts w:ascii="Arial" w:hAnsi="Arial" w:cs="Arial"/>
          <w:sz w:val="20"/>
          <w:szCs w:val="20"/>
          <w:lang w:eastAsia="en-US"/>
        </w:rPr>
        <w:t>,</w:t>
      </w:r>
      <w:r w:rsidR="00BF73F7" w:rsidRPr="009F3D59">
        <w:rPr>
          <w:rFonts w:ascii="Arial" w:hAnsi="Arial" w:cs="Arial"/>
          <w:sz w:val="20"/>
          <w:szCs w:val="20"/>
          <w:lang w:eastAsia="en-US"/>
        </w:rPr>
        <w:t xml:space="preserve"> and detained and imprisoned under politically motivated charges.</w:t>
      </w:r>
    </w:p>
    <w:p w14:paraId="0B7F4CF9" w14:textId="4FBA5A70" w:rsidR="00BF73F7" w:rsidRPr="009F3D59" w:rsidRDefault="00BF73F7" w:rsidP="009F3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F3D59">
        <w:rPr>
          <w:rFonts w:ascii="Arial" w:hAnsi="Arial" w:cs="Arial"/>
          <w:sz w:val="20"/>
          <w:szCs w:val="20"/>
        </w:rPr>
        <w:t>Recently, the Azerbaijani authorities have used the COVID-19 pandemic</w:t>
      </w:r>
      <w:r w:rsidR="003B1011" w:rsidRPr="009F3D59">
        <w:rPr>
          <w:rFonts w:ascii="Arial" w:hAnsi="Arial" w:cs="Arial"/>
          <w:sz w:val="20"/>
          <w:szCs w:val="20"/>
        </w:rPr>
        <w:t xml:space="preserve"> as a pretext</w:t>
      </w:r>
      <w:r w:rsidRPr="009F3D59">
        <w:rPr>
          <w:rFonts w:ascii="Arial" w:hAnsi="Arial" w:cs="Arial"/>
          <w:sz w:val="20"/>
          <w:szCs w:val="20"/>
        </w:rPr>
        <w:t xml:space="preserve"> to </w:t>
      </w:r>
      <w:r w:rsidR="003B1011" w:rsidRPr="009F3D59">
        <w:rPr>
          <w:rFonts w:ascii="Arial" w:hAnsi="Arial" w:cs="Arial"/>
          <w:sz w:val="20"/>
          <w:szCs w:val="20"/>
        </w:rPr>
        <w:t>lock up a growing number of</w:t>
      </w:r>
      <w:r w:rsidRPr="009F3D59">
        <w:rPr>
          <w:rFonts w:ascii="Arial" w:hAnsi="Arial" w:cs="Arial"/>
          <w:sz w:val="20"/>
          <w:szCs w:val="20"/>
        </w:rPr>
        <w:t xml:space="preserve"> their critics. </w:t>
      </w:r>
      <w:r w:rsidR="00B80698" w:rsidRPr="009F3D59">
        <w:rPr>
          <w:rFonts w:ascii="Arial" w:hAnsi="Arial" w:cs="Arial"/>
          <w:sz w:val="20"/>
          <w:szCs w:val="20"/>
        </w:rPr>
        <w:t xml:space="preserve">On 19 March, President of Azerbaijan Ilham Aliyev announced “new rules” for the duration of the Covid-19 pandemic, and promised to “clean up” Azerbaijan’s political opposition, which he called traitors and “the fifth column”. </w:t>
      </w:r>
      <w:r w:rsidRPr="009F3D59">
        <w:rPr>
          <w:rFonts w:ascii="Arial" w:hAnsi="Arial" w:cs="Arial"/>
          <w:sz w:val="20"/>
          <w:szCs w:val="20"/>
        </w:rPr>
        <w:t>(</w:t>
      </w:r>
      <w:hyperlink r:id="rId20" w:history="1">
        <w:r w:rsidRPr="009F3D59">
          <w:rPr>
            <w:rStyle w:val="Hyperlink"/>
            <w:rFonts w:ascii="Arial" w:hAnsi="Arial" w:cs="Arial"/>
            <w:sz w:val="20"/>
            <w:szCs w:val="20"/>
          </w:rPr>
          <w:t>https://en.president.az/articles/36212</w:t>
        </w:r>
      </w:hyperlink>
      <w:r w:rsidRPr="009F3D59">
        <w:rPr>
          <w:rFonts w:ascii="Arial" w:hAnsi="Arial" w:cs="Arial"/>
          <w:sz w:val="20"/>
          <w:szCs w:val="20"/>
        </w:rPr>
        <w:t xml:space="preserve">). </w:t>
      </w:r>
      <w:r w:rsidR="003B1011" w:rsidRPr="009F3D59">
        <w:rPr>
          <w:rFonts w:ascii="Arial" w:hAnsi="Arial" w:cs="Arial"/>
          <w:sz w:val="20"/>
          <w:szCs w:val="20"/>
        </w:rPr>
        <w:t>A</w:t>
      </w:r>
      <w:r w:rsidRPr="009F3D59">
        <w:rPr>
          <w:rFonts w:ascii="Arial" w:hAnsi="Arial" w:cs="Arial"/>
          <w:sz w:val="20"/>
          <w:szCs w:val="20"/>
        </w:rPr>
        <w:t xml:space="preserve">rrests of </w:t>
      </w:r>
      <w:r w:rsidR="003B1011" w:rsidRPr="009F3D59">
        <w:rPr>
          <w:rFonts w:ascii="Arial" w:hAnsi="Arial" w:cs="Arial"/>
          <w:sz w:val="20"/>
          <w:szCs w:val="20"/>
        </w:rPr>
        <w:t xml:space="preserve">high-profile </w:t>
      </w:r>
      <w:r w:rsidRPr="009F3D59">
        <w:rPr>
          <w:rFonts w:ascii="Arial" w:hAnsi="Arial" w:cs="Arial"/>
          <w:sz w:val="20"/>
          <w:szCs w:val="20"/>
        </w:rPr>
        <w:t>political activists</w:t>
      </w:r>
      <w:r w:rsidR="000D7CD2" w:rsidRPr="009F3D59">
        <w:rPr>
          <w:rFonts w:ascii="Arial" w:hAnsi="Arial" w:cs="Arial"/>
          <w:sz w:val="20"/>
          <w:szCs w:val="20"/>
        </w:rPr>
        <w:t xml:space="preserve"> and human rights defenders</w:t>
      </w:r>
      <w:r w:rsidRPr="009F3D59">
        <w:rPr>
          <w:rFonts w:ascii="Arial" w:hAnsi="Arial" w:cs="Arial"/>
          <w:sz w:val="20"/>
          <w:szCs w:val="20"/>
        </w:rPr>
        <w:t xml:space="preserve"> under spurious charges have followed the </w:t>
      </w:r>
      <w:r w:rsidR="003B1011" w:rsidRPr="009F3D59">
        <w:rPr>
          <w:rFonts w:ascii="Arial" w:hAnsi="Arial" w:cs="Arial"/>
          <w:sz w:val="20"/>
          <w:szCs w:val="20"/>
        </w:rPr>
        <w:t>P</w:t>
      </w:r>
      <w:r w:rsidRPr="009F3D59">
        <w:rPr>
          <w:rFonts w:ascii="Arial" w:hAnsi="Arial" w:cs="Arial"/>
          <w:sz w:val="20"/>
          <w:szCs w:val="20"/>
        </w:rPr>
        <w:t>resident’s pronouncement, including the arrest of opposition activist Tofig Yagublu on charges of hooliganism</w:t>
      </w:r>
      <w:r w:rsidRPr="009F3D59">
        <w:rPr>
          <w:rStyle w:val="FootnoteReference"/>
          <w:rFonts w:ascii="Arial" w:hAnsi="Arial" w:cs="Arial"/>
          <w:sz w:val="20"/>
          <w:szCs w:val="20"/>
        </w:rPr>
        <w:t xml:space="preserve"> </w:t>
      </w:r>
      <w:r w:rsidRPr="009F3D59">
        <w:rPr>
          <w:rFonts w:ascii="Arial" w:hAnsi="Arial" w:cs="Arial"/>
          <w:sz w:val="20"/>
          <w:szCs w:val="20"/>
        </w:rPr>
        <w:t>(</w:t>
      </w:r>
      <w:hyperlink r:id="rId21" w:history="1">
        <w:r w:rsidRPr="009F3D59">
          <w:rPr>
            <w:rStyle w:val="Hyperlink"/>
            <w:rFonts w:ascii="Arial" w:hAnsi="Arial" w:cs="Arial"/>
            <w:sz w:val="20"/>
            <w:szCs w:val="20"/>
          </w:rPr>
          <w:t>https://www.amnesty.org/en/documents/EUR55/2029/2020/en/</w:t>
        </w:r>
      </w:hyperlink>
      <w:r w:rsidRPr="009F3D59">
        <w:rPr>
          <w:rFonts w:ascii="Arial" w:hAnsi="Arial" w:cs="Arial"/>
          <w:sz w:val="20"/>
          <w:szCs w:val="20"/>
        </w:rPr>
        <w:t xml:space="preserve">) and human rights defender </w:t>
      </w:r>
      <w:proofErr w:type="spellStart"/>
      <w:r w:rsidRPr="009F3D59">
        <w:rPr>
          <w:rFonts w:ascii="Arial" w:hAnsi="Arial" w:cs="Arial"/>
          <w:sz w:val="20"/>
          <w:szCs w:val="20"/>
        </w:rPr>
        <w:t>Elchin</w:t>
      </w:r>
      <w:proofErr w:type="spellEnd"/>
      <w:r w:rsidRPr="009F3D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3D59">
        <w:rPr>
          <w:rFonts w:ascii="Arial" w:hAnsi="Arial" w:cs="Arial"/>
          <w:sz w:val="20"/>
          <w:szCs w:val="20"/>
        </w:rPr>
        <w:t>Mammad</w:t>
      </w:r>
      <w:proofErr w:type="spellEnd"/>
      <w:r w:rsidRPr="009F3D59">
        <w:rPr>
          <w:rFonts w:ascii="Arial" w:hAnsi="Arial" w:cs="Arial"/>
          <w:sz w:val="20"/>
          <w:szCs w:val="20"/>
        </w:rPr>
        <w:t xml:space="preserve"> on charges of theft (</w:t>
      </w:r>
      <w:hyperlink r:id="rId22" w:history="1">
        <w:r w:rsidRPr="009F3D59">
          <w:rPr>
            <w:rStyle w:val="Hyperlink"/>
            <w:rFonts w:ascii="Arial" w:hAnsi="Arial" w:cs="Arial"/>
            <w:sz w:val="20"/>
            <w:szCs w:val="20"/>
          </w:rPr>
          <w:t>https://www.amnesty.org/en/documents/eur55/2069/2020/en/</w:t>
        </w:r>
      </w:hyperlink>
      <w:r w:rsidRPr="009F3D59">
        <w:rPr>
          <w:rStyle w:val="FootnoteReference"/>
          <w:rFonts w:ascii="Arial" w:hAnsi="Arial" w:cs="Arial"/>
          <w:sz w:val="20"/>
          <w:szCs w:val="20"/>
          <w:vertAlign w:val="baseline"/>
        </w:rPr>
        <w:t xml:space="preserve">). </w:t>
      </w:r>
    </w:p>
    <w:p w14:paraId="7F116487" w14:textId="3F50C616" w:rsidR="00990888" w:rsidRPr="009F3D59" w:rsidRDefault="00990888" w:rsidP="009F3D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F3D59">
        <w:rPr>
          <w:rFonts w:ascii="Arial" w:hAnsi="Arial" w:cs="Arial"/>
          <w:sz w:val="20"/>
          <w:szCs w:val="20"/>
        </w:rPr>
        <w:t xml:space="preserve">More than a dozen individuals, comprising </w:t>
      </w:r>
      <w:r w:rsidR="00B4361D" w:rsidRPr="009F3D59">
        <w:rPr>
          <w:rFonts w:ascii="Arial" w:hAnsi="Arial" w:cs="Arial"/>
          <w:sz w:val="20"/>
          <w:szCs w:val="20"/>
        </w:rPr>
        <w:t xml:space="preserve">of political </w:t>
      </w:r>
      <w:r w:rsidRPr="009F3D59">
        <w:rPr>
          <w:rFonts w:ascii="Arial" w:hAnsi="Arial" w:cs="Arial"/>
          <w:sz w:val="20"/>
          <w:szCs w:val="20"/>
        </w:rPr>
        <w:t>activists, journalists</w:t>
      </w:r>
      <w:r w:rsidR="008C1764" w:rsidRPr="009F3D59">
        <w:rPr>
          <w:rFonts w:ascii="Arial" w:hAnsi="Arial" w:cs="Arial"/>
          <w:sz w:val="20"/>
          <w:szCs w:val="20"/>
        </w:rPr>
        <w:t>, human rights defenders</w:t>
      </w:r>
      <w:r w:rsidRPr="009F3D59">
        <w:rPr>
          <w:rFonts w:ascii="Arial" w:hAnsi="Arial" w:cs="Arial"/>
          <w:sz w:val="20"/>
          <w:szCs w:val="20"/>
        </w:rPr>
        <w:t xml:space="preserve"> and others who dared to criticize the authorities’ handling of the pandemic have been detained and remanded in so-called administrative detention for periods ranging from 10 to 30 days on bogus charges</w:t>
      </w:r>
      <w:r w:rsidR="008C1764" w:rsidRPr="009F3D59">
        <w:rPr>
          <w:rFonts w:ascii="Arial" w:hAnsi="Arial" w:cs="Arial"/>
          <w:sz w:val="20"/>
          <w:szCs w:val="20"/>
        </w:rPr>
        <w:t>,</w:t>
      </w:r>
      <w:r w:rsidRPr="009F3D59">
        <w:rPr>
          <w:rFonts w:ascii="Arial" w:hAnsi="Arial" w:cs="Arial"/>
          <w:sz w:val="20"/>
          <w:szCs w:val="20"/>
        </w:rPr>
        <w:t xml:space="preserve"> including disobeying police orders or breaking the rules of lockdown. (</w:t>
      </w:r>
      <w:hyperlink r:id="rId23" w:history="1">
        <w:r w:rsidRPr="009F3D59">
          <w:rPr>
            <w:rFonts w:ascii="Arial" w:hAnsi="Arial" w:cs="Arial"/>
            <w:color w:val="0000FF"/>
            <w:sz w:val="20"/>
            <w:szCs w:val="20"/>
            <w:u w:val="single"/>
          </w:rPr>
          <w:t>https://www.amnesty.org/download/Documents/EUR5524122020ENGLISH.pdf</w:t>
        </w:r>
      </w:hyperlink>
      <w:r w:rsidRPr="009F3D59">
        <w:rPr>
          <w:rFonts w:ascii="Arial" w:hAnsi="Arial" w:cs="Arial"/>
          <w:sz w:val="20"/>
          <w:szCs w:val="20"/>
        </w:rPr>
        <w:t>)</w:t>
      </w:r>
      <w:r w:rsidR="00092E2C" w:rsidRPr="009F3D59">
        <w:rPr>
          <w:rFonts w:ascii="Arial" w:hAnsi="Arial" w:cs="Arial"/>
          <w:sz w:val="20"/>
          <w:szCs w:val="20"/>
        </w:rPr>
        <w:t>.</w:t>
      </w:r>
    </w:p>
    <w:p w14:paraId="7EC4381A" w14:textId="69DF3001" w:rsidR="002928E5" w:rsidRPr="009F3D59" w:rsidRDefault="00BF73F7" w:rsidP="009F3D59">
      <w:pPr>
        <w:spacing w:line="240" w:lineRule="auto"/>
        <w:jc w:val="both"/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 w:rsidRPr="009F3D59">
        <w:rPr>
          <w:rFonts w:ascii="Arial" w:hAnsi="Arial" w:cs="Arial"/>
          <w:sz w:val="20"/>
          <w:szCs w:val="20"/>
        </w:rPr>
        <w:t xml:space="preserve">As the arrests and politically motivated prosecution of critics continue, Azerbaijan remains closed to </w:t>
      </w:r>
      <w:r w:rsidR="00E178DB" w:rsidRPr="009F3D59">
        <w:rPr>
          <w:rFonts w:ascii="Arial" w:hAnsi="Arial" w:cs="Arial"/>
          <w:sz w:val="20"/>
          <w:szCs w:val="20"/>
        </w:rPr>
        <w:t xml:space="preserve">scrutiny from independent </w:t>
      </w:r>
      <w:r w:rsidRPr="009F3D59">
        <w:rPr>
          <w:rFonts w:ascii="Arial" w:hAnsi="Arial" w:cs="Arial"/>
          <w:sz w:val="20"/>
          <w:szCs w:val="20"/>
        </w:rPr>
        <w:t>human rights</w:t>
      </w:r>
      <w:r w:rsidR="00E178DB" w:rsidRPr="009F3D59">
        <w:rPr>
          <w:rFonts w:ascii="Arial" w:hAnsi="Arial" w:cs="Arial"/>
          <w:sz w:val="20"/>
          <w:szCs w:val="20"/>
        </w:rPr>
        <w:t xml:space="preserve"> monitors, </w:t>
      </w:r>
      <w:r w:rsidRPr="009F3D59">
        <w:rPr>
          <w:rFonts w:ascii="Arial" w:hAnsi="Arial" w:cs="Arial"/>
          <w:sz w:val="20"/>
          <w:szCs w:val="20"/>
        </w:rPr>
        <w:t xml:space="preserve">including Amnesty International, </w:t>
      </w:r>
      <w:r w:rsidR="00E178DB" w:rsidRPr="009F3D59">
        <w:rPr>
          <w:rFonts w:ascii="Arial" w:hAnsi="Arial" w:cs="Arial"/>
          <w:sz w:val="20"/>
          <w:szCs w:val="20"/>
        </w:rPr>
        <w:t xml:space="preserve">who </w:t>
      </w:r>
      <w:r w:rsidRPr="009F3D59">
        <w:rPr>
          <w:rFonts w:ascii="Arial" w:hAnsi="Arial" w:cs="Arial"/>
          <w:sz w:val="20"/>
          <w:szCs w:val="20"/>
        </w:rPr>
        <w:t>have been denied access to the country for several years.</w:t>
      </w:r>
    </w:p>
    <w:p w14:paraId="0AC99143" w14:textId="77777777" w:rsidR="00D23D90" w:rsidRPr="009F3D59" w:rsidRDefault="00D23D90" w:rsidP="009F3D5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1D6724E" w14:textId="6D5CB190" w:rsidR="005D2C37" w:rsidRPr="009F3D59" w:rsidRDefault="005D2C37" w:rsidP="009F3D5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F3D59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9F3D5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F6EC2" w:rsidRPr="009F3D59">
        <w:rPr>
          <w:rFonts w:ascii="Arial" w:hAnsi="Arial" w:cs="Arial"/>
          <w:color w:val="auto"/>
          <w:sz w:val="20"/>
          <w:szCs w:val="20"/>
        </w:rPr>
        <w:t>English, Russian, Azerbaijani</w:t>
      </w:r>
      <w:r w:rsidR="006517FD" w:rsidRPr="009F3D59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9F3D59" w:rsidRDefault="005D2C37" w:rsidP="009F3D5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F3D59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9F3D59" w:rsidRDefault="005D2C37" w:rsidP="009F3D5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25937252" w:rsidR="005D2C37" w:rsidRPr="009F3D59" w:rsidRDefault="005D2C37" w:rsidP="009F3D5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F3D59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6517FD" w:rsidRPr="009F3D59">
        <w:rPr>
          <w:rFonts w:ascii="Arial" w:hAnsi="Arial" w:cs="Arial"/>
          <w:color w:val="auto"/>
          <w:sz w:val="20"/>
          <w:szCs w:val="20"/>
        </w:rPr>
        <w:t>30 July 2020.</w:t>
      </w:r>
    </w:p>
    <w:p w14:paraId="235C8F02" w14:textId="77777777" w:rsidR="005D2C37" w:rsidRPr="009F3D59" w:rsidRDefault="005D2C37" w:rsidP="009F3D5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9F3D59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9F3D59" w:rsidRDefault="005D2C37" w:rsidP="009F3D5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0D4FE430" w:rsidR="005D2C37" w:rsidRPr="009F3D59" w:rsidRDefault="005D2C37" w:rsidP="009F3D5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F3D59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="005F6EC2" w:rsidRPr="009F3D59">
        <w:rPr>
          <w:rFonts w:ascii="Arial" w:hAnsi="Arial" w:cs="Arial"/>
          <w:b/>
          <w:color w:val="auto"/>
          <w:sz w:val="20"/>
          <w:szCs w:val="20"/>
        </w:rPr>
        <w:t>Agil</w:t>
      </w:r>
      <w:proofErr w:type="spellEnd"/>
      <w:r w:rsidR="005F6EC2" w:rsidRPr="009F3D59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5F6EC2" w:rsidRPr="009F3D59">
        <w:rPr>
          <w:rFonts w:ascii="Arial" w:hAnsi="Arial" w:cs="Arial"/>
          <w:b/>
          <w:color w:val="auto"/>
          <w:sz w:val="20"/>
          <w:szCs w:val="20"/>
        </w:rPr>
        <w:t>Humbatov</w:t>
      </w:r>
      <w:proofErr w:type="spellEnd"/>
      <w:r w:rsidRPr="009F3D5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F3D59">
        <w:rPr>
          <w:rFonts w:ascii="Arial" w:hAnsi="Arial" w:cs="Arial"/>
          <w:color w:val="auto"/>
          <w:sz w:val="20"/>
          <w:szCs w:val="20"/>
        </w:rPr>
        <w:t>(</w:t>
      </w:r>
      <w:r w:rsidR="005F6EC2" w:rsidRPr="009F3D59">
        <w:rPr>
          <w:rFonts w:ascii="Arial" w:hAnsi="Arial" w:cs="Arial"/>
          <w:color w:val="auto"/>
          <w:sz w:val="20"/>
          <w:szCs w:val="20"/>
        </w:rPr>
        <w:t>he/him</w:t>
      </w:r>
      <w:r w:rsidRPr="009F3D59">
        <w:rPr>
          <w:rFonts w:ascii="Arial" w:hAnsi="Arial" w:cs="Arial"/>
          <w:color w:val="auto"/>
          <w:sz w:val="20"/>
          <w:szCs w:val="20"/>
        </w:rPr>
        <w:t>)</w:t>
      </w:r>
    </w:p>
    <w:p w14:paraId="0D90F414" w14:textId="0357A38B" w:rsidR="005D2C37" w:rsidRPr="009F3D59" w:rsidRDefault="005D2C37" w:rsidP="009F3D59">
      <w:pPr>
        <w:spacing w:line="240" w:lineRule="auto"/>
        <w:rPr>
          <w:rFonts w:ascii="Arial" w:hAnsi="Arial" w:cs="Arial"/>
          <w:sz w:val="20"/>
          <w:szCs w:val="20"/>
        </w:rPr>
      </w:pPr>
    </w:p>
    <w:p w14:paraId="0CF057A5" w14:textId="77777777" w:rsidR="00B92AEC" w:rsidRPr="009F3D59" w:rsidRDefault="000C6196" w:rsidP="009F3D59">
      <w:pPr>
        <w:spacing w:line="240" w:lineRule="auto"/>
        <w:rPr>
          <w:rFonts w:ascii="Arial" w:hAnsi="Arial" w:cs="Arial"/>
        </w:rPr>
      </w:pPr>
      <w:r w:rsidRPr="009F3D59">
        <w:rPr>
          <w:rFonts w:ascii="Arial" w:hAnsi="Arial" w:cs="Arial"/>
        </w:rPr>
        <w:softHyphen/>
      </w:r>
      <w:r w:rsidRPr="009F3D59">
        <w:rPr>
          <w:rFonts w:ascii="Arial" w:hAnsi="Arial" w:cs="Arial"/>
        </w:rPr>
        <w:softHyphen/>
      </w:r>
      <w:r w:rsidRPr="009F3D59">
        <w:rPr>
          <w:rFonts w:ascii="Arial" w:hAnsi="Arial" w:cs="Arial"/>
        </w:rPr>
        <w:softHyphen/>
      </w:r>
      <w:r w:rsidRPr="009F3D59">
        <w:rPr>
          <w:rFonts w:ascii="Arial" w:hAnsi="Arial" w:cs="Arial"/>
        </w:rPr>
        <w:softHyphen/>
      </w:r>
      <w:r w:rsidRPr="009F3D59">
        <w:rPr>
          <w:rFonts w:ascii="Arial" w:hAnsi="Arial" w:cs="Arial"/>
        </w:rPr>
        <w:softHyphen/>
      </w:r>
      <w:bookmarkStart w:id="1" w:name="_GoBack"/>
      <w:bookmarkEnd w:id="1"/>
    </w:p>
    <w:sectPr w:rsidR="00B92AEC" w:rsidRPr="009F3D59" w:rsidSect="009F3D59">
      <w:footerReference w:type="default" r:id="rId24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8F45" w14:textId="77777777" w:rsidR="00D20F19" w:rsidRDefault="00D20F19">
      <w:r>
        <w:separator/>
      </w:r>
    </w:p>
  </w:endnote>
  <w:endnote w:type="continuationSeparator" w:id="0">
    <w:p w14:paraId="67FE4CF3" w14:textId="77777777" w:rsidR="00D20F19" w:rsidRDefault="00D2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858E" w14:textId="79FCCB8E" w:rsidR="009F3D59" w:rsidRDefault="009F3D5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219F182" wp14:editId="6852E9D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1D51" w14:textId="77777777" w:rsidR="009F3D59" w:rsidRPr="004D1533" w:rsidRDefault="009F3D59" w:rsidP="009F3D5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0B569DB9" w14:textId="77777777" w:rsidR="009F3D59" w:rsidRPr="004D1533" w:rsidRDefault="009F3D59" w:rsidP="009F3D5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BF1C436" w14:textId="0CAA0FB4" w:rsidR="009F3D59" w:rsidRDefault="009F3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40C8" w14:textId="77777777" w:rsidR="00D20F19" w:rsidRDefault="00D20F19">
      <w:r>
        <w:separator/>
      </w:r>
    </w:p>
  </w:footnote>
  <w:footnote w:type="continuationSeparator" w:id="0">
    <w:p w14:paraId="1A99E454" w14:textId="77777777" w:rsidR="00D20F19" w:rsidRDefault="00D2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525" w14:textId="5DA72127" w:rsidR="00355617" w:rsidRDefault="00A13F8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104/20</w:t>
    </w:r>
    <w:r w:rsidR="007A3AEA">
      <w:rPr>
        <w:sz w:val="16"/>
        <w:szCs w:val="16"/>
      </w:rPr>
      <w:t xml:space="preserve"> Index: </w:t>
    </w:r>
    <w:r w:rsidRPr="00A13F84">
      <w:rPr>
        <w:sz w:val="16"/>
        <w:szCs w:val="16"/>
      </w:rPr>
      <w:t>EUR 55/2550/2020</w:t>
    </w:r>
    <w:r>
      <w:rPr>
        <w:sz w:val="16"/>
        <w:szCs w:val="16"/>
      </w:rPr>
      <w:t xml:space="preserve"> Azerbaijan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18 June 2020</w:t>
    </w:r>
  </w:p>
  <w:p w14:paraId="6B1C2872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4D85"/>
    <w:rsid w:val="00050BC6"/>
    <w:rsid w:val="00057A7E"/>
    <w:rsid w:val="00076037"/>
    <w:rsid w:val="00083462"/>
    <w:rsid w:val="00087E2B"/>
    <w:rsid w:val="00090024"/>
    <w:rsid w:val="0009130D"/>
    <w:rsid w:val="00092DFA"/>
    <w:rsid w:val="00092E2C"/>
    <w:rsid w:val="00093011"/>
    <w:rsid w:val="000957C5"/>
    <w:rsid w:val="000A1F14"/>
    <w:rsid w:val="000B02B4"/>
    <w:rsid w:val="000B4A38"/>
    <w:rsid w:val="000C2A0D"/>
    <w:rsid w:val="000C3CC4"/>
    <w:rsid w:val="000C6196"/>
    <w:rsid w:val="000D0ABB"/>
    <w:rsid w:val="000D5865"/>
    <w:rsid w:val="000D70C1"/>
    <w:rsid w:val="000D7CD2"/>
    <w:rsid w:val="000E0D61"/>
    <w:rsid w:val="000E57D4"/>
    <w:rsid w:val="000F3012"/>
    <w:rsid w:val="00100FE4"/>
    <w:rsid w:val="0010425E"/>
    <w:rsid w:val="00106837"/>
    <w:rsid w:val="00106D61"/>
    <w:rsid w:val="00114556"/>
    <w:rsid w:val="00120299"/>
    <w:rsid w:val="0012544D"/>
    <w:rsid w:val="001300C3"/>
    <w:rsid w:val="00130B8A"/>
    <w:rsid w:val="00136116"/>
    <w:rsid w:val="00136577"/>
    <w:rsid w:val="00144F26"/>
    <w:rsid w:val="0014617E"/>
    <w:rsid w:val="001526C3"/>
    <w:rsid w:val="0015339E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197E"/>
    <w:rsid w:val="001A635D"/>
    <w:rsid w:val="001A6AC9"/>
    <w:rsid w:val="001B4BEF"/>
    <w:rsid w:val="001D20FA"/>
    <w:rsid w:val="001D52A5"/>
    <w:rsid w:val="001E19B9"/>
    <w:rsid w:val="001E2045"/>
    <w:rsid w:val="00201189"/>
    <w:rsid w:val="002036C0"/>
    <w:rsid w:val="00215C3E"/>
    <w:rsid w:val="00215E33"/>
    <w:rsid w:val="00225A11"/>
    <w:rsid w:val="00237962"/>
    <w:rsid w:val="002558D7"/>
    <w:rsid w:val="0025792F"/>
    <w:rsid w:val="00261CC7"/>
    <w:rsid w:val="00264FFF"/>
    <w:rsid w:val="002665C3"/>
    <w:rsid w:val="00267383"/>
    <w:rsid w:val="002703E7"/>
    <w:rsid w:val="002709C3"/>
    <w:rsid w:val="002739C9"/>
    <w:rsid w:val="00273E9A"/>
    <w:rsid w:val="0028463A"/>
    <w:rsid w:val="00285014"/>
    <w:rsid w:val="002928E5"/>
    <w:rsid w:val="00294D45"/>
    <w:rsid w:val="00296062"/>
    <w:rsid w:val="002A2F36"/>
    <w:rsid w:val="002B193D"/>
    <w:rsid w:val="002B2E9B"/>
    <w:rsid w:val="002B56C6"/>
    <w:rsid w:val="002C06A6"/>
    <w:rsid w:val="002C5FE4"/>
    <w:rsid w:val="002C7F1F"/>
    <w:rsid w:val="002D48CD"/>
    <w:rsid w:val="002D5454"/>
    <w:rsid w:val="002D7463"/>
    <w:rsid w:val="002E3658"/>
    <w:rsid w:val="002F3C80"/>
    <w:rsid w:val="002F490F"/>
    <w:rsid w:val="0031230A"/>
    <w:rsid w:val="00313E8B"/>
    <w:rsid w:val="003142DC"/>
    <w:rsid w:val="00320461"/>
    <w:rsid w:val="0033624A"/>
    <w:rsid w:val="00336C98"/>
    <w:rsid w:val="003373A5"/>
    <w:rsid w:val="00337826"/>
    <w:rsid w:val="00337EAF"/>
    <w:rsid w:val="0034128A"/>
    <w:rsid w:val="0034324D"/>
    <w:rsid w:val="0035329F"/>
    <w:rsid w:val="00355617"/>
    <w:rsid w:val="00363007"/>
    <w:rsid w:val="00376EF4"/>
    <w:rsid w:val="003774E0"/>
    <w:rsid w:val="00384B4C"/>
    <w:rsid w:val="00387EF6"/>
    <w:rsid w:val="003904F0"/>
    <w:rsid w:val="00390930"/>
    <w:rsid w:val="003975C9"/>
    <w:rsid w:val="003B1011"/>
    <w:rsid w:val="003B294A"/>
    <w:rsid w:val="003B5483"/>
    <w:rsid w:val="003C3210"/>
    <w:rsid w:val="003C5EEA"/>
    <w:rsid w:val="003C7CB6"/>
    <w:rsid w:val="003E4517"/>
    <w:rsid w:val="003F3D5D"/>
    <w:rsid w:val="004034F2"/>
    <w:rsid w:val="00412877"/>
    <w:rsid w:val="0042210F"/>
    <w:rsid w:val="00422292"/>
    <w:rsid w:val="004234EE"/>
    <w:rsid w:val="004327ED"/>
    <w:rsid w:val="004334BF"/>
    <w:rsid w:val="00435CDA"/>
    <w:rsid w:val="004408A1"/>
    <w:rsid w:val="00442E5B"/>
    <w:rsid w:val="0044379B"/>
    <w:rsid w:val="00445D50"/>
    <w:rsid w:val="00453538"/>
    <w:rsid w:val="00456E05"/>
    <w:rsid w:val="004603A2"/>
    <w:rsid w:val="00486088"/>
    <w:rsid w:val="00487FA6"/>
    <w:rsid w:val="00492FA8"/>
    <w:rsid w:val="004A1BDD"/>
    <w:rsid w:val="004B1E15"/>
    <w:rsid w:val="004B2367"/>
    <w:rsid w:val="004B381D"/>
    <w:rsid w:val="004C265C"/>
    <w:rsid w:val="004C71F5"/>
    <w:rsid w:val="004D41DC"/>
    <w:rsid w:val="00503F84"/>
    <w:rsid w:val="00504FBC"/>
    <w:rsid w:val="00511442"/>
    <w:rsid w:val="0051395B"/>
    <w:rsid w:val="00514861"/>
    <w:rsid w:val="00517E88"/>
    <w:rsid w:val="005363CA"/>
    <w:rsid w:val="00542F58"/>
    <w:rsid w:val="00545423"/>
    <w:rsid w:val="00547E71"/>
    <w:rsid w:val="00550A0A"/>
    <w:rsid w:val="0055766E"/>
    <w:rsid w:val="00563901"/>
    <w:rsid w:val="00565462"/>
    <w:rsid w:val="005655D2"/>
    <w:rsid w:val="005668D0"/>
    <w:rsid w:val="00572CCD"/>
    <w:rsid w:val="0057440A"/>
    <w:rsid w:val="00580383"/>
    <w:rsid w:val="00581A12"/>
    <w:rsid w:val="0058406E"/>
    <w:rsid w:val="0058790C"/>
    <w:rsid w:val="00592C3E"/>
    <w:rsid w:val="00593DE9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5F6EC2"/>
    <w:rsid w:val="00601BC2"/>
    <w:rsid w:val="00606108"/>
    <w:rsid w:val="00614CCD"/>
    <w:rsid w:val="006201FC"/>
    <w:rsid w:val="00620ADD"/>
    <w:rsid w:val="0062586A"/>
    <w:rsid w:val="00640EF2"/>
    <w:rsid w:val="0064718C"/>
    <w:rsid w:val="0065049B"/>
    <w:rsid w:val="00650D73"/>
    <w:rsid w:val="006517FD"/>
    <w:rsid w:val="006558EE"/>
    <w:rsid w:val="00657231"/>
    <w:rsid w:val="00657469"/>
    <w:rsid w:val="00667DE2"/>
    <w:rsid w:val="00667FBC"/>
    <w:rsid w:val="0069571A"/>
    <w:rsid w:val="0069647E"/>
    <w:rsid w:val="006A0BB9"/>
    <w:rsid w:val="006B12FA"/>
    <w:rsid w:val="006B461E"/>
    <w:rsid w:val="006B6F53"/>
    <w:rsid w:val="006C2D44"/>
    <w:rsid w:val="006C3C21"/>
    <w:rsid w:val="006C7A31"/>
    <w:rsid w:val="006D57ED"/>
    <w:rsid w:val="006E0DBA"/>
    <w:rsid w:val="006F4C28"/>
    <w:rsid w:val="00700335"/>
    <w:rsid w:val="0070364E"/>
    <w:rsid w:val="007104E8"/>
    <w:rsid w:val="00710C3A"/>
    <w:rsid w:val="007156FC"/>
    <w:rsid w:val="00716942"/>
    <w:rsid w:val="007173E9"/>
    <w:rsid w:val="00727519"/>
    <w:rsid w:val="00727CA7"/>
    <w:rsid w:val="0073431C"/>
    <w:rsid w:val="00757D40"/>
    <w:rsid w:val="007656E7"/>
    <w:rsid w:val="007666A4"/>
    <w:rsid w:val="00773365"/>
    <w:rsid w:val="00781624"/>
    <w:rsid w:val="00781E3C"/>
    <w:rsid w:val="007858BA"/>
    <w:rsid w:val="00786F1A"/>
    <w:rsid w:val="007A2ABA"/>
    <w:rsid w:val="007A3AEA"/>
    <w:rsid w:val="007A7F97"/>
    <w:rsid w:val="007B3DA9"/>
    <w:rsid w:val="007B4F3E"/>
    <w:rsid w:val="007B7197"/>
    <w:rsid w:val="007C6CD0"/>
    <w:rsid w:val="007D70C5"/>
    <w:rsid w:val="007E3980"/>
    <w:rsid w:val="007E6951"/>
    <w:rsid w:val="007F42C5"/>
    <w:rsid w:val="007F72FF"/>
    <w:rsid w:val="007F7B5E"/>
    <w:rsid w:val="008056E9"/>
    <w:rsid w:val="0081049F"/>
    <w:rsid w:val="00813004"/>
    <w:rsid w:val="00814632"/>
    <w:rsid w:val="0082127B"/>
    <w:rsid w:val="00827A40"/>
    <w:rsid w:val="00831488"/>
    <w:rsid w:val="00844F48"/>
    <w:rsid w:val="008455C2"/>
    <w:rsid w:val="00846E45"/>
    <w:rsid w:val="00864035"/>
    <w:rsid w:val="00866873"/>
    <w:rsid w:val="008763F4"/>
    <w:rsid w:val="008849EA"/>
    <w:rsid w:val="00891FE8"/>
    <w:rsid w:val="008A1D94"/>
    <w:rsid w:val="008C1764"/>
    <w:rsid w:val="008C1C1E"/>
    <w:rsid w:val="008D16ED"/>
    <w:rsid w:val="008D2A6B"/>
    <w:rsid w:val="008D49A5"/>
    <w:rsid w:val="008E0B66"/>
    <w:rsid w:val="008E172D"/>
    <w:rsid w:val="00902730"/>
    <w:rsid w:val="00906C9F"/>
    <w:rsid w:val="00916345"/>
    <w:rsid w:val="00921577"/>
    <w:rsid w:val="009259E1"/>
    <w:rsid w:val="00931CF0"/>
    <w:rsid w:val="00947D30"/>
    <w:rsid w:val="0095188F"/>
    <w:rsid w:val="009550A0"/>
    <w:rsid w:val="00960C64"/>
    <w:rsid w:val="00963D4F"/>
    <w:rsid w:val="0097218E"/>
    <w:rsid w:val="00980425"/>
    <w:rsid w:val="00990888"/>
    <w:rsid w:val="00991C69"/>
    <w:rsid w:val="009923C0"/>
    <w:rsid w:val="00995F4D"/>
    <w:rsid w:val="009A25EF"/>
    <w:rsid w:val="009B78FE"/>
    <w:rsid w:val="009C3521"/>
    <w:rsid w:val="009C4461"/>
    <w:rsid w:val="009C6B5A"/>
    <w:rsid w:val="009E097D"/>
    <w:rsid w:val="009E2597"/>
    <w:rsid w:val="009E7E6E"/>
    <w:rsid w:val="009F3D59"/>
    <w:rsid w:val="00A06671"/>
    <w:rsid w:val="00A07E67"/>
    <w:rsid w:val="00A13F84"/>
    <w:rsid w:val="00A217FA"/>
    <w:rsid w:val="00A31F72"/>
    <w:rsid w:val="00A41F67"/>
    <w:rsid w:val="00A41FC6"/>
    <w:rsid w:val="00A433DD"/>
    <w:rsid w:val="00A44B1B"/>
    <w:rsid w:val="00A4583A"/>
    <w:rsid w:val="00A559E2"/>
    <w:rsid w:val="00A60E07"/>
    <w:rsid w:val="00A70D9D"/>
    <w:rsid w:val="00A7548F"/>
    <w:rsid w:val="00A81673"/>
    <w:rsid w:val="00A90EA6"/>
    <w:rsid w:val="00A96976"/>
    <w:rsid w:val="00A971D9"/>
    <w:rsid w:val="00AB535D"/>
    <w:rsid w:val="00AB5744"/>
    <w:rsid w:val="00AB5C6E"/>
    <w:rsid w:val="00AB7E5D"/>
    <w:rsid w:val="00AC15B7"/>
    <w:rsid w:val="00AC367F"/>
    <w:rsid w:val="00AE017F"/>
    <w:rsid w:val="00AE30DE"/>
    <w:rsid w:val="00AE4214"/>
    <w:rsid w:val="00AF0FCD"/>
    <w:rsid w:val="00AF5FF0"/>
    <w:rsid w:val="00B0161D"/>
    <w:rsid w:val="00B057B0"/>
    <w:rsid w:val="00B206A8"/>
    <w:rsid w:val="00B27341"/>
    <w:rsid w:val="00B408D4"/>
    <w:rsid w:val="00B41872"/>
    <w:rsid w:val="00B4361D"/>
    <w:rsid w:val="00B46397"/>
    <w:rsid w:val="00B52B01"/>
    <w:rsid w:val="00B6690B"/>
    <w:rsid w:val="00B7545C"/>
    <w:rsid w:val="00B76888"/>
    <w:rsid w:val="00B80698"/>
    <w:rsid w:val="00B83F9C"/>
    <w:rsid w:val="00B92AEC"/>
    <w:rsid w:val="00B94BB2"/>
    <w:rsid w:val="00B957E6"/>
    <w:rsid w:val="00B97626"/>
    <w:rsid w:val="00BA0E81"/>
    <w:rsid w:val="00BA3DC3"/>
    <w:rsid w:val="00BA6913"/>
    <w:rsid w:val="00BB0B3B"/>
    <w:rsid w:val="00BB2C95"/>
    <w:rsid w:val="00BC7111"/>
    <w:rsid w:val="00BD0B43"/>
    <w:rsid w:val="00BD4AF8"/>
    <w:rsid w:val="00BE0D92"/>
    <w:rsid w:val="00BE4685"/>
    <w:rsid w:val="00BE6035"/>
    <w:rsid w:val="00BF4778"/>
    <w:rsid w:val="00BF5BD5"/>
    <w:rsid w:val="00BF7136"/>
    <w:rsid w:val="00BF73F7"/>
    <w:rsid w:val="00C01BD1"/>
    <w:rsid w:val="00C162AD"/>
    <w:rsid w:val="00C17D6F"/>
    <w:rsid w:val="00C279B0"/>
    <w:rsid w:val="00C35860"/>
    <w:rsid w:val="00C359CF"/>
    <w:rsid w:val="00C370BB"/>
    <w:rsid w:val="00C379E3"/>
    <w:rsid w:val="00C415B8"/>
    <w:rsid w:val="00C460DB"/>
    <w:rsid w:val="00C50CEC"/>
    <w:rsid w:val="00C538D1"/>
    <w:rsid w:val="00C57FD0"/>
    <w:rsid w:val="00C607FB"/>
    <w:rsid w:val="00C76EE0"/>
    <w:rsid w:val="00C8330C"/>
    <w:rsid w:val="00C85BFA"/>
    <w:rsid w:val="00C85EFE"/>
    <w:rsid w:val="00C86046"/>
    <w:rsid w:val="00C8759C"/>
    <w:rsid w:val="00C934DE"/>
    <w:rsid w:val="00C93CB2"/>
    <w:rsid w:val="00CA13A3"/>
    <w:rsid w:val="00CA2DA7"/>
    <w:rsid w:val="00CA51AF"/>
    <w:rsid w:val="00CA5CB1"/>
    <w:rsid w:val="00CB4504"/>
    <w:rsid w:val="00CD2995"/>
    <w:rsid w:val="00CF7805"/>
    <w:rsid w:val="00D007F8"/>
    <w:rsid w:val="00D01CEF"/>
    <w:rsid w:val="00D030C9"/>
    <w:rsid w:val="00D05A52"/>
    <w:rsid w:val="00D07F83"/>
    <w:rsid w:val="00D114C6"/>
    <w:rsid w:val="00D12AC6"/>
    <w:rsid w:val="00D142D0"/>
    <w:rsid w:val="00D15C8E"/>
    <w:rsid w:val="00D17E08"/>
    <w:rsid w:val="00D20F19"/>
    <w:rsid w:val="00D23D90"/>
    <w:rsid w:val="00D26BF9"/>
    <w:rsid w:val="00D35879"/>
    <w:rsid w:val="00D4067C"/>
    <w:rsid w:val="00D47210"/>
    <w:rsid w:val="00D54217"/>
    <w:rsid w:val="00D62977"/>
    <w:rsid w:val="00D635A1"/>
    <w:rsid w:val="00D6411A"/>
    <w:rsid w:val="00D67ABF"/>
    <w:rsid w:val="00D749E6"/>
    <w:rsid w:val="00D80939"/>
    <w:rsid w:val="00D834E2"/>
    <w:rsid w:val="00D839E9"/>
    <w:rsid w:val="00D844EE"/>
    <w:rsid w:val="00D847F8"/>
    <w:rsid w:val="00D90465"/>
    <w:rsid w:val="00D96F1F"/>
    <w:rsid w:val="00DB7D74"/>
    <w:rsid w:val="00DC40F7"/>
    <w:rsid w:val="00DC65A4"/>
    <w:rsid w:val="00DD346F"/>
    <w:rsid w:val="00DD49C7"/>
    <w:rsid w:val="00DF1141"/>
    <w:rsid w:val="00DF3644"/>
    <w:rsid w:val="00DF3DF5"/>
    <w:rsid w:val="00DF63A6"/>
    <w:rsid w:val="00E04AF0"/>
    <w:rsid w:val="00E12FD3"/>
    <w:rsid w:val="00E178DB"/>
    <w:rsid w:val="00E22AAE"/>
    <w:rsid w:val="00E304AB"/>
    <w:rsid w:val="00E331F2"/>
    <w:rsid w:val="00E34EBF"/>
    <w:rsid w:val="00E367E9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3868"/>
    <w:rsid w:val="00E7569C"/>
    <w:rsid w:val="00E76516"/>
    <w:rsid w:val="00E778FE"/>
    <w:rsid w:val="00E84233"/>
    <w:rsid w:val="00E93E37"/>
    <w:rsid w:val="00E962E7"/>
    <w:rsid w:val="00EA1562"/>
    <w:rsid w:val="00EA68CE"/>
    <w:rsid w:val="00EB1C45"/>
    <w:rsid w:val="00EB51EB"/>
    <w:rsid w:val="00EB68C3"/>
    <w:rsid w:val="00EC677A"/>
    <w:rsid w:val="00EC6F20"/>
    <w:rsid w:val="00EF284E"/>
    <w:rsid w:val="00F04FCF"/>
    <w:rsid w:val="00F10945"/>
    <w:rsid w:val="00F21E8F"/>
    <w:rsid w:val="00F25445"/>
    <w:rsid w:val="00F322A8"/>
    <w:rsid w:val="00F3436F"/>
    <w:rsid w:val="00F41FE9"/>
    <w:rsid w:val="00F45927"/>
    <w:rsid w:val="00F5012A"/>
    <w:rsid w:val="00F65D4B"/>
    <w:rsid w:val="00F7577A"/>
    <w:rsid w:val="00F771BD"/>
    <w:rsid w:val="00F828B0"/>
    <w:rsid w:val="00F83EDB"/>
    <w:rsid w:val="00F91619"/>
    <w:rsid w:val="00F93094"/>
    <w:rsid w:val="00F93ED0"/>
    <w:rsid w:val="00F9400E"/>
    <w:rsid w:val="00F9582D"/>
    <w:rsid w:val="00FA1C07"/>
    <w:rsid w:val="00FA48E3"/>
    <w:rsid w:val="00FA4E88"/>
    <w:rsid w:val="00FA7368"/>
    <w:rsid w:val="00FB2CBD"/>
    <w:rsid w:val="00FB54DD"/>
    <w:rsid w:val="00FB60DC"/>
    <w:rsid w:val="00FB6A97"/>
    <w:rsid w:val="00FC01A6"/>
    <w:rsid w:val="00FC4514"/>
    <w:rsid w:val="00FD0BB3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14861"/>
    <w:rPr>
      <w:b/>
      <w:bCs/>
    </w:rPr>
  </w:style>
  <w:style w:type="paragraph" w:customStyle="1" w:styleId="Style1">
    <w:name w:val="Style1"/>
    <w:basedOn w:val="Normal"/>
    <w:link w:val="Style1Char"/>
    <w:qFormat/>
    <w:rsid w:val="00514861"/>
  </w:style>
  <w:style w:type="character" w:customStyle="1" w:styleId="Style1Char">
    <w:name w:val="Style1 Char"/>
    <w:basedOn w:val="DefaultParagraphFont"/>
    <w:link w:val="Style1"/>
    <w:rsid w:val="00514861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F3D5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3D5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acebook.com/azembassy.u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documents/EUR55/2029/2020/en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azembassyus?ref_src=twsrc%5Egoogle%7Ctwcamp%5Eserp%7Ctwgr%5Eautho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zerbaijan@azembassy.us" TargetMode="External"/><Relationship Id="rId20" Type="http://schemas.openxmlformats.org/officeDocument/2006/relationships/hyperlink" Target="https://en.president.az/articles/362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info@rpx.az" TargetMode="External"/><Relationship Id="rId23" Type="http://schemas.openxmlformats.org/officeDocument/2006/relationships/hyperlink" Target="https://www.amnesty.org/download/Documents/EUR5524122020ENGLISH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azembassyus/?hl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amnesty.org/en/documents/eur55/2069/2020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3499-3A3A-4571-8CF2-B77CE5E1E3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B5979F-C5C8-4594-A592-2CACE9065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BEF86-9D99-41BD-AA28-B31F0165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1FAE1-49D3-4C26-B9BC-9AC1B99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Azerbaijan: Psychiatric detention for criticizing the President: Agil Humbatov</vt:lpstr>
    </vt:vector>
  </TitlesOfParts>
  <Company>Amnesty International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Azerbaijan: Psychiatric detention for criticizing the President: Agil Humbatov</dc:title>
  <dc:creator>Leonor Rebassa</dc:creator>
  <cp:lastModifiedBy>Laura Galeano</cp:lastModifiedBy>
  <cp:revision>2</cp:revision>
  <cp:lastPrinted>2019-01-25T20:51:00Z</cp:lastPrinted>
  <dcterms:created xsi:type="dcterms:W3CDTF">2020-06-18T16:54:00Z</dcterms:created>
  <dcterms:modified xsi:type="dcterms:W3CDTF">2020-06-18T16:54:00Z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21;#Censorship and Freedom of Expression|d16f990b-9c41-4672-a40e-63498332d072;#224;#Right to Health|2bdfe6bf-bb0c-4b9f-a5e8-43a2a367cd84;#18;#Torture and other Ill-treatment|7f83595c-4e26-475a-b105-193cdd56bc76;#14;#Detention|61294936-9ca2-44d4-8349-2cce1</vt:lpwstr>
  </property>
  <property fmtid="{D5CDD505-2E9C-101B-9397-08002B2CF9AE}" pid="8" name="AIRegional">
    <vt:lpwstr>228;#Azerbaijan|aa90a240-30a4-41a4-ac24-ae000e898931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3106500</vt:r8>
  </property>
</Properties>
</file>