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056C5C" w:rsidRDefault="0034128A" w:rsidP="00056C5C">
      <w:pPr>
        <w:pStyle w:val="AIUrgentActionTopHeading"/>
        <w:tabs>
          <w:tab w:val="clear" w:pos="567"/>
        </w:tabs>
        <w:spacing w:line="240" w:lineRule="auto"/>
        <w:rPr>
          <w:rFonts w:cs="Arial"/>
          <w:sz w:val="80"/>
          <w:szCs w:val="80"/>
        </w:rPr>
      </w:pPr>
      <w:r w:rsidRPr="00056C5C">
        <w:rPr>
          <w:rFonts w:cs="Arial"/>
          <w:sz w:val="80"/>
          <w:szCs w:val="80"/>
          <w:highlight w:val="yellow"/>
        </w:rPr>
        <w:t>URGENT ACTION</w:t>
      </w:r>
    </w:p>
    <w:p w14:paraId="76BC4611" w14:textId="77777777" w:rsidR="005D2C37" w:rsidRPr="00056C5C" w:rsidRDefault="005D2C37" w:rsidP="00056C5C">
      <w:pPr>
        <w:pStyle w:val="Default"/>
        <w:rPr>
          <w:b/>
          <w:sz w:val="28"/>
          <w:szCs w:val="28"/>
        </w:rPr>
      </w:pPr>
    </w:p>
    <w:p w14:paraId="48ED1961" w14:textId="05A9669D" w:rsidR="0034128A" w:rsidRPr="00056C5C" w:rsidRDefault="00A827D1" w:rsidP="00056C5C">
      <w:pPr>
        <w:spacing w:after="0" w:line="240" w:lineRule="auto"/>
        <w:rPr>
          <w:rFonts w:ascii="Arial" w:hAnsi="Arial" w:cs="Arial"/>
          <w:b/>
          <w:i/>
          <w:sz w:val="36"/>
          <w:lang w:eastAsia="es-MX"/>
        </w:rPr>
      </w:pPr>
      <w:r w:rsidRPr="00056C5C">
        <w:rPr>
          <w:rFonts w:ascii="Arial" w:hAnsi="Arial" w:cs="Arial"/>
          <w:b/>
          <w:sz w:val="36"/>
          <w:lang w:eastAsia="es-MX"/>
        </w:rPr>
        <w:t>TORTURE SURVIVOR</w:t>
      </w:r>
      <w:r w:rsidR="000D5BCB" w:rsidRPr="00056C5C">
        <w:rPr>
          <w:rFonts w:ascii="Arial" w:hAnsi="Arial" w:cs="Arial"/>
          <w:b/>
          <w:sz w:val="36"/>
          <w:lang w:eastAsia="es-MX"/>
        </w:rPr>
        <w:t xml:space="preserve"> </w:t>
      </w:r>
      <w:r w:rsidR="006535FD" w:rsidRPr="00056C5C">
        <w:rPr>
          <w:rFonts w:ascii="Arial" w:hAnsi="Arial" w:cs="Arial"/>
          <w:b/>
          <w:sz w:val="36"/>
          <w:lang w:eastAsia="es-MX"/>
        </w:rPr>
        <w:t>DENIED</w:t>
      </w:r>
      <w:r w:rsidR="00074E2A" w:rsidRPr="00056C5C">
        <w:rPr>
          <w:rFonts w:ascii="Arial" w:hAnsi="Arial" w:cs="Arial"/>
          <w:b/>
          <w:sz w:val="36"/>
          <w:lang w:eastAsia="es-MX"/>
        </w:rPr>
        <w:t xml:space="preserve"> COVID-19</w:t>
      </w:r>
      <w:r w:rsidR="006535FD" w:rsidRPr="00056C5C">
        <w:rPr>
          <w:rFonts w:ascii="Arial" w:hAnsi="Arial" w:cs="Arial"/>
          <w:b/>
          <w:sz w:val="36"/>
          <w:lang w:eastAsia="es-MX"/>
        </w:rPr>
        <w:t xml:space="preserve"> SUPPORT </w:t>
      </w:r>
    </w:p>
    <w:p w14:paraId="1078B276" w14:textId="411E9B3A" w:rsidR="00D23D90" w:rsidRPr="00056C5C" w:rsidRDefault="00A827D1" w:rsidP="00056C5C">
      <w:pPr>
        <w:spacing w:after="0" w:line="240" w:lineRule="auto"/>
        <w:jc w:val="both"/>
        <w:rPr>
          <w:rFonts w:ascii="Arial" w:hAnsi="Arial" w:cs="Arial"/>
          <w:b/>
          <w:sz w:val="22"/>
          <w:szCs w:val="22"/>
          <w:lang w:eastAsia="es-MX"/>
        </w:rPr>
      </w:pPr>
      <w:r w:rsidRPr="00056C5C">
        <w:rPr>
          <w:rFonts w:ascii="Arial" w:hAnsi="Arial" w:cs="Arial"/>
          <w:b/>
          <w:sz w:val="22"/>
          <w:szCs w:val="22"/>
          <w:lang w:eastAsia="es-MX"/>
        </w:rPr>
        <w:t xml:space="preserve">Adrian Vásquez Lagunes was diagnosed with COVID-19 on 16 June. He </w:t>
      </w:r>
      <w:r w:rsidR="00C27A2B" w:rsidRPr="00056C5C">
        <w:rPr>
          <w:rFonts w:ascii="Arial" w:hAnsi="Arial" w:cs="Arial"/>
          <w:b/>
          <w:sz w:val="22"/>
          <w:szCs w:val="22"/>
          <w:lang w:eastAsia="es-MX"/>
        </w:rPr>
        <w:t>survived</w:t>
      </w:r>
      <w:r w:rsidRPr="00056C5C">
        <w:rPr>
          <w:rFonts w:ascii="Arial" w:hAnsi="Arial" w:cs="Arial"/>
          <w:b/>
          <w:sz w:val="22"/>
          <w:szCs w:val="22"/>
          <w:lang w:eastAsia="es-MX"/>
        </w:rPr>
        <w:t xml:space="preserve"> torture and </w:t>
      </w:r>
      <w:r w:rsidR="00E82AB3" w:rsidRPr="00056C5C">
        <w:rPr>
          <w:rFonts w:ascii="Arial" w:hAnsi="Arial" w:cs="Arial"/>
          <w:b/>
          <w:sz w:val="22"/>
          <w:szCs w:val="22"/>
          <w:lang w:eastAsia="es-MX"/>
        </w:rPr>
        <w:t>3 years unjust imprisonment</w:t>
      </w:r>
      <w:r w:rsidR="004C68E6" w:rsidRPr="00056C5C">
        <w:rPr>
          <w:rFonts w:ascii="Arial" w:hAnsi="Arial" w:cs="Arial"/>
          <w:b/>
          <w:sz w:val="22"/>
          <w:szCs w:val="22"/>
          <w:lang w:eastAsia="es-MX"/>
        </w:rPr>
        <w:t xml:space="preserve"> in Tijuana </w:t>
      </w:r>
      <w:r w:rsidR="006535FD" w:rsidRPr="00056C5C">
        <w:rPr>
          <w:rFonts w:ascii="Arial" w:hAnsi="Arial" w:cs="Arial"/>
          <w:b/>
          <w:sz w:val="22"/>
          <w:szCs w:val="22"/>
          <w:lang w:eastAsia="es-MX"/>
        </w:rPr>
        <w:t>(Northern</w:t>
      </w:r>
      <w:r w:rsidR="00A36682" w:rsidRPr="00056C5C">
        <w:rPr>
          <w:rFonts w:ascii="Arial" w:hAnsi="Arial" w:cs="Arial"/>
          <w:b/>
          <w:sz w:val="22"/>
          <w:szCs w:val="22"/>
          <w:lang w:eastAsia="es-MX"/>
        </w:rPr>
        <w:t xml:space="preserve"> Mexico</w:t>
      </w:r>
      <w:r w:rsidR="006535FD" w:rsidRPr="00056C5C">
        <w:rPr>
          <w:rFonts w:ascii="Arial" w:hAnsi="Arial" w:cs="Arial"/>
          <w:b/>
          <w:sz w:val="22"/>
          <w:szCs w:val="22"/>
          <w:lang w:eastAsia="es-MX"/>
        </w:rPr>
        <w:t>)</w:t>
      </w:r>
      <w:r w:rsidRPr="00056C5C">
        <w:rPr>
          <w:rFonts w:ascii="Arial" w:hAnsi="Arial" w:cs="Arial"/>
          <w:b/>
          <w:sz w:val="22"/>
          <w:szCs w:val="22"/>
          <w:lang w:eastAsia="es-MX"/>
        </w:rPr>
        <w:t xml:space="preserve">. </w:t>
      </w:r>
      <w:r w:rsidR="00135B9D" w:rsidRPr="00056C5C">
        <w:rPr>
          <w:rFonts w:ascii="Arial" w:hAnsi="Arial" w:cs="Arial"/>
          <w:b/>
          <w:sz w:val="22"/>
          <w:szCs w:val="22"/>
          <w:lang w:eastAsia="es-MX"/>
        </w:rPr>
        <w:t xml:space="preserve">The authorities </w:t>
      </w:r>
      <w:r w:rsidR="005B7069" w:rsidRPr="00056C5C">
        <w:rPr>
          <w:rFonts w:ascii="Arial" w:hAnsi="Arial" w:cs="Arial"/>
          <w:b/>
          <w:sz w:val="22"/>
          <w:szCs w:val="22"/>
          <w:lang w:eastAsia="es-MX"/>
        </w:rPr>
        <w:t xml:space="preserve">have </w:t>
      </w:r>
      <w:r w:rsidR="00135B9D" w:rsidRPr="00056C5C">
        <w:rPr>
          <w:rFonts w:ascii="Arial" w:hAnsi="Arial" w:cs="Arial"/>
          <w:b/>
          <w:sz w:val="22"/>
          <w:szCs w:val="22"/>
          <w:lang w:eastAsia="es-MX"/>
        </w:rPr>
        <w:t>failed to</w:t>
      </w:r>
      <w:r w:rsidR="0099009E" w:rsidRPr="00056C5C">
        <w:rPr>
          <w:rFonts w:ascii="Arial" w:hAnsi="Arial" w:cs="Arial"/>
          <w:b/>
          <w:sz w:val="22"/>
          <w:szCs w:val="22"/>
          <w:lang w:eastAsia="es-MX"/>
        </w:rPr>
        <w:t xml:space="preserve"> provide</w:t>
      </w:r>
      <w:r w:rsidR="00135B9D" w:rsidRPr="00056C5C">
        <w:rPr>
          <w:rFonts w:ascii="Arial" w:hAnsi="Arial" w:cs="Arial"/>
          <w:b/>
          <w:sz w:val="22"/>
          <w:szCs w:val="22"/>
          <w:lang w:eastAsia="es-MX"/>
        </w:rPr>
        <w:t xml:space="preserve"> him with</w:t>
      </w:r>
      <w:r w:rsidR="0099009E" w:rsidRPr="00056C5C">
        <w:rPr>
          <w:rFonts w:ascii="Arial" w:hAnsi="Arial" w:cs="Arial"/>
          <w:b/>
          <w:sz w:val="22"/>
          <w:szCs w:val="22"/>
          <w:lang w:eastAsia="es-MX"/>
        </w:rPr>
        <w:t xml:space="preserve"> </w:t>
      </w:r>
      <w:r w:rsidR="00646782" w:rsidRPr="00056C5C">
        <w:rPr>
          <w:rFonts w:ascii="Arial" w:hAnsi="Arial" w:cs="Arial"/>
          <w:b/>
          <w:sz w:val="22"/>
          <w:szCs w:val="22"/>
          <w:lang w:eastAsia="es-MX"/>
        </w:rPr>
        <w:t>reparation</w:t>
      </w:r>
      <w:r w:rsidR="00056C5C">
        <w:rPr>
          <w:rFonts w:ascii="Arial" w:hAnsi="Arial" w:cs="Arial"/>
          <w:b/>
          <w:sz w:val="22"/>
          <w:szCs w:val="22"/>
          <w:lang w:eastAsia="es-MX"/>
        </w:rPr>
        <w:t>s</w:t>
      </w:r>
      <w:r w:rsidR="00646782" w:rsidRPr="00056C5C">
        <w:rPr>
          <w:rFonts w:ascii="Arial" w:hAnsi="Arial" w:cs="Arial"/>
          <w:b/>
          <w:sz w:val="22"/>
          <w:szCs w:val="22"/>
          <w:lang w:eastAsia="es-MX"/>
        </w:rPr>
        <w:t xml:space="preserve"> mandated by </w:t>
      </w:r>
      <w:r w:rsidR="0011074D" w:rsidRPr="00056C5C">
        <w:rPr>
          <w:rFonts w:ascii="Arial" w:hAnsi="Arial" w:cs="Arial"/>
          <w:b/>
          <w:sz w:val="22"/>
          <w:szCs w:val="22"/>
          <w:lang w:eastAsia="es-MX"/>
        </w:rPr>
        <w:t xml:space="preserve">the </w:t>
      </w:r>
      <w:r w:rsidR="00AE6BD4" w:rsidRPr="00056C5C">
        <w:rPr>
          <w:rFonts w:ascii="Arial" w:hAnsi="Arial" w:cs="Arial"/>
          <w:b/>
          <w:sz w:val="22"/>
          <w:szCs w:val="22"/>
          <w:lang w:eastAsia="es-MX"/>
        </w:rPr>
        <w:t>Baja C</w:t>
      </w:r>
      <w:r w:rsidR="00B6757C" w:rsidRPr="00056C5C">
        <w:rPr>
          <w:rFonts w:ascii="Arial" w:hAnsi="Arial" w:cs="Arial"/>
          <w:b/>
          <w:sz w:val="22"/>
          <w:szCs w:val="22"/>
          <w:lang w:eastAsia="es-MX"/>
        </w:rPr>
        <w:t>a</w:t>
      </w:r>
      <w:r w:rsidR="00AE6BD4" w:rsidRPr="00056C5C">
        <w:rPr>
          <w:rFonts w:ascii="Arial" w:hAnsi="Arial" w:cs="Arial"/>
          <w:b/>
          <w:sz w:val="22"/>
          <w:szCs w:val="22"/>
          <w:lang w:eastAsia="es-MX"/>
        </w:rPr>
        <w:t>lifornia State</w:t>
      </w:r>
      <w:r w:rsidR="00B6757C" w:rsidRPr="00056C5C">
        <w:rPr>
          <w:rFonts w:ascii="Arial" w:hAnsi="Arial" w:cs="Arial"/>
          <w:b/>
          <w:sz w:val="22"/>
          <w:szCs w:val="22"/>
          <w:lang w:eastAsia="es-MX"/>
        </w:rPr>
        <w:t xml:space="preserve"> Human Rights and Citizen Protection Ombudsman’s Office in 2015</w:t>
      </w:r>
      <w:r w:rsidR="005B7069" w:rsidRPr="00056C5C">
        <w:rPr>
          <w:rFonts w:ascii="Arial" w:hAnsi="Arial" w:cs="Arial"/>
          <w:b/>
          <w:sz w:val="22"/>
          <w:szCs w:val="22"/>
          <w:lang w:eastAsia="es-MX"/>
        </w:rPr>
        <w:t xml:space="preserve">. </w:t>
      </w:r>
      <w:r w:rsidR="00B96B4F" w:rsidRPr="00056C5C">
        <w:rPr>
          <w:rFonts w:ascii="Arial" w:hAnsi="Arial" w:cs="Arial"/>
          <w:b/>
          <w:sz w:val="22"/>
          <w:szCs w:val="22"/>
          <w:lang w:eastAsia="es-MX"/>
        </w:rPr>
        <w:t>We are demanding</w:t>
      </w:r>
      <w:r w:rsidR="00074E2A" w:rsidRPr="00056C5C">
        <w:rPr>
          <w:rFonts w:ascii="Arial" w:hAnsi="Arial" w:cs="Arial"/>
          <w:b/>
          <w:sz w:val="22"/>
          <w:szCs w:val="22"/>
          <w:lang w:eastAsia="es-MX"/>
        </w:rPr>
        <w:t xml:space="preserve"> that</w:t>
      </w:r>
      <w:r w:rsidR="00B96B4F" w:rsidRPr="00056C5C">
        <w:rPr>
          <w:rFonts w:ascii="Arial" w:hAnsi="Arial" w:cs="Arial"/>
          <w:b/>
          <w:sz w:val="22"/>
          <w:szCs w:val="22"/>
          <w:lang w:eastAsia="es-MX"/>
        </w:rPr>
        <w:t xml:space="preserve"> </w:t>
      </w:r>
      <w:r w:rsidR="00884815" w:rsidRPr="00056C5C">
        <w:rPr>
          <w:rFonts w:ascii="Arial" w:hAnsi="Arial" w:cs="Arial"/>
          <w:b/>
          <w:sz w:val="22"/>
          <w:szCs w:val="22"/>
          <w:lang w:eastAsia="es-MX"/>
        </w:rPr>
        <w:t>authorities</w:t>
      </w:r>
      <w:r w:rsidR="00B96B4F" w:rsidRPr="00056C5C">
        <w:rPr>
          <w:rFonts w:ascii="Arial" w:hAnsi="Arial" w:cs="Arial"/>
          <w:b/>
          <w:sz w:val="22"/>
          <w:szCs w:val="22"/>
          <w:lang w:eastAsia="es-MX"/>
        </w:rPr>
        <w:t xml:space="preserve"> </w:t>
      </w:r>
      <w:r w:rsidR="004A4EB7" w:rsidRPr="00056C5C">
        <w:rPr>
          <w:rFonts w:ascii="Arial" w:hAnsi="Arial" w:cs="Arial"/>
          <w:b/>
          <w:sz w:val="22"/>
          <w:szCs w:val="22"/>
          <w:lang w:eastAsia="es-MX"/>
        </w:rPr>
        <w:t>urgently</w:t>
      </w:r>
      <w:r w:rsidR="009E540D" w:rsidRPr="00056C5C">
        <w:rPr>
          <w:rFonts w:ascii="Arial" w:hAnsi="Arial" w:cs="Arial"/>
          <w:b/>
          <w:sz w:val="22"/>
          <w:szCs w:val="22"/>
          <w:lang w:eastAsia="es-MX"/>
        </w:rPr>
        <w:t xml:space="preserve"> </w:t>
      </w:r>
      <w:r w:rsidR="00B06C37" w:rsidRPr="00056C5C">
        <w:rPr>
          <w:rFonts w:ascii="Arial" w:hAnsi="Arial" w:cs="Arial"/>
          <w:b/>
          <w:sz w:val="22"/>
          <w:szCs w:val="22"/>
          <w:lang w:eastAsia="es-MX"/>
        </w:rPr>
        <w:t xml:space="preserve">ensure </w:t>
      </w:r>
      <w:r w:rsidR="00586B2B" w:rsidRPr="00056C5C">
        <w:rPr>
          <w:rFonts w:ascii="Arial" w:hAnsi="Arial" w:cs="Arial"/>
          <w:b/>
          <w:sz w:val="22"/>
          <w:szCs w:val="22"/>
          <w:lang w:eastAsia="es-MX"/>
        </w:rPr>
        <w:t>that Adrian Vásquez</w:t>
      </w:r>
      <w:r w:rsidR="0099009E" w:rsidRPr="00056C5C">
        <w:rPr>
          <w:rFonts w:ascii="Arial" w:hAnsi="Arial" w:cs="Arial"/>
          <w:b/>
          <w:sz w:val="22"/>
          <w:szCs w:val="22"/>
          <w:lang w:eastAsia="es-MX"/>
        </w:rPr>
        <w:t xml:space="preserve"> receive</w:t>
      </w:r>
      <w:r w:rsidR="00DF7C48" w:rsidRPr="00056C5C">
        <w:rPr>
          <w:rFonts w:ascii="Arial" w:hAnsi="Arial" w:cs="Arial"/>
          <w:b/>
          <w:sz w:val="22"/>
          <w:szCs w:val="22"/>
          <w:lang w:eastAsia="es-MX"/>
        </w:rPr>
        <w:t>s</w:t>
      </w:r>
      <w:r w:rsidR="0099009E" w:rsidRPr="00056C5C">
        <w:rPr>
          <w:rFonts w:ascii="Arial" w:hAnsi="Arial" w:cs="Arial"/>
          <w:b/>
          <w:sz w:val="22"/>
          <w:szCs w:val="22"/>
          <w:lang w:eastAsia="es-MX"/>
        </w:rPr>
        <w:t xml:space="preserve"> </w:t>
      </w:r>
      <w:r w:rsidR="00B06C37" w:rsidRPr="00056C5C">
        <w:rPr>
          <w:rFonts w:ascii="Arial" w:hAnsi="Arial" w:cs="Arial"/>
          <w:b/>
          <w:sz w:val="22"/>
          <w:szCs w:val="22"/>
          <w:lang w:eastAsia="es-MX"/>
        </w:rPr>
        <w:t xml:space="preserve">health and social security </w:t>
      </w:r>
      <w:r w:rsidR="00C27A2B" w:rsidRPr="00056C5C">
        <w:rPr>
          <w:rFonts w:ascii="Arial" w:hAnsi="Arial" w:cs="Arial"/>
          <w:b/>
          <w:sz w:val="22"/>
          <w:szCs w:val="22"/>
          <w:lang w:eastAsia="es-MX"/>
        </w:rPr>
        <w:t xml:space="preserve">coverage, </w:t>
      </w:r>
      <w:r w:rsidR="00B06C37" w:rsidRPr="00056C5C">
        <w:rPr>
          <w:rFonts w:ascii="Arial" w:hAnsi="Arial" w:cs="Arial"/>
          <w:b/>
          <w:sz w:val="22"/>
          <w:szCs w:val="22"/>
          <w:lang w:eastAsia="es-MX"/>
        </w:rPr>
        <w:t>an emergency fund</w:t>
      </w:r>
      <w:r w:rsidR="00C27A2B" w:rsidRPr="00056C5C">
        <w:rPr>
          <w:rFonts w:ascii="Arial" w:hAnsi="Arial" w:cs="Arial"/>
          <w:b/>
          <w:sz w:val="22"/>
          <w:szCs w:val="22"/>
          <w:lang w:eastAsia="es-MX"/>
        </w:rPr>
        <w:t>,</w:t>
      </w:r>
      <w:r w:rsidR="00425A20" w:rsidRPr="00056C5C">
        <w:rPr>
          <w:rFonts w:ascii="Arial" w:hAnsi="Arial" w:cs="Arial"/>
          <w:b/>
          <w:sz w:val="22"/>
          <w:szCs w:val="22"/>
          <w:lang w:eastAsia="es-MX"/>
        </w:rPr>
        <w:t xml:space="preserve"> </w:t>
      </w:r>
      <w:r w:rsidR="00B06C37" w:rsidRPr="00056C5C">
        <w:rPr>
          <w:rFonts w:ascii="Arial" w:hAnsi="Arial" w:cs="Arial"/>
          <w:b/>
          <w:sz w:val="22"/>
          <w:szCs w:val="22"/>
          <w:lang w:eastAsia="es-MX"/>
        </w:rPr>
        <w:t>and that</w:t>
      </w:r>
      <w:r w:rsidR="00074E2A" w:rsidRPr="00056C5C">
        <w:rPr>
          <w:rFonts w:ascii="Arial" w:hAnsi="Arial" w:cs="Arial"/>
          <w:b/>
          <w:sz w:val="22"/>
          <w:szCs w:val="22"/>
          <w:lang w:eastAsia="es-MX"/>
        </w:rPr>
        <w:t xml:space="preserve"> his</w:t>
      </w:r>
      <w:r w:rsidR="00B06C37" w:rsidRPr="00056C5C">
        <w:rPr>
          <w:rFonts w:ascii="Arial" w:hAnsi="Arial" w:cs="Arial"/>
          <w:b/>
          <w:sz w:val="22"/>
          <w:szCs w:val="22"/>
          <w:lang w:eastAsia="es-MX"/>
        </w:rPr>
        <w:t xml:space="preserve"> full reparation package is finalized</w:t>
      </w:r>
      <w:r w:rsidR="00056C5C">
        <w:rPr>
          <w:rFonts w:ascii="Arial" w:hAnsi="Arial" w:cs="Arial"/>
          <w:b/>
          <w:sz w:val="22"/>
          <w:szCs w:val="22"/>
          <w:lang w:eastAsia="es-MX"/>
        </w:rPr>
        <w:t>.</w:t>
      </w:r>
    </w:p>
    <w:p w14:paraId="5217CC85" w14:textId="77777777" w:rsidR="005D2C37" w:rsidRPr="00056C5C" w:rsidRDefault="005D2C37" w:rsidP="00056C5C">
      <w:pPr>
        <w:spacing w:after="0" w:line="240" w:lineRule="auto"/>
        <w:rPr>
          <w:rFonts w:ascii="Arial" w:hAnsi="Arial" w:cs="Arial"/>
          <w:b/>
          <w:lang w:eastAsia="es-MX"/>
        </w:rPr>
      </w:pPr>
    </w:p>
    <w:p w14:paraId="229963CC" w14:textId="77777777" w:rsidR="00056C5C" w:rsidRPr="0007751F" w:rsidRDefault="00056C5C" w:rsidP="00056C5C">
      <w:pPr>
        <w:spacing w:line="240" w:lineRule="auto"/>
        <w:rPr>
          <w:rFonts w:ascii="Arial" w:hAnsi="Arial" w:cs="Arial"/>
          <w:b/>
          <w:sz w:val="20"/>
          <w:szCs w:val="20"/>
        </w:rPr>
      </w:pPr>
      <w:r w:rsidRPr="0007751F">
        <w:rPr>
          <w:rFonts w:ascii="Arial" w:hAnsi="Arial" w:cs="Arial"/>
          <w:b/>
          <w:sz w:val="20"/>
          <w:szCs w:val="20"/>
        </w:rPr>
        <w:t xml:space="preserve">TAKE ACTION: </w:t>
      </w:r>
    </w:p>
    <w:p w14:paraId="71963EFB" w14:textId="77777777" w:rsidR="00056C5C" w:rsidRPr="004D1533" w:rsidRDefault="00056C5C" w:rsidP="00056C5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8AD1CB" w14:textId="77777777" w:rsidR="00056C5C" w:rsidRDefault="00056C5C" w:rsidP="00056C5C">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65159C08" w:rsidR="005D2C37" w:rsidRPr="00056C5C" w:rsidRDefault="005D2C37" w:rsidP="00056C5C">
      <w:pPr>
        <w:pStyle w:val="NormalWeb"/>
        <w:spacing w:before="0" w:beforeAutospacing="0" w:after="0" w:afterAutospacing="0"/>
        <w:ind w:left="360"/>
        <w:textAlignment w:val="baseline"/>
        <w:rPr>
          <w:rFonts w:ascii="Arial" w:hAnsi="Arial" w:cs="Arial"/>
          <w:color w:val="000000"/>
          <w:sz w:val="20"/>
          <w:szCs w:val="20"/>
        </w:rPr>
      </w:pPr>
    </w:p>
    <w:p w14:paraId="5217A42D" w14:textId="77777777" w:rsidR="00056C5C" w:rsidRDefault="00056C5C" w:rsidP="00056C5C">
      <w:pPr>
        <w:spacing w:after="0" w:line="240" w:lineRule="auto"/>
        <w:rPr>
          <w:rFonts w:ascii="Arial" w:hAnsi="Arial" w:cs="Arial"/>
          <w:b/>
          <w:bCs/>
          <w:iCs/>
          <w:szCs w:val="18"/>
        </w:rPr>
        <w:sectPr w:rsidR="00056C5C" w:rsidSect="00056C5C">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6C1739F7" w:rsidR="005D2C37" w:rsidRPr="00056C5C" w:rsidRDefault="00A827D1" w:rsidP="00056C5C">
      <w:pPr>
        <w:spacing w:after="0" w:line="240" w:lineRule="auto"/>
        <w:rPr>
          <w:rFonts w:ascii="Arial" w:hAnsi="Arial" w:cs="Arial"/>
          <w:b/>
          <w:bCs/>
          <w:iCs/>
          <w:szCs w:val="18"/>
        </w:rPr>
      </w:pPr>
      <w:r w:rsidRPr="00056C5C">
        <w:rPr>
          <w:rFonts w:ascii="Arial" w:hAnsi="Arial" w:cs="Arial"/>
          <w:b/>
          <w:bCs/>
          <w:iCs/>
          <w:szCs w:val="18"/>
        </w:rPr>
        <w:t>Jaime Bonilla Valdez</w:t>
      </w:r>
    </w:p>
    <w:p w14:paraId="266F8E33" w14:textId="4F6DB507" w:rsidR="00774E66" w:rsidRPr="00056C5C" w:rsidRDefault="00A827D1" w:rsidP="00056C5C">
      <w:pPr>
        <w:spacing w:after="0" w:line="240" w:lineRule="auto"/>
        <w:rPr>
          <w:rFonts w:ascii="Arial" w:hAnsi="Arial" w:cs="Arial"/>
          <w:iCs/>
          <w:szCs w:val="18"/>
        </w:rPr>
      </w:pPr>
      <w:r w:rsidRPr="00056C5C">
        <w:rPr>
          <w:rFonts w:ascii="Arial" w:hAnsi="Arial" w:cs="Arial"/>
          <w:iCs/>
          <w:szCs w:val="18"/>
        </w:rPr>
        <w:t>Governor of the state of Baja California</w:t>
      </w:r>
    </w:p>
    <w:p w14:paraId="5EC54D06" w14:textId="77777777" w:rsidR="00BA3220" w:rsidRPr="00056C5C" w:rsidRDefault="00BA3220" w:rsidP="00056C5C">
      <w:pPr>
        <w:spacing w:after="0" w:line="240" w:lineRule="auto"/>
        <w:rPr>
          <w:rFonts w:ascii="Arial" w:hAnsi="Arial" w:cs="Arial"/>
          <w:iCs/>
          <w:szCs w:val="18"/>
          <w:lang w:val="es-MX"/>
        </w:rPr>
      </w:pPr>
      <w:r w:rsidRPr="00056C5C">
        <w:rPr>
          <w:rFonts w:ascii="Arial" w:hAnsi="Arial" w:cs="Arial"/>
          <w:iCs/>
          <w:szCs w:val="18"/>
          <w:lang w:val="es-MX"/>
        </w:rPr>
        <w:t xml:space="preserve">Edificio del Poder Ejecutivo, 3er. Piso </w:t>
      </w:r>
    </w:p>
    <w:p w14:paraId="5228D3D8" w14:textId="77777777" w:rsidR="00BA3220" w:rsidRPr="00056C5C" w:rsidRDefault="00BA3220" w:rsidP="00056C5C">
      <w:pPr>
        <w:spacing w:after="0" w:line="240" w:lineRule="auto"/>
        <w:rPr>
          <w:rFonts w:ascii="Arial" w:hAnsi="Arial" w:cs="Arial"/>
          <w:iCs/>
          <w:szCs w:val="18"/>
          <w:lang w:val="es-MX"/>
        </w:rPr>
      </w:pPr>
      <w:r w:rsidRPr="00056C5C">
        <w:rPr>
          <w:rFonts w:ascii="Arial" w:hAnsi="Arial" w:cs="Arial"/>
          <w:iCs/>
          <w:szCs w:val="18"/>
          <w:lang w:val="es-MX"/>
        </w:rPr>
        <w:t xml:space="preserve">Calzada Independencia No. 994 </w:t>
      </w:r>
    </w:p>
    <w:p w14:paraId="0353D832" w14:textId="77777777" w:rsidR="00BA3220" w:rsidRPr="00056C5C" w:rsidRDefault="00BA3220" w:rsidP="00056C5C">
      <w:pPr>
        <w:spacing w:after="0" w:line="240" w:lineRule="auto"/>
        <w:rPr>
          <w:rFonts w:ascii="Arial" w:hAnsi="Arial" w:cs="Arial"/>
          <w:iCs/>
          <w:szCs w:val="18"/>
          <w:lang w:val="es-MX"/>
        </w:rPr>
      </w:pPr>
      <w:r w:rsidRPr="00056C5C">
        <w:rPr>
          <w:rFonts w:ascii="Arial" w:hAnsi="Arial" w:cs="Arial"/>
          <w:iCs/>
          <w:szCs w:val="18"/>
          <w:lang w:val="es-MX"/>
        </w:rPr>
        <w:t xml:space="preserve">Centro Cívico </w:t>
      </w:r>
    </w:p>
    <w:p w14:paraId="429997A8" w14:textId="6ADA8EDC" w:rsidR="00BA3220" w:rsidRPr="00056C5C" w:rsidRDefault="00BA3220" w:rsidP="00056C5C">
      <w:pPr>
        <w:spacing w:after="0" w:line="240" w:lineRule="auto"/>
        <w:rPr>
          <w:rFonts w:ascii="Arial" w:hAnsi="Arial" w:cs="Arial"/>
          <w:iCs/>
          <w:szCs w:val="18"/>
          <w:lang w:val="es-MX"/>
        </w:rPr>
      </w:pPr>
      <w:r w:rsidRPr="00056C5C">
        <w:rPr>
          <w:rFonts w:ascii="Arial" w:hAnsi="Arial" w:cs="Arial"/>
          <w:iCs/>
          <w:szCs w:val="18"/>
          <w:lang w:val="es-MX"/>
        </w:rPr>
        <w:t>Mexicali B.C. 21000</w:t>
      </w:r>
    </w:p>
    <w:p w14:paraId="5DA786B4" w14:textId="28D4B4A6" w:rsidR="006535FD" w:rsidRPr="00056C5C" w:rsidRDefault="00056C5C" w:rsidP="00056C5C">
      <w:pPr>
        <w:spacing w:after="0" w:line="240" w:lineRule="auto"/>
        <w:rPr>
          <w:rFonts w:ascii="Arial" w:hAnsi="Arial" w:cs="Arial"/>
          <w:iCs/>
          <w:szCs w:val="18"/>
          <w:lang w:val="es-MX"/>
        </w:rPr>
      </w:pPr>
      <w:r w:rsidRPr="00056C5C">
        <w:rPr>
          <w:rFonts w:ascii="Arial" w:hAnsi="Arial" w:cs="Arial"/>
          <w:iCs/>
          <w:szCs w:val="18"/>
        </w:rPr>
        <w:t xml:space="preserve">Email: </w:t>
      </w:r>
      <w:hyperlink r:id="rId15" w:history="1">
        <w:r w:rsidRPr="00056C5C">
          <w:rPr>
            <w:rStyle w:val="Hyperlink"/>
            <w:rFonts w:ascii="Arial" w:hAnsi="Arial" w:cs="Arial"/>
            <w:iCs/>
            <w:szCs w:val="18"/>
            <w:lang w:val="es-MX" w:eastAsia="en-US"/>
          </w:rPr>
          <w:t>gobernador@baja.gob.mx</w:t>
        </w:r>
      </w:hyperlink>
    </w:p>
    <w:p w14:paraId="175489DE" w14:textId="7248E0C4" w:rsidR="000B7467" w:rsidRPr="00056C5C" w:rsidRDefault="00056C5C" w:rsidP="00056C5C">
      <w:pPr>
        <w:spacing w:after="0" w:line="240" w:lineRule="auto"/>
        <w:rPr>
          <w:rFonts w:ascii="Arial" w:hAnsi="Arial" w:cs="Arial"/>
          <w:iCs/>
          <w:szCs w:val="18"/>
        </w:rPr>
      </w:pPr>
      <w:r w:rsidRPr="00056C5C">
        <w:rPr>
          <w:rFonts w:ascii="Arial" w:hAnsi="Arial" w:cs="Arial"/>
          <w:iCs/>
          <w:szCs w:val="18"/>
        </w:rPr>
        <w:t>Phone</w:t>
      </w:r>
      <w:r w:rsidR="000B7467" w:rsidRPr="00056C5C">
        <w:rPr>
          <w:rFonts w:ascii="Arial" w:hAnsi="Arial" w:cs="Arial"/>
          <w:iCs/>
          <w:szCs w:val="18"/>
        </w:rPr>
        <w:t xml:space="preserve">: </w:t>
      </w:r>
      <w:hyperlink r:id="rId16" w:history="1">
        <w:r w:rsidR="000B7467" w:rsidRPr="00056C5C">
          <w:rPr>
            <w:rFonts w:ascii="Arial" w:hAnsi="Arial" w:cs="Arial"/>
            <w:iCs/>
            <w:szCs w:val="18"/>
          </w:rPr>
          <w:t>+52 686 558 1000</w:t>
        </w:r>
      </w:hyperlink>
      <w:r w:rsidR="000B7467" w:rsidRPr="00056C5C">
        <w:rPr>
          <w:rFonts w:ascii="Arial" w:hAnsi="Arial" w:cs="Arial"/>
          <w:iCs/>
          <w:szCs w:val="18"/>
        </w:rPr>
        <w:t xml:space="preserve"> </w:t>
      </w:r>
    </w:p>
    <w:p w14:paraId="5EE0775C" w14:textId="761808D6" w:rsidR="00EA4946" w:rsidRPr="00056C5C" w:rsidRDefault="00056C5C" w:rsidP="00056C5C">
      <w:pPr>
        <w:spacing w:after="0" w:line="240" w:lineRule="auto"/>
        <w:rPr>
          <w:rFonts w:ascii="Arial" w:hAnsi="Arial" w:cs="Arial"/>
          <w:iCs/>
          <w:szCs w:val="18"/>
        </w:rPr>
      </w:pPr>
      <w:r w:rsidRPr="00056C5C">
        <w:rPr>
          <w:rFonts w:ascii="Arial" w:hAnsi="Arial" w:cs="Arial"/>
          <w:iCs/>
          <w:szCs w:val="18"/>
        </w:rPr>
        <w:t xml:space="preserve">Twitter: </w:t>
      </w:r>
      <w:hyperlink r:id="rId17" w:history="1">
        <w:r w:rsidR="00A827D1" w:rsidRPr="00056C5C">
          <w:rPr>
            <w:rStyle w:val="Hyperlink"/>
            <w:rFonts w:ascii="Arial" w:hAnsi="Arial" w:cs="Arial"/>
            <w:iCs/>
            <w:szCs w:val="18"/>
          </w:rPr>
          <w:t>@</w:t>
        </w:r>
        <w:proofErr w:type="spellStart"/>
        <w:r w:rsidR="00A827D1" w:rsidRPr="00056C5C">
          <w:rPr>
            <w:rStyle w:val="Hyperlink"/>
            <w:rFonts w:ascii="Arial" w:hAnsi="Arial" w:cs="Arial"/>
            <w:iCs/>
            <w:szCs w:val="18"/>
          </w:rPr>
          <w:t>Jaime_BonillaV</w:t>
        </w:r>
        <w:proofErr w:type="spellEnd"/>
      </w:hyperlink>
    </w:p>
    <w:p w14:paraId="707FBA34" w14:textId="6F175380" w:rsidR="00056C5C" w:rsidRPr="00056C5C" w:rsidRDefault="00056C5C" w:rsidP="00056C5C">
      <w:pPr>
        <w:spacing w:after="0" w:line="240" w:lineRule="auto"/>
        <w:rPr>
          <w:rFonts w:ascii="Arial" w:hAnsi="Arial" w:cs="Arial"/>
          <w:iCs/>
          <w:szCs w:val="18"/>
        </w:rPr>
      </w:pPr>
    </w:p>
    <w:p w14:paraId="5874D8E3" w14:textId="77777777" w:rsidR="00056C5C" w:rsidRPr="00056C5C" w:rsidRDefault="00056C5C" w:rsidP="000C3570">
      <w:pPr>
        <w:pStyle w:val="PlainText"/>
        <w:rPr>
          <w:rFonts w:ascii="Arial" w:hAnsi="Arial" w:cs="Arial"/>
          <w:b/>
          <w:bCs/>
          <w:iCs/>
          <w:sz w:val="18"/>
          <w:szCs w:val="18"/>
        </w:rPr>
      </w:pPr>
      <w:r w:rsidRPr="00056C5C">
        <w:rPr>
          <w:rFonts w:ascii="Arial" w:hAnsi="Arial" w:cs="Arial"/>
          <w:b/>
          <w:bCs/>
          <w:iCs/>
          <w:sz w:val="18"/>
          <w:szCs w:val="18"/>
        </w:rPr>
        <w:t xml:space="preserve">Ambassador Martha </w:t>
      </w:r>
      <w:proofErr w:type="spellStart"/>
      <w:r w:rsidRPr="00056C5C">
        <w:rPr>
          <w:rFonts w:ascii="Arial" w:hAnsi="Arial" w:cs="Arial"/>
          <w:b/>
          <w:bCs/>
          <w:iCs/>
          <w:sz w:val="18"/>
          <w:szCs w:val="18"/>
        </w:rPr>
        <w:t>Bárcena</w:t>
      </w:r>
      <w:proofErr w:type="spellEnd"/>
      <w:r w:rsidRPr="00056C5C">
        <w:rPr>
          <w:rFonts w:ascii="Arial" w:hAnsi="Arial" w:cs="Arial"/>
          <w:b/>
          <w:bCs/>
          <w:iCs/>
          <w:sz w:val="18"/>
          <w:szCs w:val="18"/>
        </w:rPr>
        <w:t xml:space="preserve"> Coqui</w:t>
      </w:r>
    </w:p>
    <w:p w14:paraId="15B15A47" w14:textId="77777777" w:rsidR="00056C5C" w:rsidRPr="00056C5C" w:rsidRDefault="00056C5C" w:rsidP="000C3570">
      <w:pPr>
        <w:pStyle w:val="PlainText"/>
        <w:rPr>
          <w:rFonts w:ascii="Arial" w:hAnsi="Arial" w:cs="Arial"/>
          <w:iCs/>
          <w:sz w:val="18"/>
          <w:szCs w:val="18"/>
        </w:rPr>
      </w:pPr>
      <w:r w:rsidRPr="00056C5C">
        <w:rPr>
          <w:rFonts w:ascii="Arial" w:hAnsi="Arial" w:cs="Arial"/>
          <w:iCs/>
          <w:sz w:val="18"/>
          <w:szCs w:val="18"/>
        </w:rPr>
        <w:t>Embassy of Mexico</w:t>
      </w:r>
    </w:p>
    <w:p w14:paraId="4FE11927" w14:textId="77777777" w:rsidR="00056C5C" w:rsidRPr="00056C5C" w:rsidRDefault="00056C5C" w:rsidP="000C3570">
      <w:pPr>
        <w:pStyle w:val="PlainText"/>
        <w:rPr>
          <w:rFonts w:ascii="Arial" w:hAnsi="Arial" w:cs="Arial"/>
          <w:iCs/>
          <w:sz w:val="18"/>
          <w:szCs w:val="18"/>
        </w:rPr>
      </w:pPr>
      <w:r w:rsidRPr="00056C5C">
        <w:rPr>
          <w:rFonts w:ascii="Arial" w:hAnsi="Arial" w:cs="Arial"/>
          <w:iCs/>
          <w:sz w:val="18"/>
          <w:szCs w:val="18"/>
        </w:rPr>
        <w:t>1911 Pennsylvania Avenue NW, Washington DC 20006</w:t>
      </w:r>
    </w:p>
    <w:p w14:paraId="098ED253" w14:textId="77777777" w:rsidR="00056C5C" w:rsidRPr="00056C5C" w:rsidRDefault="00056C5C" w:rsidP="000C3570">
      <w:pPr>
        <w:pStyle w:val="PlainText"/>
        <w:rPr>
          <w:rFonts w:ascii="Arial" w:hAnsi="Arial" w:cs="Arial"/>
          <w:iCs/>
          <w:sz w:val="18"/>
          <w:szCs w:val="18"/>
        </w:rPr>
      </w:pPr>
      <w:r w:rsidRPr="00056C5C">
        <w:rPr>
          <w:rFonts w:ascii="Arial" w:hAnsi="Arial" w:cs="Arial"/>
          <w:iCs/>
          <w:sz w:val="18"/>
          <w:szCs w:val="18"/>
        </w:rPr>
        <w:t>Phone: 202 728 1600</w:t>
      </w:r>
    </w:p>
    <w:p w14:paraId="472775DF" w14:textId="5E1E3711" w:rsidR="00056C5C" w:rsidRPr="00056C5C" w:rsidRDefault="00056C5C" w:rsidP="000C3570">
      <w:pPr>
        <w:pStyle w:val="PlainText"/>
        <w:rPr>
          <w:rFonts w:ascii="Arial" w:hAnsi="Arial" w:cs="Arial"/>
          <w:iCs/>
          <w:sz w:val="18"/>
          <w:szCs w:val="18"/>
        </w:rPr>
      </w:pPr>
      <w:r w:rsidRPr="00056C5C">
        <w:rPr>
          <w:rFonts w:ascii="Arial" w:hAnsi="Arial" w:cs="Arial"/>
          <w:iCs/>
          <w:sz w:val="18"/>
          <w:szCs w:val="18"/>
        </w:rPr>
        <w:t xml:space="preserve">Email: </w:t>
      </w:r>
      <w:hyperlink r:id="rId18" w:history="1">
        <w:r w:rsidRPr="00926844">
          <w:rPr>
            <w:rStyle w:val="Hyperlink"/>
            <w:rFonts w:ascii="Arial" w:hAnsi="Arial" w:cs="Arial"/>
            <w:iCs/>
            <w:sz w:val="18"/>
            <w:szCs w:val="18"/>
          </w:rPr>
          <w:t>mexembusa@sre.gob.mx</w:t>
        </w:r>
      </w:hyperlink>
      <w:r>
        <w:rPr>
          <w:rFonts w:ascii="Arial" w:hAnsi="Arial" w:cs="Arial"/>
          <w:iCs/>
          <w:sz w:val="18"/>
          <w:szCs w:val="18"/>
        </w:rPr>
        <w:t xml:space="preserve"> </w:t>
      </w:r>
    </w:p>
    <w:p w14:paraId="4FE1BCEF" w14:textId="2DBFC75A" w:rsidR="00056C5C" w:rsidRPr="00056C5C" w:rsidRDefault="00056C5C" w:rsidP="000C3570">
      <w:pPr>
        <w:pStyle w:val="PlainText"/>
        <w:rPr>
          <w:rFonts w:ascii="Arial" w:hAnsi="Arial" w:cs="Arial"/>
          <w:iCs/>
          <w:sz w:val="18"/>
          <w:szCs w:val="18"/>
        </w:rPr>
      </w:pPr>
      <w:r w:rsidRPr="00056C5C">
        <w:rPr>
          <w:rFonts w:ascii="Arial" w:hAnsi="Arial" w:cs="Arial"/>
          <w:iCs/>
          <w:sz w:val="18"/>
          <w:szCs w:val="18"/>
        </w:rPr>
        <w:t xml:space="preserve">Twitter: </w:t>
      </w:r>
      <w:hyperlink r:id="rId19" w:history="1">
        <w:r w:rsidRPr="00056C5C">
          <w:rPr>
            <w:rStyle w:val="Hyperlink"/>
            <w:rFonts w:ascii="Arial" w:hAnsi="Arial" w:cs="Arial"/>
            <w:iCs/>
            <w:sz w:val="18"/>
            <w:szCs w:val="18"/>
          </w:rPr>
          <w:t>@</w:t>
        </w:r>
        <w:proofErr w:type="spellStart"/>
        <w:r w:rsidRPr="00056C5C">
          <w:rPr>
            <w:rStyle w:val="Hyperlink"/>
            <w:rFonts w:ascii="Arial" w:hAnsi="Arial" w:cs="Arial"/>
            <w:iCs/>
            <w:sz w:val="18"/>
            <w:szCs w:val="18"/>
          </w:rPr>
          <w:t>Martha_Barcena</w:t>
        </w:r>
        <w:proofErr w:type="spellEnd"/>
      </w:hyperlink>
    </w:p>
    <w:p w14:paraId="2219FD42" w14:textId="6C77BEE1" w:rsidR="00056C5C" w:rsidRPr="00056C5C" w:rsidRDefault="00056C5C" w:rsidP="000C3570">
      <w:pPr>
        <w:pStyle w:val="PlainText"/>
        <w:rPr>
          <w:rFonts w:ascii="Arial" w:hAnsi="Arial" w:cs="Arial"/>
          <w:iCs/>
          <w:sz w:val="18"/>
          <w:szCs w:val="18"/>
        </w:rPr>
      </w:pPr>
      <w:r w:rsidRPr="00056C5C">
        <w:rPr>
          <w:rFonts w:ascii="Arial" w:hAnsi="Arial" w:cs="Arial"/>
          <w:iCs/>
          <w:sz w:val="18"/>
          <w:szCs w:val="18"/>
        </w:rPr>
        <w:t>Facebook: </w:t>
      </w:r>
      <w:hyperlink r:id="rId20" w:history="1">
        <w:r w:rsidRPr="00056C5C">
          <w:rPr>
            <w:rStyle w:val="Hyperlink"/>
            <w:rFonts w:ascii="Arial" w:hAnsi="Arial" w:cs="Arial"/>
            <w:iCs/>
            <w:sz w:val="18"/>
            <w:szCs w:val="18"/>
          </w:rPr>
          <w:t>@</w:t>
        </w:r>
        <w:proofErr w:type="spellStart"/>
        <w:r w:rsidRPr="00056C5C">
          <w:rPr>
            <w:rStyle w:val="Hyperlink"/>
            <w:rFonts w:ascii="Arial" w:hAnsi="Arial" w:cs="Arial"/>
            <w:iCs/>
            <w:sz w:val="18"/>
            <w:szCs w:val="18"/>
          </w:rPr>
          <w:t>EmbamexEUA</w:t>
        </w:r>
        <w:proofErr w:type="spellEnd"/>
      </w:hyperlink>
    </w:p>
    <w:p w14:paraId="5A159E0C" w14:textId="543BFFD6" w:rsidR="00056C5C" w:rsidRPr="00056C5C" w:rsidRDefault="00056C5C" w:rsidP="000C3570">
      <w:pPr>
        <w:pStyle w:val="PlainText"/>
        <w:rPr>
          <w:rFonts w:ascii="Arial" w:hAnsi="Arial" w:cs="Arial"/>
          <w:iCs/>
          <w:sz w:val="18"/>
          <w:szCs w:val="18"/>
        </w:rPr>
      </w:pPr>
      <w:r w:rsidRPr="00056C5C">
        <w:rPr>
          <w:rFonts w:ascii="Arial" w:hAnsi="Arial" w:cs="Arial"/>
          <w:iCs/>
          <w:sz w:val="18"/>
          <w:szCs w:val="18"/>
        </w:rPr>
        <w:t>Instagram: </w:t>
      </w:r>
      <w:hyperlink r:id="rId21" w:history="1">
        <w:r w:rsidRPr="00056C5C">
          <w:rPr>
            <w:rStyle w:val="Hyperlink"/>
            <w:rFonts w:ascii="Arial" w:hAnsi="Arial" w:cs="Arial"/>
            <w:iCs/>
            <w:sz w:val="18"/>
            <w:szCs w:val="18"/>
          </w:rPr>
          <w:t>@</w:t>
        </w:r>
        <w:proofErr w:type="spellStart"/>
        <w:r w:rsidRPr="00056C5C">
          <w:rPr>
            <w:rStyle w:val="Hyperlink"/>
            <w:rFonts w:ascii="Arial" w:hAnsi="Arial" w:cs="Arial"/>
            <w:iCs/>
            <w:sz w:val="18"/>
            <w:szCs w:val="18"/>
          </w:rPr>
          <w:t>embamexeua</w:t>
        </w:r>
        <w:proofErr w:type="spellEnd"/>
      </w:hyperlink>
    </w:p>
    <w:p w14:paraId="6CEB5AF2" w14:textId="063A4C71" w:rsidR="00056C5C" w:rsidRPr="00056C5C" w:rsidRDefault="00056C5C" w:rsidP="00056C5C">
      <w:pPr>
        <w:pStyle w:val="PlainText"/>
        <w:rPr>
          <w:rFonts w:ascii="Arial" w:hAnsi="Arial" w:cs="Arial"/>
          <w:iCs/>
          <w:sz w:val="18"/>
          <w:szCs w:val="18"/>
        </w:rPr>
      </w:pPr>
      <w:r w:rsidRPr="00056C5C">
        <w:rPr>
          <w:rFonts w:ascii="Arial" w:hAnsi="Arial" w:cs="Arial"/>
          <w:iCs/>
          <w:sz w:val="18"/>
          <w:szCs w:val="18"/>
        </w:rPr>
        <w:t>Salutation: Dear Ambassador</w:t>
      </w:r>
    </w:p>
    <w:p w14:paraId="21235F8E" w14:textId="77777777" w:rsidR="00056C5C" w:rsidRDefault="00056C5C" w:rsidP="00056C5C">
      <w:pPr>
        <w:spacing w:after="0" w:line="240" w:lineRule="auto"/>
        <w:rPr>
          <w:rFonts w:ascii="Arial" w:hAnsi="Arial" w:cs="Arial"/>
          <w:i/>
          <w:sz w:val="20"/>
          <w:szCs w:val="20"/>
        </w:rPr>
        <w:sectPr w:rsidR="00056C5C" w:rsidSect="00056C5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289F4099" w:rsidR="005D2C37" w:rsidRPr="00056C5C" w:rsidRDefault="005D2C37" w:rsidP="00056C5C">
      <w:pPr>
        <w:spacing w:after="0" w:line="240" w:lineRule="auto"/>
        <w:rPr>
          <w:rFonts w:ascii="Arial" w:hAnsi="Arial" w:cs="Arial"/>
          <w:iCs/>
          <w:sz w:val="20"/>
          <w:szCs w:val="20"/>
        </w:rPr>
      </w:pPr>
      <w:r w:rsidRPr="00056C5C">
        <w:rPr>
          <w:rFonts w:ascii="Arial" w:hAnsi="Arial" w:cs="Arial"/>
          <w:iCs/>
          <w:sz w:val="20"/>
          <w:szCs w:val="20"/>
        </w:rPr>
        <w:t xml:space="preserve">Dear </w:t>
      </w:r>
      <w:r w:rsidR="00A827D1" w:rsidRPr="00056C5C">
        <w:rPr>
          <w:rFonts w:ascii="Arial" w:hAnsi="Arial" w:cs="Arial"/>
          <w:iCs/>
          <w:sz w:val="20"/>
          <w:szCs w:val="20"/>
        </w:rPr>
        <w:t>Governor</w:t>
      </w:r>
      <w:r w:rsidR="005453B0" w:rsidRPr="00056C5C">
        <w:rPr>
          <w:rFonts w:ascii="Arial" w:hAnsi="Arial" w:cs="Arial"/>
          <w:iCs/>
          <w:sz w:val="20"/>
          <w:szCs w:val="20"/>
        </w:rPr>
        <w:t>,</w:t>
      </w:r>
    </w:p>
    <w:p w14:paraId="160598A3" w14:textId="77777777" w:rsidR="005D2C37" w:rsidRPr="00056C5C" w:rsidRDefault="005D2C37" w:rsidP="00056C5C">
      <w:pPr>
        <w:spacing w:after="0" w:line="240" w:lineRule="auto"/>
        <w:rPr>
          <w:rFonts w:ascii="Arial" w:hAnsi="Arial" w:cs="Arial"/>
          <w:iCs/>
          <w:sz w:val="20"/>
          <w:szCs w:val="20"/>
        </w:rPr>
      </w:pPr>
    </w:p>
    <w:p w14:paraId="16D0BA43" w14:textId="59A9262B" w:rsidR="00980425" w:rsidRPr="00056C5C" w:rsidRDefault="00A827D1" w:rsidP="00056C5C">
      <w:pPr>
        <w:spacing w:after="0" w:line="240" w:lineRule="auto"/>
        <w:jc w:val="both"/>
        <w:rPr>
          <w:rFonts w:ascii="Arial" w:hAnsi="Arial" w:cs="Arial"/>
          <w:iCs/>
          <w:sz w:val="20"/>
          <w:szCs w:val="20"/>
        </w:rPr>
      </w:pPr>
      <w:r w:rsidRPr="00056C5C">
        <w:rPr>
          <w:rFonts w:ascii="Arial" w:hAnsi="Arial" w:cs="Arial"/>
          <w:iCs/>
          <w:sz w:val="20"/>
          <w:szCs w:val="20"/>
        </w:rPr>
        <w:t xml:space="preserve">I am deeply concerned to hear that </w:t>
      </w:r>
      <w:r w:rsidR="00B06C37" w:rsidRPr="00056C5C">
        <w:rPr>
          <w:rFonts w:ascii="Arial" w:hAnsi="Arial" w:cs="Arial"/>
          <w:iCs/>
          <w:sz w:val="20"/>
          <w:szCs w:val="20"/>
        </w:rPr>
        <w:t>Adrian Vásquez Lagunes was diagnosed with COVID-19 on 16 June</w:t>
      </w:r>
      <w:r w:rsidR="001C51FC" w:rsidRPr="00056C5C">
        <w:rPr>
          <w:rFonts w:ascii="Arial" w:hAnsi="Arial" w:cs="Arial"/>
          <w:iCs/>
          <w:sz w:val="20"/>
          <w:szCs w:val="20"/>
        </w:rPr>
        <w:t>.</w:t>
      </w:r>
      <w:r w:rsidR="00B06C37" w:rsidRPr="00056C5C">
        <w:rPr>
          <w:rFonts w:ascii="Arial" w:hAnsi="Arial" w:cs="Arial"/>
          <w:iCs/>
          <w:sz w:val="20"/>
          <w:szCs w:val="20"/>
        </w:rPr>
        <w:t xml:space="preserve"> </w:t>
      </w:r>
      <w:r w:rsidR="001C51FC" w:rsidRPr="00056C5C">
        <w:rPr>
          <w:rFonts w:ascii="Arial" w:hAnsi="Arial" w:cs="Arial"/>
          <w:iCs/>
          <w:sz w:val="20"/>
          <w:szCs w:val="20"/>
        </w:rPr>
        <w:t>T</w:t>
      </w:r>
      <w:r w:rsidR="00B06C37" w:rsidRPr="00056C5C">
        <w:rPr>
          <w:rFonts w:ascii="Arial" w:hAnsi="Arial" w:cs="Arial"/>
          <w:iCs/>
          <w:sz w:val="20"/>
          <w:szCs w:val="20"/>
        </w:rPr>
        <w:t>he torture he suffered at the hands of Baja California police in 2012</w:t>
      </w:r>
      <w:r w:rsidR="001C51FC" w:rsidRPr="00056C5C">
        <w:rPr>
          <w:rFonts w:ascii="Arial" w:hAnsi="Arial" w:cs="Arial"/>
          <w:iCs/>
          <w:sz w:val="20"/>
          <w:szCs w:val="20"/>
        </w:rPr>
        <w:t xml:space="preserve"> </w:t>
      </w:r>
      <w:r w:rsidR="00B06C37" w:rsidRPr="00056C5C">
        <w:rPr>
          <w:rFonts w:ascii="Arial" w:hAnsi="Arial" w:cs="Arial"/>
          <w:iCs/>
          <w:sz w:val="20"/>
          <w:szCs w:val="20"/>
        </w:rPr>
        <w:t xml:space="preserve">left him with chronic injuries in his ribs and lungs, which makes him at risk as a COVID-19 patient. </w:t>
      </w:r>
      <w:r w:rsidR="001C51FC" w:rsidRPr="00056C5C">
        <w:rPr>
          <w:rFonts w:ascii="Arial" w:hAnsi="Arial" w:cs="Arial"/>
          <w:iCs/>
          <w:sz w:val="20"/>
          <w:szCs w:val="20"/>
        </w:rPr>
        <w:t>The lack of reparation</w:t>
      </w:r>
      <w:r w:rsidR="006535FD" w:rsidRPr="00056C5C">
        <w:rPr>
          <w:rFonts w:ascii="Arial" w:hAnsi="Arial" w:cs="Arial"/>
          <w:iCs/>
          <w:sz w:val="20"/>
          <w:szCs w:val="20"/>
        </w:rPr>
        <w:t xml:space="preserve"> awarded by the government</w:t>
      </w:r>
      <w:r w:rsidR="001C51FC" w:rsidRPr="00056C5C">
        <w:rPr>
          <w:rFonts w:ascii="Arial" w:hAnsi="Arial" w:cs="Arial"/>
          <w:iCs/>
          <w:sz w:val="20"/>
          <w:szCs w:val="20"/>
        </w:rPr>
        <w:t xml:space="preserve"> and h</w:t>
      </w:r>
      <w:r w:rsidR="00B06C37" w:rsidRPr="00056C5C">
        <w:rPr>
          <w:rFonts w:ascii="Arial" w:hAnsi="Arial" w:cs="Arial"/>
          <w:iCs/>
          <w:sz w:val="20"/>
          <w:szCs w:val="20"/>
        </w:rPr>
        <w:t xml:space="preserve">is </w:t>
      </w:r>
      <w:r w:rsidR="001C51FC" w:rsidRPr="00056C5C">
        <w:rPr>
          <w:rFonts w:ascii="Arial" w:hAnsi="Arial" w:cs="Arial"/>
          <w:iCs/>
          <w:sz w:val="20"/>
          <w:szCs w:val="20"/>
        </w:rPr>
        <w:t xml:space="preserve">work as a </w:t>
      </w:r>
      <w:r w:rsidR="00B06C37" w:rsidRPr="00056C5C">
        <w:rPr>
          <w:rFonts w:ascii="Arial" w:hAnsi="Arial" w:cs="Arial"/>
          <w:iCs/>
          <w:sz w:val="20"/>
          <w:szCs w:val="20"/>
        </w:rPr>
        <w:t xml:space="preserve">public transport and uber </w:t>
      </w:r>
      <w:r w:rsidR="001C51FC" w:rsidRPr="00056C5C">
        <w:rPr>
          <w:rFonts w:ascii="Arial" w:hAnsi="Arial" w:cs="Arial"/>
          <w:iCs/>
          <w:sz w:val="20"/>
          <w:szCs w:val="20"/>
        </w:rPr>
        <w:t xml:space="preserve">driver place him and his family in a precarious economic situation </w:t>
      </w:r>
      <w:r w:rsidR="00B06C37" w:rsidRPr="00056C5C">
        <w:rPr>
          <w:rFonts w:ascii="Arial" w:hAnsi="Arial" w:cs="Arial"/>
          <w:iCs/>
          <w:sz w:val="20"/>
          <w:szCs w:val="20"/>
        </w:rPr>
        <w:t xml:space="preserve">to cover </w:t>
      </w:r>
      <w:r w:rsidR="001C51FC" w:rsidRPr="00056C5C">
        <w:rPr>
          <w:rFonts w:ascii="Arial" w:hAnsi="Arial" w:cs="Arial"/>
          <w:iCs/>
          <w:sz w:val="20"/>
          <w:szCs w:val="20"/>
        </w:rPr>
        <w:t xml:space="preserve">any medical and livelihood </w:t>
      </w:r>
      <w:r w:rsidR="00B06C37" w:rsidRPr="00056C5C">
        <w:rPr>
          <w:rFonts w:ascii="Arial" w:hAnsi="Arial" w:cs="Arial"/>
          <w:iCs/>
          <w:sz w:val="20"/>
          <w:szCs w:val="20"/>
        </w:rPr>
        <w:t xml:space="preserve">costs. </w:t>
      </w:r>
    </w:p>
    <w:p w14:paraId="60865AD4" w14:textId="77777777" w:rsidR="00980425" w:rsidRPr="00056C5C" w:rsidRDefault="00980425" w:rsidP="00056C5C">
      <w:pPr>
        <w:spacing w:after="0" w:line="240" w:lineRule="auto"/>
        <w:jc w:val="both"/>
        <w:rPr>
          <w:rFonts w:ascii="Arial" w:hAnsi="Arial" w:cs="Arial"/>
          <w:iCs/>
          <w:sz w:val="20"/>
          <w:szCs w:val="20"/>
        </w:rPr>
      </w:pPr>
    </w:p>
    <w:p w14:paraId="3E43752B" w14:textId="231D2BDC" w:rsidR="00EA68CE" w:rsidRPr="00056C5C" w:rsidRDefault="00B06C37" w:rsidP="00056C5C">
      <w:pPr>
        <w:spacing w:after="0" w:line="240" w:lineRule="auto"/>
        <w:jc w:val="both"/>
        <w:rPr>
          <w:rFonts w:ascii="Arial" w:hAnsi="Arial" w:cs="Arial"/>
          <w:iCs/>
          <w:sz w:val="20"/>
          <w:szCs w:val="20"/>
        </w:rPr>
      </w:pPr>
      <w:r w:rsidRPr="00056C5C">
        <w:rPr>
          <w:rFonts w:ascii="Arial" w:hAnsi="Arial" w:cs="Arial"/>
          <w:iCs/>
          <w:sz w:val="20"/>
          <w:szCs w:val="20"/>
        </w:rPr>
        <w:t>I call on you to urgently ensure immediate economic support and health care coverage for Adrián Vasquez and his family and ensure that his full reparation package is</w:t>
      </w:r>
      <w:bookmarkStart w:id="0" w:name="_GoBack"/>
      <w:bookmarkEnd w:id="0"/>
      <w:r w:rsidRPr="00056C5C">
        <w:rPr>
          <w:rFonts w:ascii="Arial" w:hAnsi="Arial" w:cs="Arial"/>
          <w:iCs/>
          <w:sz w:val="20"/>
          <w:szCs w:val="20"/>
        </w:rPr>
        <w:t xml:space="preserve"> finalized without delay. </w:t>
      </w:r>
    </w:p>
    <w:p w14:paraId="198C0E49" w14:textId="77777777" w:rsidR="00056C5C" w:rsidRPr="00056C5C" w:rsidRDefault="00056C5C" w:rsidP="00056C5C">
      <w:pPr>
        <w:spacing w:after="0" w:line="240" w:lineRule="auto"/>
        <w:rPr>
          <w:rFonts w:ascii="Arial" w:hAnsi="Arial" w:cs="Arial"/>
          <w:iCs/>
          <w:sz w:val="20"/>
          <w:szCs w:val="20"/>
        </w:rPr>
      </w:pPr>
    </w:p>
    <w:p w14:paraId="51561A1D" w14:textId="1317F7D9" w:rsidR="005D2C37" w:rsidRPr="00056C5C" w:rsidRDefault="005D2C37" w:rsidP="00056C5C">
      <w:pPr>
        <w:spacing w:after="0" w:line="240" w:lineRule="auto"/>
        <w:rPr>
          <w:rFonts w:ascii="Arial" w:hAnsi="Arial" w:cs="Arial"/>
          <w:iCs/>
          <w:sz w:val="20"/>
          <w:szCs w:val="20"/>
        </w:rPr>
      </w:pPr>
      <w:r w:rsidRPr="00056C5C">
        <w:rPr>
          <w:rFonts w:ascii="Arial" w:hAnsi="Arial" w:cs="Arial"/>
          <w:iCs/>
          <w:sz w:val="20"/>
          <w:szCs w:val="20"/>
        </w:rPr>
        <w:t>Yours sincerely,</w:t>
      </w:r>
    </w:p>
    <w:p w14:paraId="4DDE1F3A" w14:textId="167F5FAF" w:rsidR="00D462F4" w:rsidRPr="00056C5C" w:rsidRDefault="00D462F4" w:rsidP="00056C5C">
      <w:pPr>
        <w:spacing w:line="240" w:lineRule="auto"/>
        <w:ind w:left="-284" w:firstLine="142"/>
        <w:rPr>
          <w:rFonts w:ascii="Arial" w:hAnsi="Arial" w:cs="Arial"/>
          <w:b/>
          <w:sz w:val="20"/>
          <w:szCs w:val="20"/>
        </w:rPr>
      </w:pPr>
    </w:p>
    <w:p w14:paraId="2F868B7A" w14:textId="79A6C153" w:rsidR="00074E2A" w:rsidRPr="00056C5C" w:rsidRDefault="00074E2A" w:rsidP="00056C5C">
      <w:pPr>
        <w:spacing w:line="240" w:lineRule="auto"/>
        <w:ind w:left="-284" w:firstLine="142"/>
        <w:rPr>
          <w:rFonts w:ascii="Arial" w:hAnsi="Arial" w:cs="Arial"/>
          <w:b/>
          <w:sz w:val="20"/>
          <w:szCs w:val="20"/>
        </w:rPr>
      </w:pPr>
    </w:p>
    <w:p w14:paraId="0D537B73" w14:textId="56B3ACA3" w:rsidR="00CA54B1" w:rsidRPr="00056C5C" w:rsidRDefault="00CA54B1" w:rsidP="00056C5C">
      <w:pPr>
        <w:spacing w:line="240" w:lineRule="auto"/>
        <w:ind w:left="-284" w:firstLine="142"/>
        <w:rPr>
          <w:rFonts w:ascii="Arial" w:hAnsi="Arial" w:cs="Arial"/>
          <w:b/>
          <w:sz w:val="20"/>
          <w:szCs w:val="20"/>
        </w:rPr>
      </w:pPr>
    </w:p>
    <w:p w14:paraId="45F2DC74" w14:textId="110035EB" w:rsidR="00CA54B1" w:rsidRPr="00056C5C" w:rsidRDefault="00CA54B1" w:rsidP="00056C5C">
      <w:pPr>
        <w:spacing w:line="240" w:lineRule="auto"/>
        <w:ind w:left="-284" w:firstLine="142"/>
        <w:rPr>
          <w:rFonts w:ascii="Arial" w:hAnsi="Arial" w:cs="Arial"/>
          <w:b/>
          <w:sz w:val="20"/>
          <w:szCs w:val="20"/>
        </w:rPr>
      </w:pPr>
    </w:p>
    <w:p w14:paraId="502141CD" w14:textId="2D0CC0D1" w:rsidR="00CA54B1" w:rsidRDefault="00CA54B1" w:rsidP="00056C5C">
      <w:pPr>
        <w:spacing w:line="240" w:lineRule="auto"/>
        <w:ind w:left="-284" w:firstLine="142"/>
        <w:rPr>
          <w:rFonts w:ascii="Arial" w:hAnsi="Arial" w:cs="Arial"/>
          <w:b/>
          <w:sz w:val="20"/>
          <w:szCs w:val="20"/>
        </w:rPr>
      </w:pPr>
    </w:p>
    <w:p w14:paraId="51673290" w14:textId="77777777" w:rsidR="00056C5C" w:rsidRPr="00056C5C" w:rsidRDefault="00056C5C" w:rsidP="00056C5C">
      <w:pPr>
        <w:spacing w:line="240" w:lineRule="auto"/>
        <w:rPr>
          <w:rFonts w:ascii="Arial" w:hAnsi="Arial" w:cs="Arial"/>
          <w:b/>
          <w:sz w:val="20"/>
          <w:szCs w:val="20"/>
        </w:rPr>
      </w:pPr>
    </w:p>
    <w:p w14:paraId="15D754DB" w14:textId="77777777" w:rsidR="0082127B" w:rsidRPr="00056C5C" w:rsidRDefault="0082127B" w:rsidP="00056C5C">
      <w:pPr>
        <w:pStyle w:val="AIBoxHeading"/>
        <w:shd w:val="clear" w:color="auto" w:fill="D9D9D9" w:themeFill="background1" w:themeFillShade="D9"/>
        <w:spacing w:line="240" w:lineRule="auto"/>
        <w:rPr>
          <w:rFonts w:ascii="Arial" w:hAnsi="Arial" w:cs="Arial"/>
          <w:b/>
          <w:sz w:val="32"/>
          <w:szCs w:val="32"/>
        </w:rPr>
      </w:pPr>
      <w:r w:rsidRPr="00056C5C">
        <w:rPr>
          <w:rFonts w:ascii="Arial" w:hAnsi="Arial" w:cs="Arial"/>
          <w:b/>
          <w:sz w:val="32"/>
          <w:szCs w:val="32"/>
        </w:rPr>
        <w:lastRenderedPageBreak/>
        <w:t>Additional information</w:t>
      </w:r>
    </w:p>
    <w:p w14:paraId="0919B24C" w14:textId="1F4D9498" w:rsidR="00332726" w:rsidRPr="00056C5C" w:rsidRDefault="00056C5C" w:rsidP="00056C5C">
      <w:pPr>
        <w:spacing w:line="240" w:lineRule="auto"/>
        <w:jc w:val="both"/>
        <w:rPr>
          <w:rFonts w:ascii="Arial" w:hAnsi="Arial" w:cs="Arial"/>
          <w:sz w:val="20"/>
          <w:szCs w:val="20"/>
        </w:rPr>
      </w:pPr>
      <w:r>
        <w:rPr>
          <w:rFonts w:ascii="Arial" w:hAnsi="Arial" w:cs="Arial"/>
        </w:rPr>
        <w:br/>
      </w:r>
      <w:r w:rsidR="00A827D1" w:rsidRPr="00056C5C">
        <w:rPr>
          <w:rFonts w:ascii="Arial" w:hAnsi="Arial" w:cs="Arial"/>
          <w:sz w:val="20"/>
          <w:szCs w:val="20"/>
        </w:rPr>
        <w:t xml:space="preserve">Adrián Vásquez </w:t>
      </w:r>
      <w:proofErr w:type="spellStart"/>
      <w:r w:rsidR="00A827D1" w:rsidRPr="00056C5C">
        <w:rPr>
          <w:rFonts w:ascii="Arial" w:hAnsi="Arial" w:cs="Arial"/>
          <w:sz w:val="20"/>
          <w:szCs w:val="20"/>
        </w:rPr>
        <w:t>Lagunes</w:t>
      </w:r>
      <w:proofErr w:type="spellEnd"/>
      <w:r w:rsidR="00A827D1" w:rsidRPr="00056C5C">
        <w:rPr>
          <w:rFonts w:ascii="Arial" w:hAnsi="Arial" w:cs="Arial"/>
          <w:sz w:val="20"/>
          <w:szCs w:val="20"/>
        </w:rPr>
        <w:t xml:space="preserve"> was detained by state police as he drove in Tijuana on 26 September 2012. </w:t>
      </w:r>
    </w:p>
    <w:p w14:paraId="3F8CB7BB" w14:textId="49FE7A46" w:rsidR="00332726" w:rsidRPr="00056C5C" w:rsidRDefault="00A827D1" w:rsidP="00056C5C">
      <w:pPr>
        <w:spacing w:line="240" w:lineRule="auto"/>
        <w:jc w:val="both"/>
        <w:rPr>
          <w:rFonts w:ascii="Arial" w:hAnsi="Arial" w:cs="Arial"/>
          <w:sz w:val="20"/>
          <w:szCs w:val="20"/>
        </w:rPr>
      </w:pPr>
      <w:r w:rsidRPr="00056C5C">
        <w:rPr>
          <w:rFonts w:ascii="Arial" w:hAnsi="Arial" w:cs="Arial"/>
          <w:sz w:val="20"/>
          <w:szCs w:val="20"/>
        </w:rPr>
        <w:t>During the 12 hours that he remained in police custody, he was subjected to threats, beatings, and near-asphyxiation – including by forcing water into his nose. Afterwards, police presented him to the media declaring that he was a known drug trafficker. Vásquez Lagunes spent three years in prison unjustly on false changes. He was released from prison</w:t>
      </w:r>
      <w:r w:rsidR="005453B0" w:rsidRPr="00056C5C">
        <w:rPr>
          <w:rFonts w:ascii="Arial" w:hAnsi="Arial" w:cs="Arial"/>
          <w:sz w:val="20"/>
          <w:szCs w:val="20"/>
        </w:rPr>
        <w:t xml:space="preserve"> and acquitted from charges</w:t>
      </w:r>
      <w:r w:rsidRPr="00056C5C">
        <w:rPr>
          <w:rFonts w:ascii="Arial" w:hAnsi="Arial" w:cs="Arial"/>
          <w:sz w:val="20"/>
          <w:szCs w:val="20"/>
        </w:rPr>
        <w:t xml:space="preserve"> in December 2015</w:t>
      </w:r>
      <w:r w:rsidR="00A22533" w:rsidRPr="00056C5C">
        <w:rPr>
          <w:rFonts w:ascii="Arial" w:hAnsi="Arial" w:cs="Arial"/>
          <w:sz w:val="20"/>
          <w:szCs w:val="20"/>
        </w:rPr>
        <w:t>, after Amnesty International campaigned on his case</w:t>
      </w:r>
      <w:r w:rsidRPr="00056C5C">
        <w:rPr>
          <w:rFonts w:ascii="Arial" w:hAnsi="Arial" w:cs="Arial"/>
          <w:sz w:val="20"/>
          <w:szCs w:val="20"/>
        </w:rPr>
        <w:t>.</w:t>
      </w:r>
    </w:p>
    <w:p w14:paraId="3164064D" w14:textId="7F4C003C" w:rsidR="00D23D90" w:rsidRPr="00056C5C" w:rsidRDefault="00A827D1" w:rsidP="00056C5C">
      <w:pPr>
        <w:spacing w:line="240" w:lineRule="auto"/>
        <w:jc w:val="both"/>
        <w:rPr>
          <w:rFonts w:ascii="Arial" w:hAnsi="Arial" w:cs="Arial"/>
          <w:sz w:val="20"/>
          <w:szCs w:val="20"/>
        </w:rPr>
      </w:pPr>
      <w:r w:rsidRPr="00056C5C">
        <w:rPr>
          <w:rFonts w:ascii="Arial" w:hAnsi="Arial" w:cs="Arial"/>
          <w:sz w:val="20"/>
          <w:szCs w:val="20"/>
        </w:rPr>
        <w:t>Seven and a half years after his detention, comprehensive reparation for his case is urgently necessary. It should be noted that, as part of the obligation to compensate victims comprehensively, the United Nations Committee Against Torture has recommended that compensation for cases of torture must be prompt, just, and adequate. However, Vásquez Lagunes and his family have been forced to live in precarious economic conditions as the State of Baja California has failed to fulfil</w:t>
      </w:r>
      <w:r w:rsidR="006535FD" w:rsidRPr="00056C5C">
        <w:rPr>
          <w:rFonts w:ascii="Arial" w:hAnsi="Arial" w:cs="Arial"/>
          <w:sz w:val="20"/>
          <w:szCs w:val="20"/>
        </w:rPr>
        <w:t xml:space="preserve"> </w:t>
      </w:r>
      <w:r w:rsidRPr="00056C5C">
        <w:rPr>
          <w:rFonts w:ascii="Arial" w:hAnsi="Arial" w:cs="Arial"/>
          <w:sz w:val="20"/>
          <w:szCs w:val="20"/>
        </w:rPr>
        <w:t xml:space="preserve">Recommendation No. 15/15, issued on 5 May 2015 by the then Human Rights and Citizen Protection Ombudsman’s Office, </w:t>
      </w:r>
      <w:r w:rsidR="005453B0" w:rsidRPr="00056C5C">
        <w:rPr>
          <w:rFonts w:ascii="Arial" w:hAnsi="Arial" w:cs="Arial"/>
          <w:sz w:val="20"/>
          <w:szCs w:val="20"/>
        </w:rPr>
        <w:t xml:space="preserve">(now the State Commission on Human Rights), </w:t>
      </w:r>
      <w:r w:rsidRPr="00056C5C">
        <w:rPr>
          <w:rFonts w:ascii="Arial" w:hAnsi="Arial" w:cs="Arial"/>
          <w:sz w:val="20"/>
          <w:szCs w:val="20"/>
        </w:rPr>
        <w:t>which stipulated that authorities should compensate him without delay.</w:t>
      </w:r>
    </w:p>
    <w:p w14:paraId="65938BF6" w14:textId="32350DF2" w:rsidR="00332726" w:rsidRPr="00056C5C" w:rsidRDefault="00332726" w:rsidP="00056C5C">
      <w:pPr>
        <w:spacing w:line="240" w:lineRule="auto"/>
        <w:jc w:val="both"/>
        <w:rPr>
          <w:rFonts w:ascii="Arial" w:hAnsi="Arial" w:cs="Arial"/>
          <w:sz w:val="20"/>
          <w:szCs w:val="20"/>
        </w:rPr>
      </w:pPr>
      <w:r w:rsidRPr="00056C5C">
        <w:rPr>
          <w:rFonts w:ascii="Arial" w:hAnsi="Arial" w:cs="Arial"/>
          <w:sz w:val="20"/>
          <w:szCs w:val="20"/>
        </w:rPr>
        <w:t>The State Human Rights Commission of Baja California had a meeting with Adrián and his family on Friday 12 June in which they said that they would take urgent action to get Adrian and his family enrolled in the public health social security system – called INSA</w:t>
      </w:r>
      <w:r w:rsidRPr="00056C5C">
        <w:rPr>
          <w:rFonts w:ascii="Arial" w:hAnsi="Arial" w:cs="Arial"/>
          <w:color w:val="auto"/>
          <w:sz w:val="20"/>
          <w:szCs w:val="20"/>
        </w:rPr>
        <w:t xml:space="preserve">BI. Adrian currently has no access to free or low-cost health services and his </w:t>
      </w:r>
      <w:r w:rsidR="005453B0" w:rsidRPr="00056C5C">
        <w:rPr>
          <w:rFonts w:ascii="Arial" w:hAnsi="Arial" w:cs="Arial"/>
          <w:color w:val="auto"/>
          <w:sz w:val="20"/>
          <w:szCs w:val="20"/>
        </w:rPr>
        <w:t>4</w:t>
      </w:r>
      <w:r w:rsidRPr="00056C5C">
        <w:rPr>
          <w:rFonts w:ascii="Arial" w:hAnsi="Arial" w:cs="Arial"/>
          <w:color w:val="auto"/>
          <w:sz w:val="20"/>
          <w:szCs w:val="20"/>
        </w:rPr>
        <w:t xml:space="preserve"> children </w:t>
      </w:r>
      <w:r w:rsidRPr="00056C5C">
        <w:rPr>
          <w:rFonts w:ascii="Arial" w:hAnsi="Arial" w:cs="Arial"/>
          <w:sz w:val="20"/>
          <w:szCs w:val="20"/>
        </w:rPr>
        <w:t>lack support</w:t>
      </w:r>
      <w:r w:rsidR="006535FD" w:rsidRPr="00056C5C">
        <w:rPr>
          <w:rFonts w:ascii="Arial" w:hAnsi="Arial" w:cs="Arial"/>
          <w:color w:val="FF0000"/>
          <w:sz w:val="20"/>
          <w:szCs w:val="20"/>
        </w:rPr>
        <w:t xml:space="preserve">. </w:t>
      </w:r>
      <w:r w:rsidRPr="00056C5C">
        <w:rPr>
          <w:rFonts w:ascii="Arial" w:hAnsi="Arial" w:cs="Arial"/>
          <w:sz w:val="20"/>
          <w:szCs w:val="20"/>
        </w:rPr>
        <w:t xml:space="preserve">Of his </w:t>
      </w:r>
      <w:r w:rsidR="001A4E91" w:rsidRPr="00056C5C">
        <w:rPr>
          <w:rFonts w:ascii="Arial" w:hAnsi="Arial" w:cs="Arial"/>
          <w:sz w:val="20"/>
          <w:szCs w:val="20"/>
        </w:rPr>
        <w:t xml:space="preserve">4 </w:t>
      </w:r>
      <w:r w:rsidRPr="00056C5C">
        <w:rPr>
          <w:rFonts w:ascii="Arial" w:hAnsi="Arial" w:cs="Arial"/>
          <w:sz w:val="20"/>
          <w:szCs w:val="20"/>
        </w:rPr>
        <w:t xml:space="preserve">children, one of them has down syndrome and has special needs which require an extra economic difficulty for the family. </w:t>
      </w:r>
    </w:p>
    <w:p w14:paraId="1536D789" w14:textId="42F33F3A" w:rsidR="005453B0" w:rsidRPr="00056C5C" w:rsidRDefault="005453B0" w:rsidP="00056C5C">
      <w:pPr>
        <w:spacing w:line="240" w:lineRule="auto"/>
        <w:jc w:val="both"/>
        <w:rPr>
          <w:rFonts w:ascii="Arial" w:hAnsi="Arial" w:cs="Arial"/>
          <w:sz w:val="20"/>
          <w:szCs w:val="20"/>
        </w:rPr>
      </w:pPr>
      <w:r w:rsidRPr="00056C5C">
        <w:rPr>
          <w:rFonts w:ascii="Arial" w:hAnsi="Arial" w:cs="Arial"/>
          <w:sz w:val="20"/>
          <w:szCs w:val="20"/>
        </w:rPr>
        <w:t>The Baja California government</w:t>
      </w:r>
      <w:r w:rsidR="00141DA9" w:rsidRPr="00056C5C">
        <w:rPr>
          <w:rFonts w:ascii="Arial" w:hAnsi="Arial" w:cs="Arial"/>
          <w:sz w:val="20"/>
          <w:szCs w:val="20"/>
        </w:rPr>
        <w:t>´s prior administration</w:t>
      </w:r>
      <w:r w:rsidRPr="00056C5C">
        <w:rPr>
          <w:rFonts w:ascii="Arial" w:hAnsi="Arial" w:cs="Arial"/>
          <w:sz w:val="20"/>
          <w:szCs w:val="20"/>
        </w:rPr>
        <w:t xml:space="preserve"> had multiple meetings with Adrian and his family and reached provisional agreements, however continue</w:t>
      </w:r>
      <w:r w:rsidR="004B60FF" w:rsidRPr="00056C5C">
        <w:rPr>
          <w:rFonts w:ascii="Arial" w:hAnsi="Arial" w:cs="Arial"/>
          <w:sz w:val="20"/>
          <w:szCs w:val="20"/>
        </w:rPr>
        <w:t>d</w:t>
      </w:r>
      <w:r w:rsidRPr="00056C5C">
        <w:rPr>
          <w:rFonts w:ascii="Arial" w:hAnsi="Arial" w:cs="Arial"/>
          <w:sz w:val="20"/>
          <w:szCs w:val="20"/>
        </w:rPr>
        <w:t xml:space="preserve"> to cite administrative details for not advancing with the reparation. </w:t>
      </w:r>
      <w:r w:rsidR="00890F64" w:rsidRPr="00056C5C">
        <w:rPr>
          <w:rFonts w:ascii="Arial" w:hAnsi="Arial" w:cs="Arial"/>
          <w:sz w:val="20"/>
          <w:szCs w:val="20"/>
        </w:rPr>
        <w:t xml:space="preserve">The </w:t>
      </w:r>
      <w:r w:rsidR="00141DA9" w:rsidRPr="00056C5C">
        <w:rPr>
          <w:rFonts w:ascii="Arial" w:hAnsi="Arial" w:cs="Arial"/>
          <w:sz w:val="20"/>
          <w:szCs w:val="20"/>
        </w:rPr>
        <w:t>authorities had explored the possibility of making operational some provisional economic support for Adrian while the full reparation package was finalised. However</w:t>
      </w:r>
      <w:r w:rsidR="00906768" w:rsidRPr="00056C5C">
        <w:rPr>
          <w:rFonts w:ascii="Arial" w:hAnsi="Arial" w:cs="Arial"/>
          <w:sz w:val="20"/>
          <w:szCs w:val="20"/>
        </w:rPr>
        <w:t>,</w:t>
      </w:r>
      <w:r w:rsidR="00141DA9" w:rsidRPr="00056C5C">
        <w:rPr>
          <w:rFonts w:ascii="Arial" w:hAnsi="Arial" w:cs="Arial"/>
          <w:sz w:val="20"/>
          <w:szCs w:val="20"/>
        </w:rPr>
        <w:t xml:space="preserve"> this provisional and emergency economic support has not materialized. The current governor took office in December 2019 and has </w:t>
      </w:r>
      <w:r w:rsidR="004B60FF" w:rsidRPr="00056C5C">
        <w:rPr>
          <w:rFonts w:ascii="Arial" w:hAnsi="Arial" w:cs="Arial"/>
          <w:sz w:val="20"/>
          <w:szCs w:val="20"/>
        </w:rPr>
        <w:t xml:space="preserve">not taken concrete steps to further actions on these commitments. </w:t>
      </w:r>
      <w:r w:rsidR="00141DA9" w:rsidRPr="00056C5C">
        <w:rPr>
          <w:rFonts w:ascii="Arial" w:hAnsi="Arial" w:cs="Arial"/>
          <w:sz w:val="20"/>
          <w:szCs w:val="20"/>
        </w:rPr>
        <w:t xml:space="preserve"> </w:t>
      </w:r>
    </w:p>
    <w:p w14:paraId="3B1D71D4" w14:textId="73A49EF7" w:rsidR="00D23D90" w:rsidRPr="00056C5C" w:rsidRDefault="00D23D90" w:rsidP="00056C5C">
      <w:pPr>
        <w:spacing w:line="240" w:lineRule="auto"/>
        <w:rPr>
          <w:rFonts w:ascii="Arial" w:hAnsi="Arial" w:cs="Arial"/>
          <w:szCs w:val="20"/>
          <w:lang w:eastAsia="en-US"/>
        </w:rPr>
      </w:pPr>
    </w:p>
    <w:p w14:paraId="44F78A38" w14:textId="38BD8B15" w:rsidR="005D2C37" w:rsidRPr="00056C5C" w:rsidRDefault="005D2C37" w:rsidP="00056C5C">
      <w:pPr>
        <w:spacing w:after="0" w:line="240" w:lineRule="auto"/>
        <w:rPr>
          <w:rFonts w:ascii="Arial" w:hAnsi="Arial" w:cs="Arial"/>
          <w:b/>
          <w:sz w:val="20"/>
          <w:szCs w:val="20"/>
        </w:rPr>
      </w:pPr>
      <w:r w:rsidRPr="00056C5C">
        <w:rPr>
          <w:rFonts w:ascii="Arial" w:hAnsi="Arial" w:cs="Arial"/>
          <w:b/>
          <w:sz w:val="20"/>
          <w:szCs w:val="20"/>
        </w:rPr>
        <w:t>PREFERRED LANGUAGE TO ADDRESS TARGET:</w:t>
      </w:r>
      <w:r w:rsidR="0082127B" w:rsidRPr="00056C5C">
        <w:rPr>
          <w:rFonts w:ascii="Arial" w:hAnsi="Arial" w:cs="Arial"/>
          <w:b/>
          <w:sz w:val="20"/>
          <w:szCs w:val="20"/>
        </w:rPr>
        <w:t xml:space="preserve"> </w:t>
      </w:r>
      <w:r w:rsidR="00074E2A" w:rsidRPr="00056C5C">
        <w:rPr>
          <w:rFonts w:ascii="Arial" w:hAnsi="Arial" w:cs="Arial"/>
          <w:sz w:val="20"/>
          <w:szCs w:val="20"/>
        </w:rPr>
        <w:t>Spanish</w:t>
      </w:r>
    </w:p>
    <w:p w14:paraId="677E723D" w14:textId="77777777" w:rsidR="005D2C37" w:rsidRPr="00056C5C" w:rsidRDefault="005D2C37" w:rsidP="00056C5C">
      <w:pPr>
        <w:spacing w:after="0" w:line="240" w:lineRule="auto"/>
        <w:rPr>
          <w:rFonts w:ascii="Arial" w:hAnsi="Arial" w:cs="Arial"/>
          <w:color w:val="0070C0"/>
          <w:sz w:val="20"/>
          <w:szCs w:val="20"/>
        </w:rPr>
      </w:pPr>
      <w:r w:rsidRPr="00056C5C">
        <w:rPr>
          <w:rFonts w:ascii="Arial" w:hAnsi="Arial" w:cs="Arial"/>
          <w:sz w:val="20"/>
          <w:szCs w:val="20"/>
        </w:rPr>
        <w:t>You can also write in your own language.</w:t>
      </w:r>
    </w:p>
    <w:p w14:paraId="78F17D93" w14:textId="77777777" w:rsidR="005D2C37" w:rsidRPr="00056C5C" w:rsidRDefault="005D2C37" w:rsidP="00056C5C">
      <w:pPr>
        <w:spacing w:after="0" w:line="240" w:lineRule="auto"/>
        <w:rPr>
          <w:rFonts w:ascii="Arial" w:hAnsi="Arial" w:cs="Arial"/>
          <w:color w:val="0070C0"/>
          <w:sz w:val="20"/>
          <w:szCs w:val="20"/>
        </w:rPr>
      </w:pPr>
    </w:p>
    <w:p w14:paraId="636B746D" w14:textId="4AFCF349" w:rsidR="005D2C37" w:rsidRPr="00056C5C" w:rsidRDefault="005D2C37" w:rsidP="00056C5C">
      <w:pPr>
        <w:spacing w:after="0" w:line="240" w:lineRule="auto"/>
        <w:rPr>
          <w:rFonts w:ascii="Arial" w:hAnsi="Arial" w:cs="Arial"/>
          <w:sz w:val="20"/>
          <w:szCs w:val="20"/>
        </w:rPr>
      </w:pPr>
      <w:r w:rsidRPr="00056C5C">
        <w:rPr>
          <w:rFonts w:ascii="Arial" w:hAnsi="Arial" w:cs="Arial"/>
          <w:b/>
          <w:sz w:val="20"/>
          <w:szCs w:val="20"/>
        </w:rPr>
        <w:t xml:space="preserve">PLEASE TAKE ACTION AS SOON AS POSSIBLE UNTIL: </w:t>
      </w:r>
      <w:r w:rsidR="0082127B" w:rsidRPr="00056C5C">
        <w:rPr>
          <w:rFonts w:ascii="Arial" w:hAnsi="Arial" w:cs="Arial"/>
          <w:sz w:val="20"/>
          <w:szCs w:val="20"/>
        </w:rPr>
        <w:t>[</w:t>
      </w:r>
      <w:r w:rsidR="00735E98" w:rsidRPr="00056C5C">
        <w:rPr>
          <w:rFonts w:ascii="Arial" w:hAnsi="Arial" w:cs="Arial"/>
          <w:sz w:val="20"/>
          <w:szCs w:val="20"/>
        </w:rPr>
        <w:t>29 July</w:t>
      </w:r>
      <w:r w:rsidRPr="00056C5C">
        <w:rPr>
          <w:rFonts w:ascii="Arial" w:hAnsi="Arial" w:cs="Arial"/>
          <w:sz w:val="20"/>
          <w:szCs w:val="20"/>
        </w:rPr>
        <w:t xml:space="preserve"> </w:t>
      </w:r>
      <w:r w:rsidR="00735E98" w:rsidRPr="00056C5C">
        <w:rPr>
          <w:rFonts w:ascii="Arial" w:hAnsi="Arial" w:cs="Arial"/>
          <w:sz w:val="20"/>
          <w:szCs w:val="20"/>
        </w:rPr>
        <w:t>2020</w:t>
      </w:r>
      <w:r w:rsidR="0082127B" w:rsidRPr="00056C5C">
        <w:rPr>
          <w:rFonts w:ascii="Arial" w:hAnsi="Arial" w:cs="Arial"/>
          <w:sz w:val="20"/>
          <w:szCs w:val="20"/>
        </w:rPr>
        <w:t>]</w:t>
      </w:r>
      <w:r w:rsidRPr="00056C5C">
        <w:rPr>
          <w:rFonts w:ascii="Arial" w:hAnsi="Arial" w:cs="Arial"/>
          <w:sz w:val="20"/>
          <w:szCs w:val="20"/>
        </w:rPr>
        <w:t xml:space="preserve"> </w:t>
      </w:r>
    </w:p>
    <w:p w14:paraId="2C5E5589" w14:textId="77777777" w:rsidR="005D2C37" w:rsidRPr="00056C5C" w:rsidRDefault="005D2C37" w:rsidP="00056C5C">
      <w:pPr>
        <w:spacing w:after="0" w:line="240" w:lineRule="auto"/>
        <w:rPr>
          <w:rFonts w:ascii="Arial" w:hAnsi="Arial" w:cs="Arial"/>
          <w:sz w:val="20"/>
          <w:szCs w:val="20"/>
        </w:rPr>
      </w:pPr>
      <w:r w:rsidRPr="00056C5C">
        <w:rPr>
          <w:rFonts w:ascii="Arial" w:hAnsi="Arial" w:cs="Arial"/>
          <w:sz w:val="20"/>
          <w:szCs w:val="20"/>
        </w:rPr>
        <w:t>Please check with the Amnesty office in your country if you wish to send appeals after the deadline.</w:t>
      </w:r>
    </w:p>
    <w:p w14:paraId="3A043DBD" w14:textId="77777777" w:rsidR="005D2C37" w:rsidRPr="00056C5C" w:rsidRDefault="005D2C37" w:rsidP="00056C5C">
      <w:pPr>
        <w:spacing w:after="0" w:line="240" w:lineRule="auto"/>
        <w:rPr>
          <w:rFonts w:ascii="Arial" w:hAnsi="Arial" w:cs="Arial"/>
          <w:b/>
          <w:sz w:val="20"/>
          <w:szCs w:val="20"/>
        </w:rPr>
      </w:pPr>
    </w:p>
    <w:p w14:paraId="4FC154C0" w14:textId="3230EA21" w:rsidR="005D2C37" w:rsidRPr="00056C5C" w:rsidRDefault="005D2C37" w:rsidP="00056C5C">
      <w:pPr>
        <w:spacing w:after="0" w:line="240" w:lineRule="auto"/>
        <w:rPr>
          <w:rFonts w:ascii="Arial" w:hAnsi="Arial" w:cs="Arial"/>
          <w:b/>
          <w:sz w:val="20"/>
          <w:szCs w:val="20"/>
        </w:rPr>
      </w:pPr>
      <w:r w:rsidRPr="00056C5C">
        <w:rPr>
          <w:rFonts w:ascii="Arial" w:hAnsi="Arial" w:cs="Arial"/>
          <w:b/>
          <w:sz w:val="20"/>
          <w:szCs w:val="20"/>
        </w:rPr>
        <w:t xml:space="preserve">NAME </w:t>
      </w:r>
      <w:r w:rsidR="00056C5C">
        <w:rPr>
          <w:rFonts w:ascii="Arial" w:hAnsi="Arial" w:cs="Arial"/>
          <w:b/>
          <w:sz w:val="20"/>
          <w:szCs w:val="20"/>
        </w:rPr>
        <w:t>AND</w:t>
      </w:r>
      <w:r w:rsidRPr="00056C5C">
        <w:rPr>
          <w:rFonts w:ascii="Arial" w:hAnsi="Arial" w:cs="Arial"/>
          <w:b/>
          <w:sz w:val="20"/>
          <w:szCs w:val="20"/>
        </w:rPr>
        <w:t xml:space="preserve"> PRONOUN: </w:t>
      </w:r>
      <w:r w:rsidR="00735E98" w:rsidRPr="00056C5C">
        <w:rPr>
          <w:rFonts w:ascii="Arial" w:hAnsi="Arial" w:cs="Arial"/>
          <w:b/>
          <w:sz w:val="20"/>
          <w:szCs w:val="20"/>
        </w:rPr>
        <w:t>Adrián Vásquez Lagunes</w:t>
      </w:r>
      <w:r w:rsidRPr="00056C5C">
        <w:rPr>
          <w:rFonts w:ascii="Arial" w:hAnsi="Arial" w:cs="Arial"/>
          <w:b/>
          <w:sz w:val="20"/>
          <w:szCs w:val="20"/>
        </w:rPr>
        <w:t xml:space="preserve"> </w:t>
      </w:r>
      <w:r w:rsidRPr="00056C5C">
        <w:rPr>
          <w:rFonts w:ascii="Arial" w:hAnsi="Arial" w:cs="Arial"/>
          <w:sz w:val="20"/>
          <w:szCs w:val="20"/>
        </w:rPr>
        <w:t>(</w:t>
      </w:r>
      <w:r w:rsidR="00735E98" w:rsidRPr="00056C5C">
        <w:rPr>
          <w:rFonts w:ascii="Arial" w:hAnsi="Arial" w:cs="Arial"/>
          <w:sz w:val="20"/>
          <w:szCs w:val="20"/>
        </w:rPr>
        <w:t>He, him, his</w:t>
      </w:r>
      <w:r w:rsidRPr="00056C5C">
        <w:rPr>
          <w:rFonts w:ascii="Arial" w:hAnsi="Arial" w:cs="Arial"/>
          <w:sz w:val="20"/>
          <w:szCs w:val="20"/>
        </w:rPr>
        <w:t>)</w:t>
      </w:r>
      <w:r w:rsidR="00735E98" w:rsidRPr="00056C5C">
        <w:rPr>
          <w:rFonts w:ascii="Arial" w:hAnsi="Arial" w:cs="Arial"/>
          <w:sz w:val="20"/>
          <w:szCs w:val="20"/>
        </w:rPr>
        <w:t>.</w:t>
      </w:r>
    </w:p>
    <w:p w14:paraId="46DD2277" w14:textId="77777777" w:rsidR="005D2C37" w:rsidRPr="00056C5C" w:rsidRDefault="005D2C37" w:rsidP="00056C5C">
      <w:pPr>
        <w:spacing w:after="0" w:line="240" w:lineRule="auto"/>
        <w:rPr>
          <w:rFonts w:ascii="Arial" w:hAnsi="Arial" w:cs="Arial"/>
          <w:b/>
          <w:sz w:val="20"/>
          <w:szCs w:val="20"/>
        </w:rPr>
      </w:pPr>
    </w:p>
    <w:p w14:paraId="0CD61DE1" w14:textId="4712FD19" w:rsidR="00B92AEC" w:rsidRPr="00056C5C" w:rsidRDefault="005D2C37" w:rsidP="00056C5C">
      <w:pPr>
        <w:spacing w:line="240" w:lineRule="auto"/>
        <w:rPr>
          <w:rFonts w:ascii="Arial" w:hAnsi="Arial" w:cs="Arial"/>
        </w:rPr>
      </w:pPr>
      <w:r w:rsidRPr="00056C5C">
        <w:rPr>
          <w:rFonts w:ascii="Arial" w:hAnsi="Arial" w:cs="Arial"/>
          <w:b/>
          <w:sz w:val="20"/>
          <w:szCs w:val="20"/>
        </w:rPr>
        <w:t xml:space="preserve">LINK TO PREVIOUS UA: </w:t>
      </w:r>
      <w:r w:rsidR="00735E98" w:rsidRPr="00056C5C">
        <w:rPr>
          <w:rFonts w:ascii="Arial" w:hAnsi="Arial" w:cs="Arial"/>
          <w:sz w:val="20"/>
          <w:szCs w:val="20"/>
        </w:rPr>
        <w:t>N/A</w:t>
      </w:r>
    </w:p>
    <w:sectPr w:rsidR="00B92AEC" w:rsidRPr="00056C5C" w:rsidSect="00056C5C">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53E81" w14:textId="77777777" w:rsidR="00EA47D7" w:rsidRDefault="00EA47D7">
      <w:r>
        <w:separator/>
      </w:r>
    </w:p>
  </w:endnote>
  <w:endnote w:type="continuationSeparator" w:id="0">
    <w:p w14:paraId="1D863986" w14:textId="77777777" w:rsidR="00EA47D7" w:rsidRDefault="00EA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9C8A" w14:textId="4B943502" w:rsidR="00056C5C" w:rsidRDefault="00056C5C">
    <w:pPr>
      <w:pStyle w:val="Footer"/>
    </w:pPr>
    <w:r w:rsidRPr="009160F6">
      <w:rPr>
        <w:noProof/>
        <w:lang w:val="es-MX" w:eastAsia="es-MX"/>
      </w:rPr>
      <w:drawing>
        <wp:inline distT="0" distB="0" distL="0" distR="0" wp14:anchorId="0FC25C8E" wp14:editId="2E656A5C">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EB88" w14:textId="77777777" w:rsidR="00056C5C" w:rsidRPr="004D1533" w:rsidRDefault="00056C5C" w:rsidP="00056C5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261832B" w14:textId="77777777" w:rsidR="00056C5C" w:rsidRPr="004D1533" w:rsidRDefault="00056C5C" w:rsidP="00056C5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3771DC4" w14:textId="1F1271A1" w:rsidR="00056C5C" w:rsidRDefault="0005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5AFE" w14:textId="77777777" w:rsidR="00EA47D7" w:rsidRDefault="00EA47D7">
      <w:r>
        <w:separator/>
      </w:r>
    </w:p>
  </w:footnote>
  <w:footnote w:type="continuationSeparator" w:id="0">
    <w:p w14:paraId="21B3CCE6" w14:textId="77777777" w:rsidR="00EA47D7" w:rsidRDefault="00EA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36143B5" w:rsidR="00355617" w:rsidRDefault="00DC38F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101/20 </w:t>
    </w:r>
    <w:r w:rsidR="007A3AEA">
      <w:rPr>
        <w:sz w:val="16"/>
        <w:szCs w:val="16"/>
      </w:rPr>
      <w:t xml:space="preserve">Index: </w:t>
    </w:r>
    <w:r>
      <w:rPr>
        <w:sz w:val="16"/>
        <w:szCs w:val="16"/>
      </w:rPr>
      <w:t>AMR 41/25</w:t>
    </w:r>
    <w:r w:rsidR="00435A47">
      <w:rPr>
        <w:sz w:val="16"/>
        <w:szCs w:val="16"/>
      </w:rPr>
      <w:t>4</w:t>
    </w:r>
    <w:r>
      <w:rPr>
        <w:sz w:val="16"/>
        <w:szCs w:val="16"/>
      </w:rPr>
      <w:t xml:space="preserve">2/2020 </w:t>
    </w:r>
    <w:r w:rsidR="00435A47">
      <w:rPr>
        <w:sz w:val="16"/>
        <w:szCs w:val="16"/>
      </w:rPr>
      <w:t>México</w:t>
    </w:r>
    <w:r w:rsidR="007A3AEA">
      <w:rPr>
        <w:sz w:val="16"/>
        <w:szCs w:val="16"/>
      </w:rPr>
      <w:tab/>
    </w:r>
    <w:r w:rsidR="0082127B">
      <w:rPr>
        <w:sz w:val="16"/>
        <w:szCs w:val="16"/>
      </w:rPr>
      <w:tab/>
    </w:r>
    <w:r w:rsidR="007A3AEA">
      <w:rPr>
        <w:sz w:val="16"/>
        <w:szCs w:val="16"/>
      </w:rPr>
      <w:t xml:space="preserve">Date: </w:t>
    </w:r>
    <w:r w:rsidR="00435A47">
      <w:rPr>
        <w:sz w:val="16"/>
        <w:szCs w:val="16"/>
      </w:rPr>
      <w:t>17</w:t>
    </w:r>
    <w:r w:rsidR="00791E0A">
      <w:rPr>
        <w:sz w:val="16"/>
        <w:szCs w:val="16"/>
      </w:rPr>
      <w:t xml:space="preserve"> June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6C5C"/>
    <w:rsid w:val="00057A7E"/>
    <w:rsid w:val="00074E2A"/>
    <w:rsid w:val="00076037"/>
    <w:rsid w:val="00082E17"/>
    <w:rsid w:val="00083462"/>
    <w:rsid w:val="00087E2B"/>
    <w:rsid w:val="0009130D"/>
    <w:rsid w:val="00092DFA"/>
    <w:rsid w:val="000957C5"/>
    <w:rsid w:val="000A1F14"/>
    <w:rsid w:val="000B02B4"/>
    <w:rsid w:val="000B4A38"/>
    <w:rsid w:val="000B7467"/>
    <w:rsid w:val="000C2A0D"/>
    <w:rsid w:val="000C6196"/>
    <w:rsid w:val="000D0ABB"/>
    <w:rsid w:val="000D5BCB"/>
    <w:rsid w:val="000D70C1"/>
    <w:rsid w:val="000E0D61"/>
    <w:rsid w:val="000E57D4"/>
    <w:rsid w:val="000F3012"/>
    <w:rsid w:val="00100FE4"/>
    <w:rsid w:val="0010425E"/>
    <w:rsid w:val="00106837"/>
    <w:rsid w:val="00106D61"/>
    <w:rsid w:val="0011074D"/>
    <w:rsid w:val="00114556"/>
    <w:rsid w:val="0012544D"/>
    <w:rsid w:val="001300C3"/>
    <w:rsid w:val="00130B8A"/>
    <w:rsid w:val="00135B9D"/>
    <w:rsid w:val="00141DA9"/>
    <w:rsid w:val="0014617E"/>
    <w:rsid w:val="001526C3"/>
    <w:rsid w:val="001561F4"/>
    <w:rsid w:val="0016118D"/>
    <w:rsid w:val="001648DB"/>
    <w:rsid w:val="00174398"/>
    <w:rsid w:val="00176678"/>
    <w:rsid w:val="001773D1"/>
    <w:rsid w:val="00177779"/>
    <w:rsid w:val="0019118D"/>
    <w:rsid w:val="00194CD5"/>
    <w:rsid w:val="001A4E91"/>
    <w:rsid w:val="001A635D"/>
    <w:rsid w:val="001A6AC9"/>
    <w:rsid w:val="001C3DA8"/>
    <w:rsid w:val="001C51FC"/>
    <w:rsid w:val="001D52A5"/>
    <w:rsid w:val="001E2045"/>
    <w:rsid w:val="00201189"/>
    <w:rsid w:val="002036C0"/>
    <w:rsid w:val="00214833"/>
    <w:rsid w:val="00215C3E"/>
    <w:rsid w:val="00215E33"/>
    <w:rsid w:val="00225A11"/>
    <w:rsid w:val="002558D7"/>
    <w:rsid w:val="0025792F"/>
    <w:rsid w:val="002606C4"/>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2726"/>
    <w:rsid w:val="0033624A"/>
    <w:rsid w:val="003373A5"/>
    <w:rsid w:val="00337826"/>
    <w:rsid w:val="0034128A"/>
    <w:rsid w:val="0034324D"/>
    <w:rsid w:val="003444CB"/>
    <w:rsid w:val="0035329F"/>
    <w:rsid w:val="00355617"/>
    <w:rsid w:val="0037538C"/>
    <w:rsid w:val="0037566F"/>
    <w:rsid w:val="00376EF4"/>
    <w:rsid w:val="003904F0"/>
    <w:rsid w:val="003975C9"/>
    <w:rsid w:val="003B294A"/>
    <w:rsid w:val="003C3210"/>
    <w:rsid w:val="003C5EEA"/>
    <w:rsid w:val="003C7CB6"/>
    <w:rsid w:val="003F3D5D"/>
    <w:rsid w:val="0042210F"/>
    <w:rsid w:val="00425A20"/>
    <w:rsid w:val="004334BF"/>
    <w:rsid w:val="00435A47"/>
    <w:rsid w:val="004408A1"/>
    <w:rsid w:val="00442E5B"/>
    <w:rsid w:val="0044379B"/>
    <w:rsid w:val="00445D50"/>
    <w:rsid w:val="00453538"/>
    <w:rsid w:val="004603A2"/>
    <w:rsid w:val="00486088"/>
    <w:rsid w:val="00492FA8"/>
    <w:rsid w:val="004A1BDD"/>
    <w:rsid w:val="004A4EB7"/>
    <w:rsid w:val="004B1E15"/>
    <w:rsid w:val="004B2367"/>
    <w:rsid w:val="004B381D"/>
    <w:rsid w:val="004B60FF"/>
    <w:rsid w:val="004C265C"/>
    <w:rsid w:val="004C68E6"/>
    <w:rsid w:val="004C71F5"/>
    <w:rsid w:val="004D41DC"/>
    <w:rsid w:val="00504FBC"/>
    <w:rsid w:val="00517E88"/>
    <w:rsid w:val="00535470"/>
    <w:rsid w:val="005363CA"/>
    <w:rsid w:val="00542F58"/>
    <w:rsid w:val="005453B0"/>
    <w:rsid w:val="00545423"/>
    <w:rsid w:val="00547E71"/>
    <w:rsid w:val="00565462"/>
    <w:rsid w:val="00565689"/>
    <w:rsid w:val="005668D0"/>
    <w:rsid w:val="00572CCD"/>
    <w:rsid w:val="0057440A"/>
    <w:rsid w:val="00581A12"/>
    <w:rsid w:val="00586B2B"/>
    <w:rsid w:val="00592C3E"/>
    <w:rsid w:val="00596449"/>
    <w:rsid w:val="005A3E28"/>
    <w:rsid w:val="005A71AD"/>
    <w:rsid w:val="005A7253"/>
    <w:rsid w:val="005A7F1B"/>
    <w:rsid w:val="005B227F"/>
    <w:rsid w:val="005B59ED"/>
    <w:rsid w:val="005B5C5A"/>
    <w:rsid w:val="005B7069"/>
    <w:rsid w:val="005C751F"/>
    <w:rsid w:val="005C773B"/>
    <w:rsid w:val="005D14AA"/>
    <w:rsid w:val="005D2C37"/>
    <w:rsid w:val="005D7287"/>
    <w:rsid w:val="005D7D1C"/>
    <w:rsid w:val="005F0355"/>
    <w:rsid w:val="005F5E43"/>
    <w:rsid w:val="00606108"/>
    <w:rsid w:val="006201FC"/>
    <w:rsid w:val="00620ADD"/>
    <w:rsid w:val="00640EF2"/>
    <w:rsid w:val="00646782"/>
    <w:rsid w:val="0064718C"/>
    <w:rsid w:val="006479D4"/>
    <w:rsid w:val="0065049B"/>
    <w:rsid w:val="00650D73"/>
    <w:rsid w:val="006535FD"/>
    <w:rsid w:val="006558EE"/>
    <w:rsid w:val="00657231"/>
    <w:rsid w:val="00667FBC"/>
    <w:rsid w:val="0069571A"/>
    <w:rsid w:val="006A0BB9"/>
    <w:rsid w:val="006A6C0C"/>
    <w:rsid w:val="006B12FA"/>
    <w:rsid w:val="006B461E"/>
    <w:rsid w:val="006C3C21"/>
    <w:rsid w:val="006C7A31"/>
    <w:rsid w:val="006D3387"/>
    <w:rsid w:val="006F3A9D"/>
    <w:rsid w:val="006F4C28"/>
    <w:rsid w:val="0070364E"/>
    <w:rsid w:val="007104E8"/>
    <w:rsid w:val="007156FC"/>
    <w:rsid w:val="00716942"/>
    <w:rsid w:val="007173E9"/>
    <w:rsid w:val="00727519"/>
    <w:rsid w:val="00727CA7"/>
    <w:rsid w:val="0073431C"/>
    <w:rsid w:val="00735E98"/>
    <w:rsid w:val="007656E7"/>
    <w:rsid w:val="007666A4"/>
    <w:rsid w:val="00773365"/>
    <w:rsid w:val="00774E66"/>
    <w:rsid w:val="00781624"/>
    <w:rsid w:val="00781E3C"/>
    <w:rsid w:val="00784A9D"/>
    <w:rsid w:val="007858BA"/>
    <w:rsid w:val="00791E0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5144"/>
    <w:rsid w:val="00862ED2"/>
    <w:rsid w:val="00864035"/>
    <w:rsid w:val="00866873"/>
    <w:rsid w:val="008709C3"/>
    <w:rsid w:val="008763F4"/>
    <w:rsid w:val="00884815"/>
    <w:rsid w:val="008849EA"/>
    <w:rsid w:val="00890F64"/>
    <w:rsid w:val="00891FE8"/>
    <w:rsid w:val="008A0DAA"/>
    <w:rsid w:val="008D16ED"/>
    <w:rsid w:val="008D2A6B"/>
    <w:rsid w:val="008D49A5"/>
    <w:rsid w:val="008E0B66"/>
    <w:rsid w:val="008E172D"/>
    <w:rsid w:val="00902730"/>
    <w:rsid w:val="00906768"/>
    <w:rsid w:val="00906C9F"/>
    <w:rsid w:val="00921577"/>
    <w:rsid w:val="009259E1"/>
    <w:rsid w:val="0095188F"/>
    <w:rsid w:val="009550A0"/>
    <w:rsid w:val="00960C64"/>
    <w:rsid w:val="00963D4F"/>
    <w:rsid w:val="0097218E"/>
    <w:rsid w:val="00980425"/>
    <w:rsid w:val="0099009E"/>
    <w:rsid w:val="00991C69"/>
    <w:rsid w:val="009923C0"/>
    <w:rsid w:val="009B78FE"/>
    <w:rsid w:val="009C3521"/>
    <w:rsid w:val="009C4461"/>
    <w:rsid w:val="009C6B5A"/>
    <w:rsid w:val="009E097D"/>
    <w:rsid w:val="009E540D"/>
    <w:rsid w:val="009E7E6E"/>
    <w:rsid w:val="009F0A3E"/>
    <w:rsid w:val="00A07E67"/>
    <w:rsid w:val="00A22533"/>
    <w:rsid w:val="00A247F1"/>
    <w:rsid w:val="00A31F72"/>
    <w:rsid w:val="00A36682"/>
    <w:rsid w:val="00A41FC6"/>
    <w:rsid w:val="00A44B1B"/>
    <w:rsid w:val="00A4583A"/>
    <w:rsid w:val="00A70D9D"/>
    <w:rsid w:val="00A7548F"/>
    <w:rsid w:val="00A81673"/>
    <w:rsid w:val="00A827D1"/>
    <w:rsid w:val="00A85874"/>
    <w:rsid w:val="00A90EA6"/>
    <w:rsid w:val="00AB3F9C"/>
    <w:rsid w:val="00AB5744"/>
    <w:rsid w:val="00AB5C6E"/>
    <w:rsid w:val="00AB7E5D"/>
    <w:rsid w:val="00AC15B7"/>
    <w:rsid w:val="00AC367F"/>
    <w:rsid w:val="00AE4214"/>
    <w:rsid w:val="00AE6BD4"/>
    <w:rsid w:val="00AF0FCD"/>
    <w:rsid w:val="00AF5FF0"/>
    <w:rsid w:val="00B06C37"/>
    <w:rsid w:val="00B206A8"/>
    <w:rsid w:val="00B27341"/>
    <w:rsid w:val="00B408D4"/>
    <w:rsid w:val="00B52B01"/>
    <w:rsid w:val="00B6690B"/>
    <w:rsid w:val="00B6757C"/>
    <w:rsid w:val="00B7545C"/>
    <w:rsid w:val="00B759A3"/>
    <w:rsid w:val="00B92AEC"/>
    <w:rsid w:val="00B957E6"/>
    <w:rsid w:val="00B96B4F"/>
    <w:rsid w:val="00B97626"/>
    <w:rsid w:val="00BA0E81"/>
    <w:rsid w:val="00BA3220"/>
    <w:rsid w:val="00BA6913"/>
    <w:rsid w:val="00BB0B3B"/>
    <w:rsid w:val="00BC7111"/>
    <w:rsid w:val="00BD0B43"/>
    <w:rsid w:val="00BD7460"/>
    <w:rsid w:val="00BE0D92"/>
    <w:rsid w:val="00BE4685"/>
    <w:rsid w:val="00BE6035"/>
    <w:rsid w:val="00BF4778"/>
    <w:rsid w:val="00BF7136"/>
    <w:rsid w:val="00C162AD"/>
    <w:rsid w:val="00C17D6F"/>
    <w:rsid w:val="00C27A2B"/>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4B1"/>
    <w:rsid w:val="00CA5CB1"/>
    <w:rsid w:val="00CD2995"/>
    <w:rsid w:val="00CF7805"/>
    <w:rsid w:val="00D007F8"/>
    <w:rsid w:val="00D030C9"/>
    <w:rsid w:val="00D05A52"/>
    <w:rsid w:val="00D07A70"/>
    <w:rsid w:val="00D114C6"/>
    <w:rsid w:val="00D1170C"/>
    <w:rsid w:val="00D142D0"/>
    <w:rsid w:val="00D23D90"/>
    <w:rsid w:val="00D26BF9"/>
    <w:rsid w:val="00D35879"/>
    <w:rsid w:val="00D462F4"/>
    <w:rsid w:val="00D47210"/>
    <w:rsid w:val="00D54217"/>
    <w:rsid w:val="00D57929"/>
    <w:rsid w:val="00D611E0"/>
    <w:rsid w:val="00D62977"/>
    <w:rsid w:val="00D635A1"/>
    <w:rsid w:val="00D6411A"/>
    <w:rsid w:val="00D67ABF"/>
    <w:rsid w:val="00D749E6"/>
    <w:rsid w:val="00D834E2"/>
    <w:rsid w:val="00D839E9"/>
    <w:rsid w:val="00D844EE"/>
    <w:rsid w:val="00D847F8"/>
    <w:rsid w:val="00D90465"/>
    <w:rsid w:val="00DB7D74"/>
    <w:rsid w:val="00DC38F3"/>
    <w:rsid w:val="00DC65A4"/>
    <w:rsid w:val="00DD346F"/>
    <w:rsid w:val="00DF1141"/>
    <w:rsid w:val="00DF3644"/>
    <w:rsid w:val="00DF3DF5"/>
    <w:rsid w:val="00DF63A6"/>
    <w:rsid w:val="00DF7C48"/>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2AB3"/>
    <w:rsid w:val="00E952C9"/>
    <w:rsid w:val="00EA1562"/>
    <w:rsid w:val="00EA47D7"/>
    <w:rsid w:val="00EA4946"/>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056C5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56C5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85295761">
      <w:bodyDiv w:val="1"/>
      <w:marLeft w:val="0"/>
      <w:marRight w:val="0"/>
      <w:marTop w:val="0"/>
      <w:marBottom w:val="0"/>
      <w:divBdr>
        <w:top w:val="none" w:sz="0" w:space="0" w:color="auto"/>
        <w:left w:val="none" w:sz="0" w:space="0" w:color="auto"/>
        <w:bottom w:val="none" w:sz="0" w:space="0" w:color="auto"/>
        <w:right w:val="none" w:sz="0" w:space="0" w:color="auto"/>
      </w:divBdr>
      <w:divsChild>
        <w:div w:id="130608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exembusa@sre.gob.mx" TargetMode="External"/><Relationship Id="rId3" Type="http://schemas.openxmlformats.org/officeDocument/2006/relationships/customXml" Target="../customXml/item3.xml"/><Relationship Id="rId21" Type="http://schemas.openxmlformats.org/officeDocument/2006/relationships/hyperlink" Target="https://www.instagram.com/embamexeua/?hl=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jaime_bonillav?lang=en" TargetMode="External"/><Relationship Id="rId2" Type="http://schemas.openxmlformats.org/officeDocument/2006/relationships/customXml" Target="../customXml/item2.xml"/><Relationship Id="rId16" Type="http://schemas.openxmlformats.org/officeDocument/2006/relationships/hyperlink" Target="https://www.google.com/search?q=telefono+edificio+de+gobernador+baja+clifornia&amp;rlz=1C1GCEA_enUS807MX808&amp;oq=telefono+edificio+de+gobernador+baja+clifornia&amp;aqs=chrome..69i57j33l3.11931j0j7&amp;sourceid=chrome&amp;ie=UTF-8" TargetMode="External"/><Relationship Id="rId20" Type="http://schemas.openxmlformats.org/officeDocument/2006/relationships/hyperlink" Target="https://www.facebook.com/EmbamexE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obernador@baja.gob.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itter.com/Martha_Barcena?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40C9-6AD8-40A2-A0D0-EF1BB2D78139}">
  <ds:schemaRefs>
    <ds:schemaRef ds:uri="http://purl.org/dc/dcmitype/"/>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ff88097-3b29-4e91-b7bf-6c5ef7890810"/>
    <ds:schemaRef ds:uri="http://www.w3.org/XML/1998/namespace"/>
  </ds:schemaRefs>
</ds:datastoreItem>
</file>

<file path=customXml/itemProps2.xml><?xml version="1.0" encoding="utf-8"?>
<ds:datastoreItem xmlns:ds="http://schemas.openxmlformats.org/officeDocument/2006/customXml" ds:itemID="{AE4BAAA3-44F8-426C-80E5-D75C6431BE94}">
  <ds:schemaRefs>
    <ds:schemaRef ds:uri="http://schemas.microsoft.com/sharepoint/v3/contenttype/forms"/>
  </ds:schemaRefs>
</ds:datastoreItem>
</file>

<file path=customXml/itemProps3.xml><?xml version="1.0" encoding="utf-8"?>
<ds:datastoreItem xmlns:ds="http://schemas.openxmlformats.org/officeDocument/2006/customXml" ds:itemID="{45054BA3-1133-47BD-92C6-FEA4D46CC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30F07-7B80-4DE0-828A-4ADE86DF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2020-06-18T16:16:00Z</dcterms:created>
  <dcterms:modified xsi:type="dcterms:W3CDTF">2020-06-18T16:16:00Z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