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00615D" w14:textId="4959486B" w:rsidR="0034128A" w:rsidRPr="008A2D6F" w:rsidRDefault="0034128A" w:rsidP="008A2D6F">
      <w:pPr>
        <w:pStyle w:val="AIUrgentActionTopHeading"/>
        <w:tabs>
          <w:tab w:val="clear" w:pos="567"/>
        </w:tabs>
        <w:spacing w:line="240" w:lineRule="auto"/>
        <w:rPr>
          <w:rFonts w:cs="Arial"/>
          <w:sz w:val="80"/>
          <w:szCs w:val="80"/>
        </w:rPr>
      </w:pPr>
      <w:r w:rsidRPr="008A2D6F">
        <w:rPr>
          <w:rFonts w:cs="Arial"/>
          <w:sz w:val="80"/>
          <w:szCs w:val="80"/>
          <w:highlight w:val="yellow"/>
        </w:rPr>
        <w:t>URGENT ACTION</w:t>
      </w:r>
    </w:p>
    <w:p w14:paraId="36A43202" w14:textId="77777777" w:rsidR="005D2C37" w:rsidRPr="008A2D6F" w:rsidRDefault="005D2C37" w:rsidP="008A2D6F">
      <w:pPr>
        <w:pStyle w:val="Default"/>
        <w:rPr>
          <w:b/>
          <w:sz w:val="28"/>
          <w:szCs w:val="28"/>
        </w:rPr>
      </w:pPr>
    </w:p>
    <w:p w14:paraId="541F4F11" w14:textId="12AA447D" w:rsidR="0034128A" w:rsidRPr="008A2D6F" w:rsidRDefault="005D5278" w:rsidP="008A2D6F">
      <w:pPr>
        <w:spacing w:after="0" w:line="240" w:lineRule="auto"/>
        <w:rPr>
          <w:rFonts w:ascii="Arial" w:hAnsi="Arial" w:cs="Arial"/>
          <w:b/>
          <w:sz w:val="31"/>
          <w:szCs w:val="31"/>
          <w:lang w:eastAsia="es-MX"/>
        </w:rPr>
      </w:pPr>
      <w:bookmarkStart w:id="0" w:name="_Hlk42520144"/>
      <w:r w:rsidRPr="008A2D6F">
        <w:rPr>
          <w:rFonts w:ascii="Arial" w:hAnsi="Arial" w:cs="Arial"/>
          <w:b/>
          <w:sz w:val="31"/>
          <w:szCs w:val="31"/>
          <w:lang w:eastAsia="es-MX"/>
        </w:rPr>
        <w:t xml:space="preserve">SHAMAN </w:t>
      </w:r>
      <w:r w:rsidR="009231D4" w:rsidRPr="008A2D6F">
        <w:rPr>
          <w:rFonts w:ascii="Arial" w:hAnsi="Arial" w:cs="Arial"/>
          <w:b/>
          <w:sz w:val="31"/>
          <w:szCs w:val="31"/>
          <w:lang w:eastAsia="es-MX"/>
        </w:rPr>
        <w:t>IN</w:t>
      </w:r>
      <w:r w:rsidRPr="008A2D6F">
        <w:rPr>
          <w:rFonts w:ascii="Arial" w:hAnsi="Arial" w:cs="Arial"/>
          <w:b/>
          <w:sz w:val="31"/>
          <w:szCs w:val="31"/>
          <w:lang w:eastAsia="es-MX"/>
        </w:rPr>
        <w:t xml:space="preserve"> PSYCHIATRIC </w:t>
      </w:r>
      <w:r w:rsidR="00784DED" w:rsidRPr="008A2D6F">
        <w:rPr>
          <w:rFonts w:ascii="Arial" w:hAnsi="Arial" w:cs="Arial"/>
          <w:b/>
          <w:sz w:val="31"/>
          <w:szCs w:val="31"/>
          <w:lang w:eastAsia="es-MX"/>
        </w:rPr>
        <w:t xml:space="preserve">DETENTION </w:t>
      </w:r>
      <w:r w:rsidRPr="008A2D6F">
        <w:rPr>
          <w:rFonts w:ascii="Arial" w:hAnsi="Arial" w:cs="Arial"/>
          <w:b/>
          <w:sz w:val="31"/>
          <w:szCs w:val="31"/>
          <w:lang w:eastAsia="es-MX"/>
        </w:rPr>
        <w:t>FOR CRITICIZING PUTIN</w:t>
      </w:r>
    </w:p>
    <w:bookmarkEnd w:id="0"/>
    <w:p w14:paraId="39CC9611" w14:textId="29548AB8" w:rsidR="005D5278" w:rsidRPr="008A2D6F" w:rsidRDefault="005D5278" w:rsidP="008A2D6F">
      <w:pPr>
        <w:spacing w:line="240" w:lineRule="auto"/>
        <w:jc w:val="both"/>
        <w:rPr>
          <w:rFonts w:ascii="Arial" w:hAnsi="Arial" w:cs="Arial"/>
          <w:sz w:val="22"/>
          <w:szCs w:val="22"/>
          <w:lang w:eastAsia="en-US"/>
        </w:rPr>
      </w:pPr>
      <w:r w:rsidRPr="008A2D6F">
        <w:rPr>
          <w:rFonts w:ascii="Arial" w:hAnsi="Arial" w:cs="Arial"/>
          <w:b/>
          <w:sz w:val="22"/>
          <w:szCs w:val="22"/>
        </w:rPr>
        <w:t xml:space="preserve">On 2 June, the Yakutsk City Court approved </w:t>
      </w:r>
      <w:r w:rsidR="00C12E6B" w:rsidRPr="008A2D6F">
        <w:rPr>
          <w:rFonts w:ascii="Arial" w:hAnsi="Arial" w:cs="Arial"/>
          <w:b/>
          <w:sz w:val="22"/>
          <w:szCs w:val="22"/>
        </w:rPr>
        <w:t xml:space="preserve">the </w:t>
      </w:r>
      <w:r w:rsidR="00032141" w:rsidRPr="008A2D6F">
        <w:rPr>
          <w:rFonts w:ascii="Arial" w:hAnsi="Arial" w:cs="Arial"/>
          <w:b/>
          <w:sz w:val="22"/>
          <w:szCs w:val="22"/>
        </w:rPr>
        <w:t xml:space="preserve">indefinite </w:t>
      </w:r>
      <w:r w:rsidRPr="008A2D6F">
        <w:rPr>
          <w:rFonts w:ascii="Arial" w:hAnsi="Arial" w:cs="Arial"/>
          <w:b/>
          <w:sz w:val="22"/>
          <w:szCs w:val="22"/>
        </w:rPr>
        <w:t xml:space="preserve">forcible </w:t>
      </w:r>
      <w:r w:rsidR="00784DED" w:rsidRPr="008A2D6F">
        <w:rPr>
          <w:rFonts w:ascii="Arial" w:hAnsi="Arial" w:cs="Arial"/>
          <w:b/>
          <w:sz w:val="22"/>
          <w:szCs w:val="22"/>
        </w:rPr>
        <w:t xml:space="preserve">psychiatric </w:t>
      </w:r>
      <w:r w:rsidRPr="008A2D6F">
        <w:rPr>
          <w:rFonts w:ascii="Arial" w:hAnsi="Arial" w:cs="Arial"/>
          <w:b/>
          <w:sz w:val="22"/>
          <w:szCs w:val="22"/>
        </w:rPr>
        <w:t>hospitali</w:t>
      </w:r>
      <w:r w:rsidR="008A2D6F">
        <w:rPr>
          <w:rFonts w:ascii="Arial" w:hAnsi="Arial" w:cs="Arial"/>
          <w:b/>
          <w:sz w:val="22"/>
          <w:szCs w:val="22"/>
        </w:rPr>
        <w:t>z</w:t>
      </w:r>
      <w:r w:rsidRPr="008A2D6F">
        <w:rPr>
          <w:rFonts w:ascii="Arial" w:hAnsi="Arial" w:cs="Arial"/>
          <w:b/>
          <w:sz w:val="22"/>
          <w:szCs w:val="22"/>
        </w:rPr>
        <w:t xml:space="preserve">ation of Aleksandr </w:t>
      </w:r>
      <w:proofErr w:type="spellStart"/>
      <w:r w:rsidRPr="008A2D6F">
        <w:rPr>
          <w:rFonts w:ascii="Arial" w:hAnsi="Arial" w:cs="Arial"/>
          <w:b/>
          <w:sz w:val="22"/>
          <w:szCs w:val="22"/>
        </w:rPr>
        <w:t>Gabyshev</w:t>
      </w:r>
      <w:proofErr w:type="spellEnd"/>
      <w:r w:rsidR="00214536" w:rsidRPr="008A2D6F">
        <w:rPr>
          <w:rFonts w:ascii="Arial" w:hAnsi="Arial" w:cs="Arial"/>
          <w:b/>
          <w:sz w:val="22"/>
          <w:szCs w:val="22"/>
        </w:rPr>
        <w:t>,</w:t>
      </w:r>
      <w:r w:rsidRPr="008A2D6F">
        <w:rPr>
          <w:rFonts w:ascii="Arial" w:hAnsi="Arial" w:cs="Arial"/>
          <w:b/>
          <w:sz w:val="22"/>
          <w:szCs w:val="22"/>
        </w:rPr>
        <w:t xml:space="preserve"> a shaman who </w:t>
      </w:r>
      <w:r w:rsidR="00032141" w:rsidRPr="008A2D6F">
        <w:rPr>
          <w:rFonts w:ascii="Arial" w:hAnsi="Arial" w:cs="Arial"/>
          <w:b/>
          <w:sz w:val="22"/>
          <w:szCs w:val="22"/>
        </w:rPr>
        <w:t xml:space="preserve">in 2019 </w:t>
      </w:r>
      <w:r w:rsidR="002E1FBC" w:rsidRPr="008A2D6F">
        <w:rPr>
          <w:rFonts w:ascii="Arial" w:hAnsi="Arial" w:cs="Arial"/>
          <w:b/>
          <w:sz w:val="22"/>
          <w:szCs w:val="22"/>
        </w:rPr>
        <w:t xml:space="preserve">announced he would march on foot from </w:t>
      </w:r>
      <w:r w:rsidR="00D419A3" w:rsidRPr="008A2D6F">
        <w:rPr>
          <w:rFonts w:ascii="Arial" w:hAnsi="Arial" w:cs="Arial"/>
          <w:b/>
          <w:sz w:val="22"/>
          <w:szCs w:val="22"/>
        </w:rPr>
        <w:t>Yakutsk,</w:t>
      </w:r>
      <w:r w:rsidR="002E1FBC" w:rsidRPr="008A2D6F">
        <w:rPr>
          <w:rFonts w:ascii="Arial" w:hAnsi="Arial" w:cs="Arial"/>
          <w:b/>
          <w:sz w:val="22"/>
          <w:szCs w:val="22"/>
        </w:rPr>
        <w:t xml:space="preserve"> in east Siberia</w:t>
      </w:r>
      <w:r w:rsidR="00D419A3" w:rsidRPr="008A2D6F">
        <w:rPr>
          <w:rFonts w:ascii="Arial" w:hAnsi="Arial" w:cs="Arial"/>
          <w:b/>
          <w:sz w:val="22"/>
          <w:szCs w:val="22"/>
        </w:rPr>
        <w:t>,</w:t>
      </w:r>
      <w:r w:rsidR="002E1FBC" w:rsidRPr="008A2D6F">
        <w:rPr>
          <w:rFonts w:ascii="Arial" w:hAnsi="Arial" w:cs="Arial"/>
          <w:b/>
          <w:sz w:val="22"/>
          <w:szCs w:val="22"/>
        </w:rPr>
        <w:t xml:space="preserve"> to Moscow</w:t>
      </w:r>
      <w:r w:rsidRPr="008A2D6F">
        <w:rPr>
          <w:rFonts w:ascii="Arial" w:hAnsi="Arial" w:cs="Arial"/>
          <w:b/>
          <w:sz w:val="22"/>
          <w:szCs w:val="22"/>
        </w:rPr>
        <w:t xml:space="preserve"> “to purge” President Vladimir Putin from the Kremlin</w:t>
      </w:r>
      <w:r w:rsidR="00784DED" w:rsidRPr="008A2D6F">
        <w:rPr>
          <w:rFonts w:ascii="Arial" w:hAnsi="Arial" w:cs="Arial"/>
          <w:b/>
          <w:sz w:val="22"/>
          <w:szCs w:val="22"/>
        </w:rPr>
        <w:t xml:space="preserve">. </w:t>
      </w:r>
      <w:r w:rsidR="002E1FBC" w:rsidRPr="008A2D6F">
        <w:rPr>
          <w:rFonts w:ascii="Arial" w:hAnsi="Arial" w:cs="Arial"/>
          <w:b/>
          <w:sz w:val="22"/>
          <w:szCs w:val="22"/>
        </w:rPr>
        <w:t xml:space="preserve">Aleksandr </w:t>
      </w:r>
      <w:proofErr w:type="spellStart"/>
      <w:r w:rsidR="002E1FBC" w:rsidRPr="008A2D6F">
        <w:rPr>
          <w:rFonts w:ascii="Arial" w:hAnsi="Arial" w:cs="Arial"/>
          <w:b/>
          <w:sz w:val="22"/>
          <w:szCs w:val="22"/>
        </w:rPr>
        <w:t>Gabyshev</w:t>
      </w:r>
      <w:proofErr w:type="spellEnd"/>
      <w:r w:rsidR="002E1FBC" w:rsidRPr="008A2D6F">
        <w:rPr>
          <w:rFonts w:ascii="Arial" w:hAnsi="Arial" w:cs="Arial"/>
          <w:b/>
          <w:sz w:val="22"/>
          <w:szCs w:val="22"/>
        </w:rPr>
        <w:t xml:space="preserve"> is being </w:t>
      </w:r>
      <w:r w:rsidRPr="008A2D6F">
        <w:rPr>
          <w:rFonts w:ascii="Arial" w:hAnsi="Arial" w:cs="Arial"/>
          <w:b/>
          <w:sz w:val="22"/>
          <w:szCs w:val="22"/>
        </w:rPr>
        <w:t>targeted for his open critici</w:t>
      </w:r>
      <w:r w:rsidR="008A2D6F">
        <w:rPr>
          <w:rFonts w:ascii="Arial" w:hAnsi="Arial" w:cs="Arial"/>
          <w:b/>
          <w:sz w:val="22"/>
          <w:szCs w:val="22"/>
        </w:rPr>
        <w:t>s</w:t>
      </w:r>
      <w:r w:rsidRPr="008A2D6F">
        <w:rPr>
          <w:rFonts w:ascii="Arial" w:hAnsi="Arial" w:cs="Arial"/>
          <w:b/>
          <w:sz w:val="22"/>
          <w:szCs w:val="22"/>
        </w:rPr>
        <w:t>m of the authorities</w:t>
      </w:r>
      <w:r w:rsidR="002E1FBC" w:rsidRPr="008A2D6F">
        <w:rPr>
          <w:rFonts w:ascii="Arial" w:hAnsi="Arial" w:cs="Arial"/>
          <w:b/>
          <w:sz w:val="22"/>
          <w:szCs w:val="22"/>
        </w:rPr>
        <w:t xml:space="preserve"> and should not be</w:t>
      </w:r>
      <w:r w:rsidR="00C339F3" w:rsidRPr="008A2D6F">
        <w:rPr>
          <w:rFonts w:ascii="Arial" w:hAnsi="Arial" w:cs="Arial"/>
          <w:b/>
          <w:sz w:val="22"/>
          <w:szCs w:val="22"/>
        </w:rPr>
        <w:t xml:space="preserve"> arbitrarily deprived from his freedom or administered any medical treatment without his free and informed consent.</w:t>
      </w:r>
      <w:r w:rsidR="002E1FBC" w:rsidRPr="008A2D6F">
        <w:rPr>
          <w:rFonts w:ascii="Arial" w:hAnsi="Arial" w:cs="Arial"/>
          <w:b/>
          <w:sz w:val="22"/>
          <w:szCs w:val="22"/>
        </w:rPr>
        <w:t xml:space="preserve"> </w:t>
      </w:r>
    </w:p>
    <w:p w14:paraId="631A98A0" w14:textId="77777777" w:rsidR="008A2D6F" w:rsidRPr="0007751F" w:rsidRDefault="008A2D6F" w:rsidP="008A2D6F">
      <w:pPr>
        <w:spacing w:line="240" w:lineRule="auto"/>
        <w:rPr>
          <w:rFonts w:ascii="Arial" w:hAnsi="Arial" w:cs="Arial"/>
          <w:b/>
          <w:sz w:val="20"/>
          <w:szCs w:val="20"/>
        </w:rPr>
      </w:pPr>
      <w:r w:rsidRPr="0007751F">
        <w:rPr>
          <w:rFonts w:ascii="Arial" w:hAnsi="Arial" w:cs="Arial"/>
          <w:b/>
          <w:sz w:val="20"/>
          <w:szCs w:val="20"/>
        </w:rPr>
        <w:t xml:space="preserve">TAKE ACTION: </w:t>
      </w:r>
    </w:p>
    <w:p w14:paraId="0E5E267E" w14:textId="77777777" w:rsidR="008A2D6F" w:rsidRPr="004D1533" w:rsidRDefault="008A2D6F" w:rsidP="008A2D6F">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CF7669F" w14:textId="19AB7A26" w:rsidR="008A2D6F" w:rsidRPr="004D1533" w:rsidRDefault="008A2D6F" w:rsidP="008A2D6F">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94.20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914CD1E" w14:textId="36F7BC82" w:rsidR="005D2C37" w:rsidRPr="008A2D6F" w:rsidRDefault="005D2C37" w:rsidP="008A2D6F">
      <w:pPr>
        <w:spacing w:after="0" w:line="240" w:lineRule="auto"/>
        <w:rPr>
          <w:rFonts w:ascii="Arial" w:hAnsi="Arial" w:cs="Arial"/>
          <w:b/>
          <w:sz w:val="20"/>
          <w:szCs w:val="20"/>
        </w:rPr>
      </w:pPr>
    </w:p>
    <w:p w14:paraId="62288BEA" w14:textId="77777777" w:rsidR="008A2D6F" w:rsidRDefault="008A2D6F" w:rsidP="008A2D6F">
      <w:pPr>
        <w:spacing w:after="0" w:line="240" w:lineRule="auto"/>
        <w:rPr>
          <w:rFonts w:ascii="Arial" w:hAnsi="Arial" w:cs="Arial"/>
          <w:b/>
          <w:iCs/>
          <w:szCs w:val="18"/>
        </w:rPr>
        <w:sectPr w:rsidR="008A2D6F" w:rsidSect="008A2D6F">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0BCC1135" w14:textId="217A0BEF" w:rsidR="008A2D6F" w:rsidRPr="008A2D6F" w:rsidRDefault="008A2D6F" w:rsidP="008A2D6F">
      <w:pPr>
        <w:spacing w:after="0" w:line="240" w:lineRule="auto"/>
        <w:rPr>
          <w:rFonts w:ascii="Arial" w:hAnsi="Arial" w:cs="Arial"/>
          <w:b/>
          <w:iCs/>
          <w:szCs w:val="18"/>
        </w:rPr>
      </w:pPr>
      <w:r w:rsidRPr="008A2D6F">
        <w:rPr>
          <w:rFonts w:ascii="Arial" w:hAnsi="Arial" w:cs="Arial"/>
          <w:b/>
          <w:iCs/>
          <w:szCs w:val="18"/>
        </w:rPr>
        <w:t xml:space="preserve">Oleg </w:t>
      </w:r>
      <w:proofErr w:type="spellStart"/>
      <w:r w:rsidRPr="008A2D6F">
        <w:rPr>
          <w:rFonts w:ascii="Arial" w:hAnsi="Arial" w:cs="Arial"/>
          <w:b/>
          <w:iCs/>
          <w:szCs w:val="18"/>
        </w:rPr>
        <w:t>Dmitrievich</w:t>
      </w:r>
      <w:proofErr w:type="spellEnd"/>
      <w:r w:rsidRPr="008A2D6F">
        <w:rPr>
          <w:rFonts w:ascii="Arial" w:hAnsi="Arial" w:cs="Arial"/>
          <w:b/>
          <w:iCs/>
          <w:szCs w:val="18"/>
        </w:rPr>
        <w:t xml:space="preserve"> </w:t>
      </w:r>
      <w:proofErr w:type="spellStart"/>
      <w:r w:rsidRPr="008A2D6F">
        <w:rPr>
          <w:rFonts w:ascii="Arial" w:hAnsi="Arial" w:cs="Arial"/>
          <w:b/>
          <w:iCs/>
          <w:szCs w:val="18"/>
        </w:rPr>
        <w:t>Narkovsky</w:t>
      </w:r>
      <w:proofErr w:type="spellEnd"/>
    </w:p>
    <w:p w14:paraId="08BD757E" w14:textId="20BB07DC" w:rsidR="00AA104A" w:rsidRPr="008A2D6F" w:rsidRDefault="00A57162" w:rsidP="008A2D6F">
      <w:pPr>
        <w:spacing w:after="0" w:line="240" w:lineRule="auto"/>
        <w:rPr>
          <w:rFonts w:ascii="Arial" w:hAnsi="Arial" w:cs="Arial"/>
          <w:bCs/>
          <w:iCs/>
          <w:szCs w:val="18"/>
        </w:rPr>
      </w:pPr>
      <w:r w:rsidRPr="008A2D6F">
        <w:rPr>
          <w:rFonts w:ascii="Arial" w:hAnsi="Arial" w:cs="Arial"/>
          <w:bCs/>
          <w:iCs/>
          <w:szCs w:val="18"/>
        </w:rPr>
        <w:t xml:space="preserve">Prosecutor </w:t>
      </w:r>
      <w:r w:rsidR="00AA104A" w:rsidRPr="008A2D6F">
        <w:rPr>
          <w:rFonts w:ascii="Arial" w:hAnsi="Arial" w:cs="Arial"/>
          <w:bCs/>
          <w:iCs/>
          <w:szCs w:val="18"/>
        </w:rPr>
        <w:t>of the Republic of Sakha (Yakutia)</w:t>
      </w:r>
    </w:p>
    <w:p w14:paraId="79DF8D9A" w14:textId="2EBCDCE5" w:rsidR="00AA104A" w:rsidRPr="008A2D6F" w:rsidRDefault="008A2D6F" w:rsidP="008A2D6F">
      <w:pPr>
        <w:spacing w:after="0" w:line="240" w:lineRule="auto"/>
        <w:jc w:val="both"/>
        <w:rPr>
          <w:rFonts w:ascii="Arial" w:hAnsi="Arial" w:cs="Arial"/>
          <w:iCs/>
          <w:szCs w:val="18"/>
        </w:rPr>
      </w:pPr>
      <w:r w:rsidRPr="008A2D6F">
        <w:rPr>
          <w:rFonts w:ascii="Arial" w:hAnsi="Arial" w:cs="Arial"/>
          <w:b/>
          <w:bCs/>
          <w:iCs/>
          <w:szCs w:val="18"/>
        </w:rPr>
        <w:t>Due to postal restrictions caused by COVID-19, please only send physical mail to the Embassy</w:t>
      </w:r>
      <w:r w:rsidRPr="008A2D6F">
        <w:rPr>
          <w:rFonts w:ascii="Arial" w:hAnsi="Arial" w:cs="Arial"/>
          <w:b/>
          <w:bCs/>
          <w:iCs/>
          <w:szCs w:val="18"/>
        </w:rPr>
        <w:br/>
      </w:r>
      <w:r w:rsidRPr="008A2D6F">
        <w:rPr>
          <w:rFonts w:ascii="Arial" w:hAnsi="Arial" w:cs="Arial"/>
          <w:iCs/>
          <w:szCs w:val="18"/>
        </w:rPr>
        <w:t>E</w:t>
      </w:r>
      <w:r w:rsidR="00AA104A" w:rsidRPr="008A2D6F">
        <w:rPr>
          <w:rFonts w:ascii="Arial" w:hAnsi="Arial" w:cs="Arial"/>
          <w:iCs/>
          <w:szCs w:val="18"/>
        </w:rPr>
        <w:t xml:space="preserve">mail: </w:t>
      </w:r>
      <w:hyperlink r:id="rId14" w:history="1">
        <w:r w:rsidR="00AA104A" w:rsidRPr="008A2D6F">
          <w:rPr>
            <w:rStyle w:val="Hyperlink"/>
            <w:rFonts w:ascii="Arial" w:hAnsi="Arial" w:cs="Arial"/>
            <w:iCs/>
            <w:szCs w:val="18"/>
          </w:rPr>
          <w:t>resp_prok@sakha.ru</w:t>
        </w:r>
      </w:hyperlink>
      <w:r w:rsidR="00AA104A" w:rsidRPr="008A2D6F">
        <w:rPr>
          <w:rFonts w:ascii="Arial" w:hAnsi="Arial" w:cs="Arial"/>
          <w:iCs/>
          <w:szCs w:val="18"/>
        </w:rPr>
        <w:t xml:space="preserve"> </w:t>
      </w:r>
      <w:hyperlink r:id="rId15" w:history="1">
        <w:r w:rsidR="00F141A4" w:rsidRPr="008A2D6F">
          <w:rPr>
            <w:rStyle w:val="Hyperlink"/>
            <w:rFonts w:ascii="Arial" w:hAnsi="Arial" w:cs="Arial"/>
            <w:iCs/>
            <w:szCs w:val="18"/>
          </w:rPr>
          <w:t>prok_mto@sakha.ru</w:t>
        </w:r>
      </w:hyperlink>
      <w:r w:rsidRPr="008A2D6F">
        <w:rPr>
          <w:rFonts w:ascii="Arial" w:hAnsi="Arial" w:cs="Arial"/>
          <w:b/>
          <w:bCs/>
          <w:iCs/>
          <w:szCs w:val="18"/>
        </w:rPr>
        <w:br/>
      </w:r>
      <w:r w:rsidR="00AA104A" w:rsidRPr="008A2D6F">
        <w:rPr>
          <w:rFonts w:ascii="Arial" w:hAnsi="Arial" w:cs="Arial"/>
          <w:iCs/>
          <w:szCs w:val="18"/>
        </w:rPr>
        <w:t>Fax: +7 (4112) 36-4594; +7 (4112) 36-26-09</w:t>
      </w:r>
    </w:p>
    <w:p w14:paraId="529C3AFF" w14:textId="77777777" w:rsidR="008A2D6F" w:rsidRDefault="008A2D6F" w:rsidP="005A77CD">
      <w:pPr>
        <w:pStyle w:val="PlainText"/>
        <w:rPr>
          <w:rFonts w:ascii="Arial" w:hAnsi="Arial" w:cs="Arial"/>
          <w:iCs/>
          <w:sz w:val="18"/>
          <w:szCs w:val="18"/>
        </w:rPr>
      </w:pPr>
    </w:p>
    <w:p w14:paraId="09C9BC88" w14:textId="77777777" w:rsidR="008A2D6F" w:rsidRDefault="008A2D6F" w:rsidP="005A77CD">
      <w:pPr>
        <w:pStyle w:val="PlainText"/>
        <w:rPr>
          <w:rFonts w:ascii="Arial" w:hAnsi="Arial" w:cs="Arial"/>
          <w:iCs/>
          <w:sz w:val="18"/>
          <w:szCs w:val="18"/>
        </w:rPr>
      </w:pPr>
    </w:p>
    <w:p w14:paraId="79AE4A78" w14:textId="77777777" w:rsidR="008A2D6F" w:rsidRDefault="008A2D6F" w:rsidP="005A77CD">
      <w:pPr>
        <w:pStyle w:val="PlainText"/>
        <w:rPr>
          <w:rFonts w:ascii="Arial" w:hAnsi="Arial" w:cs="Arial"/>
          <w:b/>
          <w:bCs/>
          <w:iCs/>
          <w:sz w:val="18"/>
          <w:szCs w:val="18"/>
        </w:rPr>
      </w:pPr>
    </w:p>
    <w:p w14:paraId="60DAF2A5" w14:textId="610AE2DE" w:rsidR="008A2D6F" w:rsidRPr="008A2D6F" w:rsidRDefault="008A2D6F" w:rsidP="005A77CD">
      <w:pPr>
        <w:pStyle w:val="PlainText"/>
        <w:rPr>
          <w:rFonts w:ascii="Arial" w:hAnsi="Arial" w:cs="Arial"/>
          <w:b/>
          <w:bCs/>
          <w:iCs/>
          <w:sz w:val="18"/>
          <w:szCs w:val="18"/>
        </w:rPr>
      </w:pPr>
      <w:r w:rsidRPr="008A2D6F">
        <w:rPr>
          <w:rFonts w:ascii="Arial" w:hAnsi="Arial" w:cs="Arial"/>
          <w:b/>
          <w:bCs/>
          <w:iCs/>
          <w:sz w:val="18"/>
          <w:szCs w:val="18"/>
        </w:rPr>
        <w:t>Ambassador Anatoly Antonov</w:t>
      </w:r>
    </w:p>
    <w:p w14:paraId="4A9B9BC0" w14:textId="77777777" w:rsidR="008A2D6F" w:rsidRPr="008A2D6F" w:rsidRDefault="008A2D6F" w:rsidP="005A77CD">
      <w:pPr>
        <w:pStyle w:val="PlainText"/>
        <w:rPr>
          <w:rFonts w:ascii="Arial" w:hAnsi="Arial" w:cs="Arial"/>
          <w:iCs/>
          <w:sz w:val="18"/>
          <w:szCs w:val="18"/>
        </w:rPr>
      </w:pPr>
      <w:r w:rsidRPr="008A2D6F">
        <w:rPr>
          <w:rFonts w:ascii="Arial" w:hAnsi="Arial" w:cs="Arial"/>
          <w:iCs/>
          <w:sz w:val="18"/>
          <w:szCs w:val="18"/>
        </w:rPr>
        <w:t>Embassy of the Russian Federation</w:t>
      </w:r>
    </w:p>
    <w:p w14:paraId="4EB2FF99" w14:textId="77777777" w:rsidR="008A2D6F" w:rsidRPr="008A2D6F" w:rsidRDefault="008A2D6F" w:rsidP="005A77CD">
      <w:pPr>
        <w:pStyle w:val="PlainText"/>
        <w:rPr>
          <w:rFonts w:ascii="Arial" w:hAnsi="Arial" w:cs="Arial"/>
          <w:iCs/>
          <w:sz w:val="18"/>
          <w:szCs w:val="18"/>
        </w:rPr>
      </w:pPr>
      <w:r w:rsidRPr="008A2D6F">
        <w:rPr>
          <w:rFonts w:ascii="Arial" w:hAnsi="Arial" w:cs="Arial"/>
          <w:iCs/>
          <w:sz w:val="18"/>
          <w:szCs w:val="18"/>
        </w:rPr>
        <w:t>2650 Wisconsin Ave. NW, Washington DC 20007</w:t>
      </w:r>
    </w:p>
    <w:p w14:paraId="44046B2C" w14:textId="77777777" w:rsidR="008A2D6F" w:rsidRPr="008A2D6F" w:rsidRDefault="008A2D6F" w:rsidP="005A77CD">
      <w:pPr>
        <w:pStyle w:val="PlainText"/>
        <w:rPr>
          <w:rFonts w:ascii="Arial" w:hAnsi="Arial" w:cs="Arial"/>
          <w:iCs/>
          <w:sz w:val="18"/>
          <w:szCs w:val="18"/>
        </w:rPr>
      </w:pPr>
      <w:r w:rsidRPr="008A2D6F">
        <w:rPr>
          <w:rFonts w:ascii="Arial" w:hAnsi="Arial" w:cs="Arial"/>
          <w:iCs/>
          <w:sz w:val="18"/>
          <w:szCs w:val="18"/>
        </w:rPr>
        <w:t>Phone: 202 298 5700 I Fax: 202 298 5735</w:t>
      </w:r>
    </w:p>
    <w:p w14:paraId="7890419C" w14:textId="7F1E2589" w:rsidR="008A2D6F" w:rsidRPr="008A2D6F" w:rsidRDefault="008A2D6F" w:rsidP="005A77CD">
      <w:pPr>
        <w:pStyle w:val="PlainText"/>
        <w:rPr>
          <w:rFonts w:ascii="Arial" w:hAnsi="Arial" w:cs="Arial"/>
          <w:iCs/>
          <w:sz w:val="18"/>
          <w:szCs w:val="18"/>
        </w:rPr>
      </w:pPr>
      <w:r w:rsidRPr="008A2D6F">
        <w:rPr>
          <w:rFonts w:ascii="Arial" w:hAnsi="Arial" w:cs="Arial"/>
          <w:iCs/>
          <w:sz w:val="18"/>
          <w:szCs w:val="18"/>
        </w:rPr>
        <w:t xml:space="preserve">Email: </w:t>
      </w:r>
      <w:hyperlink r:id="rId16" w:history="1">
        <w:r w:rsidRPr="007B0C48">
          <w:rPr>
            <w:rStyle w:val="Hyperlink"/>
            <w:rFonts w:ascii="Arial" w:hAnsi="Arial" w:cs="Arial"/>
            <w:iCs/>
            <w:sz w:val="18"/>
            <w:szCs w:val="18"/>
          </w:rPr>
          <w:t>rusembusa@mid.ru</w:t>
        </w:r>
      </w:hyperlink>
      <w:r>
        <w:rPr>
          <w:rFonts w:ascii="Arial" w:hAnsi="Arial" w:cs="Arial"/>
          <w:iCs/>
          <w:sz w:val="18"/>
          <w:szCs w:val="18"/>
        </w:rPr>
        <w:t xml:space="preserve"> </w:t>
      </w:r>
    </w:p>
    <w:p w14:paraId="5131FA94" w14:textId="30AAD00C" w:rsidR="008A2D6F" w:rsidRPr="008A2D6F" w:rsidRDefault="008A2D6F" w:rsidP="005A77CD">
      <w:pPr>
        <w:pStyle w:val="PlainText"/>
        <w:rPr>
          <w:rFonts w:ascii="Arial" w:hAnsi="Arial" w:cs="Arial"/>
          <w:iCs/>
          <w:sz w:val="18"/>
          <w:szCs w:val="18"/>
        </w:rPr>
      </w:pPr>
      <w:r w:rsidRPr="008A2D6F">
        <w:rPr>
          <w:rFonts w:ascii="Arial" w:hAnsi="Arial" w:cs="Arial"/>
          <w:iCs/>
          <w:sz w:val="18"/>
          <w:szCs w:val="18"/>
        </w:rPr>
        <w:t xml:space="preserve">Twitter: </w:t>
      </w:r>
      <w:hyperlink r:id="rId17" w:history="1">
        <w:r w:rsidRPr="008A2D6F">
          <w:rPr>
            <w:rStyle w:val="Hyperlink"/>
            <w:rFonts w:ascii="Arial" w:hAnsi="Arial" w:cs="Arial"/>
            <w:iCs/>
            <w:sz w:val="18"/>
            <w:szCs w:val="18"/>
          </w:rPr>
          <w:t>@</w:t>
        </w:r>
        <w:proofErr w:type="spellStart"/>
        <w:r w:rsidRPr="008A2D6F">
          <w:rPr>
            <w:rStyle w:val="Hyperlink"/>
            <w:rFonts w:ascii="Arial" w:hAnsi="Arial" w:cs="Arial"/>
            <w:iCs/>
            <w:sz w:val="18"/>
            <w:szCs w:val="18"/>
          </w:rPr>
          <w:t>RusEmbUSA</w:t>
        </w:r>
        <w:proofErr w:type="spellEnd"/>
      </w:hyperlink>
    </w:p>
    <w:p w14:paraId="0566D1D1" w14:textId="11E24125" w:rsidR="008A2D6F" w:rsidRPr="008A2D6F" w:rsidRDefault="008A2D6F" w:rsidP="005A77CD">
      <w:pPr>
        <w:pStyle w:val="PlainText"/>
        <w:rPr>
          <w:rFonts w:ascii="Arial" w:hAnsi="Arial" w:cs="Arial"/>
          <w:iCs/>
          <w:sz w:val="18"/>
          <w:szCs w:val="18"/>
        </w:rPr>
      </w:pPr>
      <w:r w:rsidRPr="008A2D6F">
        <w:rPr>
          <w:rFonts w:ascii="Arial" w:hAnsi="Arial" w:cs="Arial"/>
          <w:iCs/>
          <w:sz w:val="18"/>
          <w:szCs w:val="18"/>
        </w:rPr>
        <w:t xml:space="preserve">Facebook: </w:t>
      </w:r>
      <w:hyperlink r:id="rId18" w:history="1">
        <w:r w:rsidRPr="008A2D6F">
          <w:rPr>
            <w:rStyle w:val="Hyperlink"/>
            <w:rFonts w:ascii="Arial" w:hAnsi="Arial" w:cs="Arial"/>
            <w:iCs/>
            <w:sz w:val="18"/>
            <w:szCs w:val="18"/>
          </w:rPr>
          <w:t>@</w:t>
        </w:r>
        <w:proofErr w:type="spellStart"/>
        <w:r w:rsidRPr="008A2D6F">
          <w:rPr>
            <w:rStyle w:val="Hyperlink"/>
            <w:rFonts w:ascii="Arial" w:hAnsi="Arial" w:cs="Arial"/>
            <w:iCs/>
            <w:sz w:val="18"/>
            <w:szCs w:val="18"/>
          </w:rPr>
          <w:t>RusEmbUSA</w:t>
        </w:r>
        <w:proofErr w:type="spellEnd"/>
      </w:hyperlink>
    </w:p>
    <w:p w14:paraId="548BEE6E" w14:textId="7A0514F4" w:rsidR="008A2D6F" w:rsidRPr="008A2D6F" w:rsidRDefault="008A2D6F" w:rsidP="005A77CD">
      <w:pPr>
        <w:pStyle w:val="PlainText"/>
        <w:rPr>
          <w:rFonts w:ascii="Arial" w:hAnsi="Arial" w:cs="Arial"/>
          <w:iCs/>
          <w:sz w:val="18"/>
          <w:szCs w:val="18"/>
        </w:rPr>
      </w:pPr>
      <w:r w:rsidRPr="008A2D6F">
        <w:rPr>
          <w:rFonts w:ascii="Arial" w:hAnsi="Arial" w:cs="Arial"/>
          <w:iCs/>
          <w:sz w:val="18"/>
          <w:szCs w:val="18"/>
        </w:rPr>
        <w:t xml:space="preserve">Instagram: </w:t>
      </w:r>
      <w:hyperlink r:id="rId19" w:history="1">
        <w:r w:rsidRPr="008A2D6F">
          <w:rPr>
            <w:rStyle w:val="Hyperlink"/>
            <w:rFonts w:ascii="Arial" w:hAnsi="Arial" w:cs="Arial"/>
            <w:iCs/>
            <w:sz w:val="18"/>
            <w:szCs w:val="18"/>
          </w:rPr>
          <w:t>@</w:t>
        </w:r>
        <w:proofErr w:type="spellStart"/>
        <w:r w:rsidRPr="008A2D6F">
          <w:rPr>
            <w:rStyle w:val="Hyperlink"/>
            <w:rFonts w:ascii="Arial" w:hAnsi="Arial" w:cs="Arial"/>
            <w:iCs/>
            <w:sz w:val="18"/>
            <w:szCs w:val="18"/>
          </w:rPr>
          <w:t>RusEmbUSA</w:t>
        </w:r>
        <w:proofErr w:type="spellEnd"/>
      </w:hyperlink>
    </w:p>
    <w:p w14:paraId="51A80EC2" w14:textId="6B5DB74E" w:rsidR="008A2D6F" w:rsidRPr="008A2D6F" w:rsidRDefault="008A2D6F" w:rsidP="008A2D6F">
      <w:pPr>
        <w:pStyle w:val="PlainText"/>
        <w:rPr>
          <w:rFonts w:ascii="Arial" w:hAnsi="Arial" w:cs="Arial"/>
          <w:iCs/>
          <w:sz w:val="18"/>
          <w:szCs w:val="18"/>
        </w:rPr>
        <w:sectPr w:rsidR="008A2D6F" w:rsidRPr="008A2D6F" w:rsidSect="008A2D6F">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r w:rsidRPr="008A2D6F">
        <w:rPr>
          <w:rFonts w:ascii="Arial" w:hAnsi="Arial" w:cs="Arial"/>
          <w:iCs/>
          <w:sz w:val="18"/>
          <w:szCs w:val="18"/>
        </w:rPr>
        <w:t>Salutation: Dear Ambassador</w:t>
      </w:r>
    </w:p>
    <w:p w14:paraId="0640CFF2" w14:textId="77777777" w:rsidR="00FA3306" w:rsidRPr="008A2D6F" w:rsidRDefault="00FA3306" w:rsidP="008A2D6F">
      <w:pPr>
        <w:spacing w:after="0" w:line="240" w:lineRule="auto"/>
        <w:jc w:val="both"/>
        <w:rPr>
          <w:rFonts w:ascii="Arial" w:hAnsi="Arial" w:cs="Arial"/>
          <w:sz w:val="20"/>
          <w:szCs w:val="20"/>
        </w:rPr>
      </w:pPr>
      <w:r w:rsidRPr="008A2D6F">
        <w:rPr>
          <w:rFonts w:ascii="Arial" w:hAnsi="Arial" w:cs="Arial"/>
          <w:sz w:val="20"/>
          <w:szCs w:val="20"/>
        </w:rPr>
        <w:t>Dear Prosecutor,</w:t>
      </w:r>
    </w:p>
    <w:p w14:paraId="75D192A4" w14:textId="77777777" w:rsidR="00FA3306" w:rsidRPr="008A2D6F" w:rsidRDefault="00FA3306" w:rsidP="008A2D6F">
      <w:pPr>
        <w:spacing w:after="0" w:line="240" w:lineRule="auto"/>
        <w:jc w:val="both"/>
        <w:rPr>
          <w:rFonts w:ascii="Arial" w:hAnsi="Arial" w:cs="Arial"/>
          <w:sz w:val="20"/>
          <w:szCs w:val="20"/>
        </w:rPr>
      </w:pPr>
    </w:p>
    <w:p w14:paraId="7C0C6D61" w14:textId="0C1CD439" w:rsidR="00A57162" w:rsidRPr="008A2D6F" w:rsidRDefault="00A57162" w:rsidP="008A2D6F">
      <w:pPr>
        <w:spacing w:after="0" w:line="240" w:lineRule="auto"/>
        <w:jc w:val="both"/>
        <w:rPr>
          <w:rFonts w:ascii="Arial" w:hAnsi="Arial" w:cs="Arial"/>
          <w:sz w:val="20"/>
          <w:szCs w:val="20"/>
        </w:rPr>
      </w:pPr>
      <w:r w:rsidRPr="008A2D6F">
        <w:rPr>
          <w:rFonts w:ascii="Arial" w:hAnsi="Arial" w:cs="Arial"/>
          <w:sz w:val="20"/>
          <w:szCs w:val="20"/>
        </w:rPr>
        <w:t xml:space="preserve">I am writing to </w:t>
      </w:r>
      <w:r w:rsidR="00BE3CD5" w:rsidRPr="008A2D6F">
        <w:rPr>
          <w:rFonts w:ascii="Arial" w:hAnsi="Arial" w:cs="Arial"/>
          <w:sz w:val="20"/>
          <w:szCs w:val="20"/>
        </w:rPr>
        <w:t xml:space="preserve">express my deep concern regarding </w:t>
      </w:r>
      <w:r w:rsidR="00CD4749" w:rsidRPr="008A2D6F">
        <w:rPr>
          <w:rFonts w:ascii="Arial" w:hAnsi="Arial" w:cs="Arial"/>
          <w:sz w:val="20"/>
          <w:szCs w:val="20"/>
        </w:rPr>
        <w:t>the forcible psychiatric hospitali</w:t>
      </w:r>
      <w:r w:rsidR="008A2D6F">
        <w:rPr>
          <w:rFonts w:ascii="Arial" w:hAnsi="Arial" w:cs="Arial"/>
          <w:sz w:val="20"/>
          <w:szCs w:val="20"/>
        </w:rPr>
        <w:t>z</w:t>
      </w:r>
      <w:r w:rsidR="00CD4749" w:rsidRPr="008A2D6F">
        <w:rPr>
          <w:rFonts w:ascii="Arial" w:hAnsi="Arial" w:cs="Arial"/>
          <w:sz w:val="20"/>
          <w:szCs w:val="20"/>
        </w:rPr>
        <w:t xml:space="preserve">ation of </w:t>
      </w:r>
      <w:r w:rsidR="004D01D1" w:rsidRPr="008A2D6F">
        <w:rPr>
          <w:rFonts w:ascii="Arial" w:hAnsi="Arial" w:cs="Arial"/>
          <w:bCs/>
          <w:sz w:val="20"/>
          <w:szCs w:val="20"/>
        </w:rPr>
        <w:t xml:space="preserve">Aleksandr </w:t>
      </w:r>
      <w:proofErr w:type="spellStart"/>
      <w:r w:rsidR="004D01D1" w:rsidRPr="008A2D6F">
        <w:rPr>
          <w:rFonts w:ascii="Arial" w:hAnsi="Arial" w:cs="Arial"/>
          <w:bCs/>
          <w:sz w:val="20"/>
          <w:szCs w:val="20"/>
        </w:rPr>
        <w:t>Gabyshev</w:t>
      </w:r>
      <w:proofErr w:type="spellEnd"/>
      <w:r w:rsidR="004D01D1" w:rsidRPr="008A2D6F">
        <w:rPr>
          <w:rFonts w:ascii="Arial" w:hAnsi="Arial" w:cs="Arial"/>
          <w:bCs/>
          <w:sz w:val="20"/>
          <w:szCs w:val="20"/>
        </w:rPr>
        <w:t xml:space="preserve">, </w:t>
      </w:r>
      <w:r w:rsidR="00D419A3" w:rsidRPr="008A2D6F">
        <w:rPr>
          <w:rFonts w:ascii="Arial" w:hAnsi="Arial" w:cs="Arial"/>
          <w:bCs/>
          <w:sz w:val="20"/>
          <w:szCs w:val="20"/>
        </w:rPr>
        <w:t xml:space="preserve">a Siberian shaman </w:t>
      </w:r>
      <w:r w:rsidR="004D01D1" w:rsidRPr="008A2D6F">
        <w:rPr>
          <w:rFonts w:ascii="Arial" w:hAnsi="Arial" w:cs="Arial"/>
          <w:bCs/>
          <w:sz w:val="20"/>
          <w:szCs w:val="20"/>
        </w:rPr>
        <w:t xml:space="preserve">who </w:t>
      </w:r>
      <w:r w:rsidR="00D419A3" w:rsidRPr="008A2D6F">
        <w:rPr>
          <w:rFonts w:ascii="Arial" w:hAnsi="Arial" w:cs="Arial"/>
          <w:bCs/>
          <w:sz w:val="20"/>
          <w:szCs w:val="20"/>
        </w:rPr>
        <w:t xml:space="preserve">started a walking journey in 2019 from </w:t>
      </w:r>
      <w:r w:rsidR="00BE3CD5" w:rsidRPr="008A2D6F">
        <w:rPr>
          <w:rFonts w:ascii="Arial" w:hAnsi="Arial" w:cs="Arial"/>
          <w:bCs/>
          <w:sz w:val="20"/>
          <w:szCs w:val="20"/>
        </w:rPr>
        <w:t xml:space="preserve">Yakutsk </w:t>
      </w:r>
      <w:r w:rsidR="004D01D1" w:rsidRPr="008A2D6F">
        <w:rPr>
          <w:rFonts w:ascii="Arial" w:hAnsi="Arial" w:cs="Arial"/>
          <w:bCs/>
          <w:sz w:val="20"/>
          <w:szCs w:val="20"/>
        </w:rPr>
        <w:t>to Moscow</w:t>
      </w:r>
      <w:r w:rsidR="002E1FBC" w:rsidRPr="008A2D6F">
        <w:rPr>
          <w:rFonts w:ascii="Arial" w:hAnsi="Arial" w:cs="Arial"/>
          <w:bCs/>
          <w:sz w:val="20"/>
          <w:szCs w:val="20"/>
        </w:rPr>
        <w:t xml:space="preserve"> </w:t>
      </w:r>
      <w:r w:rsidR="00D419A3" w:rsidRPr="008A2D6F">
        <w:rPr>
          <w:rFonts w:ascii="Arial" w:hAnsi="Arial" w:cs="Arial"/>
          <w:bCs/>
          <w:sz w:val="20"/>
          <w:szCs w:val="20"/>
        </w:rPr>
        <w:t xml:space="preserve">where he promised </w:t>
      </w:r>
      <w:r w:rsidR="002E1FBC" w:rsidRPr="008A2D6F">
        <w:rPr>
          <w:rFonts w:ascii="Arial" w:hAnsi="Arial" w:cs="Arial"/>
          <w:bCs/>
          <w:sz w:val="20"/>
          <w:szCs w:val="20"/>
        </w:rPr>
        <w:t xml:space="preserve">to “purge” Russian </w:t>
      </w:r>
      <w:r w:rsidR="002E1FBC" w:rsidRPr="008A2D6F">
        <w:rPr>
          <w:rFonts w:ascii="Arial" w:hAnsi="Arial" w:cs="Arial"/>
          <w:sz w:val="20"/>
          <w:szCs w:val="20"/>
        </w:rPr>
        <w:t>President Vladimir Putin from Kremlin</w:t>
      </w:r>
      <w:r w:rsidR="004D01D1" w:rsidRPr="008A2D6F">
        <w:rPr>
          <w:rFonts w:ascii="Arial" w:hAnsi="Arial" w:cs="Arial"/>
          <w:sz w:val="20"/>
          <w:szCs w:val="20"/>
        </w:rPr>
        <w:t xml:space="preserve">. </w:t>
      </w:r>
      <w:r w:rsidR="00D419A3" w:rsidRPr="008A2D6F">
        <w:rPr>
          <w:rFonts w:ascii="Arial" w:hAnsi="Arial" w:cs="Arial"/>
          <w:sz w:val="20"/>
          <w:szCs w:val="20"/>
        </w:rPr>
        <w:t xml:space="preserve">His journey was unlawfully halted by police </w:t>
      </w:r>
      <w:r w:rsidR="00347DC0" w:rsidRPr="008A2D6F">
        <w:rPr>
          <w:rFonts w:ascii="Arial" w:hAnsi="Arial" w:cs="Arial"/>
          <w:sz w:val="20"/>
          <w:szCs w:val="20"/>
        </w:rPr>
        <w:t xml:space="preserve">in September 2019 </w:t>
      </w:r>
      <w:r w:rsidR="00D419A3" w:rsidRPr="008A2D6F">
        <w:rPr>
          <w:rFonts w:ascii="Arial" w:hAnsi="Arial" w:cs="Arial"/>
          <w:sz w:val="20"/>
          <w:szCs w:val="20"/>
        </w:rPr>
        <w:t xml:space="preserve">and he was forced to return to Yakutsk. </w:t>
      </w:r>
      <w:r w:rsidRPr="008A2D6F">
        <w:rPr>
          <w:rFonts w:ascii="Arial" w:hAnsi="Arial" w:cs="Arial"/>
          <w:sz w:val="20"/>
          <w:szCs w:val="20"/>
        </w:rPr>
        <w:t>On 12 May</w:t>
      </w:r>
      <w:r w:rsidR="00347DC0" w:rsidRPr="008A2D6F">
        <w:rPr>
          <w:rFonts w:ascii="Arial" w:hAnsi="Arial" w:cs="Arial"/>
          <w:sz w:val="20"/>
          <w:szCs w:val="20"/>
        </w:rPr>
        <w:t xml:space="preserve"> 2020</w:t>
      </w:r>
      <w:r w:rsidRPr="008A2D6F">
        <w:rPr>
          <w:rFonts w:ascii="Arial" w:hAnsi="Arial" w:cs="Arial"/>
          <w:sz w:val="20"/>
          <w:szCs w:val="20"/>
        </w:rPr>
        <w:t>, riot police</w:t>
      </w:r>
      <w:r w:rsidR="008A2D6F">
        <w:rPr>
          <w:rFonts w:ascii="Arial" w:hAnsi="Arial" w:cs="Arial"/>
          <w:sz w:val="20"/>
          <w:szCs w:val="20"/>
        </w:rPr>
        <w:t>,</w:t>
      </w:r>
      <w:r w:rsidRPr="008A2D6F">
        <w:rPr>
          <w:rFonts w:ascii="Arial" w:hAnsi="Arial" w:cs="Arial"/>
          <w:sz w:val="20"/>
          <w:szCs w:val="20"/>
        </w:rPr>
        <w:t xml:space="preserve"> </w:t>
      </w:r>
      <w:r w:rsidR="00246970" w:rsidRPr="008A2D6F">
        <w:rPr>
          <w:rFonts w:ascii="Arial" w:hAnsi="Arial" w:cs="Arial"/>
          <w:sz w:val="20"/>
          <w:szCs w:val="20"/>
        </w:rPr>
        <w:t>accompanied by several medics</w:t>
      </w:r>
      <w:r w:rsidR="008A2D6F">
        <w:rPr>
          <w:rFonts w:ascii="Arial" w:hAnsi="Arial" w:cs="Arial"/>
          <w:sz w:val="20"/>
          <w:szCs w:val="20"/>
        </w:rPr>
        <w:t>,</w:t>
      </w:r>
      <w:r w:rsidR="00246970" w:rsidRPr="008A2D6F">
        <w:rPr>
          <w:rFonts w:ascii="Arial" w:hAnsi="Arial" w:cs="Arial"/>
          <w:sz w:val="20"/>
          <w:szCs w:val="20"/>
        </w:rPr>
        <w:t xml:space="preserve"> </w:t>
      </w:r>
      <w:r w:rsidR="00D419A3" w:rsidRPr="008A2D6F">
        <w:rPr>
          <w:rFonts w:ascii="Arial" w:hAnsi="Arial" w:cs="Arial"/>
          <w:sz w:val="20"/>
          <w:szCs w:val="20"/>
        </w:rPr>
        <w:t xml:space="preserve">forcibly </w:t>
      </w:r>
      <w:r w:rsidRPr="008A2D6F">
        <w:rPr>
          <w:rFonts w:ascii="Arial" w:hAnsi="Arial" w:cs="Arial"/>
          <w:sz w:val="20"/>
          <w:szCs w:val="20"/>
        </w:rPr>
        <w:t xml:space="preserve">entered his home and took him to </w:t>
      </w:r>
      <w:r w:rsidR="00246970" w:rsidRPr="008A2D6F">
        <w:rPr>
          <w:rFonts w:ascii="Arial" w:hAnsi="Arial" w:cs="Arial"/>
          <w:sz w:val="20"/>
          <w:szCs w:val="20"/>
        </w:rPr>
        <w:t xml:space="preserve">the Yakut Republican Psychoneurological Dispensary </w:t>
      </w:r>
      <w:r w:rsidRPr="008A2D6F">
        <w:rPr>
          <w:rFonts w:ascii="Arial" w:hAnsi="Arial" w:cs="Arial"/>
          <w:sz w:val="20"/>
          <w:szCs w:val="20"/>
        </w:rPr>
        <w:t xml:space="preserve">purportedly because he refused to be tested for COVID-19. </w:t>
      </w:r>
      <w:r w:rsidR="00246970" w:rsidRPr="008A2D6F">
        <w:rPr>
          <w:rFonts w:ascii="Arial" w:hAnsi="Arial" w:cs="Arial"/>
          <w:sz w:val="20"/>
          <w:szCs w:val="20"/>
        </w:rPr>
        <w:t xml:space="preserve">According to his </w:t>
      </w:r>
      <w:r w:rsidR="00A749BE" w:rsidRPr="008A2D6F">
        <w:rPr>
          <w:rFonts w:ascii="Arial" w:hAnsi="Arial" w:cs="Arial"/>
          <w:sz w:val="20"/>
          <w:szCs w:val="20"/>
        </w:rPr>
        <w:t>lawyer</w:t>
      </w:r>
      <w:r w:rsidR="00246970" w:rsidRPr="008A2D6F">
        <w:rPr>
          <w:rFonts w:ascii="Arial" w:hAnsi="Arial" w:cs="Arial"/>
          <w:sz w:val="20"/>
          <w:szCs w:val="20"/>
        </w:rPr>
        <w:t xml:space="preserve">, Aleksandr </w:t>
      </w:r>
      <w:proofErr w:type="spellStart"/>
      <w:r w:rsidR="00246970" w:rsidRPr="008A2D6F">
        <w:rPr>
          <w:rFonts w:ascii="Arial" w:hAnsi="Arial" w:cs="Arial"/>
          <w:sz w:val="20"/>
          <w:szCs w:val="20"/>
        </w:rPr>
        <w:t>Gabyshev</w:t>
      </w:r>
      <w:proofErr w:type="spellEnd"/>
      <w:r w:rsidR="00246970" w:rsidRPr="008A2D6F">
        <w:rPr>
          <w:rFonts w:ascii="Arial" w:hAnsi="Arial" w:cs="Arial"/>
          <w:sz w:val="20"/>
          <w:szCs w:val="20"/>
        </w:rPr>
        <w:t xml:space="preserve"> was forced to sign </w:t>
      </w:r>
      <w:r w:rsidR="00CD4749" w:rsidRPr="008A2D6F">
        <w:rPr>
          <w:rFonts w:ascii="Arial" w:hAnsi="Arial" w:cs="Arial"/>
          <w:sz w:val="20"/>
          <w:szCs w:val="20"/>
        </w:rPr>
        <w:t xml:space="preserve">a </w:t>
      </w:r>
      <w:r w:rsidR="00246970" w:rsidRPr="008A2D6F">
        <w:rPr>
          <w:rFonts w:ascii="Arial" w:hAnsi="Arial" w:cs="Arial"/>
          <w:sz w:val="20"/>
          <w:szCs w:val="20"/>
        </w:rPr>
        <w:t>consent</w:t>
      </w:r>
      <w:r w:rsidR="00CD4749" w:rsidRPr="008A2D6F">
        <w:rPr>
          <w:rFonts w:ascii="Arial" w:hAnsi="Arial" w:cs="Arial"/>
          <w:sz w:val="20"/>
          <w:szCs w:val="20"/>
        </w:rPr>
        <w:t xml:space="preserve"> form</w:t>
      </w:r>
      <w:r w:rsidR="00246970" w:rsidRPr="008A2D6F">
        <w:rPr>
          <w:rFonts w:ascii="Arial" w:hAnsi="Arial" w:cs="Arial"/>
          <w:sz w:val="20"/>
          <w:szCs w:val="20"/>
        </w:rPr>
        <w:t xml:space="preserve"> to be </w:t>
      </w:r>
      <w:r w:rsidR="00347DC0" w:rsidRPr="008A2D6F">
        <w:rPr>
          <w:rFonts w:ascii="Arial" w:hAnsi="Arial" w:cs="Arial"/>
          <w:sz w:val="20"/>
          <w:szCs w:val="20"/>
        </w:rPr>
        <w:t>hospitali</w:t>
      </w:r>
      <w:r w:rsidR="008A2D6F">
        <w:rPr>
          <w:rFonts w:ascii="Arial" w:hAnsi="Arial" w:cs="Arial"/>
          <w:sz w:val="20"/>
          <w:szCs w:val="20"/>
        </w:rPr>
        <w:t>z</w:t>
      </w:r>
      <w:r w:rsidR="00347DC0" w:rsidRPr="008A2D6F">
        <w:rPr>
          <w:rFonts w:ascii="Arial" w:hAnsi="Arial" w:cs="Arial"/>
          <w:sz w:val="20"/>
          <w:szCs w:val="20"/>
        </w:rPr>
        <w:t xml:space="preserve">ed </w:t>
      </w:r>
      <w:r w:rsidR="00A749BE" w:rsidRPr="008A2D6F">
        <w:rPr>
          <w:rFonts w:ascii="Arial" w:hAnsi="Arial" w:cs="Arial"/>
          <w:sz w:val="20"/>
          <w:szCs w:val="20"/>
        </w:rPr>
        <w:t xml:space="preserve">for observation </w:t>
      </w:r>
      <w:r w:rsidR="00347DC0" w:rsidRPr="008A2D6F">
        <w:rPr>
          <w:rFonts w:ascii="Arial" w:hAnsi="Arial" w:cs="Arial"/>
          <w:sz w:val="20"/>
          <w:szCs w:val="20"/>
        </w:rPr>
        <w:t xml:space="preserve">for two weeks. </w:t>
      </w:r>
      <w:r w:rsidR="00A749BE" w:rsidRPr="008A2D6F">
        <w:rPr>
          <w:rFonts w:ascii="Arial" w:hAnsi="Arial" w:cs="Arial"/>
          <w:sz w:val="20"/>
          <w:szCs w:val="20"/>
        </w:rPr>
        <w:t xml:space="preserve">Aleksandr </w:t>
      </w:r>
      <w:proofErr w:type="spellStart"/>
      <w:r w:rsidR="00A749BE" w:rsidRPr="008A2D6F">
        <w:rPr>
          <w:rFonts w:ascii="Arial" w:hAnsi="Arial" w:cs="Arial"/>
          <w:sz w:val="20"/>
          <w:szCs w:val="20"/>
        </w:rPr>
        <w:t>Gabyshev</w:t>
      </w:r>
      <w:proofErr w:type="spellEnd"/>
      <w:r w:rsidR="00A749BE" w:rsidRPr="008A2D6F">
        <w:rPr>
          <w:rFonts w:ascii="Arial" w:hAnsi="Arial" w:cs="Arial"/>
          <w:sz w:val="20"/>
          <w:szCs w:val="20"/>
        </w:rPr>
        <w:t xml:space="preserve"> </w:t>
      </w:r>
      <w:r w:rsidR="00347DC0" w:rsidRPr="008A2D6F">
        <w:rPr>
          <w:rFonts w:ascii="Arial" w:hAnsi="Arial" w:cs="Arial"/>
          <w:sz w:val="20"/>
          <w:szCs w:val="20"/>
        </w:rPr>
        <w:t>tested negative for COVID-19 and o</w:t>
      </w:r>
      <w:r w:rsidRPr="008A2D6F">
        <w:rPr>
          <w:rFonts w:ascii="Arial" w:hAnsi="Arial" w:cs="Arial"/>
          <w:sz w:val="20"/>
          <w:szCs w:val="20"/>
        </w:rPr>
        <w:t xml:space="preserve">n 29 May, he </w:t>
      </w:r>
      <w:r w:rsidR="00A749BE" w:rsidRPr="008A2D6F">
        <w:rPr>
          <w:rFonts w:ascii="Arial" w:hAnsi="Arial" w:cs="Arial"/>
          <w:sz w:val="20"/>
          <w:szCs w:val="20"/>
        </w:rPr>
        <w:t xml:space="preserve">requested </w:t>
      </w:r>
      <w:r w:rsidRPr="008A2D6F">
        <w:rPr>
          <w:rFonts w:ascii="Arial" w:hAnsi="Arial" w:cs="Arial"/>
          <w:sz w:val="20"/>
          <w:szCs w:val="20"/>
        </w:rPr>
        <w:t xml:space="preserve">to </w:t>
      </w:r>
      <w:r w:rsidR="00A749BE" w:rsidRPr="008A2D6F">
        <w:rPr>
          <w:rFonts w:ascii="Arial" w:hAnsi="Arial" w:cs="Arial"/>
          <w:sz w:val="20"/>
          <w:szCs w:val="20"/>
        </w:rPr>
        <w:t xml:space="preserve">be </w:t>
      </w:r>
      <w:r w:rsidR="00CD4749" w:rsidRPr="008A2D6F">
        <w:rPr>
          <w:rFonts w:ascii="Arial" w:hAnsi="Arial" w:cs="Arial"/>
          <w:sz w:val="20"/>
          <w:szCs w:val="20"/>
        </w:rPr>
        <w:t>release</w:t>
      </w:r>
      <w:r w:rsidR="00A749BE" w:rsidRPr="008A2D6F">
        <w:rPr>
          <w:rFonts w:ascii="Arial" w:hAnsi="Arial" w:cs="Arial"/>
          <w:sz w:val="20"/>
          <w:szCs w:val="20"/>
        </w:rPr>
        <w:t>d. Instead</w:t>
      </w:r>
      <w:r w:rsidRPr="008A2D6F">
        <w:rPr>
          <w:rFonts w:ascii="Arial" w:hAnsi="Arial" w:cs="Arial"/>
          <w:sz w:val="20"/>
          <w:szCs w:val="20"/>
        </w:rPr>
        <w:t xml:space="preserve">, a medical commission was promptly </w:t>
      </w:r>
      <w:r w:rsidR="00A749BE" w:rsidRPr="008A2D6F">
        <w:rPr>
          <w:rFonts w:ascii="Arial" w:hAnsi="Arial" w:cs="Arial"/>
          <w:sz w:val="20"/>
          <w:szCs w:val="20"/>
        </w:rPr>
        <w:t xml:space="preserve">formed which </w:t>
      </w:r>
      <w:r w:rsidRPr="008A2D6F">
        <w:rPr>
          <w:rFonts w:ascii="Arial" w:hAnsi="Arial" w:cs="Arial"/>
          <w:sz w:val="20"/>
          <w:szCs w:val="20"/>
        </w:rPr>
        <w:t xml:space="preserve">concluded that </w:t>
      </w:r>
      <w:r w:rsidR="00A749BE" w:rsidRPr="008A2D6F">
        <w:rPr>
          <w:rFonts w:ascii="Arial" w:hAnsi="Arial" w:cs="Arial"/>
          <w:sz w:val="20"/>
          <w:szCs w:val="20"/>
        </w:rPr>
        <w:t xml:space="preserve">he </w:t>
      </w:r>
      <w:r w:rsidRPr="008A2D6F">
        <w:rPr>
          <w:rFonts w:ascii="Arial" w:hAnsi="Arial" w:cs="Arial"/>
          <w:sz w:val="20"/>
          <w:szCs w:val="20"/>
        </w:rPr>
        <w:t>pose</w:t>
      </w:r>
      <w:r w:rsidR="00A749BE" w:rsidRPr="008A2D6F">
        <w:rPr>
          <w:rFonts w:ascii="Arial" w:hAnsi="Arial" w:cs="Arial"/>
          <w:sz w:val="20"/>
          <w:szCs w:val="20"/>
        </w:rPr>
        <w:t>d</w:t>
      </w:r>
      <w:r w:rsidRPr="008A2D6F">
        <w:rPr>
          <w:rFonts w:ascii="Arial" w:hAnsi="Arial" w:cs="Arial"/>
          <w:sz w:val="20"/>
          <w:szCs w:val="20"/>
        </w:rPr>
        <w:t xml:space="preserve"> a “danger to himself and </w:t>
      </w:r>
      <w:r w:rsidR="00A749BE" w:rsidRPr="008A2D6F">
        <w:rPr>
          <w:rFonts w:ascii="Arial" w:hAnsi="Arial" w:cs="Arial"/>
          <w:sz w:val="20"/>
          <w:szCs w:val="20"/>
        </w:rPr>
        <w:t xml:space="preserve">to </w:t>
      </w:r>
      <w:r w:rsidRPr="008A2D6F">
        <w:rPr>
          <w:rFonts w:ascii="Arial" w:hAnsi="Arial" w:cs="Arial"/>
          <w:sz w:val="20"/>
          <w:szCs w:val="20"/>
        </w:rPr>
        <w:t xml:space="preserve">others”. The </w:t>
      </w:r>
      <w:r w:rsidR="00246970" w:rsidRPr="008A2D6F">
        <w:rPr>
          <w:rFonts w:ascii="Arial" w:hAnsi="Arial" w:cs="Arial"/>
          <w:sz w:val="20"/>
          <w:szCs w:val="20"/>
        </w:rPr>
        <w:t>D</w:t>
      </w:r>
      <w:r w:rsidRPr="008A2D6F">
        <w:rPr>
          <w:rFonts w:ascii="Arial" w:hAnsi="Arial" w:cs="Arial"/>
          <w:sz w:val="20"/>
          <w:szCs w:val="20"/>
        </w:rPr>
        <w:t xml:space="preserve">irector </w:t>
      </w:r>
      <w:r w:rsidR="00246970" w:rsidRPr="008A2D6F">
        <w:rPr>
          <w:rFonts w:ascii="Arial" w:hAnsi="Arial" w:cs="Arial"/>
          <w:sz w:val="20"/>
          <w:szCs w:val="20"/>
        </w:rPr>
        <w:t xml:space="preserve">of the Dispensary </w:t>
      </w:r>
      <w:r w:rsidRPr="008A2D6F">
        <w:rPr>
          <w:rFonts w:ascii="Arial" w:hAnsi="Arial" w:cs="Arial"/>
          <w:sz w:val="20"/>
          <w:szCs w:val="20"/>
        </w:rPr>
        <w:t xml:space="preserve">sought approval from </w:t>
      </w:r>
      <w:r w:rsidR="00CD4749" w:rsidRPr="008A2D6F">
        <w:rPr>
          <w:rFonts w:ascii="Arial" w:hAnsi="Arial" w:cs="Arial"/>
          <w:sz w:val="20"/>
          <w:szCs w:val="20"/>
        </w:rPr>
        <w:t xml:space="preserve">the </w:t>
      </w:r>
      <w:proofErr w:type="spellStart"/>
      <w:r w:rsidRPr="008A2D6F">
        <w:rPr>
          <w:rFonts w:ascii="Arial" w:hAnsi="Arial" w:cs="Arial"/>
          <w:sz w:val="20"/>
          <w:szCs w:val="20"/>
        </w:rPr>
        <w:t>Yakutsky</w:t>
      </w:r>
      <w:proofErr w:type="spellEnd"/>
      <w:r w:rsidRPr="008A2D6F">
        <w:rPr>
          <w:rFonts w:ascii="Arial" w:hAnsi="Arial" w:cs="Arial"/>
          <w:sz w:val="20"/>
          <w:szCs w:val="20"/>
        </w:rPr>
        <w:t xml:space="preserve"> City Court to extend Aleksandr </w:t>
      </w:r>
      <w:proofErr w:type="spellStart"/>
      <w:r w:rsidRPr="008A2D6F">
        <w:rPr>
          <w:rFonts w:ascii="Arial" w:hAnsi="Arial" w:cs="Arial"/>
          <w:sz w:val="20"/>
          <w:szCs w:val="20"/>
        </w:rPr>
        <w:t>Gabyshev’s</w:t>
      </w:r>
      <w:proofErr w:type="spellEnd"/>
      <w:r w:rsidRPr="008A2D6F">
        <w:rPr>
          <w:rFonts w:ascii="Arial" w:hAnsi="Arial" w:cs="Arial"/>
          <w:sz w:val="20"/>
          <w:szCs w:val="20"/>
        </w:rPr>
        <w:t xml:space="preserve"> confinement and argued that his patient “suffers from over-valuing of his personality” </w:t>
      </w:r>
      <w:r w:rsidR="002E1FBC" w:rsidRPr="008A2D6F">
        <w:rPr>
          <w:rFonts w:ascii="Arial" w:hAnsi="Arial" w:cs="Arial"/>
          <w:sz w:val="20"/>
          <w:szCs w:val="20"/>
        </w:rPr>
        <w:t xml:space="preserve">and that </w:t>
      </w:r>
      <w:r w:rsidRPr="008A2D6F">
        <w:rPr>
          <w:rFonts w:ascii="Arial" w:hAnsi="Arial" w:cs="Arial"/>
          <w:sz w:val="20"/>
          <w:szCs w:val="20"/>
        </w:rPr>
        <w:t>he had expressed ideas intended “to harm the government.” On 2 June, the court approved</w:t>
      </w:r>
      <w:r w:rsidR="00CD4749" w:rsidRPr="008A2D6F">
        <w:rPr>
          <w:rFonts w:ascii="Arial" w:hAnsi="Arial" w:cs="Arial"/>
          <w:sz w:val="20"/>
          <w:szCs w:val="20"/>
        </w:rPr>
        <w:t xml:space="preserve"> the</w:t>
      </w:r>
      <w:r w:rsidRPr="008A2D6F">
        <w:rPr>
          <w:rFonts w:ascii="Arial" w:hAnsi="Arial" w:cs="Arial"/>
          <w:sz w:val="20"/>
          <w:szCs w:val="20"/>
        </w:rPr>
        <w:t xml:space="preserve"> forcible hospitali</w:t>
      </w:r>
      <w:r w:rsidR="008A2D6F">
        <w:rPr>
          <w:rFonts w:ascii="Arial" w:hAnsi="Arial" w:cs="Arial"/>
          <w:sz w:val="20"/>
          <w:szCs w:val="20"/>
        </w:rPr>
        <w:t>z</w:t>
      </w:r>
      <w:r w:rsidRPr="008A2D6F">
        <w:rPr>
          <w:rFonts w:ascii="Arial" w:hAnsi="Arial" w:cs="Arial"/>
          <w:sz w:val="20"/>
          <w:szCs w:val="20"/>
        </w:rPr>
        <w:t>ation</w:t>
      </w:r>
      <w:r w:rsidR="008A2D6F">
        <w:rPr>
          <w:rFonts w:ascii="Arial" w:hAnsi="Arial" w:cs="Arial"/>
          <w:sz w:val="20"/>
          <w:szCs w:val="20"/>
        </w:rPr>
        <w:t>.</w:t>
      </w:r>
    </w:p>
    <w:p w14:paraId="60EFBDFA" w14:textId="77777777" w:rsidR="00347DC0" w:rsidRPr="008A2D6F" w:rsidRDefault="00347DC0" w:rsidP="008A2D6F">
      <w:pPr>
        <w:spacing w:after="0" w:line="240" w:lineRule="auto"/>
        <w:jc w:val="both"/>
        <w:rPr>
          <w:rFonts w:ascii="Arial" w:hAnsi="Arial" w:cs="Arial"/>
          <w:sz w:val="20"/>
          <w:szCs w:val="20"/>
        </w:rPr>
      </w:pPr>
    </w:p>
    <w:p w14:paraId="032EA3DE" w14:textId="46D06528" w:rsidR="008A2D6F" w:rsidRDefault="008A2D6F" w:rsidP="008A2D6F">
      <w:pPr>
        <w:spacing w:after="0" w:line="240" w:lineRule="auto"/>
        <w:jc w:val="both"/>
        <w:rPr>
          <w:rFonts w:ascii="Arial" w:hAnsi="Arial" w:cs="Arial"/>
          <w:sz w:val="20"/>
          <w:szCs w:val="20"/>
        </w:rPr>
      </w:pPr>
      <w:r>
        <w:rPr>
          <w:rFonts w:ascii="Arial" w:hAnsi="Arial" w:cs="Arial"/>
          <w:sz w:val="20"/>
          <w:szCs w:val="20"/>
        </w:rPr>
        <w:t xml:space="preserve">According </w:t>
      </w:r>
      <w:r w:rsidR="00246970" w:rsidRPr="008A2D6F">
        <w:rPr>
          <w:rFonts w:ascii="Arial" w:hAnsi="Arial" w:cs="Arial"/>
          <w:sz w:val="20"/>
          <w:szCs w:val="20"/>
        </w:rPr>
        <w:t xml:space="preserve">to international law and standards, deprivation of liberty on grounds of mental illness is unjustified if not strictly necessary to protect the safety of the person or of others. In the case of Aleksandr </w:t>
      </w:r>
      <w:proofErr w:type="spellStart"/>
      <w:r w:rsidR="00246970" w:rsidRPr="008A2D6F">
        <w:rPr>
          <w:rFonts w:ascii="Arial" w:hAnsi="Arial" w:cs="Arial"/>
          <w:sz w:val="20"/>
          <w:szCs w:val="20"/>
        </w:rPr>
        <w:t>Gabyshev</w:t>
      </w:r>
      <w:proofErr w:type="spellEnd"/>
      <w:r w:rsidR="00246970" w:rsidRPr="008A2D6F">
        <w:rPr>
          <w:rFonts w:ascii="Arial" w:hAnsi="Arial" w:cs="Arial"/>
          <w:sz w:val="20"/>
          <w:szCs w:val="20"/>
        </w:rPr>
        <w:t>,</w:t>
      </w:r>
      <w:r w:rsidR="007F2D74" w:rsidRPr="008A2D6F">
        <w:rPr>
          <w:rFonts w:ascii="Arial" w:hAnsi="Arial" w:cs="Arial"/>
          <w:sz w:val="20"/>
          <w:szCs w:val="20"/>
        </w:rPr>
        <w:t xml:space="preserve"> his political views, in conjunction with his religious beliefs, were held against him as evidence of his purported mental disability. His forcible hospitali</w:t>
      </w:r>
      <w:r>
        <w:rPr>
          <w:rFonts w:ascii="Arial" w:hAnsi="Arial" w:cs="Arial"/>
          <w:sz w:val="20"/>
          <w:szCs w:val="20"/>
        </w:rPr>
        <w:t>zat</w:t>
      </w:r>
      <w:r w:rsidR="007F2D74" w:rsidRPr="008A2D6F">
        <w:rPr>
          <w:rFonts w:ascii="Arial" w:hAnsi="Arial" w:cs="Arial"/>
          <w:sz w:val="20"/>
          <w:szCs w:val="20"/>
        </w:rPr>
        <w:t>ion has been approved despite there being no genuine evidence that he poses any danger</w:t>
      </w:r>
      <w:r w:rsidR="00246970" w:rsidRPr="008A2D6F">
        <w:rPr>
          <w:rFonts w:ascii="Arial" w:hAnsi="Arial" w:cs="Arial"/>
          <w:sz w:val="20"/>
          <w:szCs w:val="20"/>
        </w:rPr>
        <w:t xml:space="preserve"> </w:t>
      </w:r>
      <w:r w:rsidR="007F2D74" w:rsidRPr="008A2D6F">
        <w:rPr>
          <w:rFonts w:ascii="Arial" w:hAnsi="Arial" w:cs="Arial"/>
          <w:sz w:val="20"/>
          <w:szCs w:val="20"/>
        </w:rPr>
        <w:t xml:space="preserve">to anyone. Moreover, his right to a fair trial was violated when his </w:t>
      </w:r>
      <w:proofErr w:type="spellStart"/>
      <w:r w:rsidR="007F2D74" w:rsidRPr="008A2D6F">
        <w:rPr>
          <w:rFonts w:ascii="Arial" w:hAnsi="Arial" w:cs="Arial"/>
          <w:sz w:val="20"/>
          <w:szCs w:val="20"/>
        </w:rPr>
        <w:t>defen</w:t>
      </w:r>
      <w:bookmarkStart w:id="1" w:name="_GoBack"/>
      <w:bookmarkEnd w:id="1"/>
      <w:r>
        <w:rPr>
          <w:rFonts w:ascii="Arial" w:hAnsi="Arial" w:cs="Arial"/>
          <w:sz w:val="20"/>
          <w:szCs w:val="20"/>
        </w:rPr>
        <w:t>s</w:t>
      </w:r>
      <w:r w:rsidR="007F2D74" w:rsidRPr="008A2D6F">
        <w:rPr>
          <w:rFonts w:ascii="Arial" w:hAnsi="Arial" w:cs="Arial"/>
          <w:sz w:val="20"/>
          <w:szCs w:val="20"/>
        </w:rPr>
        <w:t>e</w:t>
      </w:r>
      <w:proofErr w:type="spellEnd"/>
      <w:r w:rsidR="007F2D74" w:rsidRPr="008A2D6F">
        <w:rPr>
          <w:rFonts w:ascii="Arial" w:hAnsi="Arial" w:cs="Arial"/>
          <w:sz w:val="20"/>
          <w:szCs w:val="20"/>
        </w:rPr>
        <w:t xml:space="preserve"> called s</w:t>
      </w:r>
      <w:r w:rsidR="00DA36C3" w:rsidRPr="008A2D6F">
        <w:rPr>
          <w:rFonts w:ascii="Arial" w:hAnsi="Arial" w:cs="Arial"/>
          <w:sz w:val="20"/>
          <w:szCs w:val="20"/>
        </w:rPr>
        <w:t>everal</w:t>
      </w:r>
      <w:r w:rsidR="00246970" w:rsidRPr="008A2D6F">
        <w:rPr>
          <w:rFonts w:ascii="Arial" w:hAnsi="Arial" w:cs="Arial"/>
          <w:sz w:val="20"/>
          <w:szCs w:val="20"/>
        </w:rPr>
        <w:t xml:space="preserve"> </w:t>
      </w:r>
      <w:r w:rsidR="00347DC0" w:rsidRPr="008A2D6F">
        <w:rPr>
          <w:rFonts w:ascii="Arial" w:hAnsi="Arial" w:cs="Arial"/>
          <w:sz w:val="20"/>
          <w:szCs w:val="20"/>
        </w:rPr>
        <w:t>witnesses,</w:t>
      </w:r>
      <w:r w:rsidR="00246970" w:rsidRPr="008A2D6F">
        <w:rPr>
          <w:rFonts w:ascii="Arial" w:hAnsi="Arial" w:cs="Arial"/>
          <w:sz w:val="20"/>
          <w:szCs w:val="20"/>
        </w:rPr>
        <w:t xml:space="preserve"> </w:t>
      </w:r>
      <w:r w:rsidR="007F2D74" w:rsidRPr="008A2D6F">
        <w:rPr>
          <w:rFonts w:ascii="Arial" w:hAnsi="Arial" w:cs="Arial"/>
          <w:sz w:val="20"/>
          <w:szCs w:val="20"/>
        </w:rPr>
        <w:t xml:space="preserve">but they </w:t>
      </w:r>
      <w:r w:rsidR="00246970" w:rsidRPr="008A2D6F">
        <w:rPr>
          <w:rFonts w:ascii="Arial" w:hAnsi="Arial" w:cs="Arial"/>
          <w:sz w:val="20"/>
          <w:szCs w:val="20"/>
        </w:rPr>
        <w:t xml:space="preserve">were detained by the police for </w:t>
      </w:r>
      <w:r w:rsidR="00B325F6" w:rsidRPr="008A2D6F">
        <w:rPr>
          <w:rFonts w:ascii="Arial" w:hAnsi="Arial" w:cs="Arial"/>
          <w:sz w:val="20"/>
          <w:szCs w:val="20"/>
        </w:rPr>
        <w:t>supposedly</w:t>
      </w:r>
      <w:r w:rsidR="002E1FBC" w:rsidRPr="008A2D6F">
        <w:rPr>
          <w:rFonts w:ascii="Arial" w:hAnsi="Arial" w:cs="Arial"/>
          <w:sz w:val="20"/>
          <w:szCs w:val="20"/>
        </w:rPr>
        <w:t xml:space="preserve"> </w:t>
      </w:r>
      <w:r w:rsidR="00246970" w:rsidRPr="008A2D6F">
        <w:rPr>
          <w:rFonts w:ascii="Arial" w:hAnsi="Arial" w:cs="Arial"/>
          <w:sz w:val="20"/>
          <w:szCs w:val="20"/>
        </w:rPr>
        <w:t>violatin</w:t>
      </w:r>
      <w:r w:rsidR="002E1FBC" w:rsidRPr="008A2D6F">
        <w:rPr>
          <w:rFonts w:ascii="Arial" w:hAnsi="Arial" w:cs="Arial"/>
          <w:sz w:val="20"/>
          <w:szCs w:val="20"/>
        </w:rPr>
        <w:t>g</w:t>
      </w:r>
      <w:r w:rsidR="00246970" w:rsidRPr="008A2D6F">
        <w:rPr>
          <w:rFonts w:ascii="Arial" w:hAnsi="Arial" w:cs="Arial"/>
          <w:sz w:val="20"/>
          <w:szCs w:val="20"/>
        </w:rPr>
        <w:t xml:space="preserve"> </w:t>
      </w:r>
      <w:r w:rsidR="00B325F6" w:rsidRPr="008A2D6F">
        <w:rPr>
          <w:rFonts w:ascii="Arial" w:hAnsi="Arial" w:cs="Arial"/>
          <w:sz w:val="20"/>
          <w:szCs w:val="20"/>
        </w:rPr>
        <w:t>the restrictive measures introduced to fight COVID-19</w:t>
      </w:r>
      <w:r w:rsidR="00DA36C3" w:rsidRPr="008A2D6F">
        <w:rPr>
          <w:rFonts w:ascii="Arial" w:hAnsi="Arial" w:cs="Arial"/>
          <w:sz w:val="20"/>
          <w:szCs w:val="20"/>
        </w:rPr>
        <w:t xml:space="preserve">. </w:t>
      </w:r>
    </w:p>
    <w:p w14:paraId="43C588C5" w14:textId="77777777" w:rsidR="008A2D6F" w:rsidRPr="008A2D6F" w:rsidRDefault="008A2D6F" w:rsidP="008A2D6F">
      <w:pPr>
        <w:spacing w:after="0" w:line="240" w:lineRule="auto"/>
        <w:jc w:val="both"/>
        <w:rPr>
          <w:rFonts w:ascii="Arial" w:hAnsi="Arial" w:cs="Arial"/>
          <w:sz w:val="20"/>
          <w:szCs w:val="20"/>
        </w:rPr>
      </w:pPr>
    </w:p>
    <w:p w14:paraId="7D1AB16F" w14:textId="2FA86CAB" w:rsidR="00FA3306" w:rsidRPr="008A2D6F" w:rsidRDefault="00C339F3" w:rsidP="008A2D6F">
      <w:pPr>
        <w:widowControl/>
        <w:suppressAutoHyphens w:val="0"/>
        <w:spacing w:after="0" w:line="240" w:lineRule="auto"/>
        <w:jc w:val="both"/>
        <w:rPr>
          <w:rFonts w:ascii="Arial" w:hAnsi="Arial" w:cs="Arial"/>
          <w:bCs/>
          <w:sz w:val="20"/>
          <w:szCs w:val="20"/>
        </w:rPr>
      </w:pPr>
      <w:r w:rsidRPr="008A2D6F">
        <w:rPr>
          <w:rFonts w:ascii="Arial" w:hAnsi="Arial" w:cs="Arial"/>
          <w:bCs/>
          <w:sz w:val="20"/>
          <w:szCs w:val="20"/>
        </w:rPr>
        <w:t xml:space="preserve">I urge </w:t>
      </w:r>
      <w:r w:rsidR="00DA36C3" w:rsidRPr="008A2D6F">
        <w:rPr>
          <w:rFonts w:ascii="Arial" w:hAnsi="Arial" w:cs="Arial"/>
          <w:bCs/>
          <w:sz w:val="20"/>
          <w:szCs w:val="20"/>
        </w:rPr>
        <w:t xml:space="preserve">you to take all necessary steps to </w:t>
      </w:r>
      <w:r w:rsidR="00B325F6" w:rsidRPr="008A2D6F">
        <w:rPr>
          <w:rFonts w:ascii="Arial" w:hAnsi="Arial" w:cs="Arial"/>
          <w:bCs/>
          <w:sz w:val="20"/>
          <w:szCs w:val="20"/>
        </w:rPr>
        <w:t xml:space="preserve">immediately end </w:t>
      </w:r>
      <w:r w:rsidR="00DA36C3" w:rsidRPr="008A2D6F">
        <w:rPr>
          <w:rFonts w:ascii="Arial" w:hAnsi="Arial" w:cs="Arial"/>
          <w:bCs/>
          <w:sz w:val="20"/>
          <w:szCs w:val="20"/>
        </w:rPr>
        <w:t xml:space="preserve">Aleksandr </w:t>
      </w:r>
      <w:proofErr w:type="spellStart"/>
      <w:r w:rsidR="00DA36C3" w:rsidRPr="008A2D6F">
        <w:rPr>
          <w:rFonts w:ascii="Arial" w:hAnsi="Arial" w:cs="Arial"/>
          <w:bCs/>
          <w:sz w:val="20"/>
          <w:szCs w:val="20"/>
        </w:rPr>
        <w:t>Gabyshev</w:t>
      </w:r>
      <w:r w:rsidR="00B325F6" w:rsidRPr="008A2D6F">
        <w:rPr>
          <w:rFonts w:ascii="Arial" w:hAnsi="Arial" w:cs="Arial"/>
          <w:bCs/>
          <w:sz w:val="20"/>
          <w:szCs w:val="20"/>
        </w:rPr>
        <w:t>’s</w:t>
      </w:r>
      <w:proofErr w:type="spellEnd"/>
      <w:r w:rsidR="00B325F6" w:rsidRPr="008A2D6F">
        <w:rPr>
          <w:rFonts w:ascii="Arial" w:hAnsi="Arial" w:cs="Arial"/>
          <w:bCs/>
          <w:sz w:val="20"/>
          <w:szCs w:val="20"/>
        </w:rPr>
        <w:t xml:space="preserve"> forcible hospitalization</w:t>
      </w:r>
      <w:r w:rsidR="00DA36C3" w:rsidRPr="008A2D6F">
        <w:rPr>
          <w:rFonts w:ascii="Arial" w:hAnsi="Arial" w:cs="Arial"/>
          <w:bCs/>
          <w:sz w:val="20"/>
          <w:szCs w:val="20"/>
        </w:rPr>
        <w:t xml:space="preserve"> and </w:t>
      </w:r>
      <w:r w:rsidR="00B325F6" w:rsidRPr="008A2D6F">
        <w:rPr>
          <w:rFonts w:ascii="Arial" w:hAnsi="Arial" w:cs="Arial"/>
          <w:bCs/>
          <w:sz w:val="20"/>
          <w:szCs w:val="20"/>
        </w:rPr>
        <w:t xml:space="preserve">his ongoing </w:t>
      </w:r>
      <w:r w:rsidR="00DA36C3" w:rsidRPr="008A2D6F">
        <w:rPr>
          <w:rFonts w:ascii="Arial" w:hAnsi="Arial" w:cs="Arial"/>
          <w:bCs/>
          <w:sz w:val="20"/>
          <w:szCs w:val="20"/>
        </w:rPr>
        <w:t>persecut</w:t>
      </w:r>
      <w:r w:rsidR="008A2D6F">
        <w:rPr>
          <w:rFonts w:ascii="Arial" w:hAnsi="Arial" w:cs="Arial"/>
          <w:bCs/>
          <w:sz w:val="20"/>
          <w:szCs w:val="20"/>
        </w:rPr>
        <w:t>ion</w:t>
      </w:r>
      <w:r w:rsidR="00DA36C3" w:rsidRPr="008A2D6F">
        <w:rPr>
          <w:rFonts w:ascii="Arial" w:hAnsi="Arial" w:cs="Arial"/>
          <w:bCs/>
          <w:sz w:val="20"/>
          <w:szCs w:val="20"/>
        </w:rPr>
        <w:t xml:space="preserve"> for his </w:t>
      </w:r>
      <w:r w:rsidR="00B325F6" w:rsidRPr="008A2D6F">
        <w:rPr>
          <w:rFonts w:ascii="Arial" w:hAnsi="Arial" w:cs="Arial"/>
          <w:bCs/>
          <w:sz w:val="20"/>
          <w:szCs w:val="20"/>
        </w:rPr>
        <w:t>political beliefs</w:t>
      </w:r>
      <w:r w:rsidR="00DA36C3" w:rsidRPr="008A2D6F">
        <w:rPr>
          <w:rFonts w:ascii="Arial" w:hAnsi="Arial" w:cs="Arial"/>
          <w:bCs/>
          <w:sz w:val="20"/>
          <w:szCs w:val="20"/>
        </w:rPr>
        <w:t xml:space="preserve">. </w:t>
      </w:r>
      <w:r w:rsidR="00DA36C3" w:rsidRPr="008A2D6F">
        <w:rPr>
          <w:rFonts w:ascii="Arial" w:hAnsi="Arial" w:cs="Arial"/>
          <w:bCs/>
          <w:sz w:val="20"/>
          <w:szCs w:val="20"/>
        </w:rPr>
        <w:br/>
      </w:r>
    </w:p>
    <w:p w14:paraId="45554156" w14:textId="684368DC" w:rsidR="00657469" w:rsidRPr="008A2D6F" w:rsidRDefault="00DA36C3" w:rsidP="008A2D6F">
      <w:pPr>
        <w:widowControl/>
        <w:suppressAutoHyphens w:val="0"/>
        <w:spacing w:after="0" w:line="240" w:lineRule="auto"/>
        <w:jc w:val="both"/>
        <w:rPr>
          <w:rFonts w:ascii="Arial" w:eastAsia="Arial Unicode MS" w:hAnsi="Arial" w:cs="Arial"/>
          <w:b/>
          <w:caps/>
          <w:sz w:val="32"/>
          <w:szCs w:val="32"/>
        </w:rPr>
      </w:pPr>
      <w:r w:rsidRPr="008A2D6F">
        <w:rPr>
          <w:rFonts w:ascii="Arial" w:hAnsi="Arial" w:cs="Arial"/>
          <w:sz w:val="20"/>
          <w:szCs w:val="20"/>
        </w:rPr>
        <w:t>Yours sincerely</w:t>
      </w:r>
      <w:r w:rsidR="00657469" w:rsidRPr="008A2D6F">
        <w:rPr>
          <w:rFonts w:ascii="Arial" w:hAnsi="Arial" w:cs="Arial"/>
          <w:b/>
          <w:sz w:val="32"/>
          <w:szCs w:val="32"/>
        </w:rPr>
        <w:br w:type="page"/>
      </w:r>
    </w:p>
    <w:p w14:paraId="32CE0D28" w14:textId="3CB6A142" w:rsidR="0082127B" w:rsidRPr="008A2D6F" w:rsidRDefault="0082127B" w:rsidP="008A2D6F">
      <w:pPr>
        <w:pStyle w:val="AIBoxHeading"/>
        <w:shd w:val="clear" w:color="auto" w:fill="D9D9D9" w:themeFill="background1" w:themeFillShade="D9"/>
        <w:spacing w:line="240" w:lineRule="auto"/>
        <w:rPr>
          <w:rFonts w:ascii="Arial" w:hAnsi="Arial" w:cs="Arial"/>
          <w:b/>
          <w:sz w:val="32"/>
          <w:szCs w:val="32"/>
        </w:rPr>
      </w:pPr>
      <w:r w:rsidRPr="008A2D6F">
        <w:rPr>
          <w:rFonts w:ascii="Arial" w:hAnsi="Arial" w:cs="Arial"/>
          <w:b/>
          <w:sz w:val="32"/>
          <w:szCs w:val="32"/>
        </w:rPr>
        <w:lastRenderedPageBreak/>
        <w:t>Additional information</w:t>
      </w:r>
    </w:p>
    <w:p w14:paraId="70F4F73F" w14:textId="5F8CCE70" w:rsidR="005D2C37" w:rsidRPr="008A2D6F" w:rsidRDefault="008A2D6F" w:rsidP="008A2D6F">
      <w:pPr>
        <w:spacing w:line="240" w:lineRule="auto"/>
        <w:jc w:val="both"/>
        <w:rPr>
          <w:rFonts w:ascii="Arial" w:hAnsi="Arial" w:cs="Arial"/>
          <w:sz w:val="20"/>
          <w:szCs w:val="20"/>
          <w:lang w:val="en-US" w:eastAsia="en-US"/>
        </w:rPr>
      </w:pPr>
      <w:r>
        <w:rPr>
          <w:rFonts w:ascii="Arial" w:hAnsi="Arial" w:cs="Arial"/>
        </w:rPr>
        <w:br/>
      </w:r>
      <w:r w:rsidR="00B325F6" w:rsidRPr="008A2D6F">
        <w:rPr>
          <w:rFonts w:ascii="Arial" w:hAnsi="Arial" w:cs="Arial"/>
          <w:sz w:val="20"/>
          <w:szCs w:val="20"/>
          <w:lang w:eastAsia="en-US"/>
        </w:rPr>
        <w:t xml:space="preserve">Aleksandr </w:t>
      </w:r>
      <w:proofErr w:type="spellStart"/>
      <w:r w:rsidR="00B325F6" w:rsidRPr="008A2D6F">
        <w:rPr>
          <w:rFonts w:ascii="Arial" w:hAnsi="Arial" w:cs="Arial"/>
          <w:sz w:val="20"/>
          <w:szCs w:val="20"/>
          <w:lang w:eastAsia="en-US"/>
        </w:rPr>
        <w:t>Gabyshev</w:t>
      </w:r>
      <w:proofErr w:type="spellEnd"/>
      <w:r w:rsidR="00B325F6" w:rsidRPr="008A2D6F">
        <w:rPr>
          <w:rFonts w:ascii="Arial" w:hAnsi="Arial" w:cs="Arial"/>
          <w:sz w:val="20"/>
          <w:szCs w:val="20"/>
          <w:lang w:eastAsia="en-US"/>
        </w:rPr>
        <w:t xml:space="preserve"> is a follower of a traditional local religion in his native Yakutia, and a political activist. </w:t>
      </w:r>
      <w:r w:rsidR="00AB3FAB" w:rsidRPr="008A2D6F">
        <w:rPr>
          <w:rFonts w:ascii="Arial" w:hAnsi="Arial" w:cs="Arial"/>
          <w:sz w:val="20"/>
          <w:szCs w:val="20"/>
          <w:lang w:val="en-US" w:eastAsia="en-US"/>
        </w:rPr>
        <w:t>A</w:t>
      </w:r>
      <w:proofErr w:type="spellStart"/>
      <w:r w:rsidR="00AB3FAB" w:rsidRPr="008A2D6F">
        <w:rPr>
          <w:rFonts w:ascii="Arial" w:hAnsi="Arial" w:cs="Arial"/>
          <w:sz w:val="20"/>
          <w:szCs w:val="20"/>
          <w:lang w:eastAsia="en-US"/>
        </w:rPr>
        <w:t>fter</w:t>
      </w:r>
      <w:proofErr w:type="spellEnd"/>
      <w:r w:rsidR="00AB3FAB" w:rsidRPr="008A2D6F">
        <w:rPr>
          <w:rFonts w:ascii="Arial" w:hAnsi="Arial" w:cs="Arial"/>
          <w:sz w:val="20"/>
          <w:szCs w:val="20"/>
          <w:lang w:eastAsia="en-US"/>
        </w:rPr>
        <w:t xml:space="preserve"> his first attempt to </w:t>
      </w:r>
      <w:proofErr w:type="gramStart"/>
      <w:r w:rsidR="00AB3FAB" w:rsidRPr="008A2D6F">
        <w:rPr>
          <w:rFonts w:ascii="Arial" w:hAnsi="Arial" w:cs="Arial"/>
          <w:sz w:val="20"/>
          <w:szCs w:val="20"/>
          <w:lang w:eastAsia="en-US"/>
        </w:rPr>
        <w:t>march</w:t>
      </w:r>
      <w:proofErr w:type="gramEnd"/>
      <w:r w:rsidR="00AB3FAB" w:rsidRPr="008A2D6F">
        <w:rPr>
          <w:rFonts w:ascii="Arial" w:hAnsi="Arial" w:cs="Arial"/>
          <w:sz w:val="20"/>
          <w:szCs w:val="20"/>
          <w:lang w:eastAsia="en-US"/>
        </w:rPr>
        <w:t xml:space="preserve"> 8,500 kilometres from Yakutsk to Moscow to “purge” Russian President Vladimir Putin from Kremlin in 2019, </w:t>
      </w:r>
      <w:r w:rsidR="00DA36C3" w:rsidRPr="008A2D6F">
        <w:rPr>
          <w:rFonts w:ascii="Arial" w:hAnsi="Arial" w:cs="Arial"/>
          <w:sz w:val="20"/>
          <w:szCs w:val="20"/>
          <w:lang w:eastAsia="en-US"/>
        </w:rPr>
        <w:t xml:space="preserve">Aleksandr </w:t>
      </w:r>
      <w:proofErr w:type="spellStart"/>
      <w:r w:rsidR="00DA36C3" w:rsidRPr="008A2D6F">
        <w:rPr>
          <w:rFonts w:ascii="Arial" w:hAnsi="Arial" w:cs="Arial"/>
          <w:sz w:val="20"/>
          <w:szCs w:val="20"/>
          <w:lang w:eastAsia="en-US"/>
        </w:rPr>
        <w:t>Gabyshev</w:t>
      </w:r>
      <w:proofErr w:type="spellEnd"/>
      <w:r w:rsidR="00DA36C3" w:rsidRPr="008A2D6F">
        <w:rPr>
          <w:rFonts w:ascii="Arial" w:hAnsi="Arial" w:cs="Arial"/>
          <w:sz w:val="20"/>
          <w:szCs w:val="20"/>
          <w:lang w:eastAsia="en-US"/>
        </w:rPr>
        <w:t xml:space="preserve"> has </w:t>
      </w:r>
      <w:r w:rsidR="00B325F6" w:rsidRPr="008A2D6F">
        <w:rPr>
          <w:rFonts w:ascii="Arial" w:hAnsi="Arial" w:cs="Arial"/>
          <w:sz w:val="20"/>
          <w:szCs w:val="20"/>
          <w:lang w:eastAsia="en-US"/>
        </w:rPr>
        <w:t xml:space="preserve">faced </w:t>
      </w:r>
      <w:r w:rsidR="00DA36C3" w:rsidRPr="008A2D6F">
        <w:rPr>
          <w:rFonts w:ascii="Arial" w:hAnsi="Arial" w:cs="Arial"/>
          <w:sz w:val="20"/>
          <w:szCs w:val="20"/>
          <w:lang w:eastAsia="en-US"/>
        </w:rPr>
        <w:t xml:space="preserve">multiple </w:t>
      </w:r>
      <w:r w:rsidR="00B325F6" w:rsidRPr="008A2D6F">
        <w:rPr>
          <w:rFonts w:ascii="Arial" w:hAnsi="Arial" w:cs="Arial"/>
          <w:sz w:val="20"/>
          <w:szCs w:val="20"/>
          <w:lang w:eastAsia="en-US"/>
        </w:rPr>
        <w:t xml:space="preserve">instances of harassment and persecution </w:t>
      </w:r>
      <w:r w:rsidR="00AB3FAB" w:rsidRPr="008A2D6F">
        <w:rPr>
          <w:rFonts w:ascii="Arial" w:hAnsi="Arial" w:cs="Arial"/>
          <w:sz w:val="20"/>
          <w:szCs w:val="20"/>
          <w:lang w:eastAsia="en-US"/>
        </w:rPr>
        <w:t xml:space="preserve">by the authorities. On 19 September 2019, armed and masked law enforcement officials encircled the site near the village of </w:t>
      </w:r>
      <w:proofErr w:type="spellStart"/>
      <w:r w:rsidR="00AB3FAB" w:rsidRPr="008A2D6F">
        <w:rPr>
          <w:rFonts w:ascii="Arial" w:hAnsi="Arial" w:cs="Arial"/>
          <w:sz w:val="20"/>
          <w:szCs w:val="20"/>
          <w:lang w:eastAsia="en-US"/>
        </w:rPr>
        <w:t>Vydrino</w:t>
      </w:r>
      <w:proofErr w:type="spellEnd"/>
      <w:r w:rsidR="00AB3FAB" w:rsidRPr="008A2D6F">
        <w:rPr>
          <w:rFonts w:ascii="Arial" w:hAnsi="Arial" w:cs="Arial"/>
          <w:sz w:val="20"/>
          <w:szCs w:val="20"/>
          <w:lang w:eastAsia="en-US"/>
        </w:rPr>
        <w:t xml:space="preserve">, 3,000 kilometres </w:t>
      </w:r>
      <w:r w:rsidR="00B325F6" w:rsidRPr="008A2D6F">
        <w:rPr>
          <w:rFonts w:ascii="Arial" w:hAnsi="Arial" w:cs="Arial"/>
          <w:sz w:val="20"/>
          <w:szCs w:val="20"/>
          <w:lang w:eastAsia="en-US"/>
        </w:rPr>
        <w:t xml:space="preserve">west of </w:t>
      </w:r>
      <w:r w:rsidR="00AB3FAB" w:rsidRPr="008A2D6F">
        <w:rPr>
          <w:rFonts w:ascii="Arial" w:hAnsi="Arial" w:cs="Arial"/>
          <w:sz w:val="20"/>
          <w:szCs w:val="20"/>
          <w:lang w:eastAsia="en-US"/>
        </w:rPr>
        <w:t xml:space="preserve">Yakutsk, where Aleksandr </w:t>
      </w:r>
      <w:proofErr w:type="spellStart"/>
      <w:r w:rsidR="00AB3FAB" w:rsidRPr="008A2D6F">
        <w:rPr>
          <w:rFonts w:ascii="Arial" w:hAnsi="Arial" w:cs="Arial"/>
          <w:sz w:val="20"/>
          <w:szCs w:val="20"/>
          <w:lang w:eastAsia="en-US"/>
        </w:rPr>
        <w:t>Gabyshev</w:t>
      </w:r>
      <w:proofErr w:type="spellEnd"/>
      <w:r w:rsidR="00AB3FAB" w:rsidRPr="008A2D6F">
        <w:rPr>
          <w:rFonts w:ascii="Arial" w:hAnsi="Arial" w:cs="Arial"/>
          <w:sz w:val="20"/>
          <w:szCs w:val="20"/>
          <w:lang w:eastAsia="en-US"/>
        </w:rPr>
        <w:t xml:space="preserve"> was camping with his companions. They took away the shaman</w:t>
      </w:r>
      <w:r w:rsidR="00B325F6" w:rsidRPr="008A2D6F">
        <w:rPr>
          <w:rFonts w:ascii="Arial" w:hAnsi="Arial" w:cs="Arial"/>
          <w:sz w:val="20"/>
          <w:szCs w:val="20"/>
          <w:lang w:eastAsia="en-US"/>
        </w:rPr>
        <w:t>,</w:t>
      </w:r>
      <w:r w:rsidR="00AB3FAB" w:rsidRPr="008A2D6F">
        <w:rPr>
          <w:rFonts w:ascii="Arial" w:hAnsi="Arial" w:cs="Arial"/>
          <w:sz w:val="20"/>
          <w:szCs w:val="20"/>
          <w:lang w:eastAsia="en-US"/>
        </w:rPr>
        <w:t xml:space="preserve"> without revealing </w:t>
      </w:r>
      <w:r w:rsidR="00B325F6" w:rsidRPr="008A2D6F">
        <w:rPr>
          <w:rFonts w:ascii="Arial" w:hAnsi="Arial" w:cs="Arial"/>
          <w:sz w:val="20"/>
          <w:szCs w:val="20"/>
          <w:lang w:eastAsia="en-US"/>
        </w:rPr>
        <w:t xml:space="preserve">who they were </w:t>
      </w:r>
      <w:r w:rsidR="00AB3FAB" w:rsidRPr="008A2D6F">
        <w:rPr>
          <w:rFonts w:ascii="Arial" w:hAnsi="Arial" w:cs="Arial"/>
          <w:sz w:val="20"/>
          <w:szCs w:val="20"/>
          <w:lang w:eastAsia="en-US"/>
        </w:rPr>
        <w:t xml:space="preserve">or explaining their actions. He was transferred to Yakutsk and held incommunicado </w:t>
      </w:r>
      <w:r w:rsidR="00B325F6" w:rsidRPr="008A2D6F">
        <w:rPr>
          <w:rFonts w:ascii="Arial" w:hAnsi="Arial" w:cs="Arial"/>
          <w:sz w:val="20"/>
          <w:szCs w:val="20"/>
          <w:lang w:eastAsia="en-US"/>
        </w:rPr>
        <w:t xml:space="preserve">at </w:t>
      </w:r>
      <w:r w:rsidR="00AB3FAB" w:rsidRPr="008A2D6F">
        <w:rPr>
          <w:rFonts w:ascii="Arial" w:hAnsi="Arial" w:cs="Arial"/>
          <w:sz w:val="20"/>
          <w:szCs w:val="20"/>
          <w:lang w:eastAsia="en-US"/>
        </w:rPr>
        <w:t xml:space="preserve">the Yakut Republican Psychoneurological Dispensary. After he refused </w:t>
      </w:r>
      <w:r w:rsidR="005B490E" w:rsidRPr="008A2D6F">
        <w:rPr>
          <w:rFonts w:ascii="Arial" w:hAnsi="Arial" w:cs="Arial"/>
          <w:sz w:val="20"/>
          <w:szCs w:val="20"/>
          <w:lang w:eastAsia="en-US"/>
        </w:rPr>
        <w:t>to undergo</w:t>
      </w:r>
      <w:r w:rsidR="00AB3FAB" w:rsidRPr="008A2D6F">
        <w:rPr>
          <w:rFonts w:ascii="Arial" w:hAnsi="Arial" w:cs="Arial"/>
          <w:sz w:val="20"/>
          <w:szCs w:val="20"/>
          <w:lang w:eastAsia="en-US"/>
        </w:rPr>
        <w:t xml:space="preserve"> psychiatric examination</w:t>
      </w:r>
      <w:r w:rsidR="00AB3FAB" w:rsidRPr="008A2D6F">
        <w:rPr>
          <w:rFonts w:ascii="Arial" w:hAnsi="Arial" w:cs="Arial"/>
          <w:sz w:val="20"/>
          <w:szCs w:val="20"/>
          <w:lang w:val="en-US" w:eastAsia="en-US"/>
        </w:rPr>
        <w:t xml:space="preserve">, he was released but only to be charged with “public calls for extremist activity” (Part 1 of Article 280 of the Criminal Code of the Russian Federation). Aleksandr </w:t>
      </w:r>
      <w:proofErr w:type="spellStart"/>
      <w:r w:rsidR="00AB3FAB" w:rsidRPr="008A2D6F">
        <w:rPr>
          <w:rFonts w:ascii="Arial" w:hAnsi="Arial" w:cs="Arial"/>
          <w:sz w:val="20"/>
          <w:szCs w:val="20"/>
          <w:lang w:val="en-US" w:eastAsia="en-US"/>
        </w:rPr>
        <w:t>Gabyshev</w:t>
      </w:r>
      <w:proofErr w:type="spellEnd"/>
      <w:r w:rsidR="00AB3FAB" w:rsidRPr="008A2D6F">
        <w:rPr>
          <w:rFonts w:ascii="Arial" w:hAnsi="Arial" w:cs="Arial"/>
          <w:sz w:val="20"/>
          <w:szCs w:val="20"/>
          <w:lang w:val="en-US" w:eastAsia="en-US"/>
        </w:rPr>
        <w:t xml:space="preserve"> </w:t>
      </w:r>
      <w:r w:rsidR="00C339F3" w:rsidRPr="008A2D6F">
        <w:rPr>
          <w:rFonts w:ascii="Arial" w:hAnsi="Arial" w:cs="Arial"/>
          <w:sz w:val="20"/>
          <w:szCs w:val="20"/>
          <w:lang w:val="en-US" w:eastAsia="en-US"/>
        </w:rPr>
        <w:t>was</w:t>
      </w:r>
      <w:r w:rsidR="005B490E" w:rsidRPr="008A2D6F">
        <w:rPr>
          <w:rFonts w:ascii="Arial" w:hAnsi="Arial" w:cs="Arial"/>
          <w:sz w:val="20"/>
          <w:szCs w:val="20"/>
          <w:lang w:val="en-US" w:eastAsia="en-US"/>
        </w:rPr>
        <w:t xml:space="preserve"> then</w:t>
      </w:r>
      <w:r w:rsidR="00AB3FAB" w:rsidRPr="008A2D6F">
        <w:rPr>
          <w:rFonts w:ascii="Arial" w:hAnsi="Arial" w:cs="Arial"/>
          <w:sz w:val="20"/>
          <w:szCs w:val="20"/>
          <w:lang w:val="en-US" w:eastAsia="en-US"/>
        </w:rPr>
        <w:t xml:space="preserve"> </w:t>
      </w:r>
      <w:r w:rsidR="00E029CB" w:rsidRPr="008A2D6F">
        <w:rPr>
          <w:rFonts w:ascii="Arial" w:hAnsi="Arial" w:cs="Arial"/>
          <w:sz w:val="20"/>
          <w:szCs w:val="20"/>
          <w:lang w:val="en-US" w:eastAsia="en-US"/>
        </w:rPr>
        <w:t xml:space="preserve">placed under </w:t>
      </w:r>
      <w:r w:rsidR="005B490E" w:rsidRPr="008A2D6F">
        <w:rPr>
          <w:rFonts w:ascii="Arial" w:hAnsi="Arial" w:cs="Arial"/>
          <w:sz w:val="20"/>
          <w:szCs w:val="20"/>
          <w:lang w:val="en-US" w:eastAsia="en-US"/>
        </w:rPr>
        <w:t xml:space="preserve">covert police </w:t>
      </w:r>
      <w:r w:rsidR="00E029CB" w:rsidRPr="008A2D6F">
        <w:rPr>
          <w:rFonts w:ascii="Arial" w:hAnsi="Arial" w:cs="Arial"/>
          <w:sz w:val="20"/>
          <w:szCs w:val="20"/>
          <w:lang w:val="en-US" w:eastAsia="en-US"/>
        </w:rPr>
        <w:t xml:space="preserve">surveillance. </w:t>
      </w:r>
      <w:r w:rsidR="005B490E" w:rsidRPr="008A2D6F">
        <w:rPr>
          <w:rFonts w:ascii="Arial" w:hAnsi="Arial" w:cs="Arial"/>
          <w:sz w:val="20"/>
          <w:szCs w:val="20"/>
          <w:lang w:val="en-US" w:eastAsia="en-US"/>
        </w:rPr>
        <w:t>Meanwhile</w:t>
      </w:r>
      <w:r w:rsidR="00E029CB" w:rsidRPr="008A2D6F">
        <w:rPr>
          <w:rFonts w:ascii="Arial" w:hAnsi="Arial" w:cs="Arial"/>
          <w:sz w:val="20"/>
          <w:szCs w:val="20"/>
          <w:lang w:val="en-US" w:eastAsia="en-US"/>
        </w:rPr>
        <w:t xml:space="preserve">, </w:t>
      </w:r>
      <w:r w:rsidR="005B490E" w:rsidRPr="008A2D6F">
        <w:rPr>
          <w:rFonts w:ascii="Arial" w:hAnsi="Arial" w:cs="Arial"/>
          <w:sz w:val="20"/>
          <w:szCs w:val="20"/>
          <w:lang w:val="en-US" w:eastAsia="en-US"/>
        </w:rPr>
        <w:t xml:space="preserve">some of </w:t>
      </w:r>
      <w:r w:rsidR="00E029CB" w:rsidRPr="008A2D6F">
        <w:rPr>
          <w:rFonts w:ascii="Arial" w:hAnsi="Arial" w:cs="Arial"/>
          <w:sz w:val="20"/>
          <w:szCs w:val="20"/>
          <w:lang w:val="en-US" w:eastAsia="en-US"/>
        </w:rPr>
        <w:t xml:space="preserve">his supporters have been </w:t>
      </w:r>
      <w:r w:rsidR="005B490E" w:rsidRPr="008A2D6F">
        <w:rPr>
          <w:rFonts w:ascii="Arial" w:hAnsi="Arial" w:cs="Arial"/>
          <w:sz w:val="20"/>
          <w:szCs w:val="20"/>
          <w:lang w:val="en-US" w:eastAsia="en-US"/>
        </w:rPr>
        <w:t xml:space="preserve">repeatedly </w:t>
      </w:r>
      <w:r w:rsidR="00E029CB" w:rsidRPr="008A2D6F">
        <w:rPr>
          <w:rFonts w:ascii="Arial" w:hAnsi="Arial" w:cs="Arial"/>
          <w:sz w:val="20"/>
          <w:szCs w:val="20"/>
          <w:lang w:val="en-US" w:eastAsia="en-US"/>
        </w:rPr>
        <w:t>arrested and fined for allegedly committing minor offenses.</w:t>
      </w:r>
    </w:p>
    <w:p w14:paraId="0AC99143" w14:textId="60722076" w:rsidR="00D23D90" w:rsidRPr="008A2D6F" w:rsidRDefault="002E1FBC" w:rsidP="008A2D6F">
      <w:pPr>
        <w:spacing w:line="240" w:lineRule="auto"/>
        <w:jc w:val="both"/>
        <w:rPr>
          <w:rFonts w:ascii="Arial" w:hAnsi="Arial" w:cs="Arial"/>
          <w:sz w:val="20"/>
          <w:szCs w:val="20"/>
          <w:lang w:eastAsia="en-US"/>
        </w:rPr>
      </w:pPr>
      <w:r w:rsidRPr="008A2D6F">
        <w:rPr>
          <w:rFonts w:ascii="Arial" w:hAnsi="Arial" w:cs="Arial"/>
          <w:sz w:val="20"/>
          <w:szCs w:val="20"/>
          <w:lang w:eastAsia="en-US"/>
        </w:rPr>
        <w:t>The Convention on the Rights of Persons with Disabilities, to which Russia is a State party, forbids the deprivation of liberty based on the existence of any disability, including mental or intellectual. Furthermore, the Special Rapporteur on torture has said that medical treatment administered in the absence of free and informed consent may amount to torture or other ill-treatment.</w:t>
      </w:r>
    </w:p>
    <w:p w14:paraId="0F45A0D6" w14:textId="77777777" w:rsidR="008A2D6F" w:rsidRDefault="008A2D6F" w:rsidP="008A2D6F">
      <w:pPr>
        <w:spacing w:after="0" w:line="240" w:lineRule="auto"/>
        <w:rPr>
          <w:rFonts w:ascii="Arial" w:hAnsi="Arial" w:cs="Arial"/>
          <w:b/>
          <w:color w:val="auto"/>
          <w:sz w:val="20"/>
          <w:szCs w:val="20"/>
        </w:rPr>
      </w:pPr>
    </w:p>
    <w:p w14:paraId="667DCEB3" w14:textId="77777777" w:rsidR="008A2D6F" w:rsidRDefault="008A2D6F" w:rsidP="008A2D6F">
      <w:pPr>
        <w:spacing w:after="0" w:line="240" w:lineRule="auto"/>
        <w:rPr>
          <w:rFonts w:ascii="Arial" w:hAnsi="Arial" w:cs="Arial"/>
          <w:b/>
          <w:color w:val="auto"/>
          <w:sz w:val="20"/>
          <w:szCs w:val="20"/>
        </w:rPr>
      </w:pPr>
    </w:p>
    <w:p w14:paraId="71D6724E" w14:textId="7D37F34D" w:rsidR="005D2C37" w:rsidRPr="008A2D6F" w:rsidRDefault="005D2C37" w:rsidP="008A2D6F">
      <w:pPr>
        <w:spacing w:after="0" w:line="240" w:lineRule="auto"/>
        <w:rPr>
          <w:rFonts w:ascii="Arial" w:hAnsi="Arial" w:cs="Arial"/>
          <w:b/>
          <w:color w:val="auto"/>
          <w:sz w:val="20"/>
          <w:szCs w:val="20"/>
        </w:rPr>
      </w:pPr>
      <w:r w:rsidRPr="008A2D6F">
        <w:rPr>
          <w:rFonts w:ascii="Arial" w:hAnsi="Arial" w:cs="Arial"/>
          <w:b/>
          <w:color w:val="auto"/>
          <w:sz w:val="20"/>
          <w:szCs w:val="20"/>
        </w:rPr>
        <w:t>PREFERRED LANGUAGE TO ADDRESS TARGET:</w:t>
      </w:r>
      <w:r w:rsidR="0082127B" w:rsidRPr="008A2D6F">
        <w:rPr>
          <w:rFonts w:ascii="Arial" w:hAnsi="Arial" w:cs="Arial"/>
          <w:b/>
          <w:color w:val="auto"/>
          <w:sz w:val="20"/>
          <w:szCs w:val="20"/>
        </w:rPr>
        <w:t xml:space="preserve"> </w:t>
      </w:r>
      <w:r w:rsidR="00E029CB" w:rsidRPr="008A2D6F">
        <w:rPr>
          <w:rFonts w:ascii="Arial" w:hAnsi="Arial" w:cs="Arial"/>
          <w:color w:val="auto"/>
          <w:sz w:val="20"/>
          <w:szCs w:val="20"/>
        </w:rPr>
        <w:t>Russian, English, Yakut</w:t>
      </w:r>
      <w:r w:rsidR="00F95947" w:rsidRPr="008A2D6F">
        <w:rPr>
          <w:rFonts w:ascii="Arial" w:hAnsi="Arial" w:cs="Arial"/>
          <w:color w:val="auto"/>
          <w:sz w:val="20"/>
          <w:szCs w:val="20"/>
        </w:rPr>
        <w:t>.</w:t>
      </w:r>
    </w:p>
    <w:p w14:paraId="4AEC18AA" w14:textId="77777777" w:rsidR="005D2C37" w:rsidRPr="008A2D6F" w:rsidRDefault="005D2C37" w:rsidP="008A2D6F">
      <w:pPr>
        <w:spacing w:after="0" w:line="240" w:lineRule="auto"/>
        <w:rPr>
          <w:rFonts w:ascii="Arial" w:hAnsi="Arial" w:cs="Arial"/>
          <w:color w:val="auto"/>
          <w:sz w:val="20"/>
          <w:szCs w:val="20"/>
        </w:rPr>
      </w:pPr>
      <w:r w:rsidRPr="008A2D6F">
        <w:rPr>
          <w:rFonts w:ascii="Arial" w:hAnsi="Arial" w:cs="Arial"/>
          <w:color w:val="auto"/>
          <w:sz w:val="20"/>
          <w:szCs w:val="20"/>
        </w:rPr>
        <w:t>You can also write in your own language.</w:t>
      </w:r>
    </w:p>
    <w:p w14:paraId="5E7B1530" w14:textId="77777777" w:rsidR="005D2C37" w:rsidRPr="008A2D6F" w:rsidRDefault="005D2C37" w:rsidP="008A2D6F">
      <w:pPr>
        <w:spacing w:after="0" w:line="240" w:lineRule="auto"/>
        <w:rPr>
          <w:rFonts w:ascii="Arial" w:hAnsi="Arial" w:cs="Arial"/>
          <w:color w:val="auto"/>
          <w:sz w:val="20"/>
          <w:szCs w:val="20"/>
        </w:rPr>
      </w:pPr>
    </w:p>
    <w:p w14:paraId="6D31F9F3" w14:textId="4D5DAB50" w:rsidR="00F95947" w:rsidRPr="008A2D6F" w:rsidRDefault="005D2C37" w:rsidP="008A2D6F">
      <w:pPr>
        <w:spacing w:after="0" w:line="240" w:lineRule="auto"/>
        <w:rPr>
          <w:rFonts w:ascii="Arial" w:hAnsi="Arial" w:cs="Arial"/>
          <w:color w:val="auto"/>
          <w:sz w:val="20"/>
          <w:szCs w:val="20"/>
        </w:rPr>
      </w:pPr>
      <w:r w:rsidRPr="008A2D6F">
        <w:rPr>
          <w:rFonts w:ascii="Arial" w:hAnsi="Arial" w:cs="Arial"/>
          <w:b/>
          <w:color w:val="auto"/>
          <w:sz w:val="20"/>
          <w:szCs w:val="20"/>
        </w:rPr>
        <w:t>PLEASE TAKE ACTION AS SOON AS POSSIBLE UNTIL:</w:t>
      </w:r>
      <w:r w:rsidR="00E029CB" w:rsidRPr="008A2D6F">
        <w:rPr>
          <w:rFonts w:ascii="Arial" w:hAnsi="Arial" w:cs="Arial"/>
          <w:color w:val="auto"/>
          <w:sz w:val="20"/>
          <w:szCs w:val="20"/>
        </w:rPr>
        <w:t xml:space="preserve"> </w:t>
      </w:r>
      <w:r w:rsidR="00F95947" w:rsidRPr="008A2D6F">
        <w:rPr>
          <w:rFonts w:ascii="Arial" w:hAnsi="Arial" w:cs="Arial"/>
          <w:color w:val="auto"/>
          <w:sz w:val="20"/>
          <w:szCs w:val="20"/>
        </w:rPr>
        <w:t>20</w:t>
      </w:r>
      <w:r w:rsidR="00C339F3" w:rsidRPr="008A2D6F">
        <w:rPr>
          <w:rFonts w:ascii="Arial" w:hAnsi="Arial" w:cs="Arial"/>
          <w:color w:val="auto"/>
          <w:sz w:val="20"/>
          <w:szCs w:val="20"/>
        </w:rPr>
        <w:t xml:space="preserve"> July</w:t>
      </w:r>
      <w:r w:rsidR="00E029CB" w:rsidRPr="008A2D6F">
        <w:rPr>
          <w:rFonts w:ascii="Arial" w:hAnsi="Arial" w:cs="Arial"/>
          <w:color w:val="auto"/>
          <w:sz w:val="20"/>
          <w:szCs w:val="20"/>
        </w:rPr>
        <w:t xml:space="preserve"> 2020</w:t>
      </w:r>
    </w:p>
    <w:p w14:paraId="235C8F02" w14:textId="1B32213E" w:rsidR="005D2C37" w:rsidRPr="008A2D6F" w:rsidRDefault="005D2C37" w:rsidP="008A2D6F">
      <w:pPr>
        <w:spacing w:after="0" w:line="240" w:lineRule="auto"/>
        <w:rPr>
          <w:rFonts w:ascii="Arial" w:hAnsi="Arial" w:cs="Arial"/>
          <w:color w:val="auto"/>
          <w:sz w:val="20"/>
          <w:szCs w:val="20"/>
        </w:rPr>
      </w:pPr>
      <w:r w:rsidRPr="008A2D6F">
        <w:rPr>
          <w:rFonts w:ascii="Arial" w:hAnsi="Arial" w:cs="Arial"/>
          <w:color w:val="auto"/>
          <w:sz w:val="20"/>
          <w:szCs w:val="20"/>
        </w:rPr>
        <w:t>Please check with the Amnesty office in your country if you wish to send appeals after the deadline.</w:t>
      </w:r>
    </w:p>
    <w:p w14:paraId="30E7178B" w14:textId="77777777" w:rsidR="005D2C37" w:rsidRPr="008A2D6F" w:rsidRDefault="005D2C37" w:rsidP="008A2D6F">
      <w:pPr>
        <w:spacing w:after="0" w:line="240" w:lineRule="auto"/>
        <w:rPr>
          <w:rFonts w:ascii="Arial" w:hAnsi="Arial" w:cs="Arial"/>
          <w:b/>
          <w:color w:val="auto"/>
          <w:sz w:val="20"/>
          <w:szCs w:val="20"/>
        </w:rPr>
      </w:pPr>
    </w:p>
    <w:p w14:paraId="2C7F04D7" w14:textId="0952052A" w:rsidR="005D2C37" w:rsidRPr="008A2D6F" w:rsidRDefault="005D2C37" w:rsidP="008A2D6F">
      <w:pPr>
        <w:spacing w:after="0" w:line="240" w:lineRule="auto"/>
        <w:rPr>
          <w:rFonts w:ascii="Arial" w:hAnsi="Arial" w:cs="Arial"/>
          <w:b/>
          <w:color w:val="auto"/>
          <w:sz w:val="20"/>
          <w:szCs w:val="20"/>
        </w:rPr>
      </w:pPr>
      <w:r w:rsidRPr="008A2D6F">
        <w:rPr>
          <w:rFonts w:ascii="Arial" w:hAnsi="Arial" w:cs="Arial"/>
          <w:b/>
          <w:color w:val="auto"/>
          <w:sz w:val="20"/>
          <w:szCs w:val="20"/>
        </w:rPr>
        <w:t xml:space="preserve">NAME AND PRONOUN: </w:t>
      </w:r>
      <w:r w:rsidR="00E029CB" w:rsidRPr="008A2D6F">
        <w:rPr>
          <w:rFonts w:ascii="Arial" w:hAnsi="Arial" w:cs="Arial"/>
          <w:color w:val="auto"/>
          <w:sz w:val="20"/>
          <w:szCs w:val="20"/>
        </w:rPr>
        <w:t xml:space="preserve">Aleksandr </w:t>
      </w:r>
      <w:proofErr w:type="spellStart"/>
      <w:r w:rsidR="00E029CB" w:rsidRPr="008A2D6F">
        <w:rPr>
          <w:rFonts w:ascii="Arial" w:hAnsi="Arial" w:cs="Arial"/>
          <w:color w:val="auto"/>
          <w:sz w:val="20"/>
          <w:szCs w:val="20"/>
        </w:rPr>
        <w:t>Gabyshev</w:t>
      </w:r>
      <w:proofErr w:type="spellEnd"/>
      <w:r w:rsidRPr="008A2D6F">
        <w:rPr>
          <w:rFonts w:ascii="Arial" w:hAnsi="Arial" w:cs="Arial"/>
          <w:b/>
          <w:color w:val="auto"/>
          <w:sz w:val="20"/>
          <w:szCs w:val="20"/>
        </w:rPr>
        <w:t xml:space="preserve"> </w:t>
      </w:r>
      <w:r w:rsidRPr="008A2D6F">
        <w:rPr>
          <w:rFonts w:ascii="Arial" w:hAnsi="Arial" w:cs="Arial"/>
          <w:color w:val="auto"/>
          <w:sz w:val="20"/>
          <w:szCs w:val="20"/>
        </w:rPr>
        <w:t>(</w:t>
      </w:r>
      <w:r w:rsidR="00E029CB" w:rsidRPr="008A2D6F">
        <w:rPr>
          <w:rFonts w:ascii="Arial" w:hAnsi="Arial" w:cs="Arial"/>
          <w:color w:val="auto"/>
          <w:sz w:val="20"/>
          <w:szCs w:val="20"/>
        </w:rPr>
        <w:t>he/his</w:t>
      </w:r>
      <w:r w:rsidRPr="008A2D6F">
        <w:rPr>
          <w:rFonts w:ascii="Arial" w:hAnsi="Arial" w:cs="Arial"/>
          <w:color w:val="auto"/>
          <w:sz w:val="20"/>
          <w:szCs w:val="20"/>
        </w:rPr>
        <w:t>)</w:t>
      </w:r>
    </w:p>
    <w:p w14:paraId="1FE981AD" w14:textId="77777777" w:rsidR="005D2C37" w:rsidRPr="008A2D6F" w:rsidRDefault="005D2C37" w:rsidP="008A2D6F">
      <w:pPr>
        <w:spacing w:after="0" w:line="240" w:lineRule="auto"/>
        <w:rPr>
          <w:rFonts w:ascii="Arial" w:hAnsi="Arial" w:cs="Arial"/>
          <w:b/>
          <w:color w:val="auto"/>
          <w:sz w:val="20"/>
          <w:szCs w:val="20"/>
        </w:rPr>
      </w:pPr>
    </w:p>
    <w:p w14:paraId="0CF057A5" w14:textId="04735394" w:rsidR="00B92AEC" w:rsidRPr="008A2D6F" w:rsidRDefault="000C6196" w:rsidP="008A2D6F">
      <w:pPr>
        <w:spacing w:line="240" w:lineRule="auto"/>
        <w:rPr>
          <w:rFonts w:ascii="Arial" w:hAnsi="Arial" w:cs="Arial"/>
        </w:rPr>
      </w:pPr>
      <w:r w:rsidRPr="008A2D6F">
        <w:rPr>
          <w:rFonts w:ascii="Arial" w:hAnsi="Arial" w:cs="Arial"/>
        </w:rPr>
        <w:softHyphen/>
      </w:r>
      <w:r w:rsidRPr="008A2D6F">
        <w:rPr>
          <w:rFonts w:ascii="Arial" w:hAnsi="Arial" w:cs="Arial"/>
        </w:rPr>
        <w:softHyphen/>
      </w:r>
      <w:r w:rsidRPr="008A2D6F">
        <w:rPr>
          <w:rFonts w:ascii="Arial" w:hAnsi="Arial" w:cs="Arial"/>
        </w:rPr>
        <w:softHyphen/>
      </w:r>
      <w:r w:rsidRPr="008A2D6F">
        <w:rPr>
          <w:rFonts w:ascii="Arial" w:hAnsi="Arial" w:cs="Arial"/>
        </w:rPr>
        <w:softHyphen/>
      </w:r>
      <w:r w:rsidRPr="008A2D6F">
        <w:rPr>
          <w:rFonts w:ascii="Arial" w:hAnsi="Arial" w:cs="Arial"/>
        </w:rPr>
        <w:softHyphen/>
      </w:r>
    </w:p>
    <w:sectPr w:rsidR="00B92AEC" w:rsidRPr="008A2D6F" w:rsidSect="008A2D6F">
      <w:footerReference w:type="default" r:id="rId20"/>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0D9F5" w14:textId="77777777" w:rsidR="00662B8C" w:rsidRDefault="00662B8C">
      <w:r>
        <w:separator/>
      </w:r>
    </w:p>
  </w:endnote>
  <w:endnote w:type="continuationSeparator" w:id="0">
    <w:p w14:paraId="45854BEE" w14:textId="77777777" w:rsidR="00662B8C" w:rsidRDefault="00662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1285A" w14:textId="44C5C2A7" w:rsidR="008A2D6F" w:rsidRDefault="008A2D6F">
    <w:pPr>
      <w:pStyle w:val="Footer"/>
    </w:pPr>
    <w:r w:rsidRPr="009160F6">
      <w:rPr>
        <w:noProof/>
        <w:lang w:val="es-MX" w:eastAsia="es-MX"/>
      </w:rPr>
      <w:drawing>
        <wp:inline distT="0" distB="0" distL="0" distR="0" wp14:anchorId="71C95DF3" wp14:editId="552638F3">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30D46" w14:textId="77777777" w:rsidR="008A2D6F" w:rsidRPr="004D1533" w:rsidRDefault="008A2D6F" w:rsidP="008A2D6F">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5A40EA81" w14:textId="77777777" w:rsidR="008A2D6F" w:rsidRPr="004D1533" w:rsidRDefault="008A2D6F" w:rsidP="008A2D6F">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03F66C0E" w14:textId="22FE4B7F" w:rsidR="008A2D6F" w:rsidRDefault="008A2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D4C7A" w14:textId="77777777" w:rsidR="00662B8C" w:rsidRDefault="00662B8C">
      <w:r>
        <w:separator/>
      </w:r>
    </w:p>
  </w:footnote>
  <w:footnote w:type="continuationSeparator" w:id="0">
    <w:p w14:paraId="416F1142" w14:textId="77777777" w:rsidR="00662B8C" w:rsidRDefault="00662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C2872" w14:textId="50CA1332" w:rsidR="00F95947" w:rsidRPr="008A2D6F" w:rsidRDefault="00F95947" w:rsidP="008A2D6F">
    <w:pPr>
      <w:tabs>
        <w:tab w:val="left" w:pos="6060"/>
        <w:tab w:val="right" w:pos="10203"/>
      </w:tabs>
      <w:spacing w:after="0"/>
      <w:rPr>
        <w:sz w:val="16"/>
        <w:szCs w:val="16"/>
      </w:rPr>
    </w:pPr>
    <w:r>
      <w:rPr>
        <w:sz w:val="16"/>
        <w:szCs w:val="16"/>
      </w:rPr>
      <w:t xml:space="preserve">First UA: 94/20 Index: </w:t>
    </w:r>
    <w:r w:rsidRPr="00CF21F4">
      <w:rPr>
        <w:sz w:val="16"/>
        <w:szCs w:val="16"/>
      </w:rPr>
      <w:t>EUR 46/2491/2020</w:t>
    </w:r>
    <w:r>
      <w:rPr>
        <w:sz w:val="16"/>
        <w:szCs w:val="16"/>
      </w:rPr>
      <w:t xml:space="preserve"> Russian Federation</w:t>
    </w:r>
    <w:r>
      <w:rPr>
        <w:sz w:val="16"/>
        <w:szCs w:val="16"/>
      </w:rPr>
      <w:tab/>
    </w:r>
    <w:r>
      <w:rPr>
        <w:sz w:val="16"/>
        <w:szCs w:val="16"/>
      </w:rPr>
      <w:tab/>
      <w:t>Date: 8 June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D41B3" w14:textId="77777777" w:rsidR="00F95947" w:rsidRDefault="00F95947" w:rsidP="00D35879">
    <w:pPr>
      <w:pStyle w:val="Header"/>
    </w:pPr>
  </w:p>
  <w:p w14:paraId="3FEE3736" w14:textId="77777777" w:rsidR="00F95947" w:rsidRDefault="00F95947"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2386F"/>
    <w:rsid w:val="00032141"/>
    <w:rsid w:val="00057A7E"/>
    <w:rsid w:val="00073859"/>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4617E"/>
    <w:rsid w:val="001522B8"/>
    <w:rsid w:val="001526C3"/>
    <w:rsid w:val="001561F4"/>
    <w:rsid w:val="0016118D"/>
    <w:rsid w:val="001648DB"/>
    <w:rsid w:val="00174398"/>
    <w:rsid w:val="00176678"/>
    <w:rsid w:val="001773D1"/>
    <w:rsid w:val="00177779"/>
    <w:rsid w:val="0019118D"/>
    <w:rsid w:val="00194CD5"/>
    <w:rsid w:val="001A635D"/>
    <w:rsid w:val="001A6AC9"/>
    <w:rsid w:val="001D52A5"/>
    <w:rsid w:val="001E2045"/>
    <w:rsid w:val="00201189"/>
    <w:rsid w:val="00203446"/>
    <w:rsid w:val="002036C0"/>
    <w:rsid w:val="00214536"/>
    <w:rsid w:val="00215C3E"/>
    <w:rsid w:val="00215E33"/>
    <w:rsid w:val="00225A11"/>
    <w:rsid w:val="00246970"/>
    <w:rsid w:val="002558D7"/>
    <w:rsid w:val="0025792F"/>
    <w:rsid w:val="00261CC7"/>
    <w:rsid w:val="002665C3"/>
    <w:rsid w:val="00267383"/>
    <w:rsid w:val="002703E7"/>
    <w:rsid w:val="002709C3"/>
    <w:rsid w:val="002739C9"/>
    <w:rsid w:val="00273E9A"/>
    <w:rsid w:val="00294D45"/>
    <w:rsid w:val="002A2F36"/>
    <w:rsid w:val="002B2E9B"/>
    <w:rsid w:val="002C06A6"/>
    <w:rsid w:val="002C5FE4"/>
    <w:rsid w:val="002C7F1F"/>
    <w:rsid w:val="002D48CD"/>
    <w:rsid w:val="002D5454"/>
    <w:rsid w:val="002E1FBC"/>
    <w:rsid w:val="002E3658"/>
    <w:rsid w:val="002F3C80"/>
    <w:rsid w:val="0031230A"/>
    <w:rsid w:val="00313E8B"/>
    <w:rsid w:val="003145B4"/>
    <w:rsid w:val="00320461"/>
    <w:rsid w:val="0033624A"/>
    <w:rsid w:val="003373A5"/>
    <w:rsid w:val="00337826"/>
    <w:rsid w:val="0034128A"/>
    <w:rsid w:val="0034324D"/>
    <w:rsid w:val="003458FE"/>
    <w:rsid w:val="00347DC0"/>
    <w:rsid w:val="0035329F"/>
    <w:rsid w:val="00355617"/>
    <w:rsid w:val="00376EF4"/>
    <w:rsid w:val="00384B4C"/>
    <w:rsid w:val="003904F0"/>
    <w:rsid w:val="003975C9"/>
    <w:rsid w:val="003B294A"/>
    <w:rsid w:val="003B5483"/>
    <w:rsid w:val="003C3210"/>
    <w:rsid w:val="003C5EEA"/>
    <w:rsid w:val="003C7CB6"/>
    <w:rsid w:val="003F3D5D"/>
    <w:rsid w:val="0042210F"/>
    <w:rsid w:val="00433113"/>
    <w:rsid w:val="004334BF"/>
    <w:rsid w:val="004408A1"/>
    <w:rsid w:val="00442E5B"/>
    <w:rsid w:val="0044379B"/>
    <w:rsid w:val="00445D50"/>
    <w:rsid w:val="00453538"/>
    <w:rsid w:val="004603A2"/>
    <w:rsid w:val="00486088"/>
    <w:rsid w:val="00492FA8"/>
    <w:rsid w:val="004A1BDD"/>
    <w:rsid w:val="004B1E15"/>
    <w:rsid w:val="004B2367"/>
    <w:rsid w:val="004B381D"/>
    <w:rsid w:val="004C265C"/>
    <w:rsid w:val="004C71F5"/>
    <w:rsid w:val="004D01D1"/>
    <w:rsid w:val="004D41DC"/>
    <w:rsid w:val="005020B6"/>
    <w:rsid w:val="00504FBC"/>
    <w:rsid w:val="00517E88"/>
    <w:rsid w:val="005363CA"/>
    <w:rsid w:val="00542F58"/>
    <w:rsid w:val="00545423"/>
    <w:rsid w:val="00547E71"/>
    <w:rsid w:val="00550A0A"/>
    <w:rsid w:val="00562222"/>
    <w:rsid w:val="00565462"/>
    <w:rsid w:val="005655D2"/>
    <w:rsid w:val="005668D0"/>
    <w:rsid w:val="00572CCD"/>
    <w:rsid w:val="0057440A"/>
    <w:rsid w:val="00581A12"/>
    <w:rsid w:val="00592C3E"/>
    <w:rsid w:val="00596449"/>
    <w:rsid w:val="005A3E28"/>
    <w:rsid w:val="005A71AD"/>
    <w:rsid w:val="005A7F1B"/>
    <w:rsid w:val="005B227F"/>
    <w:rsid w:val="005B490E"/>
    <w:rsid w:val="005B59ED"/>
    <w:rsid w:val="005B5C5A"/>
    <w:rsid w:val="005C751F"/>
    <w:rsid w:val="005D14AA"/>
    <w:rsid w:val="005D2C37"/>
    <w:rsid w:val="005D5278"/>
    <w:rsid w:val="005D7287"/>
    <w:rsid w:val="005D7D1C"/>
    <w:rsid w:val="005F0355"/>
    <w:rsid w:val="005F5E43"/>
    <w:rsid w:val="00606108"/>
    <w:rsid w:val="006201FC"/>
    <w:rsid w:val="00620ADD"/>
    <w:rsid w:val="00640EF2"/>
    <w:rsid w:val="0064718C"/>
    <w:rsid w:val="0065049B"/>
    <w:rsid w:val="00650D73"/>
    <w:rsid w:val="006558EE"/>
    <w:rsid w:val="00657231"/>
    <w:rsid w:val="00657469"/>
    <w:rsid w:val="00662B8C"/>
    <w:rsid w:val="00667FBC"/>
    <w:rsid w:val="0067721D"/>
    <w:rsid w:val="00685482"/>
    <w:rsid w:val="0069571A"/>
    <w:rsid w:val="006A0BB9"/>
    <w:rsid w:val="006B12FA"/>
    <w:rsid w:val="006B461E"/>
    <w:rsid w:val="006C2D44"/>
    <w:rsid w:val="006C3C21"/>
    <w:rsid w:val="006C7A31"/>
    <w:rsid w:val="006F20A7"/>
    <w:rsid w:val="006F4C28"/>
    <w:rsid w:val="006F772B"/>
    <w:rsid w:val="0070364E"/>
    <w:rsid w:val="007104E8"/>
    <w:rsid w:val="007156FC"/>
    <w:rsid w:val="00716942"/>
    <w:rsid w:val="007173E9"/>
    <w:rsid w:val="00727519"/>
    <w:rsid w:val="00727CA7"/>
    <w:rsid w:val="0073431C"/>
    <w:rsid w:val="007656E7"/>
    <w:rsid w:val="007666A4"/>
    <w:rsid w:val="00773365"/>
    <w:rsid w:val="00781624"/>
    <w:rsid w:val="00781E3C"/>
    <w:rsid w:val="00784DED"/>
    <w:rsid w:val="007858BA"/>
    <w:rsid w:val="007A2ABA"/>
    <w:rsid w:val="007A3AEA"/>
    <w:rsid w:val="007A7F97"/>
    <w:rsid w:val="007B4F3E"/>
    <w:rsid w:val="007B7197"/>
    <w:rsid w:val="007C6CD0"/>
    <w:rsid w:val="007F2D74"/>
    <w:rsid w:val="007F72FF"/>
    <w:rsid w:val="007F7B5E"/>
    <w:rsid w:val="008056E9"/>
    <w:rsid w:val="0081049F"/>
    <w:rsid w:val="00814632"/>
    <w:rsid w:val="0082127B"/>
    <w:rsid w:val="00827A40"/>
    <w:rsid w:val="00844F48"/>
    <w:rsid w:val="008455C2"/>
    <w:rsid w:val="00846E45"/>
    <w:rsid w:val="008550F3"/>
    <w:rsid w:val="00864035"/>
    <w:rsid w:val="00866873"/>
    <w:rsid w:val="008763F4"/>
    <w:rsid w:val="008849EA"/>
    <w:rsid w:val="00891FE8"/>
    <w:rsid w:val="00897692"/>
    <w:rsid w:val="008A2D6F"/>
    <w:rsid w:val="008D16ED"/>
    <w:rsid w:val="008D2A6B"/>
    <w:rsid w:val="008D49A5"/>
    <w:rsid w:val="008E0B66"/>
    <w:rsid w:val="008E172D"/>
    <w:rsid w:val="00902730"/>
    <w:rsid w:val="00906C9F"/>
    <w:rsid w:val="00921577"/>
    <w:rsid w:val="009231D4"/>
    <w:rsid w:val="009259E1"/>
    <w:rsid w:val="0095188F"/>
    <w:rsid w:val="009550A0"/>
    <w:rsid w:val="00960C64"/>
    <w:rsid w:val="00963D4F"/>
    <w:rsid w:val="0097218E"/>
    <w:rsid w:val="00980425"/>
    <w:rsid w:val="00991C69"/>
    <w:rsid w:val="009923C0"/>
    <w:rsid w:val="009B1861"/>
    <w:rsid w:val="009B78FE"/>
    <w:rsid w:val="009C3521"/>
    <w:rsid w:val="009C4461"/>
    <w:rsid w:val="009C67A6"/>
    <w:rsid w:val="009C6B5A"/>
    <w:rsid w:val="009E097D"/>
    <w:rsid w:val="009E7E6E"/>
    <w:rsid w:val="00A07E67"/>
    <w:rsid w:val="00A31F72"/>
    <w:rsid w:val="00A41FC6"/>
    <w:rsid w:val="00A44B1B"/>
    <w:rsid w:val="00A4583A"/>
    <w:rsid w:val="00A57162"/>
    <w:rsid w:val="00A64232"/>
    <w:rsid w:val="00A70D9D"/>
    <w:rsid w:val="00A749BE"/>
    <w:rsid w:val="00A7548F"/>
    <w:rsid w:val="00A81673"/>
    <w:rsid w:val="00A90EA6"/>
    <w:rsid w:val="00AA104A"/>
    <w:rsid w:val="00AB3FAB"/>
    <w:rsid w:val="00AB5744"/>
    <w:rsid w:val="00AB5C6E"/>
    <w:rsid w:val="00AB7E5D"/>
    <w:rsid w:val="00AC15B7"/>
    <w:rsid w:val="00AC367F"/>
    <w:rsid w:val="00AE4214"/>
    <w:rsid w:val="00AF0E16"/>
    <w:rsid w:val="00AF0FCD"/>
    <w:rsid w:val="00AF5FF0"/>
    <w:rsid w:val="00B206A8"/>
    <w:rsid w:val="00B27341"/>
    <w:rsid w:val="00B325F6"/>
    <w:rsid w:val="00B408D4"/>
    <w:rsid w:val="00B52B01"/>
    <w:rsid w:val="00B6690B"/>
    <w:rsid w:val="00B7545C"/>
    <w:rsid w:val="00B924AE"/>
    <w:rsid w:val="00B92AEC"/>
    <w:rsid w:val="00B957E6"/>
    <w:rsid w:val="00B97626"/>
    <w:rsid w:val="00BA0E81"/>
    <w:rsid w:val="00BA6913"/>
    <w:rsid w:val="00BB0B3B"/>
    <w:rsid w:val="00BC62C8"/>
    <w:rsid w:val="00BC7111"/>
    <w:rsid w:val="00BD0B43"/>
    <w:rsid w:val="00BE0D92"/>
    <w:rsid w:val="00BE3CD5"/>
    <w:rsid w:val="00BE4685"/>
    <w:rsid w:val="00BE6035"/>
    <w:rsid w:val="00BF4778"/>
    <w:rsid w:val="00BF7136"/>
    <w:rsid w:val="00C12E6B"/>
    <w:rsid w:val="00C162AD"/>
    <w:rsid w:val="00C17D6F"/>
    <w:rsid w:val="00C339F3"/>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51AF"/>
    <w:rsid w:val="00CA5CB1"/>
    <w:rsid w:val="00CD2995"/>
    <w:rsid w:val="00CD4749"/>
    <w:rsid w:val="00CF21F4"/>
    <w:rsid w:val="00CF7805"/>
    <w:rsid w:val="00D007F8"/>
    <w:rsid w:val="00D030C9"/>
    <w:rsid w:val="00D05A52"/>
    <w:rsid w:val="00D114C6"/>
    <w:rsid w:val="00D142D0"/>
    <w:rsid w:val="00D20034"/>
    <w:rsid w:val="00D23D90"/>
    <w:rsid w:val="00D26BF9"/>
    <w:rsid w:val="00D35879"/>
    <w:rsid w:val="00D419A3"/>
    <w:rsid w:val="00D47210"/>
    <w:rsid w:val="00D54217"/>
    <w:rsid w:val="00D62977"/>
    <w:rsid w:val="00D635A1"/>
    <w:rsid w:val="00D6411A"/>
    <w:rsid w:val="00D67ABF"/>
    <w:rsid w:val="00D749E6"/>
    <w:rsid w:val="00D834E2"/>
    <w:rsid w:val="00D839E9"/>
    <w:rsid w:val="00D844EE"/>
    <w:rsid w:val="00D847F8"/>
    <w:rsid w:val="00D90465"/>
    <w:rsid w:val="00DA36C3"/>
    <w:rsid w:val="00DB7D74"/>
    <w:rsid w:val="00DC0347"/>
    <w:rsid w:val="00DC65A4"/>
    <w:rsid w:val="00DD346F"/>
    <w:rsid w:val="00DF1141"/>
    <w:rsid w:val="00DF3644"/>
    <w:rsid w:val="00DF3DF5"/>
    <w:rsid w:val="00DF63A6"/>
    <w:rsid w:val="00E029CB"/>
    <w:rsid w:val="00E04AF0"/>
    <w:rsid w:val="00E12FD3"/>
    <w:rsid w:val="00E22AAE"/>
    <w:rsid w:val="00E37B98"/>
    <w:rsid w:val="00E406B4"/>
    <w:rsid w:val="00E40EAA"/>
    <w:rsid w:val="00E420C1"/>
    <w:rsid w:val="00E43F3A"/>
    <w:rsid w:val="00E45B15"/>
    <w:rsid w:val="00E63CEF"/>
    <w:rsid w:val="00E65D5E"/>
    <w:rsid w:val="00E67C6B"/>
    <w:rsid w:val="00E707D9"/>
    <w:rsid w:val="00E7569C"/>
    <w:rsid w:val="00E76516"/>
    <w:rsid w:val="00E778FE"/>
    <w:rsid w:val="00E942F6"/>
    <w:rsid w:val="00EA1562"/>
    <w:rsid w:val="00EA68CE"/>
    <w:rsid w:val="00EB1C45"/>
    <w:rsid w:val="00EB51EB"/>
    <w:rsid w:val="00EC677A"/>
    <w:rsid w:val="00EC716B"/>
    <w:rsid w:val="00ED0914"/>
    <w:rsid w:val="00EF284E"/>
    <w:rsid w:val="00F141A4"/>
    <w:rsid w:val="00F23951"/>
    <w:rsid w:val="00F25445"/>
    <w:rsid w:val="00F322A8"/>
    <w:rsid w:val="00F3436F"/>
    <w:rsid w:val="00F4298A"/>
    <w:rsid w:val="00F45927"/>
    <w:rsid w:val="00F65D4B"/>
    <w:rsid w:val="00F7577A"/>
    <w:rsid w:val="00F771BD"/>
    <w:rsid w:val="00F83EDB"/>
    <w:rsid w:val="00F91619"/>
    <w:rsid w:val="00F93094"/>
    <w:rsid w:val="00F9400E"/>
    <w:rsid w:val="00F95947"/>
    <w:rsid w:val="00FA1C07"/>
    <w:rsid w:val="00FA3306"/>
    <w:rsid w:val="00FA48E3"/>
    <w:rsid w:val="00FA4E88"/>
    <w:rsid w:val="00FA6F43"/>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9E57410"/>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StyleAIBodytextAsianSimSun">
    <w:name w:val="Style AI Body text + (Asian) SimSun"/>
    <w:basedOn w:val="Normal"/>
    <w:link w:val="StyleAIBodytextAsianSimSunChar"/>
    <w:rsid w:val="00246970"/>
    <w:pPr>
      <w:widowControl/>
      <w:tabs>
        <w:tab w:val="left" w:pos="567"/>
      </w:tabs>
      <w:suppressAutoHyphens w:val="0"/>
      <w:adjustRightInd w:val="0"/>
      <w:snapToGrid w:val="0"/>
      <w:spacing w:after="0" w:line="240" w:lineRule="auto"/>
    </w:pPr>
    <w:rPr>
      <w:rFonts w:ascii="Arial" w:eastAsia="SimSun" w:hAnsi="Arial"/>
      <w:color w:val="auto"/>
      <w:sz w:val="20"/>
      <w:szCs w:val="20"/>
      <w:lang w:eastAsia="en-US"/>
    </w:rPr>
  </w:style>
  <w:style w:type="character" w:customStyle="1" w:styleId="StyleAIBodytextAsianSimSunChar">
    <w:name w:val="Style AI Body text + (Asian) SimSun Char"/>
    <w:link w:val="StyleAIBodytextAsianSimSun"/>
    <w:locked/>
    <w:rsid w:val="00246970"/>
    <w:rPr>
      <w:rFonts w:ascii="Arial" w:eastAsia="SimSun" w:hAnsi="Arial"/>
      <w:lang w:eastAsia="en-US"/>
    </w:rPr>
  </w:style>
  <w:style w:type="character" w:customStyle="1" w:styleId="AIBodytextChar">
    <w:name w:val="AI Body text Char"/>
    <w:link w:val="AIBodytext"/>
    <w:locked/>
    <w:rsid w:val="00DA36C3"/>
    <w:rPr>
      <w:rFonts w:ascii="Arial" w:hAnsi="Arial"/>
      <w:lang w:eastAsia="en-US"/>
    </w:rPr>
  </w:style>
  <w:style w:type="paragraph" w:customStyle="1" w:styleId="AIBodytext">
    <w:name w:val="AI Body text"/>
    <w:basedOn w:val="Normal"/>
    <w:link w:val="AIBodytextChar"/>
    <w:rsid w:val="00DA36C3"/>
    <w:pPr>
      <w:widowControl/>
      <w:tabs>
        <w:tab w:val="left" w:pos="567"/>
      </w:tabs>
      <w:suppressAutoHyphens w:val="0"/>
      <w:adjustRightInd w:val="0"/>
      <w:snapToGrid w:val="0"/>
      <w:spacing w:after="240"/>
    </w:pPr>
    <w:rPr>
      <w:rFonts w:ascii="Arial" w:hAnsi="Arial"/>
      <w:color w:val="auto"/>
      <w:sz w:val="20"/>
      <w:szCs w:val="20"/>
      <w:lang w:eastAsia="en-US"/>
    </w:rPr>
  </w:style>
  <w:style w:type="paragraph" w:styleId="PlainText">
    <w:name w:val="Plain Text"/>
    <w:basedOn w:val="Normal"/>
    <w:link w:val="PlainTextChar"/>
    <w:uiPriority w:val="99"/>
    <w:unhideWhenUsed/>
    <w:rsid w:val="008A2D6F"/>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8A2D6F"/>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906904">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facebook.com/RusEmbUS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twitter.com/RusEmbUSA?ref_src=twsrc%5Egoogle%7Ctwcamp%5Eserp%7Ctwgr%5Eauthor" TargetMode="External"/><Relationship Id="rId2" Type="http://schemas.openxmlformats.org/officeDocument/2006/relationships/customXml" Target="../customXml/item2.xml"/><Relationship Id="rId16" Type="http://schemas.openxmlformats.org/officeDocument/2006/relationships/hyperlink" Target="mailto:rusembusa@mid.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prok_mto@sakha.ru" TargetMode="External"/><Relationship Id="rId10" Type="http://schemas.openxmlformats.org/officeDocument/2006/relationships/hyperlink" Target="https://www.amnestyusa.org/report-urgent-actions/" TargetMode="External"/><Relationship Id="rId19" Type="http://schemas.openxmlformats.org/officeDocument/2006/relationships/hyperlink" Target="https://www.instagram.com/rusembusa/?hl=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sp_prok@sakha.r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5CEBC8-8477-4969-8825-952B4B642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251B07-7886-46E8-B6D2-3E08337568DB}">
  <ds:schemaRefs>
    <ds:schemaRef ds:uri="http://schemas.microsoft.com/sharepoint/v3/contenttype/forms"/>
  </ds:schemaRefs>
</ds:datastoreItem>
</file>

<file path=customXml/itemProps3.xml><?xml version="1.0" encoding="utf-8"?>
<ds:datastoreItem xmlns:ds="http://schemas.openxmlformats.org/officeDocument/2006/customXml" ds:itemID="{DE4DE94F-3E48-4161-ABD3-253E142B771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06ac91d-d4ab-4687-802e-6fe3051e6a09"/>
    <ds:schemaRef ds:uri="http://purl.org/dc/elements/1.1/"/>
    <ds:schemaRef ds:uri="http://schemas.microsoft.com/office/2006/metadata/properties"/>
    <ds:schemaRef ds:uri="8ff88097-3b29-4e91-b7bf-6c5ef789081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4994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 Rebassa</dc:creator>
  <cp:lastModifiedBy>Laura Galeano</cp:lastModifiedBy>
  <cp:revision>2</cp:revision>
  <cp:lastPrinted>2019-01-25T20:51:00Z</cp:lastPrinted>
  <dcterms:created xsi:type="dcterms:W3CDTF">2020-06-08T16:46:00Z</dcterms:created>
  <dcterms:modified xsi:type="dcterms:W3CDTF">2020-06-08T16:46:00Z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