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5227A7" w14:textId="5CB37904" w:rsidR="003E09A8" w:rsidRPr="00742202" w:rsidRDefault="0026766F" w:rsidP="00742202">
      <w:pPr>
        <w:pStyle w:val="AIUrgentActionTopHeading"/>
        <w:tabs>
          <w:tab w:val="clear" w:pos="567"/>
        </w:tabs>
        <w:spacing w:line="240" w:lineRule="auto"/>
        <w:rPr>
          <w:rFonts w:cs="Arial"/>
          <w:sz w:val="80"/>
          <w:szCs w:val="80"/>
        </w:rPr>
      </w:pPr>
      <w:r w:rsidRPr="00742202">
        <w:rPr>
          <w:rFonts w:cs="Arial"/>
          <w:sz w:val="80"/>
          <w:szCs w:val="80"/>
          <w:highlight w:val="yellow"/>
        </w:rPr>
        <w:t>URGENT ACTION</w:t>
      </w:r>
    </w:p>
    <w:p w14:paraId="6FC805C4" w14:textId="77777777" w:rsidR="00AF1FE1" w:rsidRPr="00742202" w:rsidRDefault="00AF1FE1" w:rsidP="00742202">
      <w:pPr>
        <w:rPr>
          <w:rFonts w:ascii="Arial" w:hAnsi="Arial" w:cs="Arial"/>
          <w:b/>
          <w:sz w:val="20"/>
          <w:szCs w:val="20"/>
        </w:rPr>
      </w:pPr>
    </w:p>
    <w:p w14:paraId="679220D1" w14:textId="32886ECB" w:rsidR="00696A6A" w:rsidRPr="00742202" w:rsidRDefault="00C40CD2" w:rsidP="00742202">
      <w:pPr>
        <w:rPr>
          <w:rFonts w:ascii="Arial" w:hAnsi="Arial" w:cs="Arial"/>
          <w:b/>
          <w:i/>
          <w:sz w:val="34"/>
          <w:szCs w:val="34"/>
          <w:lang w:eastAsia="es-MX"/>
        </w:rPr>
      </w:pPr>
      <w:r w:rsidRPr="00742202">
        <w:rPr>
          <w:rFonts w:ascii="Arial" w:hAnsi="Arial" w:cs="Arial"/>
          <w:b/>
          <w:sz w:val="34"/>
          <w:szCs w:val="34"/>
          <w:lang w:eastAsia="es-MX"/>
        </w:rPr>
        <w:t>YANA ANTONOVA SENTENCED TO COMMUNITY SERVICE</w:t>
      </w:r>
    </w:p>
    <w:p w14:paraId="6C01F26D" w14:textId="0E6ECDC5" w:rsidR="001539CA" w:rsidRPr="00742202" w:rsidRDefault="00B26B87" w:rsidP="00742202">
      <w:pPr>
        <w:jc w:val="both"/>
        <w:rPr>
          <w:rFonts w:ascii="Arial" w:hAnsi="Arial" w:cs="Arial"/>
          <w:b/>
          <w:i/>
          <w:sz w:val="22"/>
          <w:szCs w:val="22"/>
          <w:lang w:eastAsia="es-MX"/>
        </w:rPr>
      </w:pPr>
      <w:r w:rsidRPr="00742202">
        <w:rPr>
          <w:rFonts w:ascii="Arial" w:hAnsi="Arial" w:cs="Arial"/>
          <w:b/>
          <w:color w:val="000000"/>
          <w:sz w:val="22"/>
          <w:szCs w:val="22"/>
          <w:lang w:eastAsia="es-MX"/>
        </w:rPr>
        <w:t xml:space="preserve">Yana Antonova, a </w:t>
      </w:r>
      <w:proofErr w:type="spellStart"/>
      <w:r w:rsidRPr="00742202">
        <w:rPr>
          <w:rFonts w:ascii="Arial" w:hAnsi="Arial" w:cs="Arial"/>
          <w:b/>
          <w:color w:val="000000"/>
          <w:sz w:val="22"/>
          <w:szCs w:val="22"/>
          <w:lang w:eastAsia="es-MX"/>
        </w:rPr>
        <w:t>pediatrician</w:t>
      </w:r>
      <w:proofErr w:type="spellEnd"/>
      <w:r w:rsidRPr="00742202">
        <w:rPr>
          <w:rFonts w:ascii="Arial" w:hAnsi="Arial" w:cs="Arial"/>
          <w:b/>
          <w:color w:val="000000"/>
          <w:sz w:val="22"/>
          <w:szCs w:val="22"/>
          <w:lang w:eastAsia="es-MX"/>
        </w:rPr>
        <w:t xml:space="preserve"> and a woman human rights defender from Krasnodar, southern Russia, was convicted </w:t>
      </w:r>
      <w:r w:rsidR="00B71AE5" w:rsidRPr="00742202">
        <w:rPr>
          <w:rFonts w:ascii="Arial" w:hAnsi="Arial" w:cs="Arial"/>
          <w:b/>
          <w:color w:val="000000"/>
          <w:sz w:val="22"/>
          <w:szCs w:val="22"/>
          <w:lang w:eastAsia="es-MX"/>
        </w:rPr>
        <w:t xml:space="preserve">on 2 October </w:t>
      </w:r>
      <w:r w:rsidRPr="00742202">
        <w:rPr>
          <w:rFonts w:ascii="Arial" w:hAnsi="Arial" w:cs="Arial"/>
          <w:b/>
          <w:color w:val="000000"/>
          <w:sz w:val="22"/>
          <w:szCs w:val="22"/>
          <w:lang w:eastAsia="es-MX"/>
        </w:rPr>
        <w:t xml:space="preserve">of “participating in the activities of an undesirable organization” and sentenced to 240 hours of community service. </w:t>
      </w:r>
      <w:r w:rsidR="00C40CD2" w:rsidRPr="00742202">
        <w:rPr>
          <w:rFonts w:ascii="Arial" w:hAnsi="Arial" w:cs="Arial"/>
          <w:b/>
          <w:color w:val="000000"/>
          <w:sz w:val="22"/>
          <w:szCs w:val="22"/>
          <w:lang w:eastAsia="es-MX"/>
        </w:rPr>
        <w:t xml:space="preserve">Yana Antonova </w:t>
      </w:r>
      <w:r w:rsidR="00B71AE5" w:rsidRPr="00742202">
        <w:rPr>
          <w:rFonts w:ascii="Arial" w:hAnsi="Arial" w:cs="Arial"/>
          <w:b/>
          <w:color w:val="000000"/>
          <w:sz w:val="22"/>
          <w:szCs w:val="22"/>
          <w:lang w:eastAsia="es-MX"/>
        </w:rPr>
        <w:t xml:space="preserve">has </w:t>
      </w:r>
      <w:r w:rsidR="00C40CD2" w:rsidRPr="00742202">
        <w:rPr>
          <w:rFonts w:ascii="Arial" w:hAnsi="Arial" w:cs="Arial"/>
          <w:b/>
          <w:color w:val="000000"/>
          <w:sz w:val="22"/>
          <w:szCs w:val="22"/>
          <w:lang w:eastAsia="es-MX"/>
        </w:rPr>
        <w:t xml:space="preserve">committed </w:t>
      </w:r>
      <w:r w:rsidR="00B71AE5" w:rsidRPr="00742202">
        <w:rPr>
          <w:rFonts w:ascii="Arial" w:hAnsi="Arial" w:cs="Arial"/>
          <w:b/>
          <w:color w:val="000000"/>
          <w:sz w:val="22"/>
          <w:szCs w:val="22"/>
          <w:lang w:eastAsia="es-MX"/>
        </w:rPr>
        <w:t>no crime and</w:t>
      </w:r>
      <w:r w:rsidR="00C40CD2" w:rsidRPr="00742202">
        <w:rPr>
          <w:rFonts w:ascii="Arial" w:hAnsi="Arial" w:cs="Arial"/>
          <w:b/>
          <w:color w:val="000000"/>
          <w:sz w:val="22"/>
          <w:szCs w:val="22"/>
          <w:lang w:eastAsia="es-MX"/>
        </w:rPr>
        <w:t xml:space="preserve"> has </w:t>
      </w:r>
      <w:r w:rsidR="00163BAD" w:rsidRPr="00742202">
        <w:rPr>
          <w:rFonts w:ascii="Arial" w:hAnsi="Arial" w:cs="Arial"/>
          <w:b/>
          <w:color w:val="000000"/>
          <w:sz w:val="22"/>
          <w:szCs w:val="22"/>
          <w:lang w:eastAsia="es-MX"/>
        </w:rPr>
        <w:t xml:space="preserve">faced </w:t>
      </w:r>
      <w:r w:rsidR="00C40CD2" w:rsidRPr="00742202">
        <w:rPr>
          <w:rFonts w:ascii="Arial" w:hAnsi="Arial" w:cs="Arial"/>
          <w:b/>
          <w:color w:val="000000"/>
          <w:sz w:val="22"/>
          <w:szCs w:val="22"/>
          <w:lang w:eastAsia="es-MX"/>
        </w:rPr>
        <w:t>prosecut</w:t>
      </w:r>
      <w:r w:rsidR="00163BAD" w:rsidRPr="00742202">
        <w:rPr>
          <w:rFonts w:ascii="Arial" w:hAnsi="Arial" w:cs="Arial"/>
          <w:b/>
          <w:color w:val="000000"/>
          <w:sz w:val="22"/>
          <w:szCs w:val="22"/>
          <w:lang w:eastAsia="es-MX"/>
        </w:rPr>
        <w:t>ion,</w:t>
      </w:r>
      <w:r w:rsidR="00C40CD2" w:rsidRPr="00742202">
        <w:rPr>
          <w:rFonts w:ascii="Arial" w:hAnsi="Arial" w:cs="Arial"/>
          <w:b/>
          <w:color w:val="000000"/>
          <w:sz w:val="22"/>
          <w:szCs w:val="22"/>
          <w:lang w:eastAsia="es-MX"/>
        </w:rPr>
        <w:t xml:space="preserve"> since March 2019</w:t>
      </w:r>
      <w:r w:rsidR="00163BAD" w:rsidRPr="00742202">
        <w:rPr>
          <w:rFonts w:ascii="Arial" w:hAnsi="Arial" w:cs="Arial"/>
          <w:b/>
          <w:color w:val="000000"/>
          <w:sz w:val="22"/>
          <w:szCs w:val="22"/>
          <w:lang w:eastAsia="es-MX"/>
        </w:rPr>
        <w:t>,</w:t>
      </w:r>
      <w:r w:rsidR="00C40CD2" w:rsidRPr="00742202">
        <w:rPr>
          <w:rFonts w:ascii="Arial" w:hAnsi="Arial" w:cs="Arial"/>
          <w:b/>
          <w:color w:val="000000"/>
          <w:sz w:val="22"/>
          <w:szCs w:val="22"/>
          <w:lang w:eastAsia="es-MX"/>
        </w:rPr>
        <w:t xml:space="preserve"> solely for her peaceful activism. </w:t>
      </w:r>
      <w:r w:rsidR="00B71AE5" w:rsidRPr="00742202">
        <w:rPr>
          <w:rFonts w:ascii="Arial" w:hAnsi="Arial" w:cs="Arial"/>
          <w:b/>
          <w:color w:val="000000"/>
          <w:sz w:val="22"/>
          <w:szCs w:val="22"/>
          <w:lang w:eastAsia="es-MX"/>
        </w:rPr>
        <w:t xml:space="preserve">She is appealing her </w:t>
      </w:r>
      <w:r w:rsidRPr="00742202">
        <w:rPr>
          <w:rFonts w:ascii="Arial" w:hAnsi="Arial" w:cs="Arial"/>
          <w:b/>
          <w:color w:val="000000"/>
          <w:sz w:val="22"/>
          <w:szCs w:val="22"/>
          <w:lang w:eastAsia="es-MX"/>
        </w:rPr>
        <w:t>conviction</w:t>
      </w:r>
      <w:r w:rsidR="00C40CD2" w:rsidRPr="00742202">
        <w:rPr>
          <w:rFonts w:ascii="Arial" w:hAnsi="Arial" w:cs="Arial"/>
          <w:b/>
          <w:color w:val="000000"/>
          <w:sz w:val="22"/>
          <w:szCs w:val="22"/>
          <w:lang w:eastAsia="es-MX"/>
        </w:rPr>
        <w:t>.</w:t>
      </w:r>
    </w:p>
    <w:p w14:paraId="21BE2D25" w14:textId="77777777" w:rsidR="001539CA" w:rsidRPr="00742202" w:rsidRDefault="001539CA" w:rsidP="00742202">
      <w:pPr>
        <w:rPr>
          <w:rFonts w:ascii="Arial" w:hAnsi="Arial" w:cs="Arial"/>
          <w:b/>
          <w:color w:val="FF0000"/>
          <w:sz w:val="20"/>
          <w:szCs w:val="20"/>
          <w:lang w:eastAsia="es-MX"/>
        </w:rPr>
      </w:pPr>
    </w:p>
    <w:p w14:paraId="17D6AD80" w14:textId="77777777" w:rsidR="00B64E15" w:rsidRPr="00742202" w:rsidRDefault="00B64E15" w:rsidP="00742202">
      <w:pPr>
        <w:rPr>
          <w:rFonts w:ascii="Arial" w:hAnsi="Arial" w:cs="Arial"/>
          <w:b/>
          <w:i/>
          <w:sz w:val="20"/>
          <w:szCs w:val="20"/>
          <w:lang w:eastAsia="es-MX"/>
        </w:rPr>
      </w:pPr>
      <w:r w:rsidRPr="00742202">
        <w:rPr>
          <w:rFonts w:ascii="Arial" w:hAnsi="Arial" w:cs="Arial"/>
          <w:b/>
          <w:color w:val="FF0000"/>
          <w:sz w:val="20"/>
          <w:szCs w:val="20"/>
          <w:lang w:eastAsia="es-MX"/>
        </w:rPr>
        <w:t>NO FURTHER ACTION IS REQUESTED. MANY THANKS TO ALL WHO SENT APPEALS.</w:t>
      </w:r>
    </w:p>
    <w:p w14:paraId="21CABECD" w14:textId="77777777" w:rsidR="001539CA" w:rsidRPr="00742202" w:rsidRDefault="001539CA" w:rsidP="00742202">
      <w:pPr>
        <w:rPr>
          <w:rFonts w:ascii="Arial" w:hAnsi="Arial" w:cs="Arial"/>
          <w:b/>
          <w:i/>
          <w:sz w:val="20"/>
          <w:szCs w:val="20"/>
          <w:lang w:eastAsia="es-MX"/>
        </w:rPr>
      </w:pPr>
    </w:p>
    <w:p w14:paraId="2BEDC3BD" w14:textId="425880FE" w:rsidR="00DF7383" w:rsidRPr="00742202" w:rsidRDefault="00DF7383" w:rsidP="00742202">
      <w:pPr>
        <w:rPr>
          <w:rFonts w:ascii="Arial" w:hAnsi="Arial" w:cs="Arial"/>
          <w:sz w:val="20"/>
          <w:szCs w:val="20"/>
          <w:lang w:eastAsia="en-US"/>
        </w:rPr>
      </w:pPr>
      <w:r w:rsidRPr="00742202">
        <w:rPr>
          <w:rFonts w:ascii="Arial" w:hAnsi="Arial" w:cs="Arial"/>
          <w:bCs/>
          <w:sz w:val="20"/>
          <w:szCs w:val="20"/>
          <w:lang w:eastAsia="en-US"/>
        </w:rPr>
        <w:t>Yana Antonova,</w:t>
      </w:r>
      <w:r w:rsidRPr="00742202">
        <w:rPr>
          <w:rFonts w:ascii="Arial" w:hAnsi="Arial" w:cs="Arial"/>
          <w:sz w:val="20"/>
          <w:szCs w:val="20"/>
          <w:lang w:eastAsia="en-US"/>
        </w:rPr>
        <w:t xml:space="preserve"> a </w:t>
      </w:r>
      <w:proofErr w:type="spellStart"/>
      <w:r w:rsidRPr="00742202">
        <w:rPr>
          <w:rFonts w:ascii="Arial" w:hAnsi="Arial" w:cs="Arial"/>
          <w:sz w:val="20"/>
          <w:szCs w:val="20"/>
          <w:lang w:eastAsia="en-US"/>
        </w:rPr>
        <w:t>p</w:t>
      </w:r>
      <w:r w:rsidR="00742202">
        <w:rPr>
          <w:rFonts w:ascii="Arial" w:hAnsi="Arial" w:cs="Arial"/>
          <w:sz w:val="20"/>
          <w:szCs w:val="20"/>
          <w:lang w:eastAsia="en-US"/>
        </w:rPr>
        <w:t>e</w:t>
      </w:r>
      <w:r w:rsidRPr="00742202">
        <w:rPr>
          <w:rFonts w:ascii="Arial" w:hAnsi="Arial" w:cs="Arial"/>
          <w:sz w:val="20"/>
          <w:szCs w:val="20"/>
          <w:lang w:eastAsia="en-US"/>
        </w:rPr>
        <w:t>diatrician</w:t>
      </w:r>
      <w:proofErr w:type="spellEnd"/>
      <w:r w:rsidRPr="00742202">
        <w:rPr>
          <w:rFonts w:ascii="Arial" w:hAnsi="Arial" w:cs="Arial"/>
          <w:sz w:val="20"/>
          <w:szCs w:val="20"/>
          <w:lang w:eastAsia="en-US"/>
        </w:rPr>
        <w:t xml:space="preserve"> and a woman human rights defender from </w:t>
      </w:r>
      <w:proofErr w:type="spellStart"/>
      <w:r w:rsidRPr="00742202">
        <w:rPr>
          <w:rFonts w:ascii="Arial" w:hAnsi="Arial" w:cs="Arial"/>
          <w:sz w:val="20"/>
          <w:szCs w:val="20"/>
          <w:lang w:eastAsia="en-US"/>
        </w:rPr>
        <w:t>Krasdonar</w:t>
      </w:r>
      <w:proofErr w:type="spellEnd"/>
      <w:r w:rsidRPr="00742202">
        <w:rPr>
          <w:rFonts w:ascii="Arial" w:hAnsi="Arial" w:cs="Arial"/>
          <w:sz w:val="20"/>
          <w:szCs w:val="20"/>
          <w:lang w:eastAsia="en-US"/>
        </w:rPr>
        <w:t xml:space="preserve">, in southern Russia, was convicted on 2 October </w:t>
      </w:r>
      <w:r w:rsidR="00F032E4" w:rsidRPr="00742202">
        <w:rPr>
          <w:rFonts w:ascii="Arial" w:hAnsi="Arial" w:cs="Arial"/>
          <w:sz w:val="20"/>
          <w:szCs w:val="20"/>
          <w:lang w:eastAsia="en-US"/>
        </w:rPr>
        <w:t xml:space="preserve">2020 </w:t>
      </w:r>
      <w:r w:rsidRPr="00742202">
        <w:rPr>
          <w:rFonts w:ascii="Arial" w:hAnsi="Arial" w:cs="Arial"/>
          <w:sz w:val="20"/>
          <w:szCs w:val="20"/>
          <w:lang w:eastAsia="en-US"/>
        </w:rPr>
        <w:t>of “participating in the activities of an undesirable organization” (Art. 284.1 of the Criminal Code) and sentenced to 240 hours of community service, as requested by the prosecution.</w:t>
      </w:r>
    </w:p>
    <w:p w14:paraId="1080D76C" w14:textId="39D5147D" w:rsidR="00DF7383" w:rsidRPr="00742202" w:rsidRDefault="00DF7383" w:rsidP="00742202">
      <w:pPr>
        <w:rPr>
          <w:rFonts w:ascii="Arial" w:hAnsi="Arial" w:cs="Arial"/>
          <w:sz w:val="20"/>
          <w:szCs w:val="20"/>
          <w:lang w:eastAsia="en-US"/>
        </w:rPr>
      </w:pPr>
    </w:p>
    <w:p w14:paraId="50FFDB2D" w14:textId="10C3C83D" w:rsidR="00722C50" w:rsidRPr="00742202" w:rsidRDefault="00DF7383" w:rsidP="00742202">
      <w:pPr>
        <w:rPr>
          <w:rFonts w:ascii="Arial" w:hAnsi="Arial" w:cs="Arial"/>
          <w:sz w:val="20"/>
          <w:szCs w:val="20"/>
          <w:lang w:eastAsia="en-US"/>
        </w:rPr>
      </w:pPr>
      <w:r w:rsidRPr="00742202">
        <w:rPr>
          <w:rFonts w:ascii="Arial" w:hAnsi="Arial" w:cs="Arial"/>
          <w:sz w:val="20"/>
          <w:szCs w:val="20"/>
          <w:lang w:eastAsia="en-US"/>
        </w:rPr>
        <w:t xml:space="preserve">Yana Antonova </w:t>
      </w:r>
      <w:r w:rsidR="00163BAD" w:rsidRPr="00742202">
        <w:rPr>
          <w:rFonts w:ascii="Arial" w:hAnsi="Arial" w:cs="Arial"/>
          <w:sz w:val="20"/>
          <w:szCs w:val="20"/>
          <w:lang w:eastAsia="en-US"/>
        </w:rPr>
        <w:t xml:space="preserve">has faced </w:t>
      </w:r>
      <w:r w:rsidRPr="00742202">
        <w:rPr>
          <w:rFonts w:ascii="Arial" w:hAnsi="Arial" w:cs="Arial"/>
          <w:sz w:val="20"/>
          <w:szCs w:val="20"/>
          <w:lang w:eastAsia="en-US"/>
        </w:rPr>
        <w:t>prosecut</w:t>
      </w:r>
      <w:r w:rsidR="00163BAD" w:rsidRPr="00742202">
        <w:rPr>
          <w:rFonts w:ascii="Arial" w:hAnsi="Arial" w:cs="Arial"/>
          <w:sz w:val="20"/>
          <w:szCs w:val="20"/>
          <w:lang w:eastAsia="en-US"/>
        </w:rPr>
        <w:t>ion</w:t>
      </w:r>
      <w:r w:rsidRPr="00742202">
        <w:rPr>
          <w:rFonts w:ascii="Arial" w:hAnsi="Arial" w:cs="Arial"/>
          <w:sz w:val="20"/>
          <w:szCs w:val="20"/>
          <w:lang w:eastAsia="en-US"/>
        </w:rPr>
        <w:t xml:space="preserve"> for her</w:t>
      </w:r>
      <w:r w:rsidR="00FC3877" w:rsidRPr="00742202">
        <w:rPr>
          <w:rFonts w:ascii="Arial" w:hAnsi="Arial" w:cs="Arial"/>
          <w:sz w:val="20"/>
          <w:szCs w:val="20"/>
          <w:lang w:eastAsia="en-US"/>
        </w:rPr>
        <w:t xml:space="preserve"> peaceful activism, including for commemorating slain </w:t>
      </w:r>
      <w:r w:rsidR="00163BAD" w:rsidRPr="00742202">
        <w:rPr>
          <w:rFonts w:ascii="Arial" w:hAnsi="Arial" w:cs="Arial"/>
          <w:sz w:val="20"/>
          <w:szCs w:val="20"/>
          <w:lang w:eastAsia="en-US"/>
        </w:rPr>
        <w:t xml:space="preserve">Russian </w:t>
      </w:r>
      <w:r w:rsidR="00FC3877" w:rsidRPr="00742202">
        <w:rPr>
          <w:rFonts w:ascii="Arial" w:hAnsi="Arial" w:cs="Arial"/>
          <w:sz w:val="20"/>
          <w:szCs w:val="20"/>
          <w:lang w:eastAsia="en-US"/>
        </w:rPr>
        <w:t>activist</w:t>
      </w:r>
      <w:r w:rsidR="00163BAD" w:rsidRPr="00742202">
        <w:rPr>
          <w:rFonts w:ascii="Arial" w:hAnsi="Arial" w:cs="Arial"/>
          <w:sz w:val="20"/>
          <w:szCs w:val="20"/>
          <w:lang w:eastAsia="en-US"/>
        </w:rPr>
        <w:t xml:space="preserve"> Boris Nemtsov</w:t>
      </w:r>
      <w:r w:rsidR="00117AF3" w:rsidRPr="00742202">
        <w:rPr>
          <w:rFonts w:ascii="Arial" w:hAnsi="Arial" w:cs="Arial"/>
          <w:sz w:val="20"/>
          <w:szCs w:val="20"/>
          <w:lang w:eastAsia="en-US"/>
        </w:rPr>
        <w:t>, sharing a video about the shortage of schools in her region</w:t>
      </w:r>
      <w:r w:rsidR="00163BAD" w:rsidRPr="00742202">
        <w:rPr>
          <w:rFonts w:ascii="Arial" w:hAnsi="Arial" w:cs="Arial"/>
          <w:sz w:val="20"/>
          <w:szCs w:val="20"/>
          <w:lang w:eastAsia="en-US"/>
        </w:rPr>
        <w:t>,</w:t>
      </w:r>
      <w:r w:rsidR="00FC3877" w:rsidRPr="00742202">
        <w:rPr>
          <w:rFonts w:ascii="Arial" w:hAnsi="Arial" w:cs="Arial"/>
          <w:sz w:val="20"/>
          <w:szCs w:val="20"/>
          <w:lang w:eastAsia="en-US"/>
        </w:rPr>
        <w:t xml:space="preserve"> and other peaceful activities as a </w:t>
      </w:r>
      <w:r w:rsidR="00117AF3" w:rsidRPr="00742202">
        <w:rPr>
          <w:rFonts w:ascii="Arial" w:hAnsi="Arial" w:cs="Arial"/>
          <w:sz w:val="20"/>
          <w:szCs w:val="20"/>
          <w:lang w:eastAsia="en-US"/>
        </w:rPr>
        <w:t xml:space="preserve">former </w:t>
      </w:r>
      <w:r w:rsidR="00FC3877" w:rsidRPr="00742202">
        <w:rPr>
          <w:rFonts w:ascii="Arial" w:hAnsi="Arial" w:cs="Arial"/>
          <w:sz w:val="20"/>
          <w:szCs w:val="20"/>
          <w:lang w:eastAsia="en-US"/>
        </w:rPr>
        <w:t xml:space="preserve">member of Open Russia. </w:t>
      </w:r>
      <w:r w:rsidR="00683E1D" w:rsidRPr="00742202">
        <w:rPr>
          <w:rFonts w:ascii="Arial" w:hAnsi="Arial" w:cs="Arial"/>
          <w:sz w:val="20"/>
          <w:szCs w:val="20"/>
          <w:lang w:eastAsia="en-US"/>
        </w:rPr>
        <w:t>The Russian movement Open Russia brought together people interested in activism including promotion of human rights, rule of law and government accountability. The movement was never registered as an organi</w:t>
      </w:r>
      <w:r w:rsidR="00742202">
        <w:rPr>
          <w:rFonts w:ascii="Arial" w:hAnsi="Arial" w:cs="Arial"/>
          <w:sz w:val="20"/>
          <w:szCs w:val="20"/>
          <w:lang w:eastAsia="en-US"/>
        </w:rPr>
        <w:t>z</w:t>
      </w:r>
      <w:r w:rsidR="00683E1D" w:rsidRPr="00742202">
        <w:rPr>
          <w:rFonts w:ascii="Arial" w:hAnsi="Arial" w:cs="Arial"/>
          <w:sz w:val="20"/>
          <w:szCs w:val="20"/>
          <w:lang w:eastAsia="en-US"/>
        </w:rPr>
        <w:t>ation and it ceased to exist in March 2019</w:t>
      </w:r>
      <w:r w:rsidR="00163BAD" w:rsidRPr="00742202">
        <w:rPr>
          <w:rFonts w:ascii="Arial" w:hAnsi="Arial" w:cs="Arial"/>
          <w:sz w:val="20"/>
          <w:szCs w:val="20"/>
          <w:lang w:eastAsia="en-US"/>
        </w:rPr>
        <w:t xml:space="preserve">, after it was </w:t>
      </w:r>
      <w:r w:rsidR="00722C50" w:rsidRPr="00742202">
        <w:rPr>
          <w:rFonts w:ascii="Arial" w:hAnsi="Arial" w:cs="Arial"/>
          <w:sz w:val="20"/>
          <w:szCs w:val="20"/>
          <w:lang w:eastAsia="en-US"/>
        </w:rPr>
        <w:t xml:space="preserve">arbitrarily made illegal in Russia, as an </w:t>
      </w:r>
      <w:r w:rsidR="00163BAD" w:rsidRPr="00742202">
        <w:rPr>
          <w:rFonts w:ascii="Arial" w:hAnsi="Arial" w:cs="Arial"/>
          <w:sz w:val="20"/>
          <w:szCs w:val="20"/>
          <w:lang w:eastAsia="en-US"/>
        </w:rPr>
        <w:t>“undesirable organi</w:t>
      </w:r>
      <w:r w:rsidR="00742202">
        <w:rPr>
          <w:rFonts w:ascii="Arial" w:hAnsi="Arial" w:cs="Arial"/>
          <w:sz w:val="20"/>
          <w:szCs w:val="20"/>
          <w:lang w:eastAsia="en-US"/>
        </w:rPr>
        <w:t>z</w:t>
      </w:r>
      <w:r w:rsidR="00163BAD" w:rsidRPr="00742202">
        <w:rPr>
          <w:rFonts w:ascii="Arial" w:hAnsi="Arial" w:cs="Arial"/>
          <w:sz w:val="20"/>
          <w:szCs w:val="20"/>
          <w:lang w:eastAsia="en-US"/>
        </w:rPr>
        <w:t>ation”</w:t>
      </w:r>
      <w:r w:rsidR="00722C50" w:rsidRPr="00742202">
        <w:rPr>
          <w:rFonts w:ascii="Arial" w:hAnsi="Arial" w:cs="Arial"/>
          <w:sz w:val="20"/>
          <w:szCs w:val="20"/>
          <w:lang w:eastAsia="en-US"/>
        </w:rPr>
        <w:t xml:space="preserve">. The </w:t>
      </w:r>
      <w:r w:rsidR="00163BAD" w:rsidRPr="00742202">
        <w:rPr>
          <w:rFonts w:ascii="Arial" w:hAnsi="Arial" w:cs="Arial"/>
          <w:sz w:val="20"/>
          <w:szCs w:val="20"/>
          <w:lang w:eastAsia="en-US"/>
        </w:rPr>
        <w:t xml:space="preserve">law </w:t>
      </w:r>
      <w:r w:rsidR="00722C50" w:rsidRPr="00742202">
        <w:rPr>
          <w:rFonts w:ascii="Arial" w:hAnsi="Arial" w:cs="Arial"/>
          <w:sz w:val="20"/>
          <w:szCs w:val="20"/>
          <w:lang w:eastAsia="en-US"/>
        </w:rPr>
        <w:t>on “undesirable organi</w:t>
      </w:r>
      <w:r w:rsidR="00742202">
        <w:rPr>
          <w:rFonts w:ascii="Arial" w:hAnsi="Arial" w:cs="Arial"/>
          <w:sz w:val="20"/>
          <w:szCs w:val="20"/>
          <w:lang w:eastAsia="en-US"/>
        </w:rPr>
        <w:t>z</w:t>
      </w:r>
      <w:r w:rsidR="00722C50" w:rsidRPr="00742202">
        <w:rPr>
          <w:rFonts w:ascii="Arial" w:hAnsi="Arial" w:cs="Arial"/>
          <w:sz w:val="20"/>
          <w:szCs w:val="20"/>
          <w:lang w:eastAsia="en-US"/>
        </w:rPr>
        <w:t>ations”</w:t>
      </w:r>
      <w:r w:rsidR="00163BAD" w:rsidRPr="00742202">
        <w:rPr>
          <w:rFonts w:ascii="Arial" w:hAnsi="Arial" w:cs="Arial"/>
          <w:sz w:val="20"/>
          <w:szCs w:val="20"/>
          <w:lang w:eastAsia="en-US"/>
        </w:rPr>
        <w:t xml:space="preserve"> </w:t>
      </w:r>
      <w:r w:rsidR="00722C50" w:rsidRPr="00742202">
        <w:rPr>
          <w:rFonts w:ascii="Arial" w:hAnsi="Arial" w:cs="Arial"/>
          <w:sz w:val="20"/>
          <w:szCs w:val="20"/>
          <w:lang w:eastAsia="en-US"/>
        </w:rPr>
        <w:t>gives the Russian authorities the power to declare any foreign organi</w:t>
      </w:r>
      <w:r w:rsidR="00742202">
        <w:rPr>
          <w:rFonts w:ascii="Arial" w:hAnsi="Arial" w:cs="Arial"/>
          <w:sz w:val="20"/>
          <w:szCs w:val="20"/>
          <w:lang w:eastAsia="en-US"/>
        </w:rPr>
        <w:t>z</w:t>
      </w:r>
      <w:r w:rsidR="00722C50" w:rsidRPr="00742202">
        <w:rPr>
          <w:rFonts w:ascii="Arial" w:hAnsi="Arial" w:cs="Arial"/>
          <w:sz w:val="20"/>
          <w:szCs w:val="20"/>
          <w:lang w:eastAsia="en-US"/>
        </w:rPr>
        <w:t xml:space="preserve">ation “undesirable” thereby making it </w:t>
      </w:r>
      <w:r w:rsidR="00163BAD" w:rsidRPr="00742202">
        <w:rPr>
          <w:rFonts w:ascii="Arial" w:hAnsi="Arial" w:cs="Arial"/>
          <w:sz w:val="20"/>
          <w:szCs w:val="20"/>
          <w:lang w:eastAsia="en-US"/>
        </w:rPr>
        <w:t>illegal and criminali</w:t>
      </w:r>
      <w:r w:rsidR="00742202">
        <w:rPr>
          <w:rFonts w:ascii="Arial" w:hAnsi="Arial" w:cs="Arial"/>
          <w:sz w:val="20"/>
          <w:szCs w:val="20"/>
          <w:lang w:eastAsia="en-US"/>
        </w:rPr>
        <w:t>z</w:t>
      </w:r>
      <w:r w:rsidR="00722C50" w:rsidRPr="00742202">
        <w:rPr>
          <w:rFonts w:ascii="Arial" w:hAnsi="Arial" w:cs="Arial"/>
          <w:sz w:val="20"/>
          <w:szCs w:val="20"/>
          <w:lang w:eastAsia="en-US"/>
        </w:rPr>
        <w:t>ing</w:t>
      </w:r>
      <w:r w:rsidR="00163BAD" w:rsidRPr="00742202">
        <w:rPr>
          <w:rFonts w:ascii="Arial" w:hAnsi="Arial" w:cs="Arial"/>
          <w:sz w:val="20"/>
          <w:szCs w:val="20"/>
          <w:lang w:eastAsia="en-US"/>
        </w:rPr>
        <w:t xml:space="preserve"> any association with </w:t>
      </w:r>
      <w:r w:rsidR="00722C50" w:rsidRPr="00742202">
        <w:rPr>
          <w:rFonts w:ascii="Arial" w:hAnsi="Arial" w:cs="Arial"/>
          <w:sz w:val="20"/>
          <w:szCs w:val="20"/>
          <w:lang w:eastAsia="en-US"/>
        </w:rPr>
        <w:t>it</w:t>
      </w:r>
      <w:r w:rsidR="00163BAD" w:rsidRPr="00742202">
        <w:rPr>
          <w:rFonts w:ascii="Arial" w:hAnsi="Arial" w:cs="Arial"/>
          <w:sz w:val="20"/>
          <w:szCs w:val="20"/>
          <w:lang w:eastAsia="en-US"/>
        </w:rPr>
        <w:t>. The decision to outlaw Open Russia</w:t>
      </w:r>
      <w:r w:rsidR="00722C50" w:rsidRPr="00742202">
        <w:rPr>
          <w:rFonts w:ascii="Arial" w:hAnsi="Arial" w:cs="Arial"/>
          <w:sz w:val="20"/>
          <w:szCs w:val="20"/>
          <w:lang w:eastAsia="en-US"/>
        </w:rPr>
        <w:t xml:space="preserve"> also disregarded the fact that it was a Russian, not foreign, movement</w:t>
      </w:r>
      <w:r w:rsidR="00683E1D" w:rsidRPr="00742202">
        <w:rPr>
          <w:rFonts w:ascii="Arial" w:hAnsi="Arial" w:cs="Arial"/>
          <w:sz w:val="20"/>
          <w:szCs w:val="20"/>
          <w:lang w:eastAsia="en-US"/>
        </w:rPr>
        <w:t xml:space="preserve">. </w:t>
      </w:r>
    </w:p>
    <w:p w14:paraId="3B6598D8" w14:textId="77777777" w:rsidR="00722C50" w:rsidRPr="00742202" w:rsidRDefault="00722C50" w:rsidP="00742202">
      <w:pPr>
        <w:rPr>
          <w:rFonts w:ascii="Arial" w:hAnsi="Arial" w:cs="Arial"/>
          <w:sz w:val="20"/>
          <w:szCs w:val="20"/>
          <w:lang w:eastAsia="en-US"/>
        </w:rPr>
      </w:pPr>
    </w:p>
    <w:p w14:paraId="3E7FD979" w14:textId="4A70EFCE" w:rsidR="00DF7383" w:rsidRPr="00742202" w:rsidRDefault="00FC3877" w:rsidP="00742202">
      <w:pPr>
        <w:rPr>
          <w:rFonts w:ascii="Arial" w:hAnsi="Arial" w:cs="Arial"/>
          <w:sz w:val="20"/>
          <w:szCs w:val="20"/>
          <w:lang w:eastAsia="en-US"/>
        </w:rPr>
      </w:pPr>
      <w:r w:rsidRPr="00742202">
        <w:rPr>
          <w:rFonts w:ascii="Arial" w:hAnsi="Arial" w:cs="Arial"/>
          <w:sz w:val="20"/>
          <w:szCs w:val="20"/>
          <w:lang w:eastAsia="en-US"/>
        </w:rPr>
        <w:t xml:space="preserve">On 29 March 2019, </w:t>
      </w:r>
      <w:r w:rsidR="00117AF3" w:rsidRPr="00742202">
        <w:rPr>
          <w:rFonts w:ascii="Arial" w:hAnsi="Arial" w:cs="Arial"/>
          <w:sz w:val="20"/>
          <w:szCs w:val="20"/>
          <w:lang w:eastAsia="en-US"/>
        </w:rPr>
        <w:t>Yana Antonova’s</w:t>
      </w:r>
      <w:r w:rsidRPr="00742202">
        <w:rPr>
          <w:rFonts w:ascii="Arial" w:hAnsi="Arial" w:cs="Arial"/>
          <w:sz w:val="20"/>
          <w:szCs w:val="20"/>
          <w:lang w:eastAsia="en-US"/>
        </w:rPr>
        <w:t xml:space="preserve"> house was searched and she was taken to the Investigative Committee for questioning. On 22 May, she was officially charged under article 284.1 of the Criminal Code which carries up to six years in prison.</w:t>
      </w:r>
      <w:r w:rsidR="00683E1D" w:rsidRPr="00742202">
        <w:rPr>
          <w:rFonts w:ascii="Arial" w:hAnsi="Arial" w:cs="Arial"/>
          <w:sz w:val="20"/>
          <w:szCs w:val="20"/>
          <w:lang w:eastAsia="en-US"/>
        </w:rPr>
        <w:t xml:space="preserve"> Yana Antonova </w:t>
      </w:r>
      <w:r w:rsidRPr="00742202">
        <w:rPr>
          <w:rFonts w:ascii="Arial" w:hAnsi="Arial" w:cs="Arial"/>
          <w:sz w:val="20"/>
          <w:szCs w:val="20"/>
          <w:lang w:eastAsia="en-US"/>
        </w:rPr>
        <w:t>also lost her job as a</w:t>
      </w:r>
      <w:r w:rsidR="00683E1D" w:rsidRPr="00742202">
        <w:rPr>
          <w:rFonts w:ascii="Arial" w:hAnsi="Arial" w:cs="Arial"/>
          <w:sz w:val="20"/>
          <w:szCs w:val="20"/>
          <w:lang w:eastAsia="en-US"/>
        </w:rPr>
        <w:t xml:space="preserve"> </w:t>
      </w:r>
      <w:proofErr w:type="spellStart"/>
      <w:r w:rsidR="00683E1D" w:rsidRPr="00742202">
        <w:rPr>
          <w:rFonts w:ascii="Arial" w:hAnsi="Arial" w:cs="Arial"/>
          <w:sz w:val="20"/>
          <w:szCs w:val="20"/>
          <w:lang w:eastAsia="en-US"/>
        </w:rPr>
        <w:t>p</w:t>
      </w:r>
      <w:r w:rsidR="00742202">
        <w:rPr>
          <w:rFonts w:ascii="Arial" w:hAnsi="Arial" w:cs="Arial"/>
          <w:sz w:val="20"/>
          <w:szCs w:val="20"/>
          <w:lang w:eastAsia="en-US"/>
        </w:rPr>
        <w:t>e</w:t>
      </w:r>
      <w:r w:rsidR="00683E1D" w:rsidRPr="00742202">
        <w:rPr>
          <w:rFonts w:ascii="Arial" w:hAnsi="Arial" w:cs="Arial"/>
          <w:sz w:val="20"/>
          <w:szCs w:val="20"/>
          <w:lang w:eastAsia="en-US"/>
        </w:rPr>
        <w:t>diatrician</w:t>
      </w:r>
      <w:proofErr w:type="spellEnd"/>
      <w:r w:rsidRPr="00742202">
        <w:rPr>
          <w:rFonts w:ascii="Arial" w:hAnsi="Arial" w:cs="Arial"/>
          <w:sz w:val="20"/>
          <w:szCs w:val="20"/>
          <w:lang w:eastAsia="en-US"/>
        </w:rPr>
        <w:t>, and other members of her extended family faced harassment by Russian law enforcement</w:t>
      </w:r>
      <w:r w:rsidR="00683E1D" w:rsidRPr="00742202">
        <w:rPr>
          <w:rFonts w:ascii="Arial" w:hAnsi="Arial" w:cs="Arial"/>
          <w:sz w:val="20"/>
          <w:szCs w:val="20"/>
          <w:lang w:eastAsia="en-US"/>
        </w:rPr>
        <w:t xml:space="preserve"> </w:t>
      </w:r>
      <w:r w:rsidRPr="00742202">
        <w:rPr>
          <w:rFonts w:ascii="Arial" w:hAnsi="Arial" w:cs="Arial"/>
          <w:sz w:val="20"/>
          <w:szCs w:val="20"/>
          <w:lang w:eastAsia="en-US"/>
        </w:rPr>
        <w:t>agencies in connection with the criminal proceedings against her.</w:t>
      </w:r>
    </w:p>
    <w:p w14:paraId="7042B4A6" w14:textId="77777777" w:rsidR="00DF7383" w:rsidRPr="00742202" w:rsidRDefault="00DF7383" w:rsidP="00742202">
      <w:pPr>
        <w:rPr>
          <w:rFonts w:ascii="Arial" w:hAnsi="Arial" w:cs="Arial"/>
          <w:sz w:val="20"/>
          <w:szCs w:val="20"/>
          <w:lang w:eastAsia="en-US"/>
        </w:rPr>
      </w:pPr>
    </w:p>
    <w:p w14:paraId="530A2C74" w14:textId="1DF560D0" w:rsidR="00B26B87" w:rsidRPr="00742202" w:rsidRDefault="00117AF3" w:rsidP="00742202">
      <w:pPr>
        <w:rPr>
          <w:rFonts w:ascii="Arial" w:hAnsi="Arial" w:cs="Arial"/>
          <w:sz w:val="20"/>
          <w:szCs w:val="20"/>
          <w:lang w:eastAsia="en-US"/>
        </w:rPr>
      </w:pPr>
      <w:r w:rsidRPr="00742202">
        <w:rPr>
          <w:rFonts w:ascii="Arial" w:hAnsi="Arial" w:cs="Arial"/>
          <w:sz w:val="20"/>
          <w:szCs w:val="20"/>
          <w:lang w:eastAsia="en-US"/>
        </w:rPr>
        <w:t>Since 2019, the Russian authorities have used the repressive “undesirable organi</w:t>
      </w:r>
      <w:r w:rsidR="00742202">
        <w:rPr>
          <w:rFonts w:ascii="Arial" w:hAnsi="Arial" w:cs="Arial"/>
          <w:sz w:val="20"/>
          <w:szCs w:val="20"/>
          <w:lang w:eastAsia="en-US"/>
        </w:rPr>
        <w:t>z</w:t>
      </w:r>
      <w:r w:rsidRPr="00742202">
        <w:rPr>
          <w:rFonts w:ascii="Arial" w:hAnsi="Arial" w:cs="Arial"/>
          <w:sz w:val="20"/>
          <w:szCs w:val="20"/>
          <w:lang w:eastAsia="en-US"/>
        </w:rPr>
        <w:t>ations” law to open criminal cases against human rights defender</w:t>
      </w:r>
      <w:r w:rsidR="00EE183A" w:rsidRPr="00742202">
        <w:rPr>
          <w:rFonts w:ascii="Arial" w:hAnsi="Arial" w:cs="Arial"/>
          <w:sz w:val="20"/>
          <w:szCs w:val="20"/>
          <w:lang w:eastAsia="en-US"/>
        </w:rPr>
        <w:t>s and activists</w:t>
      </w:r>
      <w:r w:rsidRPr="00742202">
        <w:rPr>
          <w:rFonts w:ascii="Arial" w:hAnsi="Arial" w:cs="Arial"/>
          <w:sz w:val="20"/>
          <w:szCs w:val="20"/>
          <w:lang w:eastAsia="en-US"/>
        </w:rPr>
        <w:t xml:space="preserve">. Anastasia Shevchenko, a </w:t>
      </w:r>
      <w:r w:rsidR="00722C50" w:rsidRPr="00742202">
        <w:rPr>
          <w:rFonts w:ascii="Arial" w:hAnsi="Arial" w:cs="Arial"/>
          <w:sz w:val="20"/>
          <w:szCs w:val="20"/>
          <w:lang w:eastAsia="en-US"/>
        </w:rPr>
        <w:t xml:space="preserve">woman </w:t>
      </w:r>
      <w:r w:rsidRPr="00742202">
        <w:rPr>
          <w:rFonts w:ascii="Arial" w:hAnsi="Arial" w:cs="Arial"/>
          <w:sz w:val="20"/>
          <w:szCs w:val="20"/>
          <w:lang w:eastAsia="en-US"/>
        </w:rPr>
        <w:t>human rights defender from Rostov-on Don</w:t>
      </w:r>
      <w:r w:rsidR="00EE183A" w:rsidRPr="00742202">
        <w:rPr>
          <w:rFonts w:ascii="Arial" w:hAnsi="Arial" w:cs="Arial"/>
          <w:sz w:val="20"/>
          <w:szCs w:val="20"/>
          <w:lang w:eastAsia="en-US"/>
        </w:rPr>
        <w:t>, in southern Russia,</w:t>
      </w:r>
      <w:r w:rsidRPr="00742202">
        <w:rPr>
          <w:rFonts w:ascii="Arial" w:hAnsi="Arial" w:cs="Arial"/>
          <w:sz w:val="20"/>
          <w:szCs w:val="20"/>
          <w:lang w:eastAsia="en-US"/>
        </w:rPr>
        <w:t xml:space="preserve"> is curren</w:t>
      </w:r>
      <w:r w:rsidR="00EE183A" w:rsidRPr="00742202">
        <w:rPr>
          <w:rFonts w:ascii="Arial" w:hAnsi="Arial" w:cs="Arial"/>
          <w:sz w:val="20"/>
          <w:szCs w:val="20"/>
          <w:lang w:eastAsia="en-US"/>
        </w:rPr>
        <w:t xml:space="preserve">tly </w:t>
      </w:r>
      <w:r w:rsidR="00722C50" w:rsidRPr="00742202">
        <w:rPr>
          <w:rFonts w:ascii="Arial" w:hAnsi="Arial" w:cs="Arial"/>
          <w:sz w:val="20"/>
          <w:szCs w:val="20"/>
          <w:lang w:eastAsia="en-US"/>
        </w:rPr>
        <w:t xml:space="preserve">facing prosecution </w:t>
      </w:r>
      <w:r w:rsidR="00EE183A" w:rsidRPr="00742202">
        <w:rPr>
          <w:rFonts w:ascii="Arial" w:hAnsi="Arial" w:cs="Arial"/>
          <w:sz w:val="20"/>
          <w:szCs w:val="20"/>
          <w:lang w:eastAsia="en-US"/>
        </w:rPr>
        <w:t xml:space="preserve">under the same charge (see: </w:t>
      </w:r>
      <w:hyperlink r:id="rId11" w:history="1">
        <w:r w:rsidR="00EE183A" w:rsidRPr="00742202">
          <w:rPr>
            <w:rStyle w:val="Hyperlink"/>
            <w:rFonts w:ascii="Arial" w:hAnsi="Arial" w:cs="Arial"/>
            <w:sz w:val="20"/>
            <w:szCs w:val="20"/>
            <w:lang w:eastAsia="en-US"/>
          </w:rPr>
          <w:t>https://www.amnesty.org/en/latest/news/2020/06/russia-prisoner-of-conscience-anastasia-shevchenkos-trial-starts/</w:t>
        </w:r>
      </w:hyperlink>
      <w:r w:rsidR="00EE183A" w:rsidRPr="00742202">
        <w:rPr>
          <w:rFonts w:ascii="Arial" w:hAnsi="Arial" w:cs="Arial"/>
          <w:sz w:val="20"/>
          <w:szCs w:val="20"/>
          <w:lang w:eastAsia="en-US"/>
        </w:rPr>
        <w:t xml:space="preserve">). </w:t>
      </w:r>
      <w:r w:rsidR="00DF7383" w:rsidRPr="00742202">
        <w:rPr>
          <w:rFonts w:ascii="Arial" w:hAnsi="Arial" w:cs="Arial"/>
          <w:sz w:val="20"/>
          <w:szCs w:val="20"/>
          <w:lang w:eastAsia="en-US"/>
        </w:rPr>
        <w:t xml:space="preserve">By prosecuting Yana Antonova </w:t>
      </w:r>
      <w:r w:rsidR="00EE183A" w:rsidRPr="00742202">
        <w:rPr>
          <w:rFonts w:ascii="Arial" w:hAnsi="Arial" w:cs="Arial"/>
          <w:sz w:val="20"/>
          <w:szCs w:val="20"/>
          <w:lang w:eastAsia="en-US"/>
        </w:rPr>
        <w:t>and other activists and human rights defenders for their</w:t>
      </w:r>
      <w:r w:rsidR="00DF7383" w:rsidRPr="00742202">
        <w:rPr>
          <w:rFonts w:ascii="Arial" w:hAnsi="Arial" w:cs="Arial"/>
          <w:sz w:val="20"/>
          <w:szCs w:val="20"/>
          <w:lang w:eastAsia="en-US"/>
        </w:rPr>
        <w:t xml:space="preserve"> peaceful activism, the authorities </w:t>
      </w:r>
      <w:r w:rsidR="00EE183A" w:rsidRPr="00742202">
        <w:rPr>
          <w:rFonts w:ascii="Arial" w:hAnsi="Arial" w:cs="Arial"/>
          <w:sz w:val="20"/>
          <w:szCs w:val="20"/>
          <w:lang w:eastAsia="en-US"/>
        </w:rPr>
        <w:t>are violating</w:t>
      </w:r>
      <w:r w:rsidRPr="00742202">
        <w:rPr>
          <w:rFonts w:ascii="Arial" w:hAnsi="Arial" w:cs="Arial"/>
          <w:sz w:val="20"/>
          <w:szCs w:val="20"/>
          <w:lang w:eastAsia="en-US"/>
        </w:rPr>
        <w:t xml:space="preserve"> </w:t>
      </w:r>
      <w:r w:rsidR="00DF7383" w:rsidRPr="00742202">
        <w:rPr>
          <w:rFonts w:ascii="Arial" w:hAnsi="Arial" w:cs="Arial"/>
          <w:sz w:val="20"/>
          <w:szCs w:val="20"/>
          <w:lang w:eastAsia="en-US"/>
        </w:rPr>
        <w:t>Russia’s obligations</w:t>
      </w:r>
      <w:r w:rsidRPr="00742202">
        <w:rPr>
          <w:rFonts w:ascii="Arial" w:hAnsi="Arial" w:cs="Arial"/>
          <w:sz w:val="20"/>
          <w:szCs w:val="20"/>
          <w:lang w:eastAsia="en-US"/>
        </w:rPr>
        <w:t xml:space="preserve"> </w:t>
      </w:r>
      <w:r w:rsidR="00DF7383" w:rsidRPr="00742202">
        <w:rPr>
          <w:rFonts w:ascii="Arial" w:hAnsi="Arial" w:cs="Arial"/>
          <w:sz w:val="20"/>
          <w:szCs w:val="20"/>
          <w:lang w:eastAsia="en-US"/>
        </w:rPr>
        <w:t>under international human rights law, in</w:t>
      </w:r>
      <w:bookmarkStart w:id="0" w:name="_GoBack"/>
      <w:bookmarkEnd w:id="0"/>
      <w:r w:rsidR="00DF7383" w:rsidRPr="00742202">
        <w:rPr>
          <w:rFonts w:ascii="Arial" w:hAnsi="Arial" w:cs="Arial"/>
          <w:sz w:val="20"/>
          <w:szCs w:val="20"/>
          <w:lang w:eastAsia="en-US"/>
        </w:rPr>
        <w:t>cluding in relation to the rights to freedom of expression and association</w:t>
      </w:r>
      <w:r w:rsidRPr="00742202">
        <w:rPr>
          <w:rFonts w:ascii="Arial" w:hAnsi="Arial" w:cs="Arial"/>
          <w:sz w:val="20"/>
          <w:szCs w:val="20"/>
          <w:lang w:eastAsia="en-US"/>
        </w:rPr>
        <w:t>. Yana Antonova</w:t>
      </w:r>
      <w:r w:rsidR="00B26B87" w:rsidRPr="00742202">
        <w:rPr>
          <w:rFonts w:ascii="Arial" w:hAnsi="Arial" w:cs="Arial"/>
          <w:sz w:val="20"/>
          <w:szCs w:val="20"/>
          <w:lang w:eastAsia="en-US"/>
        </w:rPr>
        <w:t xml:space="preserve"> is appealing </w:t>
      </w:r>
      <w:r w:rsidRPr="00742202">
        <w:rPr>
          <w:rFonts w:ascii="Arial" w:hAnsi="Arial" w:cs="Arial"/>
          <w:sz w:val="20"/>
          <w:szCs w:val="20"/>
          <w:lang w:eastAsia="en-US"/>
        </w:rPr>
        <w:t>her</w:t>
      </w:r>
      <w:r w:rsidR="00B26B87" w:rsidRPr="00742202">
        <w:rPr>
          <w:rFonts w:ascii="Arial" w:hAnsi="Arial" w:cs="Arial"/>
          <w:sz w:val="20"/>
          <w:szCs w:val="20"/>
          <w:lang w:eastAsia="en-US"/>
        </w:rPr>
        <w:t xml:space="preserve"> conviction.</w:t>
      </w:r>
    </w:p>
    <w:p w14:paraId="5DB91357" w14:textId="77777777" w:rsidR="001539CA" w:rsidRPr="00742202" w:rsidRDefault="001539CA" w:rsidP="00742202">
      <w:pPr>
        <w:jc w:val="both"/>
        <w:rPr>
          <w:rFonts w:ascii="Arial" w:hAnsi="Arial" w:cs="Arial"/>
          <w:sz w:val="20"/>
          <w:szCs w:val="20"/>
          <w:lang w:eastAsia="en-US"/>
        </w:rPr>
      </w:pPr>
    </w:p>
    <w:p w14:paraId="44D115A3" w14:textId="77777777" w:rsidR="00742202" w:rsidRDefault="00742202" w:rsidP="00742202">
      <w:pPr>
        <w:rPr>
          <w:rFonts w:ascii="Arial" w:hAnsi="Arial" w:cs="Arial"/>
          <w:b/>
          <w:sz w:val="20"/>
          <w:szCs w:val="20"/>
        </w:rPr>
      </w:pPr>
    </w:p>
    <w:p w14:paraId="0DC30A4C" w14:textId="77777777" w:rsidR="00742202" w:rsidRDefault="00742202" w:rsidP="00742202">
      <w:pPr>
        <w:rPr>
          <w:rFonts w:ascii="Arial" w:hAnsi="Arial" w:cs="Arial"/>
          <w:b/>
          <w:sz w:val="20"/>
          <w:szCs w:val="20"/>
        </w:rPr>
      </w:pPr>
    </w:p>
    <w:p w14:paraId="256B2EF7" w14:textId="2437DA6B" w:rsidR="001539CA" w:rsidRPr="00742202" w:rsidRDefault="001539CA" w:rsidP="00742202">
      <w:pPr>
        <w:rPr>
          <w:rFonts w:ascii="Arial" w:hAnsi="Arial" w:cs="Arial"/>
          <w:sz w:val="20"/>
          <w:szCs w:val="20"/>
        </w:rPr>
      </w:pPr>
      <w:r w:rsidRPr="00742202">
        <w:rPr>
          <w:rFonts w:ascii="Arial" w:hAnsi="Arial" w:cs="Arial"/>
          <w:b/>
          <w:sz w:val="20"/>
          <w:szCs w:val="20"/>
        </w:rPr>
        <w:t xml:space="preserve">NAME AND PRONOUN: </w:t>
      </w:r>
      <w:r w:rsidR="00B26B87" w:rsidRPr="00742202">
        <w:rPr>
          <w:rFonts w:ascii="Arial" w:hAnsi="Arial" w:cs="Arial"/>
          <w:b/>
          <w:sz w:val="20"/>
          <w:szCs w:val="20"/>
        </w:rPr>
        <w:t xml:space="preserve">Yana Antonova </w:t>
      </w:r>
      <w:r w:rsidR="00B26B87" w:rsidRPr="00742202">
        <w:rPr>
          <w:rFonts w:ascii="Arial" w:hAnsi="Arial" w:cs="Arial"/>
          <w:sz w:val="20"/>
          <w:szCs w:val="20"/>
        </w:rPr>
        <w:t>(she/her)</w:t>
      </w:r>
    </w:p>
    <w:p w14:paraId="132CD08A" w14:textId="77777777" w:rsidR="00B26B87" w:rsidRPr="00742202" w:rsidRDefault="00B26B87" w:rsidP="00742202">
      <w:pPr>
        <w:rPr>
          <w:rFonts w:ascii="Arial" w:hAnsi="Arial" w:cs="Arial"/>
          <w:b/>
          <w:sz w:val="20"/>
          <w:szCs w:val="20"/>
        </w:rPr>
      </w:pPr>
    </w:p>
    <w:p w14:paraId="1BF58D81" w14:textId="1BFE6804" w:rsidR="00696A6A" w:rsidRPr="00742202" w:rsidRDefault="00696A6A" w:rsidP="00742202">
      <w:pPr>
        <w:rPr>
          <w:rFonts w:ascii="Arial" w:hAnsi="Arial" w:cs="Arial"/>
          <w:b/>
          <w:sz w:val="20"/>
          <w:szCs w:val="20"/>
        </w:rPr>
      </w:pPr>
      <w:r w:rsidRPr="00742202">
        <w:rPr>
          <w:rFonts w:ascii="Arial" w:hAnsi="Arial" w:cs="Arial"/>
          <w:b/>
          <w:sz w:val="20"/>
          <w:szCs w:val="20"/>
        </w:rPr>
        <w:t xml:space="preserve">THIS IS THE </w:t>
      </w:r>
      <w:r w:rsidR="00B26B87" w:rsidRPr="00742202">
        <w:rPr>
          <w:rFonts w:ascii="Arial" w:hAnsi="Arial" w:cs="Arial"/>
          <w:b/>
          <w:sz w:val="20"/>
          <w:szCs w:val="20"/>
        </w:rPr>
        <w:t>THIRD</w:t>
      </w:r>
      <w:r w:rsidRPr="00742202">
        <w:rPr>
          <w:rFonts w:ascii="Arial" w:hAnsi="Arial" w:cs="Arial"/>
          <w:b/>
          <w:sz w:val="20"/>
          <w:szCs w:val="20"/>
        </w:rPr>
        <w:t xml:space="preserve"> AND FINAL OUTPUT FOR UA </w:t>
      </w:r>
      <w:r w:rsidR="00B26B87" w:rsidRPr="00742202">
        <w:rPr>
          <w:rFonts w:ascii="Arial" w:hAnsi="Arial" w:cs="Arial"/>
          <w:b/>
          <w:sz w:val="20"/>
          <w:szCs w:val="20"/>
        </w:rPr>
        <w:t>154/19</w:t>
      </w:r>
    </w:p>
    <w:p w14:paraId="36424430" w14:textId="77777777" w:rsidR="00696A6A" w:rsidRPr="00742202" w:rsidRDefault="00696A6A" w:rsidP="00742202">
      <w:pPr>
        <w:rPr>
          <w:rFonts w:ascii="Arial" w:hAnsi="Arial" w:cs="Arial"/>
          <w:b/>
          <w:sz w:val="20"/>
          <w:szCs w:val="20"/>
        </w:rPr>
      </w:pPr>
    </w:p>
    <w:p w14:paraId="273EB35D" w14:textId="4D7908B9" w:rsidR="001539CA" w:rsidRPr="00742202" w:rsidRDefault="001539CA" w:rsidP="00742202">
      <w:pPr>
        <w:rPr>
          <w:rFonts w:ascii="Arial" w:hAnsi="Arial" w:cs="Arial"/>
          <w:sz w:val="20"/>
          <w:szCs w:val="20"/>
        </w:rPr>
      </w:pPr>
      <w:r w:rsidRPr="00742202">
        <w:rPr>
          <w:rFonts w:ascii="Arial" w:hAnsi="Arial" w:cs="Arial"/>
          <w:b/>
          <w:sz w:val="20"/>
          <w:szCs w:val="20"/>
        </w:rPr>
        <w:t xml:space="preserve">LINK TO PREVIOUS UA: </w:t>
      </w:r>
      <w:hyperlink r:id="rId12" w:history="1">
        <w:r w:rsidR="00742202" w:rsidRPr="00E53DDD">
          <w:rPr>
            <w:rStyle w:val="Hyperlink"/>
            <w:rFonts w:ascii="Arial" w:hAnsi="Arial" w:cs="Arial"/>
            <w:sz w:val="20"/>
            <w:szCs w:val="20"/>
          </w:rPr>
          <w:t>https://www.amnesty.org/en/documents/eur46/2604/2020/en/</w:t>
        </w:r>
      </w:hyperlink>
      <w:r w:rsidR="00742202">
        <w:rPr>
          <w:rFonts w:ascii="Arial" w:hAnsi="Arial" w:cs="Arial"/>
          <w:sz w:val="20"/>
          <w:szCs w:val="20"/>
        </w:rPr>
        <w:t xml:space="preserve"> </w:t>
      </w:r>
    </w:p>
    <w:p w14:paraId="2B73CD07" w14:textId="77777777" w:rsidR="0026766F" w:rsidRPr="00742202" w:rsidRDefault="0026766F" w:rsidP="00742202">
      <w:pPr>
        <w:rPr>
          <w:rFonts w:ascii="Arial" w:hAnsi="Arial" w:cs="Arial"/>
          <w:sz w:val="20"/>
          <w:szCs w:val="20"/>
        </w:rPr>
      </w:pPr>
    </w:p>
    <w:p w14:paraId="148D6202" w14:textId="77777777" w:rsidR="0026766F" w:rsidRPr="00742202" w:rsidRDefault="0026766F" w:rsidP="00742202">
      <w:pPr>
        <w:rPr>
          <w:rFonts w:ascii="Arial" w:hAnsi="Arial" w:cs="Arial"/>
          <w:sz w:val="20"/>
          <w:szCs w:val="20"/>
        </w:rPr>
      </w:pPr>
    </w:p>
    <w:sectPr w:rsidR="0026766F" w:rsidRPr="00742202" w:rsidSect="00742202">
      <w:headerReference w:type="default" r:id="rId13"/>
      <w:footerReference w:type="default" r:id="rId14"/>
      <w:headerReference w:type="first" r:id="rId15"/>
      <w:footerReference w:type="first" r:id="rId16"/>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FE9E2F" w14:textId="77777777" w:rsidR="00624332" w:rsidRDefault="00624332">
      <w:r>
        <w:separator/>
      </w:r>
    </w:p>
  </w:endnote>
  <w:endnote w:type="continuationSeparator" w:id="0">
    <w:p w14:paraId="11420B26" w14:textId="77777777" w:rsidR="00624332" w:rsidRDefault="006243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mnesty Trade Gothic Cn">
    <w:panose1 w:val="020B0506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mnesty Trade Gothic">
    <w:panose1 w:val="020B0503040303020004"/>
    <w:charset w:val="00"/>
    <w:family w:val="swiss"/>
    <w:pitch w:val="variable"/>
    <w:sig w:usb0="800000AF" w:usb1="5000204A" w:usb2="00000000" w:usb3="00000000" w:csb0="0000009B" w:csb1="00000000"/>
  </w:font>
  <w:font w:name="Amnesty Trade Gothic Bold Cn">
    <w:altName w:val="DokChampa"/>
    <w:charset w:val="00"/>
    <w:family w:val="auto"/>
    <w:pitch w:val="variable"/>
    <w:sig w:usb0="03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F613E1" w14:textId="77777777" w:rsidR="00582A06" w:rsidRPr="00D0106D" w:rsidRDefault="00582A06"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AC3D8D" w14:textId="77777777" w:rsidR="00742202" w:rsidRPr="004D1533" w:rsidRDefault="00742202" w:rsidP="00742202">
    <w:pPr>
      <w:jc w:val="center"/>
      <w:rPr>
        <w:rFonts w:ascii="Arial" w:hAnsi="Arial" w:cs="Arial"/>
        <w:sz w:val="16"/>
        <w:szCs w:val="16"/>
      </w:rPr>
    </w:pPr>
    <w:r w:rsidRPr="004D1533">
      <w:rPr>
        <w:rFonts w:ascii="Arial" w:hAnsi="Arial" w:cs="Arial"/>
        <w:sz w:val="16"/>
        <w:szCs w:val="16"/>
      </w:rPr>
      <w:t xml:space="preserve">AIUSA’s Urgent Action Network | </w:t>
    </w:r>
    <w:r>
      <w:rPr>
        <w:rFonts w:ascii="Arial" w:hAnsi="Arial" w:cs="Arial"/>
        <w:sz w:val="16"/>
        <w:szCs w:val="16"/>
      </w:rPr>
      <w:t>600 Pennsylvania Ave, 5</w:t>
    </w:r>
    <w:r w:rsidRPr="000361DD">
      <w:rPr>
        <w:rFonts w:ascii="Arial" w:hAnsi="Arial" w:cs="Arial"/>
        <w:sz w:val="16"/>
        <w:szCs w:val="16"/>
        <w:vertAlign w:val="superscript"/>
      </w:rPr>
      <w:t>th</w:t>
    </w:r>
    <w:r>
      <w:rPr>
        <w:rFonts w:ascii="Arial" w:hAnsi="Arial" w:cs="Arial"/>
        <w:sz w:val="16"/>
        <w:szCs w:val="16"/>
      </w:rPr>
      <w:t xml:space="preserve"> Floor Washington, DC 20003</w:t>
    </w:r>
  </w:p>
  <w:p w14:paraId="68C1FB73" w14:textId="77777777" w:rsidR="00742202" w:rsidRPr="004D1533" w:rsidRDefault="00742202" w:rsidP="00742202">
    <w:pPr>
      <w:jc w:val="center"/>
      <w:rPr>
        <w:rFonts w:ascii="Arial" w:hAnsi="Arial" w:cs="Arial"/>
        <w:sz w:val="16"/>
        <w:szCs w:val="16"/>
      </w:rPr>
    </w:pPr>
    <w:r w:rsidRPr="004D1533">
      <w:rPr>
        <w:rFonts w:ascii="Arial" w:hAnsi="Arial" w:cs="Arial"/>
        <w:sz w:val="16"/>
        <w:szCs w:val="16"/>
      </w:rPr>
      <w:t>T (212) 807- 8400 | uan@aiusa.org | www.amnestyusa.org/uan</w:t>
    </w:r>
  </w:p>
  <w:p w14:paraId="5903741B" w14:textId="13A406F9" w:rsidR="00582A06" w:rsidRDefault="00582A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30B7B8" w14:textId="77777777" w:rsidR="00624332" w:rsidRDefault="00624332">
      <w:r>
        <w:separator/>
      </w:r>
    </w:p>
  </w:footnote>
  <w:footnote w:type="continuationSeparator" w:id="0">
    <w:p w14:paraId="62B207D5" w14:textId="77777777" w:rsidR="00624332" w:rsidRDefault="006243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41DDEB" w14:textId="77777777" w:rsidR="001539CA" w:rsidRDefault="001539CA" w:rsidP="001539CA">
    <w:pPr>
      <w:tabs>
        <w:tab w:val="right" w:pos="10203"/>
      </w:tabs>
      <w:rPr>
        <w:sz w:val="16"/>
        <w:szCs w:val="16"/>
      </w:rPr>
    </w:pPr>
  </w:p>
  <w:p w14:paraId="12EB73C4" w14:textId="77777777" w:rsidR="001539CA" w:rsidRDefault="001539CA" w:rsidP="001539CA">
    <w:pPr>
      <w:tabs>
        <w:tab w:val="right" w:pos="10203"/>
      </w:tabs>
      <w:rPr>
        <w:sz w:val="16"/>
        <w:szCs w:val="16"/>
      </w:rPr>
    </w:pPr>
  </w:p>
  <w:p w14:paraId="6DC4CF30" w14:textId="77777777" w:rsidR="001539CA" w:rsidRDefault="001539CA" w:rsidP="001539CA">
    <w:pPr>
      <w:tabs>
        <w:tab w:val="right" w:pos="10203"/>
      </w:tabs>
      <w:rPr>
        <w:sz w:val="16"/>
        <w:szCs w:val="16"/>
      </w:rPr>
    </w:pPr>
  </w:p>
  <w:p w14:paraId="324D4BFD" w14:textId="5B2E55F7" w:rsidR="001539CA" w:rsidRPr="001539CA" w:rsidRDefault="001539CA" w:rsidP="001539CA">
    <w:pPr>
      <w:tabs>
        <w:tab w:val="right" w:pos="10203"/>
      </w:tabs>
      <w:rPr>
        <w:rFonts w:ascii="Amnesty Trade Gothic" w:hAnsi="Amnesty Trade Gothic"/>
        <w:sz w:val="16"/>
        <w:szCs w:val="16"/>
      </w:rPr>
    </w:pPr>
    <w:r>
      <w:rPr>
        <w:rFonts w:ascii="Amnesty Trade Gothic" w:hAnsi="Amnesty Trade Gothic"/>
        <w:sz w:val="16"/>
        <w:szCs w:val="16"/>
      </w:rPr>
      <w:t>Outcome</w:t>
    </w:r>
    <w:r w:rsidRPr="001539CA">
      <w:rPr>
        <w:rFonts w:ascii="Amnesty Trade Gothic" w:hAnsi="Amnesty Trade Gothic"/>
        <w:sz w:val="16"/>
        <w:szCs w:val="16"/>
      </w:rPr>
      <w:t xml:space="preserve"> UA: </w:t>
    </w:r>
    <w:r w:rsidR="00725FFE" w:rsidRPr="00725FFE">
      <w:rPr>
        <w:rFonts w:ascii="Amnesty Trade Gothic" w:hAnsi="Amnesty Trade Gothic"/>
        <w:sz w:val="16"/>
        <w:szCs w:val="16"/>
      </w:rPr>
      <w:t>154/19</w:t>
    </w:r>
    <w:r w:rsidRPr="001539CA">
      <w:rPr>
        <w:rFonts w:ascii="Amnesty Trade Gothic" w:hAnsi="Amnesty Trade Gothic"/>
        <w:sz w:val="16"/>
        <w:szCs w:val="16"/>
      </w:rPr>
      <w:t xml:space="preserve">Index: </w:t>
    </w:r>
    <w:r w:rsidR="00725FFE" w:rsidRPr="00725FFE">
      <w:rPr>
        <w:rFonts w:ascii="Amnesty Trade Gothic" w:hAnsi="Amnesty Trade Gothic"/>
        <w:sz w:val="16"/>
        <w:szCs w:val="16"/>
      </w:rPr>
      <w:t>EUR 46/3259/2020</w:t>
    </w:r>
    <w:r w:rsidRPr="001539CA">
      <w:rPr>
        <w:rFonts w:ascii="Amnesty Trade Gothic" w:hAnsi="Amnesty Trade Gothic"/>
        <w:sz w:val="16"/>
        <w:szCs w:val="16"/>
      </w:rPr>
      <w:t xml:space="preserve"> </w:t>
    </w:r>
    <w:r w:rsidR="00725FFE">
      <w:rPr>
        <w:rFonts w:ascii="Amnesty Trade Gothic" w:hAnsi="Amnesty Trade Gothic"/>
        <w:sz w:val="16"/>
        <w:szCs w:val="16"/>
      </w:rPr>
      <w:t>Russian Federation</w:t>
    </w:r>
    <w:r w:rsidRPr="001539CA">
      <w:rPr>
        <w:rFonts w:ascii="Amnesty Trade Gothic" w:hAnsi="Amnesty Trade Gothic"/>
        <w:sz w:val="16"/>
        <w:szCs w:val="16"/>
      </w:rPr>
      <w:tab/>
      <w:t xml:space="preserve">Date: </w:t>
    </w:r>
    <w:r w:rsidR="00725FFE">
      <w:rPr>
        <w:rFonts w:ascii="Amnesty Trade Gothic" w:hAnsi="Amnesty Trade Gothic"/>
        <w:sz w:val="16"/>
        <w:szCs w:val="16"/>
      </w:rPr>
      <w:t>26 October 2020</w:t>
    </w:r>
  </w:p>
  <w:p w14:paraId="5A6903F2" w14:textId="77777777" w:rsidR="00582A06" w:rsidRPr="00D0106D" w:rsidRDefault="00582A06" w:rsidP="0026766F">
    <w:pPr>
      <w:pStyle w:val="Header"/>
      <w:tabs>
        <w:tab w:val="clear" w:pos="4153"/>
        <w:tab w:val="clear" w:pos="8306"/>
      </w:tabs>
      <w:rPr>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38435A" w14:textId="77777777" w:rsidR="00582A06" w:rsidRDefault="00582A06"/>
  <w:p w14:paraId="537CAF42" w14:textId="77777777" w:rsidR="00582A06" w:rsidRDefault="00582A06"/>
  <w:p w14:paraId="4853A3B3" w14:textId="77777777" w:rsidR="00725FFE" w:rsidRPr="001539CA" w:rsidRDefault="00725FFE" w:rsidP="00725FFE">
    <w:pPr>
      <w:tabs>
        <w:tab w:val="right" w:pos="10203"/>
      </w:tabs>
      <w:rPr>
        <w:rFonts w:ascii="Amnesty Trade Gothic" w:hAnsi="Amnesty Trade Gothic"/>
        <w:sz w:val="16"/>
        <w:szCs w:val="16"/>
      </w:rPr>
    </w:pPr>
    <w:r>
      <w:rPr>
        <w:rFonts w:ascii="Amnesty Trade Gothic" w:hAnsi="Amnesty Trade Gothic"/>
        <w:sz w:val="16"/>
        <w:szCs w:val="16"/>
      </w:rPr>
      <w:t>Outcome</w:t>
    </w:r>
    <w:r w:rsidRPr="001539CA">
      <w:rPr>
        <w:rFonts w:ascii="Amnesty Trade Gothic" w:hAnsi="Amnesty Trade Gothic"/>
        <w:sz w:val="16"/>
        <w:szCs w:val="16"/>
      </w:rPr>
      <w:t xml:space="preserve"> UA: </w:t>
    </w:r>
    <w:r w:rsidRPr="00725FFE">
      <w:rPr>
        <w:rFonts w:ascii="Amnesty Trade Gothic" w:hAnsi="Amnesty Trade Gothic"/>
        <w:sz w:val="16"/>
        <w:szCs w:val="16"/>
      </w:rPr>
      <w:t>154/19</w:t>
    </w:r>
    <w:r w:rsidRPr="001539CA">
      <w:rPr>
        <w:rFonts w:ascii="Amnesty Trade Gothic" w:hAnsi="Amnesty Trade Gothic"/>
        <w:sz w:val="16"/>
        <w:szCs w:val="16"/>
      </w:rPr>
      <w:t xml:space="preserve">Index: </w:t>
    </w:r>
    <w:r w:rsidRPr="00725FFE">
      <w:rPr>
        <w:rFonts w:ascii="Amnesty Trade Gothic" w:hAnsi="Amnesty Trade Gothic"/>
        <w:sz w:val="16"/>
        <w:szCs w:val="16"/>
      </w:rPr>
      <w:t>EUR 46/3259/2020</w:t>
    </w:r>
    <w:r w:rsidRPr="001539CA">
      <w:rPr>
        <w:rFonts w:ascii="Amnesty Trade Gothic" w:hAnsi="Amnesty Trade Gothic"/>
        <w:sz w:val="16"/>
        <w:szCs w:val="16"/>
      </w:rPr>
      <w:t xml:space="preserve"> </w:t>
    </w:r>
    <w:r>
      <w:rPr>
        <w:rFonts w:ascii="Amnesty Trade Gothic" w:hAnsi="Amnesty Trade Gothic"/>
        <w:sz w:val="16"/>
        <w:szCs w:val="16"/>
      </w:rPr>
      <w:t>Russian Federation</w:t>
    </w:r>
    <w:r w:rsidRPr="001539CA">
      <w:rPr>
        <w:rFonts w:ascii="Amnesty Trade Gothic" w:hAnsi="Amnesty Trade Gothic"/>
        <w:sz w:val="16"/>
        <w:szCs w:val="16"/>
      </w:rPr>
      <w:tab/>
      <w:t xml:space="preserve">Date: </w:t>
    </w:r>
    <w:r>
      <w:rPr>
        <w:rFonts w:ascii="Amnesty Trade Gothic" w:hAnsi="Amnesty Trade Gothic"/>
        <w:sz w:val="16"/>
        <w:szCs w:val="16"/>
      </w:rPr>
      <w:t>26 October 2020</w:t>
    </w:r>
  </w:p>
  <w:p w14:paraId="7D6175EC" w14:textId="77777777" w:rsidR="00582A06" w:rsidRPr="0022665F" w:rsidRDefault="00582A0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BDD52AF"/>
    <w:multiLevelType w:val="hybridMultilevel"/>
    <w:tmpl w:val="0D50192C"/>
    <w:lvl w:ilvl="0" w:tplc="1B0E27B0">
      <w:numFmt w:val="bullet"/>
      <w:lvlText w:val="-"/>
      <w:lvlJc w:val="left"/>
      <w:pPr>
        <w:ind w:left="360" w:hanging="360"/>
      </w:pPr>
      <w:rPr>
        <w:rFonts w:ascii="Amnesty Trade Gothic Cn" w:eastAsia="MS Mincho" w:hAnsi="Amnesty Trade Gothic C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EE9371D"/>
    <w:multiLevelType w:val="multilevel"/>
    <w:tmpl w:val="A53A2BD4"/>
    <w:numStyleLink w:val="AIActionPoints"/>
  </w:abstractNum>
  <w:abstractNum w:abstractNumId="4"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62A"/>
    <w:rsid w:val="000106EF"/>
    <w:rsid w:val="00017914"/>
    <w:rsid w:val="00023EE0"/>
    <w:rsid w:val="00047F8B"/>
    <w:rsid w:val="000756B3"/>
    <w:rsid w:val="000A3D7B"/>
    <w:rsid w:val="000A756A"/>
    <w:rsid w:val="000B23F7"/>
    <w:rsid w:val="000C0DE5"/>
    <w:rsid w:val="000C3B43"/>
    <w:rsid w:val="000D14BC"/>
    <w:rsid w:val="000F0AF1"/>
    <w:rsid w:val="000F11B8"/>
    <w:rsid w:val="00107641"/>
    <w:rsid w:val="00114598"/>
    <w:rsid w:val="00117AF3"/>
    <w:rsid w:val="00140DDC"/>
    <w:rsid w:val="001411BF"/>
    <w:rsid w:val="001539CA"/>
    <w:rsid w:val="001624EA"/>
    <w:rsid w:val="00163BAD"/>
    <w:rsid w:val="001671E0"/>
    <w:rsid w:val="001951FB"/>
    <w:rsid w:val="00196F3C"/>
    <w:rsid w:val="001B7B2B"/>
    <w:rsid w:val="001E0993"/>
    <w:rsid w:val="001E1790"/>
    <w:rsid w:val="001F696E"/>
    <w:rsid w:val="00203A02"/>
    <w:rsid w:val="002251F4"/>
    <w:rsid w:val="0022665F"/>
    <w:rsid w:val="0024477A"/>
    <w:rsid w:val="00252DBB"/>
    <w:rsid w:val="002613E0"/>
    <w:rsid w:val="0026672D"/>
    <w:rsid w:val="0026766F"/>
    <w:rsid w:val="0027166B"/>
    <w:rsid w:val="00273A2C"/>
    <w:rsid w:val="00282ADC"/>
    <w:rsid w:val="002923B7"/>
    <w:rsid w:val="002932CE"/>
    <w:rsid w:val="00296158"/>
    <w:rsid w:val="00297D91"/>
    <w:rsid w:val="002A3BFE"/>
    <w:rsid w:val="002A3DB8"/>
    <w:rsid w:val="00310926"/>
    <w:rsid w:val="00334F99"/>
    <w:rsid w:val="00335AD0"/>
    <w:rsid w:val="00347243"/>
    <w:rsid w:val="00350BE6"/>
    <w:rsid w:val="00370CFC"/>
    <w:rsid w:val="00373521"/>
    <w:rsid w:val="003738D8"/>
    <w:rsid w:val="0037622A"/>
    <w:rsid w:val="003917E9"/>
    <w:rsid w:val="003A2A73"/>
    <w:rsid w:val="003B7FF5"/>
    <w:rsid w:val="003D1A64"/>
    <w:rsid w:val="003D377A"/>
    <w:rsid w:val="003E09A8"/>
    <w:rsid w:val="003E486F"/>
    <w:rsid w:val="00415A74"/>
    <w:rsid w:val="00450C13"/>
    <w:rsid w:val="00467473"/>
    <w:rsid w:val="00475586"/>
    <w:rsid w:val="0047739A"/>
    <w:rsid w:val="00483E30"/>
    <w:rsid w:val="004932C8"/>
    <w:rsid w:val="004B6A64"/>
    <w:rsid w:val="004D19C7"/>
    <w:rsid w:val="004E4100"/>
    <w:rsid w:val="004E6A6E"/>
    <w:rsid w:val="005040F2"/>
    <w:rsid w:val="00504DB4"/>
    <w:rsid w:val="005078F0"/>
    <w:rsid w:val="005149A9"/>
    <w:rsid w:val="00515013"/>
    <w:rsid w:val="005356E4"/>
    <w:rsid w:val="0053584A"/>
    <w:rsid w:val="0054186C"/>
    <w:rsid w:val="005534BC"/>
    <w:rsid w:val="00557A54"/>
    <w:rsid w:val="00582A06"/>
    <w:rsid w:val="00594A50"/>
    <w:rsid w:val="005A0B85"/>
    <w:rsid w:val="005A5378"/>
    <w:rsid w:val="005C2CBA"/>
    <w:rsid w:val="005C41FB"/>
    <w:rsid w:val="005C5320"/>
    <w:rsid w:val="005D159E"/>
    <w:rsid w:val="005E3947"/>
    <w:rsid w:val="005F0D06"/>
    <w:rsid w:val="005F29C5"/>
    <w:rsid w:val="006000C4"/>
    <w:rsid w:val="00605B4E"/>
    <w:rsid w:val="00606C38"/>
    <w:rsid w:val="006114B4"/>
    <w:rsid w:val="00612CD0"/>
    <w:rsid w:val="00624332"/>
    <w:rsid w:val="0065199E"/>
    <w:rsid w:val="006814D6"/>
    <w:rsid w:val="00681FB0"/>
    <w:rsid w:val="006820E8"/>
    <w:rsid w:val="00683E1D"/>
    <w:rsid w:val="00685C2C"/>
    <w:rsid w:val="006966F6"/>
    <w:rsid w:val="00696A6A"/>
    <w:rsid w:val="006B1410"/>
    <w:rsid w:val="006C2190"/>
    <w:rsid w:val="006C3DE2"/>
    <w:rsid w:val="006C522F"/>
    <w:rsid w:val="00712F1E"/>
    <w:rsid w:val="007179E8"/>
    <w:rsid w:val="00722C50"/>
    <w:rsid w:val="00725FFE"/>
    <w:rsid w:val="00734083"/>
    <w:rsid w:val="00736B40"/>
    <w:rsid w:val="00742202"/>
    <w:rsid w:val="00743422"/>
    <w:rsid w:val="007479B8"/>
    <w:rsid w:val="007605FF"/>
    <w:rsid w:val="007620A6"/>
    <w:rsid w:val="0077354F"/>
    <w:rsid w:val="007805B0"/>
    <w:rsid w:val="00785D1C"/>
    <w:rsid w:val="00795D45"/>
    <w:rsid w:val="007A1959"/>
    <w:rsid w:val="007A5DA8"/>
    <w:rsid w:val="007B0282"/>
    <w:rsid w:val="007E0CAD"/>
    <w:rsid w:val="007E3250"/>
    <w:rsid w:val="007E57A7"/>
    <w:rsid w:val="007F1204"/>
    <w:rsid w:val="007F1D78"/>
    <w:rsid w:val="0080271C"/>
    <w:rsid w:val="0081100F"/>
    <w:rsid w:val="00812DD1"/>
    <w:rsid w:val="00815508"/>
    <w:rsid w:val="008224D0"/>
    <w:rsid w:val="008241AB"/>
    <w:rsid w:val="0086100E"/>
    <w:rsid w:val="0086363D"/>
    <w:rsid w:val="008709B5"/>
    <w:rsid w:val="00875E19"/>
    <w:rsid w:val="008C6392"/>
    <w:rsid w:val="008D1158"/>
    <w:rsid w:val="008E1B3C"/>
    <w:rsid w:val="008E48B0"/>
    <w:rsid w:val="008F0446"/>
    <w:rsid w:val="008F0D42"/>
    <w:rsid w:val="008F0D7B"/>
    <w:rsid w:val="008F64FC"/>
    <w:rsid w:val="009144AA"/>
    <w:rsid w:val="009160F6"/>
    <w:rsid w:val="00916573"/>
    <w:rsid w:val="00946781"/>
    <w:rsid w:val="00950C7F"/>
    <w:rsid w:val="00963CA3"/>
    <w:rsid w:val="0097246F"/>
    <w:rsid w:val="009824A6"/>
    <w:rsid w:val="00985339"/>
    <w:rsid w:val="00987C31"/>
    <w:rsid w:val="009904C9"/>
    <w:rsid w:val="009971C5"/>
    <w:rsid w:val="009C0BC3"/>
    <w:rsid w:val="009D5F0B"/>
    <w:rsid w:val="009E0910"/>
    <w:rsid w:val="009E2CC1"/>
    <w:rsid w:val="009F4BB3"/>
    <w:rsid w:val="00A11181"/>
    <w:rsid w:val="00A34E1D"/>
    <w:rsid w:val="00A54BC1"/>
    <w:rsid w:val="00A7073D"/>
    <w:rsid w:val="00A76D99"/>
    <w:rsid w:val="00AB00B1"/>
    <w:rsid w:val="00AC6CA1"/>
    <w:rsid w:val="00AE7E51"/>
    <w:rsid w:val="00AF1FE1"/>
    <w:rsid w:val="00AF4CF9"/>
    <w:rsid w:val="00B01951"/>
    <w:rsid w:val="00B043D9"/>
    <w:rsid w:val="00B06E79"/>
    <w:rsid w:val="00B166C2"/>
    <w:rsid w:val="00B22D7A"/>
    <w:rsid w:val="00B252ED"/>
    <w:rsid w:val="00B26B87"/>
    <w:rsid w:val="00B33D3D"/>
    <w:rsid w:val="00B4432F"/>
    <w:rsid w:val="00B60FB0"/>
    <w:rsid w:val="00B64E15"/>
    <w:rsid w:val="00B71AE5"/>
    <w:rsid w:val="00B75929"/>
    <w:rsid w:val="00B811E7"/>
    <w:rsid w:val="00B84EF8"/>
    <w:rsid w:val="00B9147D"/>
    <w:rsid w:val="00B950B1"/>
    <w:rsid w:val="00BA31FC"/>
    <w:rsid w:val="00BB309F"/>
    <w:rsid w:val="00BC2A04"/>
    <w:rsid w:val="00BD443E"/>
    <w:rsid w:val="00BE2450"/>
    <w:rsid w:val="00BE4AEB"/>
    <w:rsid w:val="00C11E9F"/>
    <w:rsid w:val="00C264C5"/>
    <w:rsid w:val="00C3179F"/>
    <w:rsid w:val="00C40CD2"/>
    <w:rsid w:val="00C55BEE"/>
    <w:rsid w:val="00C64997"/>
    <w:rsid w:val="00CA19FC"/>
    <w:rsid w:val="00CB47CB"/>
    <w:rsid w:val="00CC73AE"/>
    <w:rsid w:val="00CD362A"/>
    <w:rsid w:val="00CE6658"/>
    <w:rsid w:val="00CF6041"/>
    <w:rsid w:val="00D0106D"/>
    <w:rsid w:val="00D03746"/>
    <w:rsid w:val="00D20ABE"/>
    <w:rsid w:val="00D20DEB"/>
    <w:rsid w:val="00D22B1F"/>
    <w:rsid w:val="00D31527"/>
    <w:rsid w:val="00D350CB"/>
    <w:rsid w:val="00D37D99"/>
    <w:rsid w:val="00D57BA5"/>
    <w:rsid w:val="00D63AA5"/>
    <w:rsid w:val="00D63E19"/>
    <w:rsid w:val="00D6401F"/>
    <w:rsid w:val="00D85FE8"/>
    <w:rsid w:val="00DA0C5A"/>
    <w:rsid w:val="00DC2AC9"/>
    <w:rsid w:val="00DC5FB0"/>
    <w:rsid w:val="00DC6ACD"/>
    <w:rsid w:val="00DC6E6F"/>
    <w:rsid w:val="00DD777F"/>
    <w:rsid w:val="00DD7EB3"/>
    <w:rsid w:val="00DE2CC9"/>
    <w:rsid w:val="00DF00FA"/>
    <w:rsid w:val="00DF0C26"/>
    <w:rsid w:val="00DF7383"/>
    <w:rsid w:val="00E03E62"/>
    <w:rsid w:val="00E23769"/>
    <w:rsid w:val="00E2387F"/>
    <w:rsid w:val="00E5518D"/>
    <w:rsid w:val="00E57B97"/>
    <w:rsid w:val="00E601DC"/>
    <w:rsid w:val="00E6735E"/>
    <w:rsid w:val="00E76EFA"/>
    <w:rsid w:val="00E96397"/>
    <w:rsid w:val="00E97E64"/>
    <w:rsid w:val="00EA7847"/>
    <w:rsid w:val="00EA7EC7"/>
    <w:rsid w:val="00EB1BE3"/>
    <w:rsid w:val="00EB3D70"/>
    <w:rsid w:val="00EC130D"/>
    <w:rsid w:val="00EC2C85"/>
    <w:rsid w:val="00ED61F1"/>
    <w:rsid w:val="00EE183A"/>
    <w:rsid w:val="00F032E4"/>
    <w:rsid w:val="00F20743"/>
    <w:rsid w:val="00F25545"/>
    <w:rsid w:val="00F4572A"/>
    <w:rsid w:val="00F54365"/>
    <w:rsid w:val="00F7781E"/>
    <w:rsid w:val="00F95961"/>
    <w:rsid w:val="00F97D51"/>
    <w:rsid w:val="00FB2BDA"/>
    <w:rsid w:val="00FB3CEC"/>
    <w:rsid w:val="00FC3877"/>
    <w:rsid w:val="00FC42D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E1BFC6A"/>
  <w14:defaultImageDpi w14:val="0"/>
  <w15:docId w15:val="{359DC816-CB26-45D6-8BF3-2BF091AE8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GB" w:eastAsia="zh-CN"/>
    </w:rPr>
  </w:style>
  <w:style w:type="paragraph" w:styleId="Heading1">
    <w:name w:val="heading 1"/>
    <w:basedOn w:val="Normal"/>
    <w:next w:val="Normal"/>
    <w:link w:val="Heading1Char"/>
    <w:qFormat/>
    <w:rsid w:val="001539C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locked/>
    <w:rPr>
      <w:rFonts w:cs="Times New Roman"/>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ListParagraph">
    <w:name w:val="List Paragraph"/>
    <w:basedOn w:val="Normal"/>
    <w:uiPriority w:val="34"/>
    <w:qFormat/>
    <w:rsid w:val="00D22B1F"/>
    <w:pPr>
      <w:ind w:left="720"/>
      <w:contextualSpacing/>
    </w:pPr>
  </w:style>
  <w:style w:type="character" w:styleId="Hyperlink">
    <w:name w:val="Hyperlink"/>
    <w:basedOn w:val="DefaultParagraphFont"/>
    <w:uiPriority w:val="99"/>
    <w:rsid w:val="004B6A64"/>
    <w:rPr>
      <w:rFonts w:cs="Times New Roman"/>
      <w:color w:val="0563C1" w:themeColor="hyperlink"/>
      <w:u w:val="single"/>
    </w:rPr>
  </w:style>
  <w:style w:type="character" w:styleId="UnresolvedMention">
    <w:name w:val="Unresolved Mention"/>
    <w:basedOn w:val="DefaultParagraphFont"/>
    <w:uiPriority w:val="99"/>
    <w:semiHidden/>
    <w:unhideWhenUsed/>
    <w:rsid w:val="004B6A64"/>
    <w:rPr>
      <w:rFonts w:cs="Times New Roman"/>
      <w:color w:val="808080"/>
      <w:shd w:val="clear" w:color="auto" w:fill="E6E6E6"/>
    </w:rPr>
  </w:style>
  <w:style w:type="character" w:styleId="CommentReference">
    <w:name w:val="annotation reference"/>
    <w:basedOn w:val="DefaultParagraphFont"/>
    <w:uiPriority w:val="99"/>
    <w:rsid w:val="00E03E62"/>
    <w:rPr>
      <w:rFonts w:cs="Times New Roman"/>
      <w:sz w:val="16"/>
      <w:szCs w:val="16"/>
    </w:rPr>
  </w:style>
  <w:style w:type="paragraph" w:styleId="CommentText">
    <w:name w:val="annotation text"/>
    <w:basedOn w:val="Normal"/>
    <w:link w:val="CommentTextChar"/>
    <w:uiPriority w:val="99"/>
    <w:rsid w:val="00E03E62"/>
    <w:rPr>
      <w:sz w:val="20"/>
      <w:szCs w:val="20"/>
    </w:rPr>
  </w:style>
  <w:style w:type="character" w:customStyle="1" w:styleId="CommentTextChar">
    <w:name w:val="Comment Text Char"/>
    <w:basedOn w:val="DefaultParagraphFont"/>
    <w:link w:val="CommentText"/>
    <w:uiPriority w:val="99"/>
    <w:locked/>
    <w:rsid w:val="00E03E62"/>
    <w:rPr>
      <w:rFonts w:cs="Times New Roman"/>
      <w:lang w:val="en-GB" w:eastAsia="zh-CN"/>
    </w:rPr>
  </w:style>
  <w:style w:type="paragraph" w:styleId="CommentSubject">
    <w:name w:val="annotation subject"/>
    <w:basedOn w:val="CommentText"/>
    <w:next w:val="CommentText"/>
    <w:link w:val="CommentSubjectChar"/>
    <w:uiPriority w:val="99"/>
    <w:rsid w:val="00E03E62"/>
    <w:rPr>
      <w:b/>
      <w:bCs/>
    </w:rPr>
  </w:style>
  <w:style w:type="character" w:customStyle="1" w:styleId="CommentSubjectChar">
    <w:name w:val="Comment Subject Char"/>
    <w:basedOn w:val="CommentTextChar"/>
    <w:link w:val="CommentSubject"/>
    <w:uiPriority w:val="99"/>
    <w:locked/>
    <w:rsid w:val="00E03E62"/>
    <w:rPr>
      <w:rFonts w:cs="Times New Roman"/>
      <w:b/>
      <w:bCs/>
      <w:lang w:val="en-GB" w:eastAsia="zh-CN"/>
    </w:rPr>
  </w:style>
  <w:style w:type="paragraph" w:styleId="BalloonText">
    <w:name w:val="Balloon Text"/>
    <w:basedOn w:val="Normal"/>
    <w:link w:val="BalloonTextChar"/>
    <w:uiPriority w:val="99"/>
    <w:rsid w:val="00E03E62"/>
    <w:rPr>
      <w:rFonts w:ascii="Segoe UI" w:hAnsi="Segoe UI" w:cs="Segoe UI"/>
      <w:sz w:val="18"/>
      <w:szCs w:val="18"/>
    </w:rPr>
  </w:style>
  <w:style w:type="character" w:customStyle="1" w:styleId="BalloonTextChar">
    <w:name w:val="Balloon Text Char"/>
    <w:basedOn w:val="DefaultParagraphFont"/>
    <w:link w:val="BalloonText"/>
    <w:uiPriority w:val="99"/>
    <w:locked/>
    <w:rsid w:val="00E03E62"/>
    <w:rPr>
      <w:rFonts w:ascii="Segoe UI" w:hAnsi="Segoe UI" w:cs="Segoe UI"/>
      <w:sz w:val="18"/>
      <w:szCs w:val="18"/>
      <w:lang w:val="en-GB" w:eastAsia="zh-CN"/>
    </w:rPr>
  </w:style>
  <w:style w:type="numbering" w:customStyle="1" w:styleId="AIActionPoints">
    <w:name w:val="AI Action Points"/>
    <w:pPr>
      <w:numPr>
        <w:numId w:val="1"/>
      </w:numPr>
    </w:pPr>
  </w:style>
  <w:style w:type="paragraph" w:customStyle="1" w:styleId="Default">
    <w:name w:val="Default"/>
    <w:rsid w:val="006966F6"/>
    <w:pPr>
      <w:autoSpaceDE w:val="0"/>
      <w:autoSpaceDN w:val="0"/>
      <w:adjustRightInd w:val="0"/>
    </w:pPr>
    <w:rPr>
      <w:rFonts w:ascii="Arial" w:eastAsia="Times New Roman" w:hAnsi="Arial" w:cs="Arial"/>
      <w:color w:val="000000"/>
      <w:sz w:val="24"/>
      <w:szCs w:val="24"/>
      <w:lang w:val="en-GB" w:eastAsia="en-GB"/>
    </w:rPr>
  </w:style>
  <w:style w:type="paragraph" w:customStyle="1" w:styleId="AIBoxHeading">
    <w:name w:val="AI Box Heading"/>
    <w:basedOn w:val="Normal"/>
    <w:rsid w:val="0054186C"/>
    <w:pPr>
      <w:widowControl w:val="0"/>
      <w:shd w:val="clear" w:color="auto" w:fill="D9D9D9"/>
      <w:suppressAutoHyphens/>
      <w:spacing w:line="240" w:lineRule="atLeast"/>
    </w:pPr>
    <w:rPr>
      <w:rFonts w:ascii="Amnesty Trade Gothic Cn" w:eastAsia="Times New Roman" w:hAnsi="Amnesty Trade Gothic Cn"/>
      <w:b/>
      <w:caps/>
      <w:color w:val="000000"/>
      <w:sz w:val="32"/>
      <w:lang w:eastAsia="ar-SA"/>
    </w:rPr>
  </w:style>
  <w:style w:type="paragraph" w:customStyle="1" w:styleId="AIBoxintro">
    <w:name w:val="AI Box intro"/>
    <w:basedOn w:val="Normal"/>
    <w:rsid w:val="005A0B85"/>
    <w:pPr>
      <w:widowControl w:val="0"/>
      <w:shd w:val="clear" w:color="auto" w:fill="D9D9D9"/>
      <w:suppressAutoHyphens/>
      <w:spacing w:after="246" w:line="246" w:lineRule="atLeast"/>
    </w:pPr>
    <w:rPr>
      <w:rFonts w:ascii="Amnesty Trade Gothic Cn" w:eastAsia="Times New Roman" w:hAnsi="Amnesty Trade Gothic Cn"/>
      <w:b/>
      <w:color w:val="000000"/>
      <w:sz w:val="20"/>
      <w:lang w:eastAsia="ar-SA"/>
    </w:rPr>
  </w:style>
  <w:style w:type="character" w:customStyle="1" w:styleId="Heading1Char">
    <w:name w:val="Heading 1 Char"/>
    <w:basedOn w:val="DefaultParagraphFont"/>
    <w:link w:val="Heading1"/>
    <w:rsid w:val="001539CA"/>
    <w:rPr>
      <w:rFonts w:asciiTheme="majorHAnsi" w:eastAsiaTheme="majorEastAsia" w:hAnsiTheme="majorHAnsi" w:cstheme="majorBidi"/>
      <w:color w:val="2E74B5" w:themeColor="accent1" w:themeShade="BF"/>
      <w:sz w:val="32"/>
      <w:szCs w:val="32"/>
      <w:lang w:val="en-GB" w:eastAsia="zh-CN"/>
    </w:rPr>
  </w:style>
  <w:style w:type="paragraph" w:customStyle="1" w:styleId="AIPullquote">
    <w:name w:val="AI Pullquote"/>
    <w:basedOn w:val="Normal"/>
    <w:rsid w:val="001539CA"/>
    <w:pPr>
      <w:keepNext/>
      <w:shd w:val="clear" w:color="auto" w:fill="FFFF00"/>
      <w:spacing w:line="240" w:lineRule="atLeast"/>
    </w:pPr>
    <w:rPr>
      <w:rFonts w:ascii="Amnesty Trade Gothic Cn" w:eastAsia="MS Mincho" w:hAnsi="Amnesty Trade Gothic Cn"/>
      <w:b/>
      <w:sz w:val="20"/>
      <w:lang w:eastAsia="ar-SA"/>
    </w:rPr>
  </w:style>
  <w:style w:type="paragraph" w:customStyle="1" w:styleId="AICaption">
    <w:name w:val="AI Caption"/>
    <w:basedOn w:val="Normal"/>
    <w:rsid w:val="001539CA"/>
    <w:pPr>
      <w:keepNext/>
      <w:suppressAutoHyphens/>
      <w:spacing w:after="246" w:line="240" w:lineRule="atLeast"/>
    </w:pPr>
    <w:rPr>
      <w:rFonts w:ascii="Amnesty Trade Gothic Cn" w:eastAsia="MS Mincho" w:hAnsi="Amnesty Trade Gothic Cn"/>
      <w:color w:val="404040"/>
      <w:sz w:val="16"/>
      <w:lang w:eastAsia="ar-SA"/>
    </w:rPr>
  </w:style>
  <w:style w:type="table" w:styleId="TableGridLight">
    <w:name w:val="Grid Table Light"/>
    <w:basedOn w:val="TableNormal"/>
    <w:uiPriority w:val="40"/>
    <w:rsid w:val="001539CA"/>
    <w:rPr>
      <w:rFonts w:eastAsia="MS Mincho"/>
      <w:lang w:val="en-GB" w:eastAsia="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markqyti9o4i9">
    <w:name w:val="markqyti9o4i9"/>
    <w:basedOn w:val="DefaultParagraphFont"/>
    <w:rsid w:val="00117AF3"/>
  </w:style>
  <w:style w:type="character" w:customStyle="1" w:styleId="xxxxnormaltextrun">
    <w:name w:val="x_xxxnormaltextrun"/>
    <w:basedOn w:val="DefaultParagraphFont"/>
    <w:rsid w:val="00117A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127928">
      <w:bodyDiv w:val="1"/>
      <w:marLeft w:val="0"/>
      <w:marRight w:val="0"/>
      <w:marTop w:val="0"/>
      <w:marBottom w:val="0"/>
      <w:divBdr>
        <w:top w:val="none" w:sz="0" w:space="0" w:color="auto"/>
        <w:left w:val="none" w:sz="0" w:space="0" w:color="auto"/>
        <w:bottom w:val="none" w:sz="0" w:space="0" w:color="auto"/>
        <w:right w:val="none" w:sz="0" w:space="0" w:color="auto"/>
      </w:divBdr>
    </w:div>
    <w:div w:id="422535360">
      <w:bodyDiv w:val="1"/>
      <w:marLeft w:val="0"/>
      <w:marRight w:val="0"/>
      <w:marTop w:val="0"/>
      <w:marBottom w:val="0"/>
      <w:divBdr>
        <w:top w:val="none" w:sz="0" w:space="0" w:color="auto"/>
        <w:left w:val="none" w:sz="0" w:space="0" w:color="auto"/>
        <w:bottom w:val="none" w:sz="0" w:space="0" w:color="auto"/>
        <w:right w:val="none" w:sz="0" w:space="0" w:color="auto"/>
      </w:divBdr>
    </w:div>
    <w:div w:id="1123646304">
      <w:bodyDiv w:val="1"/>
      <w:marLeft w:val="0"/>
      <w:marRight w:val="0"/>
      <w:marTop w:val="0"/>
      <w:marBottom w:val="0"/>
      <w:divBdr>
        <w:top w:val="none" w:sz="0" w:space="0" w:color="auto"/>
        <w:left w:val="none" w:sz="0" w:space="0" w:color="auto"/>
        <w:bottom w:val="none" w:sz="0" w:space="0" w:color="auto"/>
        <w:right w:val="none" w:sz="0" w:space="0" w:color="auto"/>
      </w:divBdr>
    </w:div>
    <w:div w:id="1809782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amnesty.org/en/documents/eur46/2604/2020/e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mnesty.org/en/latest/news/2020/06/russia-prisoner-of-conscience-anastasia-shevchenkos-trial-start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8532375CAFA64CB3BEBAC05D2212F6" ma:contentTypeVersion="12" ma:contentTypeDescription="Create a new document." ma:contentTypeScope="" ma:versionID="3325de9cfa0f444f3322dd29d6553291">
  <xsd:schema xmlns:xsd="http://www.w3.org/2001/XMLSchema" xmlns:xs="http://www.w3.org/2001/XMLSchema" xmlns:p="http://schemas.microsoft.com/office/2006/metadata/properties" xmlns:ns2="106ac91d-d4ab-4687-802e-6fe3051e6a09" xmlns:ns3="8ff88097-3b29-4e91-b7bf-6c5ef7890810" targetNamespace="http://schemas.microsoft.com/office/2006/metadata/properties" ma:root="true" ma:fieldsID="252d29335da2c7ef09b2c59940424b23" ns2:_="" ns3:_="">
    <xsd:import namespace="106ac91d-d4ab-4687-802e-6fe3051e6a09"/>
    <xsd:import namespace="8ff88097-3b29-4e91-b7bf-6c5ef78908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6ac91d-d4ab-4687-802e-6fe3051e6a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f88097-3b29-4e91-b7bf-6c5ef789081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6B5616-621B-4C64-8D4F-EE0E8AF0CD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6ac91d-d4ab-4687-802e-6fe3051e6a09"/>
    <ds:schemaRef ds:uri="8ff88097-3b29-4e91-b7bf-6c5ef78908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F75DE6-5E45-477B-BE59-CE70E1ADEC37}">
  <ds:schemaRefs>
    <ds:schemaRef ds:uri="http://schemas.microsoft.com/sharepoint/v3/contenttype/forms"/>
  </ds:schemaRefs>
</ds:datastoreItem>
</file>

<file path=customXml/itemProps3.xml><?xml version="1.0" encoding="utf-8"?>
<ds:datastoreItem xmlns:ds="http://schemas.openxmlformats.org/officeDocument/2006/customXml" ds:itemID="{3770ACAF-4068-4570-ABBA-74678E50F11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0085CE3-4817-4154-B4F1-A9F4D6638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444</Words>
  <Characters>2855</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3293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Leonor Rebassa</dc:creator>
  <cp:keywords/>
  <dc:description/>
  <cp:lastModifiedBy>Laura Galeano</cp:lastModifiedBy>
  <cp:revision>2</cp:revision>
  <dcterms:created xsi:type="dcterms:W3CDTF">2020-10-26T14:16:00Z</dcterms:created>
  <dcterms:modified xsi:type="dcterms:W3CDTF">2020-10-26T14:16:00Z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0x010100938532375CAFA64CB3BEBAC05D2212F6</vt:lpwstr>
  </property>
</Properties>
</file>