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69A8" w14:textId="77777777" w:rsidR="003E09A8" w:rsidRPr="006F410F" w:rsidRDefault="0026766F" w:rsidP="006F410F">
      <w:pPr>
        <w:pStyle w:val="AIUrgentActionTopHeading"/>
        <w:tabs>
          <w:tab w:val="clear" w:pos="567"/>
        </w:tabs>
        <w:spacing w:line="240" w:lineRule="auto"/>
        <w:rPr>
          <w:rFonts w:cs="Arial"/>
          <w:sz w:val="80"/>
          <w:szCs w:val="80"/>
        </w:rPr>
      </w:pPr>
      <w:r w:rsidRPr="006F410F">
        <w:rPr>
          <w:rFonts w:cs="Arial"/>
          <w:sz w:val="80"/>
          <w:szCs w:val="80"/>
          <w:highlight w:val="yellow"/>
        </w:rPr>
        <w:t>URGENT ACTION</w:t>
      </w:r>
    </w:p>
    <w:p w14:paraId="68C51D55" w14:textId="77777777" w:rsidR="00AF1FE1" w:rsidRPr="006F410F" w:rsidRDefault="00AF1FE1" w:rsidP="006F410F">
      <w:pPr>
        <w:rPr>
          <w:rFonts w:ascii="Arial" w:hAnsi="Arial" w:cs="Arial"/>
          <w:b/>
          <w:sz w:val="20"/>
          <w:szCs w:val="20"/>
        </w:rPr>
      </w:pPr>
    </w:p>
    <w:p w14:paraId="6D0334C5" w14:textId="7E4BB162" w:rsidR="00696A6A" w:rsidRPr="006F410F" w:rsidRDefault="00B92652" w:rsidP="006F410F">
      <w:pPr>
        <w:rPr>
          <w:rFonts w:ascii="Arial" w:hAnsi="Arial" w:cs="Arial"/>
          <w:b/>
          <w:iCs/>
          <w:sz w:val="34"/>
          <w:szCs w:val="34"/>
          <w:lang w:eastAsia="es-MX"/>
        </w:rPr>
      </w:pPr>
      <w:r w:rsidRPr="006F410F">
        <w:rPr>
          <w:rFonts w:ascii="Arial" w:hAnsi="Arial" w:cs="Arial"/>
          <w:b/>
          <w:iCs/>
          <w:sz w:val="34"/>
          <w:szCs w:val="34"/>
          <w:lang w:eastAsia="es-MX"/>
        </w:rPr>
        <w:t>INCOMMUNICADO</w:t>
      </w:r>
      <w:r w:rsidR="00576FF7" w:rsidRPr="006F410F">
        <w:rPr>
          <w:rFonts w:ascii="Arial" w:hAnsi="Arial" w:cs="Arial"/>
          <w:b/>
          <w:iCs/>
          <w:sz w:val="34"/>
          <w:szCs w:val="34"/>
          <w:lang w:eastAsia="es-MX"/>
        </w:rPr>
        <w:t xml:space="preserve"> DETAINEE RELEASED</w:t>
      </w:r>
      <w:r w:rsidRPr="006F410F">
        <w:rPr>
          <w:rFonts w:ascii="Arial" w:hAnsi="Arial" w:cs="Arial"/>
          <w:b/>
          <w:iCs/>
          <w:sz w:val="34"/>
          <w:szCs w:val="34"/>
          <w:lang w:eastAsia="es-MX"/>
        </w:rPr>
        <w:t xml:space="preserve"> </w:t>
      </w:r>
    </w:p>
    <w:p w14:paraId="2F0C632D" w14:textId="10026E9A" w:rsidR="001539CA" w:rsidRPr="006F410F" w:rsidRDefault="00B92652" w:rsidP="006F410F">
      <w:pPr>
        <w:rPr>
          <w:rFonts w:ascii="Arial" w:hAnsi="Arial" w:cs="Arial"/>
          <w:b/>
          <w:i/>
          <w:sz w:val="22"/>
          <w:szCs w:val="22"/>
          <w:lang w:eastAsia="es-MX"/>
        </w:rPr>
      </w:pPr>
      <w:r w:rsidRPr="006F410F">
        <w:rPr>
          <w:rFonts w:ascii="Arial" w:hAnsi="Arial" w:cs="Arial"/>
          <w:b/>
          <w:bCs/>
          <w:sz w:val="22"/>
          <w:szCs w:val="22"/>
          <w:lang w:val="en-US" w:eastAsia="es-MX"/>
        </w:rPr>
        <w:t xml:space="preserve">Maury </w:t>
      </w:r>
      <w:proofErr w:type="spellStart"/>
      <w:r w:rsidRPr="006F410F">
        <w:rPr>
          <w:rFonts w:ascii="Arial" w:hAnsi="Arial" w:cs="Arial"/>
          <w:b/>
          <w:bCs/>
          <w:sz w:val="22"/>
          <w:szCs w:val="22"/>
          <w:lang w:val="en-US" w:eastAsia="es-MX"/>
        </w:rPr>
        <w:t>Carrero</w:t>
      </w:r>
      <w:proofErr w:type="spellEnd"/>
      <w:r w:rsidRPr="006F410F">
        <w:rPr>
          <w:rFonts w:ascii="Arial" w:hAnsi="Arial" w:cs="Arial"/>
          <w:b/>
          <w:bCs/>
          <w:sz w:val="22"/>
          <w:szCs w:val="22"/>
          <w:lang w:val="en-US" w:eastAsia="es-MX"/>
        </w:rPr>
        <w:t>, detained arbitrarily in April 2020 by officers of the Directorate for Military Counterintelligence (DGCIM) in Caracas</w:t>
      </w:r>
      <w:r w:rsidR="00576FF7" w:rsidRPr="006F410F">
        <w:rPr>
          <w:rFonts w:ascii="Arial" w:hAnsi="Arial" w:cs="Arial"/>
          <w:b/>
          <w:color w:val="000000"/>
          <w:sz w:val="22"/>
          <w:szCs w:val="22"/>
          <w:lang w:eastAsia="es-MX"/>
        </w:rPr>
        <w:t xml:space="preserve">, was unconditionally released on </w:t>
      </w:r>
      <w:r w:rsidRPr="006F410F">
        <w:rPr>
          <w:rFonts w:ascii="Arial" w:hAnsi="Arial" w:cs="Arial"/>
          <w:b/>
          <w:color w:val="000000"/>
          <w:sz w:val="22"/>
          <w:szCs w:val="22"/>
          <w:lang w:eastAsia="es-MX"/>
        </w:rPr>
        <w:t>2</w:t>
      </w:r>
      <w:r w:rsidR="00576FF7" w:rsidRPr="006F410F">
        <w:rPr>
          <w:rFonts w:ascii="Arial" w:hAnsi="Arial" w:cs="Arial"/>
          <w:b/>
          <w:color w:val="000000"/>
          <w:sz w:val="22"/>
          <w:szCs w:val="22"/>
          <w:lang w:eastAsia="es-MX"/>
        </w:rPr>
        <w:t xml:space="preserve"> September</w:t>
      </w:r>
      <w:r w:rsidR="00FE64C9" w:rsidRPr="006F410F">
        <w:rPr>
          <w:rFonts w:ascii="Arial" w:hAnsi="Arial" w:cs="Arial"/>
          <w:b/>
          <w:color w:val="000000"/>
          <w:sz w:val="22"/>
          <w:szCs w:val="22"/>
          <w:lang w:eastAsia="es-MX"/>
        </w:rPr>
        <w:t xml:space="preserve"> as part of a group of 110 </w:t>
      </w:r>
      <w:r w:rsidR="006D0F88" w:rsidRPr="006F410F">
        <w:rPr>
          <w:rFonts w:ascii="Arial" w:hAnsi="Arial" w:cs="Arial"/>
          <w:b/>
          <w:color w:val="000000"/>
          <w:sz w:val="22"/>
          <w:szCs w:val="22"/>
          <w:lang w:eastAsia="es-MX"/>
        </w:rPr>
        <w:t>individuals</w:t>
      </w:r>
      <w:r w:rsidR="006103AA" w:rsidRPr="006F410F">
        <w:rPr>
          <w:rFonts w:ascii="Arial" w:hAnsi="Arial" w:cs="Arial"/>
          <w:b/>
          <w:color w:val="000000"/>
          <w:sz w:val="22"/>
          <w:szCs w:val="22"/>
          <w:lang w:eastAsia="es-MX"/>
        </w:rPr>
        <w:t xml:space="preserve"> rece</w:t>
      </w:r>
      <w:r w:rsidR="000012CC" w:rsidRPr="006F410F">
        <w:rPr>
          <w:rFonts w:ascii="Arial" w:hAnsi="Arial" w:cs="Arial"/>
          <w:b/>
          <w:color w:val="000000"/>
          <w:sz w:val="22"/>
          <w:szCs w:val="22"/>
          <w:lang w:eastAsia="es-MX"/>
        </w:rPr>
        <w:t>ntly</w:t>
      </w:r>
      <w:r w:rsidR="006D0F88" w:rsidRPr="006F410F">
        <w:rPr>
          <w:rFonts w:ascii="Arial" w:hAnsi="Arial" w:cs="Arial"/>
          <w:b/>
          <w:color w:val="000000"/>
          <w:sz w:val="22"/>
          <w:szCs w:val="22"/>
          <w:lang w:eastAsia="es-MX"/>
        </w:rPr>
        <w:t xml:space="preserve"> pardoned by Nicolás Maduro</w:t>
      </w:r>
      <w:r w:rsidR="00D95EE7" w:rsidRPr="006F410F">
        <w:rPr>
          <w:rFonts w:ascii="Arial" w:hAnsi="Arial" w:cs="Arial"/>
          <w:b/>
          <w:color w:val="000000"/>
          <w:sz w:val="22"/>
          <w:szCs w:val="22"/>
          <w:lang w:eastAsia="es-MX"/>
        </w:rPr>
        <w:t xml:space="preserve">. </w:t>
      </w:r>
      <w:r w:rsidRPr="006F410F">
        <w:rPr>
          <w:rFonts w:ascii="Arial" w:hAnsi="Arial" w:cs="Arial"/>
          <w:b/>
          <w:color w:val="000000"/>
          <w:sz w:val="22"/>
          <w:szCs w:val="22"/>
          <w:lang w:eastAsia="es-MX"/>
        </w:rPr>
        <w:t xml:space="preserve">Maury </w:t>
      </w:r>
      <w:proofErr w:type="spellStart"/>
      <w:r w:rsidRPr="006F410F">
        <w:rPr>
          <w:rFonts w:ascii="Arial" w:hAnsi="Arial" w:cs="Arial"/>
          <w:b/>
          <w:color w:val="000000"/>
          <w:sz w:val="22"/>
          <w:szCs w:val="22"/>
          <w:lang w:eastAsia="es-MX"/>
        </w:rPr>
        <w:t>Carrero</w:t>
      </w:r>
      <w:proofErr w:type="spellEnd"/>
      <w:r w:rsidRPr="006F410F">
        <w:rPr>
          <w:rFonts w:ascii="Arial" w:hAnsi="Arial" w:cs="Arial"/>
          <w:b/>
          <w:color w:val="000000"/>
          <w:sz w:val="22"/>
          <w:szCs w:val="22"/>
          <w:lang w:eastAsia="es-MX"/>
        </w:rPr>
        <w:t xml:space="preserve"> spent five months </w:t>
      </w:r>
      <w:r w:rsidR="00321326" w:rsidRPr="006F410F">
        <w:rPr>
          <w:rFonts w:ascii="Arial" w:hAnsi="Arial" w:cs="Arial"/>
          <w:b/>
          <w:color w:val="000000"/>
          <w:sz w:val="22"/>
          <w:szCs w:val="22"/>
          <w:lang w:eastAsia="es-MX"/>
        </w:rPr>
        <w:t>in</w:t>
      </w:r>
      <w:r w:rsidRPr="006F410F">
        <w:rPr>
          <w:rFonts w:ascii="Arial" w:hAnsi="Arial" w:cs="Arial"/>
          <w:b/>
          <w:color w:val="000000"/>
          <w:sz w:val="22"/>
          <w:szCs w:val="22"/>
          <w:lang w:eastAsia="es-MX"/>
        </w:rPr>
        <w:t xml:space="preserve"> </w:t>
      </w:r>
      <w:r w:rsidR="0097349C" w:rsidRPr="006F410F">
        <w:rPr>
          <w:rFonts w:ascii="Arial" w:hAnsi="Arial" w:cs="Arial"/>
          <w:b/>
          <w:color w:val="000000"/>
          <w:sz w:val="22"/>
          <w:szCs w:val="22"/>
          <w:lang w:eastAsia="es-MX"/>
        </w:rPr>
        <w:t>prison</w:t>
      </w:r>
      <w:r w:rsidR="00321326" w:rsidRPr="006F410F">
        <w:rPr>
          <w:rFonts w:ascii="Arial" w:hAnsi="Arial" w:cs="Arial"/>
          <w:b/>
          <w:color w:val="000000"/>
          <w:sz w:val="22"/>
          <w:szCs w:val="22"/>
          <w:lang w:eastAsia="es-MX"/>
        </w:rPr>
        <w:t xml:space="preserve">, </w:t>
      </w:r>
      <w:r w:rsidRPr="006F410F">
        <w:rPr>
          <w:rFonts w:ascii="Arial" w:hAnsi="Arial" w:cs="Arial"/>
          <w:b/>
          <w:color w:val="000000"/>
          <w:sz w:val="22"/>
          <w:szCs w:val="22"/>
          <w:lang w:eastAsia="es-MX"/>
        </w:rPr>
        <w:t xml:space="preserve">indicted </w:t>
      </w:r>
      <w:r w:rsidR="006F410F">
        <w:rPr>
          <w:rFonts w:ascii="Arial" w:hAnsi="Arial" w:cs="Arial"/>
          <w:b/>
          <w:color w:val="000000"/>
          <w:sz w:val="22"/>
          <w:szCs w:val="22"/>
          <w:lang w:eastAsia="es-MX"/>
        </w:rPr>
        <w:t xml:space="preserve">for </w:t>
      </w:r>
      <w:bookmarkStart w:id="0" w:name="_GoBack"/>
      <w:bookmarkEnd w:id="0"/>
      <w:r w:rsidRPr="006F410F">
        <w:rPr>
          <w:rFonts w:ascii="Arial" w:hAnsi="Arial" w:cs="Arial"/>
          <w:b/>
          <w:color w:val="000000"/>
          <w:sz w:val="22"/>
          <w:szCs w:val="22"/>
          <w:lang w:eastAsia="es-MX"/>
        </w:rPr>
        <w:t xml:space="preserve">crimes under counterterrorism legislation. </w:t>
      </w:r>
    </w:p>
    <w:p w14:paraId="094587B3" w14:textId="77777777" w:rsidR="001539CA" w:rsidRPr="006F410F" w:rsidRDefault="001539CA" w:rsidP="006F410F">
      <w:pPr>
        <w:ind w:left="-283"/>
        <w:rPr>
          <w:rFonts w:ascii="Arial" w:hAnsi="Arial" w:cs="Arial"/>
          <w:b/>
          <w:color w:val="FF0000"/>
          <w:sz w:val="22"/>
          <w:szCs w:val="22"/>
          <w:lang w:eastAsia="es-MX"/>
        </w:rPr>
      </w:pPr>
    </w:p>
    <w:p w14:paraId="0A960299" w14:textId="77777777" w:rsidR="006F410F" w:rsidRDefault="00B64E15" w:rsidP="006F410F">
      <w:pPr>
        <w:rPr>
          <w:rFonts w:ascii="Arial" w:hAnsi="Arial" w:cs="Arial"/>
          <w:b/>
          <w:i/>
          <w:sz w:val="36"/>
          <w:lang w:eastAsia="es-MX"/>
        </w:rPr>
      </w:pPr>
      <w:r w:rsidRPr="006F410F">
        <w:rPr>
          <w:rFonts w:ascii="Arial" w:hAnsi="Arial" w:cs="Arial"/>
          <w:b/>
          <w:color w:val="FF0000"/>
          <w:sz w:val="22"/>
          <w:szCs w:val="22"/>
          <w:lang w:eastAsia="es-MX"/>
        </w:rPr>
        <w:t>NO FURTHER ACTION IS REQUESTED. MANY THANKS TO ALL WHO SENT APPEALS.</w:t>
      </w:r>
    </w:p>
    <w:p w14:paraId="516F7A5B" w14:textId="77777777" w:rsidR="006F410F" w:rsidRPr="006F410F" w:rsidRDefault="006F410F" w:rsidP="006F410F">
      <w:pPr>
        <w:rPr>
          <w:rFonts w:ascii="Arial" w:hAnsi="Arial" w:cs="Arial"/>
          <w:b/>
          <w:i/>
          <w:sz w:val="20"/>
          <w:szCs w:val="20"/>
          <w:lang w:eastAsia="es-MX"/>
        </w:rPr>
      </w:pPr>
    </w:p>
    <w:p w14:paraId="57273343" w14:textId="37EE70F0" w:rsidR="00C7327B" w:rsidRPr="006F410F" w:rsidRDefault="00B92652" w:rsidP="006F410F">
      <w:pPr>
        <w:rPr>
          <w:rFonts w:ascii="Arial" w:hAnsi="Arial" w:cs="Arial"/>
          <w:b/>
          <w:i/>
          <w:sz w:val="36"/>
          <w:lang w:eastAsia="es-MX"/>
        </w:rPr>
      </w:pPr>
      <w:r w:rsidRPr="006F410F">
        <w:rPr>
          <w:rFonts w:ascii="Arial" w:hAnsi="Arial" w:cs="Arial"/>
          <w:sz w:val="20"/>
          <w:szCs w:val="20"/>
        </w:rPr>
        <w:t xml:space="preserve">On 2 April 2020, approximately 15 DGCIM officials raided the home of Maury </w:t>
      </w:r>
      <w:proofErr w:type="spellStart"/>
      <w:r w:rsidRPr="006F410F">
        <w:rPr>
          <w:rFonts w:ascii="Arial" w:hAnsi="Arial" w:cs="Arial"/>
          <w:sz w:val="20"/>
          <w:szCs w:val="20"/>
        </w:rPr>
        <w:t>Carrero</w:t>
      </w:r>
      <w:proofErr w:type="spellEnd"/>
      <w:r w:rsidRPr="006F410F">
        <w:rPr>
          <w:rFonts w:ascii="Arial" w:hAnsi="Arial" w:cs="Arial"/>
          <w:sz w:val="20"/>
          <w:szCs w:val="20"/>
        </w:rPr>
        <w:t xml:space="preserve">, taking many of the family’s valuables and electronics. The officials advised Maury </w:t>
      </w:r>
      <w:proofErr w:type="spellStart"/>
      <w:r w:rsidRPr="006F410F">
        <w:rPr>
          <w:rFonts w:ascii="Arial" w:hAnsi="Arial" w:cs="Arial"/>
          <w:sz w:val="20"/>
          <w:szCs w:val="20"/>
        </w:rPr>
        <w:t>Carrero’s</w:t>
      </w:r>
      <w:proofErr w:type="spellEnd"/>
      <w:r w:rsidRPr="006F410F">
        <w:rPr>
          <w:rFonts w:ascii="Arial" w:hAnsi="Arial" w:cs="Arial"/>
          <w:sz w:val="20"/>
          <w:szCs w:val="20"/>
        </w:rPr>
        <w:t xml:space="preserve"> parents that they were taking her temporarily and would bring her back home, as the search warrant did not include her name on it. Maury </w:t>
      </w:r>
      <w:proofErr w:type="spellStart"/>
      <w:r w:rsidRPr="006F410F">
        <w:rPr>
          <w:rFonts w:ascii="Arial" w:hAnsi="Arial" w:cs="Arial"/>
          <w:sz w:val="20"/>
          <w:szCs w:val="20"/>
        </w:rPr>
        <w:t>Carrero</w:t>
      </w:r>
      <w:proofErr w:type="spellEnd"/>
      <w:r w:rsidRPr="006F410F">
        <w:rPr>
          <w:rFonts w:ascii="Arial" w:hAnsi="Arial" w:cs="Arial"/>
          <w:sz w:val="20"/>
          <w:szCs w:val="20"/>
        </w:rPr>
        <w:t xml:space="preserve"> did not return home that night and spent five months arbitrarily detained. During her detention, her family and lawyers were repeatedly denied </w:t>
      </w:r>
      <w:r w:rsidR="009724D7" w:rsidRPr="006F410F">
        <w:rPr>
          <w:rFonts w:ascii="Arial" w:hAnsi="Arial" w:cs="Arial"/>
          <w:sz w:val="20"/>
          <w:szCs w:val="20"/>
        </w:rPr>
        <w:t xml:space="preserve">communication or </w:t>
      </w:r>
      <w:r w:rsidRPr="006F410F">
        <w:rPr>
          <w:rFonts w:ascii="Arial" w:hAnsi="Arial" w:cs="Arial"/>
          <w:sz w:val="20"/>
          <w:szCs w:val="20"/>
        </w:rPr>
        <w:t>access to her, only allowing extremely short phone call</w:t>
      </w:r>
      <w:r w:rsidR="004F5786" w:rsidRPr="006F410F">
        <w:rPr>
          <w:rFonts w:ascii="Arial" w:hAnsi="Arial" w:cs="Arial"/>
          <w:sz w:val="20"/>
          <w:szCs w:val="20"/>
        </w:rPr>
        <w:t>s</w:t>
      </w:r>
      <w:r w:rsidRPr="006F410F">
        <w:rPr>
          <w:rFonts w:ascii="Arial" w:hAnsi="Arial" w:cs="Arial"/>
          <w:sz w:val="20"/>
          <w:szCs w:val="20"/>
        </w:rPr>
        <w:t xml:space="preserve"> approximately once a week </w:t>
      </w:r>
      <w:r w:rsidR="004F5786" w:rsidRPr="006F410F">
        <w:rPr>
          <w:rFonts w:ascii="Arial" w:hAnsi="Arial" w:cs="Arial"/>
          <w:sz w:val="20"/>
          <w:szCs w:val="20"/>
        </w:rPr>
        <w:t xml:space="preserve">during </w:t>
      </w:r>
      <w:r w:rsidRPr="006F410F">
        <w:rPr>
          <w:rFonts w:ascii="Arial" w:hAnsi="Arial" w:cs="Arial"/>
          <w:sz w:val="20"/>
          <w:szCs w:val="20"/>
        </w:rPr>
        <w:t xml:space="preserve">the first month of detention </w:t>
      </w:r>
      <w:r w:rsidR="004F5786" w:rsidRPr="006F410F">
        <w:rPr>
          <w:rFonts w:ascii="Arial" w:hAnsi="Arial" w:cs="Arial"/>
          <w:sz w:val="20"/>
          <w:szCs w:val="20"/>
        </w:rPr>
        <w:t xml:space="preserve">in </w:t>
      </w:r>
      <w:r w:rsidRPr="006F410F">
        <w:rPr>
          <w:rFonts w:ascii="Arial" w:hAnsi="Arial" w:cs="Arial"/>
          <w:sz w:val="20"/>
          <w:szCs w:val="20"/>
        </w:rPr>
        <w:t xml:space="preserve">which officials were present the entire time and she was unable to speak freely nor safely about the conditions of her detention. </w:t>
      </w:r>
      <w:r w:rsidR="00B40CD1" w:rsidRPr="006F410F">
        <w:rPr>
          <w:rFonts w:ascii="Arial" w:hAnsi="Arial" w:cs="Arial"/>
          <w:sz w:val="20"/>
          <w:szCs w:val="20"/>
        </w:rPr>
        <w:t>S</w:t>
      </w:r>
      <w:r w:rsidRPr="006F410F">
        <w:rPr>
          <w:rFonts w:ascii="Arial" w:hAnsi="Arial" w:cs="Arial"/>
          <w:sz w:val="20"/>
          <w:szCs w:val="20"/>
        </w:rPr>
        <w:t xml:space="preserve">he was transferred to National Institute for Women's Guidance (INOF by its acronym in Spanish) facilities on 14 May, </w:t>
      </w:r>
      <w:r w:rsidR="00B40CD1" w:rsidRPr="006F410F">
        <w:rPr>
          <w:rFonts w:ascii="Arial" w:hAnsi="Arial" w:cs="Arial"/>
          <w:sz w:val="20"/>
          <w:szCs w:val="20"/>
        </w:rPr>
        <w:t xml:space="preserve">where </w:t>
      </w:r>
      <w:r w:rsidRPr="006F410F">
        <w:rPr>
          <w:rFonts w:ascii="Arial" w:hAnsi="Arial" w:cs="Arial"/>
          <w:sz w:val="20"/>
          <w:szCs w:val="20"/>
        </w:rPr>
        <w:t xml:space="preserve">officials denied her access to her family and lawyers under the excuse of the state of alarm that </w:t>
      </w:r>
      <w:r w:rsidR="00B40CD1" w:rsidRPr="006F410F">
        <w:rPr>
          <w:rFonts w:ascii="Arial" w:hAnsi="Arial" w:cs="Arial"/>
          <w:sz w:val="20"/>
          <w:szCs w:val="20"/>
        </w:rPr>
        <w:t>was</w:t>
      </w:r>
      <w:r w:rsidRPr="006F410F">
        <w:rPr>
          <w:rFonts w:ascii="Arial" w:hAnsi="Arial" w:cs="Arial"/>
          <w:sz w:val="20"/>
          <w:szCs w:val="20"/>
        </w:rPr>
        <w:t xml:space="preserve"> in place as response to the COVID-19 pandemic since 13 March 2020. On 19 May, she was indicted by the prosecution with ‘concealment of firearms’ and ‘association to commit crimes’, both under the Venezuelan Organic Law Against Organised Crime and Financing of terrorism</w:t>
      </w:r>
      <w:r w:rsidR="00F54833" w:rsidRPr="006F410F">
        <w:rPr>
          <w:rFonts w:ascii="Arial" w:hAnsi="Arial" w:cs="Arial"/>
          <w:sz w:val="20"/>
          <w:szCs w:val="20"/>
          <w:lang w:eastAsia="en-US"/>
        </w:rPr>
        <w:t>.</w:t>
      </w:r>
    </w:p>
    <w:p w14:paraId="15E663FD" w14:textId="77777777" w:rsidR="00C7327B" w:rsidRPr="006F410F" w:rsidRDefault="00C7327B" w:rsidP="006F410F">
      <w:pPr>
        <w:rPr>
          <w:rFonts w:ascii="Arial" w:hAnsi="Arial" w:cs="Arial"/>
          <w:sz w:val="20"/>
          <w:szCs w:val="20"/>
          <w:lang w:eastAsia="en-US"/>
        </w:rPr>
      </w:pPr>
    </w:p>
    <w:p w14:paraId="4296A1CC" w14:textId="52E83818" w:rsidR="00F54833" w:rsidRPr="006F410F" w:rsidRDefault="00C7327B" w:rsidP="006F410F">
      <w:pPr>
        <w:rPr>
          <w:rFonts w:ascii="Arial" w:hAnsi="Arial" w:cs="Arial"/>
          <w:sz w:val="20"/>
          <w:szCs w:val="20"/>
          <w:lang w:eastAsia="en-US"/>
        </w:rPr>
      </w:pPr>
      <w:r w:rsidRPr="006F410F">
        <w:rPr>
          <w:rFonts w:ascii="Arial" w:hAnsi="Arial" w:cs="Arial"/>
          <w:sz w:val="20"/>
          <w:szCs w:val="20"/>
          <w:lang w:eastAsia="en-US"/>
        </w:rPr>
        <w:t xml:space="preserve">On 31 August, authorities announced a ‘pardon’ for 110 individuals in prison, conditionally released, </w:t>
      </w:r>
      <w:r w:rsidR="0002738C" w:rsidRPr="006F410F">
        <w:rPr>
          <w:rFonts w:ascii="Arial" w:hAnsi="Arial" w:cs="Arial"/>
          <w:sz w:val="20"/>
          <w:szCs w:val="20"/>
          <w:lang w:eastAsia="en-US"/>
        </w:rPr>
        <w:t xml:space="preserve">who </w:t>
      </w:r>
      <w:r w:rsidRPr="006F410F">
        <w:rPr>
          <w:rFonts w:ascii="Arial" w:hAnsi="Arial" w:cs="Arial"/>
          <w:sz w:val="20"/>
          <w:szCs w:val="20"/>
          <w:lang w:eastAsia="en-US"/>
        </w:rPr>
        <w:t xml:space="preserve">have sought protection in foreign embassies in Caracas or fled the country. These 110 people include several cases for whom Amnesty has campaigned, including </w:t>
      </w:r>
      <w:r w:rsidR="00B92652" w:rsidRPr="006F410F">
        <w:rPr>
          <w:rFonts w:ascii="Arial" w:hAnsi="Arial" w:cs="Arial"/>
          <w:sz w:val="20"/>
          <w:szCs w:val="20"/>
          <w:lang w:eastAsia="en-US"/>
        </w:rPr>
        <w:t xml:space="preserve">Maury </w:t>
      </w:r>
      <w:proofErr w:type="spellStart"/>
      <w:r w:rsidR="00B92652" w:rsidRPr="006F410F">
        <w:rPr>
          <w:rFonts w:ascii="Arial" w:hAnsi="Arial" w:cs="Arial"/>
          <w:sz w:val="20"/>
          <w:szCs w:val="20"/>
          <w:lang w:eastAsia="en-US"/>
        </w:rPr>
        <w:t>Carrero</w:t>
      </w:r>
      <w:proofErr w:type="spellEnd"/>
      <w:r w:rsidRPr="006F410F">
        <w:rPr>
          <w:rFonts w:ascii="Arial" w:hAnsi="Arial" w:cs="Arial"/>
          <w:sz w:val="20"/>
          <w:szCs w:val="20"/>
          <w:lang w:eastAsia="en-US"/>
        </w:rPr>
        <w:t xml:space="preserve">, prisoner of conscience and union leader Rubén González, </w:t>
      </w:r>
      <w:r w:rsidR="008E53FD" w:rsidRPr="006F410F">
        <w:rPr>
          <w:rFonts w:ascii="Arial" w:hAnsi="Arial" w:cs="Arial"/>
          <w:sz w:val="20"/>
          <w:szCs w:val="20"/>
          <w:lang w:eastAsia="en-US"/>
        </w:rPr>
        <w:t xml:space="preserve">political activist </w:t>
      </w:r>
      <w:proofErr w:type="spellStart"/>
      <w:r w:rsidR="00B92652" w:rsidRPr="006F410F">
        <w:rPr>
          <w:rFonts w:ascii="Arial" w:hAnsi="Arial" w:cs="Arial"/>
          <w:sz w:val="20"/>
          <w:szCs w:val="20"/>
          <w:lang w:eastAsia="en-US"/>
        </w:rPr>
        <w:t>Nicmer</w:t>
      </w:r>
      <w:proofErr w:type="spellEnd"/>
      <w:r w:rsidR="00B92652" w:rsidRPr="006F410F">
        <w:rPr>
          <w:rFonts w:ascii="Arial" w:hAnsi="Arial" w:cs="Arial"/>
          <w:sz w:val="20"/>
          <w:szCs w:val="20"/>
          <w:lang w:eastAsia="en-US"/>
        </w:rPr>
        <w:t xml:space="preserve"> Evans</w:t>
      </w:r>
      <w:r w:rsidRPr="006F410F">
        <w:rPr>
          <w:rFonts w:ascii="Arial" w:hAnsi="Arial" w:cs="Arial"/>
          <w:sz w:val="20"/>
          <w:szCs w:val="20"/>
          <w:lang w:eastAsia="en-US"/>
        </w:rPr>
        <w:t xml:space="preserve">, </w:t>
      </w:r>
      <w:r w:rsidR="008E53FD" w:rsidRPr="006F410F">
        <w:rPr>
          <w:rFonts w:ascii="Arial" w:hAnsi="Arial" w:cs="Arial"/>
          <w:sz w:val="20"/>
          <w:szCs w:val="20"/>
          <w:lang w:eastAsia="en-US"/>
        </w:rPr>
        <w:t xml:space="preserve">and parliamentarians </w:t>
      </w:r>
      <w:proofErr w:type="spellStart"/>
      <w:r w:rsidRPr="006F410F">
        <w:rPr>
          <w:rFonts w:ascii="Arial" w:hAnsi="Arial" w:cs="Arial"/>
          <w:sz w:val="20"/>
          <w:szCs w:val="20"/>
          <w:lang w:eastAsia="en-US"/>
        </w:rPr>
        <w:t>Gilber</w:t>
      </w:r>
      <w:proofErr w:type="spellEnd"/>
      <w:r w:rsidRPr="006F410F">
        <w:rPr>
          <w:rFonts w:ascii="Arial" w:hAnsi="Arial" w:cs="Arial"/>
          <w:sz w:val="20"/>
          <w:szCs w:val="20"/>
          <w:lang w:eastAsia="en-US"/>
        </w:rPr>
        <w:t xml:space="preserve"> Caro, and Renzo Prieto. </w:t>
      </w:r>
      <w:r w:rsidR="00B92652" w:rsidRPr="006F410F">
        <w:rPr>
          <w:rFonts w:ascii="Arial" w:hAnsi="Arial" w:cs="Arial"/>
          <w:sz w:val="20"/>
          <w:szCs w:val="20"/>
          <w:lang w:eastAsia="en-US"/>
        </w:rPr>
        <w:t xml:space="preserve">After a </w:t>
      </w:r>
      <w:r w:rsidR="001608EB" w:rsidRPr="006F410F">
        <w:rPr>
          <w:rFonts w:ascii="Arial" w:hAnsi="Arial" w:cs="Arial"/>
          <w:sz w:val="20"/>
          <w:szCs w:val="20"/>
          <w:lang w:eastAsia="en-US"/>
        </w:rPr>
        <w:t>two-day</w:t>
      </w:r>
      <w:r w:rsidR="00B92652" w:rsidRPr="006F410F">
        <w:rPr>
          <w:rFonts w:ascii="Arial" w:hAnsi="Arial" w:cs="Arial"/>
          <w:sz w:val="20"/>
          <w:szCs w:val="20"/>
          <w:lang w:eastAsia="en-US"/>
        </w:rPr>
        <w:t xml:space="preserve"> delay since the announcement, Maury </w:t>
      </w:r>
      <w:r w:rsidR="00F54833" w:rsidRPr="006F410F">
        <w:rPr>
          <w:rFonts w:ascii="Arial" w:hAnsi="Arial" w:cs="Arial"/>
          <w:sz w:val="20"/>
          <w:szCs w:val="20"/>
          <w:lang w:eastAsia="en-US"/>
        </w:rPr>
        <w:t xml:space="preserve">was unconditionally released on </w:t>
      </w:r>
      <w:r w:rsidR="00B92652" w:rsidRPr="006F410F">
        <w:rPr>
          <w:rFonts w:ascii="Arial" w:hAnsi="Arial" w:cs="Arial"/>
          <w:sz w:val="20"/>
          <w:szCs w:val="20"/>
          <w:lang w:eastAsia="en-US"/>
        </w:rPr>
        <w:t xml:space="preserve">2 </w:t>
      </w:r>
      <w:r w:rsidR="00F54833" w:rsidRPr="006F410F">
        <w:rPr>
          <w:rFonts w:ascii="Arial" w:hAnsi="Arial" w:cs="Arial"/>
          <w:sz w:val="20"/>
          <w:szCs w:val="20"/>
          <w:lang w:eastAsia="en-US"/>
        </w:rPr>
        <w:t>September.</w:t>
      </w:r>
    </w:p>
    <w:p w14:paraId="27C9F47D" w14:textId="77777777" w:rsidR="00F54833" w:rsidRPr="006F410F" w:rsidRDefault="00F54833" w:rsidP="006F410F">
      <w:pPr>
        <w:rPr>
          <w:rFonts w:ascii="Arial" w:hAnsi="Arial" w:cs="Arial"/>
          <w:sz w:val="20"/>
          <w:szCs w:val="20"/>
          <w:lang w:eastAsia="en-US"/>
        </w:rPr>
      </w:pPr>
    </w:p>
    <w:p w14:paraId="09B53009" w14:textId="45BE4651" w:rsidR="00C7327B" w:rsidRPr="006F410F" w:rsidRDefault="00C7327B" w:rsidP="006F410F">
      <w:pPr>
        <w:rPr>
          <w:rFonts w:ascii="Arial" w:hAnsi="Arial" w:cs="Arial"/>
          <w:sz w:val="20"/>
          <w:szCs w:val="20"/>
          <w:lang w:eastAsia="en-US"/>
        </w:rPr>
      </w:pPr>
      <w:r w:rsidRPr="006F410F">
        <w:rPr>
          <w:rFonts w:ascii="Arial" w:hAnsi="Arial" w:cs="Arial"/>
          <w:sz w:val="20"/>
          <w:szCs w:val="20"/>
          <w:lang w:eastAsia="en-US"/>
        </w:rPr>
        <w:t xml:space="preserve">Whilst we strongly reject any pretence that this measure implies recognition of criminal responsibility of </w:t>
      </w:r>
      <w:r w:rsidR="00B92652" w:rsidRPr="006F410F">
        <w:rPr>
          <w:rFonts w:ascii="Arial" w:hAnsi="Arial" w:cs="Arial"/>
          <w:sz w:val="20"/>
          <w:szCs w:val="20"/>
          <w:lang w:eastAsia="en-US"/>
        </w:rPr>
        <w:t xml:space="preserve">Maury </w:t>
      </w:r>
      <w:r w:rsidRPr="006F410F">
        <w:rPr>
          <w:rFonts w:ascii="Arial" w:hAnsi="Arial" w:cs="Arial"/>
          <w:sz w:val="20"/>
          <w:szCs w:val="20"/>
          <w:lang w:eastAsia="en-US"/>
        </w:rPr>
        <w:t>or others, we welcome this measure insofar as it grants unconditional freedom to many who never should have been jailed, prosecuted, or whose freedom has been curtailed by unjust restrictions and conditions.</w:t>
      </w:r>
    </w:p>
    <w:p w14:paraId="07008DD5" w14:textId="77777777" w:rsidR="00F54833" w:rsidRPr="006F410F" w:rsidRDefault="00F54833" w:rsidP="006F410F">
      <w:pPr>
        <w:rPr>
          <w:rFonts w:ascii="Arial" w:hAnsi="Arial" w:cs="Arial"/>
          <w:sz w:val="20"/>
          <w:szCs w:val="20"/>
          <w:lang w:eastAsia="en-US"/>
        </w:rPr>
      </w:pPr>
    </w:p>
    <w:p w14:paraId="3B4DDF93" w14:textId="0C3D6C67" w:rsidR="00F54833" w:rsidRPr="006F410F" w:rsidRDefault="00F54833" w:rsidP="006F410F">
      <w:pPr>
        <w:rPr>
          <w:rFonts w:ascii="Arial" w:hAnsi="Arial" w:cs="Arial"/>
          <w:sz w:val="20"/>
          <w:szCs w:val="20"/>
          <w:lang w:eastAsia="en-US"/>
        </w:rPr>
      </w:pPr>
      <w:r w:rsidRPr="006F410F">
        <w:rPr>
          <w:rFonts w:ascii="Arial" w:hAnsi="Arial" w:cs="Arial"/>
          <w:sz w:val="20"/>
          <w:szCs w:val="20"/>
          <w:lang w:eastAsia="en-US"/>
        </w:rPr>
        <w:t xml:space="preserve">Amnesty received </w:t>
      </w:r>
      <w:r w:rsidR="00B92652" w:rsidRPr="006F410F">
        <w:rPr>
          <w:rFonts w:ascii="Arial" w:hAnsi="Arial" w:cs="Arial"/>
          <w:sz w:val="20"/>
          <w:szCs w:val="20"/>
          <w:lang w:eastAsia="en-US"/>
        </w:rPr>
        <w:t>messages directly from Maury’s mother and friends thanking supporters for their actions and solidarity</w:t>
      </w:r>
      <w:r w:rsidRPr="006F410F">
        <w:rPr>
          <w:rFonts w:ascii="Arial" w:hAnsi="Arial" w:cs="Arial"/>
          <w:sz w:val="20"/>
          <w:szCs w:val="20"/>
          <w:lang w:eastAsia="en-US"/>
        </w:rPr>
        <w:t xml:space="preserve">. We sincerely thank </w:t>
      </w:r>
      <w:r w:rsidR="006925E8" w:rsidRPr="006F410F">
        <w:rPr>
          <w:rFonts w:ascii="Arial" w:hAnsi="Arial" w:cs="Arial"/>
          <w:sz w:val="20"/>
          <w:szCs w:val="20"/>
          <w:lang w:eastAsia="en-US"/>
        </w:rPr>
        <w:t xml:space="preserve">all </w:t>
      </w:r>
      <w:r w:rsidRPr="006F410F">
        <w:rPr>
          <w:rFonts w:ascii="Arial" w:hAnsi="Arial" w:cs="Arial"/>
          <w:sz w:val="20"/>
          <w:szCs w:val="20"/>
          <w:lang w:eastAsia="en-US"/>
        </w:rPr>
        <w:t xml:space="preserve">people who </w:t>
      </w:r>
      <w:proofErr w:type="gramStart"/>
      <w:r w:rsidRPr="006F410F">
        <w:rPr>
          <w:rFonts w:ascii="Arial" w:hAnsi="Arial" w:cs="Arial"/>
          <w:sz w:val="20"/>
          <w:szCs w:val="20"/>
          <w:lang w:eastAsia="en-US"/>
        </w:rPr>
        <w:t>took action</w:t>
      </w:r>
      <w:proofErr w:type="gramEnd"/>
      <w:r w:rsidRPr="006F410F">
        <w:rPr>
          <w:rFonts w:ascii="Arial" w:hAnsi="Arial" w:cs="Arial"/>
          <w:sz w:val="20"/>
          <w:szCs w:val="20"/>
          <w:lang w:eastAsia="en-US"/>
        </w:rPr>
        <w:t xml:space="preserve"> on behalf of </w:t>
      </w:r>
      <w:r w:rsidR="00B92652" w:rsidRPr="006F410F">
        <w:rPr>
          <w:rFonts w:ascii="Arial" w:hAnsi="Arial" w:cs="Arial"/>
          <w:sz w:val="20"/>
          <w:szCs w:val="20"/>
          <w:lang w:eastAsia="en-US"/>
        </w:rPr>
        <w:t>Maury</w:t>
      </w:r>
      <w:r w:rsidRPr="006F410F">
        <w:rPr>
          <w:rFonts w:ascii="Arial" w:hAnsi="Arial" w:cs="Arial"/>
          <w:sz w:val="20"/>
          <w:szCs w:val="20"/>
          <w:lang w:eastAsia="en-US"/>
        </w:rPr>
        <w:t>.</w:t>
      </w:r>
    </w:p>
    <w:p w14:paraId="7B8A8C19" w14:textId="0D2D9D63" w:rsidR="00882E54" w:rsidRPr="006F410F" w:rsidRDefault="00882E54" w:rsidP="006F410F">
      <w:pPr>
        <w:rPr>
          <w:rFonts w:ascii="Arial" w:hAnsi="Arial" w:cs="Arial"/>
          <w:lang w:eastAsia="en-US"/>
        </w:rPr>
      </w:pPr>
    </w:p>
    <w:p w14:paraId="29FB8DA6" w14:textId="3275D300" w:rsidR="00882E54" w:rsidRPr="006F410F" w:rsidRDefault="00882E54" w:rsidP="006F410F">
      <w:pPr>
        <w:rPr>
          <w:rFonts w:ascii="Arial" w:hAnsi="Arial" w:cs="Arial"/>
          <w:lang w:eastAsia="en-US"/>
        </w:rPr>
      </w:pPr>
    </w:p>
    <w:p w14:paraId="508ACFC3" w14:textId="3CB5E6BA" w:rsidR="001539CA" w:rsidRPr="006F410F" w:rsidRDefault="001539CA" w:rsidP="006F410F">
      <w:pPr>
        <w:rPr>
          <w:rFonts w:ascii="Arial" w:hAnsi="Arial" w:cs="Arial"/>
          <w:sz w:val="20"/>
          <w:szCs w:val="20"/>
        </w:rPr>
      </w:pPr>
      <w:r w:rsidRPr="006F410F">
        <w:rPr>
          <w:rFonts w:ascii="Arial" w:hAnsi="Arial" w:cs="Arial"/>
          <w:b/>
          <w:sz w:val="20"/>
          <w:szCs w:val="20"/>
        </w:rPr>
        <w:t xml:space="preserve">NAME AND PRONOUN: </w:t>
      </w:r>
      <w:r w:rsidR="00B92652" w:rsidRPr="006F410F">
        <w:rPr>
          <w:rFonts w:ascii="Arial" w:hAnsi="Arial" w:cs="Arial"/>
          <w:b/>
          <w:sz w:val="20"/>
          <w:szCs w:val="20"/>
        </w:rPr>
        <w:t xml:space="preserve">Maury </w:t>
      </w:r>
      <w:proofErr w:type="spellStart"/>
      <w:r w:rsidR="00B92652" w:rsidRPr="006F410F">
        <w:rPr>
          <w:rFonts w:ascii="Arial" w:hAnsi="Arial" w:cs="Arial"/>
          <w:b/>
          <w:sz w:val="20"/>
          <w:szCs w:val="20"/>
        </w:rPr>
        <w:t>Carrero</w:t>
      </w:r>
      <w:proofErr w:type="spellEnd"/>
      <w:r w:rsidRPr="006F410F">
        <w:rPr>
          <w:rFonts w:ascii="Arial" w:hAnsi="Arial" w:cs="Arial"/>
          <w:b/>
          <w:sz w:val="20"/>
          <w:szCs w:val="20"/>
        </w:rPr>
        <w:t xml:space="preserve"> </w:t>
      </w:r>
      <w:r w:rsidRPr="006F410F">
        <w:rPr>
          <w:rFonts w:ascii="Arial" w:hAnsi="Arial" w:cs="Arial"/>
          <w:sz w:val="20"/>
          <w:szCs w:val="20"/>
        </w:rPr>
        <w:t>(</w:t>
      </w:r>
      <w:r w:rsidR="00B92652" w:rsidRPr="006F410F">
        <w:rPr>
          <w:rFonts w:ascii="Arial" w:hAnsi="Arial" w:cs="Arial"/>
          <w:sz w:val="20"/>
          <w:szCs w:val="20"/>
        </w:rPr>
        <w:t>she/her/hers</w:t>
      </w:r>
      <w:r w:rsidRPr="006F410F">
        <w:rPr>
          <w:rFonts w:ascii="Arial" w:hAnsi="Arial" w:cs="Arial"/>
          <w:sz w:val="20"/>
          <w:szCs w:val="20"/>
        </w:rPr>
        <w:t>)</w:t>
      </w:r>
    </w:p>
    <w:p w14:paraId="1C536D96" w14:textId="77777777" w:rsidR="00882E54" w:rsidRPr="006F410F" w:rsidRDefault="00882E54" w:rsidP="006F410F">
      <w:pPr>
        <w:rPr>
          <w:rFonts w:ascii="Arial" w:hAnsi="Arial" w:cs="Arial"/>
          <w:b/>
          <w:sz w:val="20"/>
          <w:szCs w:val="20"/>
        </w:rPr>
      </w:pPr>
    </w:p>
    <w:p w14:paraId="5C1EB609" w14:textId="48E4B965" w:rsidR="00882E54" w:rsidRPr="006F410F" w:rsidRDefault="00696A6A" w:rsidP="006F410F">
      <w:pPr>
        <w:rPr>
          <w:rFonts w:ascii="Arial" w:hAnsi="Arial" w:cs="Arial"/>
          <w:b/>
          <w:sz w:val="20"/>
          <w:szCs w:val="20"/>
        </w:rPr>
      </w:pPr>
      <w:r w:rsidRPr="006F410F">
        <w:rPr>
          <w:rFonts w:ascii="Arial" w:hAnsi="Arial" w:cs="Arial"/>
          <w:b/>
          <w:sz w:val="20"/>
          <w:szCs w:val="20"/>
        </w:rPr>
        <w:t xml:space="preserve">THIS IS THE </w:t>
      </w:r>
      <w:r w:rsidR="00B92652" w:rsidRPr="006F410F">
        <w:rPr>
          <w:rFonts w:ascii="Arial" w:hAnsi="Arial" w:cs="Arial"/>
          <w:b/>
          <w:sz w:val="20"/>
          <w:szCs w:val="20"/>
        </w:rPr>
        <w:t>THIRD</w:t>
      </w:r>
      <w:r w:rsidR="00F54833" w:rsidRPr="006F410F">
        <w:rPr>
          <w:rFonts w:ascii="Arial" w:hAnsi="Arial" w:cs="Arial"/>
          <w:b/>
          <w:sz w:val="20"/>
          <w:szCs w:val="20"/>
        </w:rPr>
        <w:t xml:space="preserve"> UA </w:t>
      </w:r>
      <w:r w:rsidRPr="006F410F">
        <w:rPr>
          <w:rFonts w:ascii="Arial" w:hAnsi="Arial" w:cs="Arial"/>
          <w:b/>
          <w:sz w:val="20"/>
          <w:szCs w:val="20"/>
        </w:rPr>
        <w:t xml:space="preserve">AND FINAL OUTPUT FOR UA </w:t>
      </w:r>
      <w:r w:rsidR="00B92652" w:rsidRPr="006F410F">
        <w:rPr>
          <w:rFonts w:ascii="Arial" w:hAnsi="Arial" w:cs="Arial"/>
          <w:b/>
          <w:sz w:val="20"/>
          <w:szCs w:val="20"/>
        </w:rPr>
        <w:t>081</w:t>
      </w:r>
      <w:r w:rsidR="00F54833" w:rsidRPr="006F410F">
        <w:rPr>
          <w:rFonts w:ascii="Arial" w:hAnsi="Arial" w:cs="Arial"/>
          <w:b/>
          <w:sz w:val="20"/>
          <w:szCs w:val="20"/>
        </w:rPr>
        <w:t>/20</w:t>
      </w:r>
    </w:p>
    <w:p w14:paraId="116556B2" w14:textId="77777777" w:rsidR="006F410F" w:rsidRDefault="006F410F" w:rsidP="006F410F">
      <w:pPr>
        <w:rPr>
          <w:rFonts w:ascii="Arial" w:hAnsi="Arial" w:cs="Arial"/>
          <w:b/>
          <w:sz w:val="20"/>
          <w:szCs w:val="20"/>
        </w:rPr>
      </w:pPr>
    </w:p>
    <w:p w14:paraId="39AF57DB" w14:textId="2961361A" w:rsidR="0026766F" w:rsidRPr="006F410F" w:rsidRDefault="001539CA" w:rsidP="006F410F">
      <w:pPr>
        <w:rPr>
          <w:rFonts w:ascii="Arial" w:hAnsi="Arial" w:cs="Arial"/>
          <w:sz w:val="20"/>
          <w:szCs w:val="20"/>
        </w:rPr>
      </w:pPr>
      <w:r w:rsidRPr="006F410F">
        <w:rPr>
          <w:rFonts w:ascii="Arial" w:hAnsi="Arial" w:cs="Arial"/>
          <w:b/>
          <w:sz w:val="20"/>
          <w:szCs w:val="20"/>
        </w:rPr>
        <w:t xml:space="preserve">LINK TO PREVIOUS UA: </w:t>
      </w:r>
      <w:hyperlink r:id="rId11" w:history="1">
        <w:r w:rsidR="00B92652" w:rsidRPr="006F410F">
          <w:rPr>
            <w:rStyle w:val="Hyperlink"/>
            <w:rFonts w:ascii="Arial" w:hAnsi="Arial" w:cs="Arial"/>
            <w:sz w:val="20"/>
            <w:szCs w:val="20"/>
          </w:rPr>
          <w:t>https://www.amnesty.org/en/documents/amr53/2610/2020/en/</w:t>
        </w:r>
      </w:hyperlink>
      <w:r w:rsidR="00F56F05" w:rsidRPr="006F410F">
        <w:rPr>
          <w:rFonts w:ascii="Arial" w:hAnsi="Arial" w:cs="Arial"/>
          <w:sz w:val="20"/>
          <w:szCs w:val="20"/>
        </w:rPr>
        <w:t xml:space="preserve"> </w:t>
      </w:r>
    </w:p>
    <w:sectPr w:rsidR="0026766F" w:rsidRPr="006F410F" w:rsidSect="006F410F">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A351" w14:textId="77777777" w:rsidR="001D35C9" w:rsidRDefault="001D35C9">
      <w:r>
        <w:separator/>
      </w:r>
    </w:p>
  </w:endnote>
  <w:endnote w:type="continuationSeparator" w:id="0">
    <w:p w14:paraId="2D55EEA7" w14:textId="77777777" w:rsidR="001D35C9" w:rsidRDefault="001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D5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07BC" w14:textId="77777777" w:rsidR="006F410F" w:rsidRPr="004D1533" w:rsidRDefault="006F410F" w:rsidP="006F410F">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A5CB9AB" w14:textId="77777777" w:rsidR="006F410F" w:rsidRPr="004D1533" w:rsidRDefault="006F410F" w:rsidP="006F410F">
    <w:pPr>
      <w:jc w:val="center"/>
      <w:rPr>
        <w:rFonts w:ascii="Arial" w:hAnsi="Arial" w:cs="Arial"/>
        <w:sz w:val="16"/>
        <w:szCs w:val="16"/>
      </w:rPr>
    </w:pPr>
    <w:r w:rsidRPr="004D1533">
      <w:rPr>
        <w:rFonts w:ascii="Arial" w:hAnsi="Arial" w:cs="Arial"/>
        <w:sz w:val="16"/>
        <w:szCs w:val="16"/>
      </w:rPr>
      <w:t>T (212) 807- 8400 | uan@aiusa.org | www.amnestyusa.org/uan</w:t>
    </w:r>
  </w:p>
  <w:p w14:paraId="223F6D5B" w14:textId="77777777" w:rsidR="006F410F" w:rsidRDefault="006F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F746" w14:textId="77777777" w:rsidR="001D35C9" w:rsidRDefault="001D35C9">
      <w:r>
        <w:separator/>
      </w:r>
    </w:p>
  </w:footnote>
  <w:footnote w:type="continuationSeparator" w:id="0">
    <w:p w14:paraId="7A1E82F9" w14:textId="77777777" w:rsidR="001D35C9" w:rsidRDefault="001D3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5F22" w14:textId="77777777" w:rsidR="001539CA" w:rsidRDefault="001539CA" w:rsidP="001539CA">
    <w:pPr>
      <w:tabs>
        <w:tab w:val="right" w:pos="10203"/>
      </w:tabs>
      <w:rPr>
        <w:sz w:val="16"/>
        <w:szCs w:val="16"/>
      </w:rPr>
    </w:pPr>
  </w:p>
  <w:p w14:paraId="71FD6D18" w14:textId="77777777" w:rsidR="001539CA" w:rsidRDefault="001539CA" w:rsidP="001539CA">
    <w:pPr>
      <w:tabs>
        <w:tab w:val="right" w:pos="10203"/>
      </w:tabs>
      <w:rPr>
        <w:sz w:val="16"/>
        <w:szCs w:val="16"/>
      </w:rPr>
    </w:pPr>
  </w:p>
  <w:p w14:paraId="224F3871" w14:textId="77777777" w:rsidR="001539CA" w:rsidRDefault="001539CA" w:rsidP="001539CA">
    <w:pPr>
      <w:tabs>
        <w:tab w:val="right" w:pos="10203"/>
      </w:tabs>
      <w:rPr>
        <w:sz w:val="16"/>
        <w:szCs w:val="16"/>
      </w:rPr>
    </w:pPr>
  </w:p>
  <w:p w14:paraId="5435114E" w14:textId="53B953F5"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B92652">
      <w:rPr>
        <w:rFonts w:ascii="Amnesty Trade Gothic" w:hAnsi="Amnesty Trade Gothic"/>
        <w:sz w:val="16"/>
        <w:szCs w:val="16"/>
      </w:rPr>
      <w:t>081</w:t>
    </w:r>
    <w:r w:rsidR="005036B1">
      <w:rPr>
        <w:rFonts w:ascii="Amnesty Trade Gothic" w:hAnsi="Amnesty Trade Gothic"/>
        <w:sz w:val="16"/>
        <w:szCs w:val="16"/>
      </w:rPr>
      <w:t>/20</w:t>
    </w:r>
    <w:r w:rsidR="005036B1"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576FF7" w:rsidRPr="00576FF7">
      <w:rPr>
        <w:rFonts w:ascii="Amnesty Trade Gothic" w:hAnsi="Amnesty Trade Gothic"/>
        <w:sz w:val="16"/>
        <w:szCs w:val="16"/>
      </w:rPr>
      <w:t>AMR 53/</w:t>
    </w:r>
    <w:r w:rsidR="00B92652">
      <w:rPr>
        <w:rFonts w:ascii="Amnesty Trade Gothic" w:hAnsi="Amnesty Trade Gothic"/>
        <w:sz w:val="16"/>
        <w:szCs w:val="16"/>
      </w:rPr>
      <w:t>2979</w:t>
    </w:r>
    <w:r w:rsidR="00576FF7" w:rsidRPr="00576FF7">
      <w:rPr>
        <w:rFonts w:ascii="Amnesty Trade Gothic" w:hAnsi="Amnesty Trade Gothic"/>
        <w:sz w:val="16"/>
        <w:szCs w:val="16"/>
      </w:rPr>
      <w:t>/2020</w:t>
    </w:r>
    <w:r w:rsidR="00576FF7">
      <w:rPr>
        <w:rFonts w:ascii="Amnesty Trade Gothic" w:hAnsi="Amnesty Trade Gothic"/>
        <w:sz w:val="16"/>
        <w:szCs w:val="16"/>
      </w:rPr>
      <w:t xml:space="preserve"> Venezuela</w:t>
    </w:r>
    <w:r w:rsidRPr="001539CA">
      <w:rPr>
        <w:rFonts w:ascii="Amnesty Trade Gothic" w:hAnsi="Amnesty Trade Gothic"/>
        <w:sz w:val="16"/>
        <w:szCs w:val="16"/>
      </w:rPr>
      <w:tab/>
      <w:t xml:space="preserve">Date: </w:t>
    </w:r>
    <w:r w:rsidR="00362187">
      <w:rPr>
        <w:rFonts w:ascii="Amnesty Trade Gothic" w:hAnsi="Amnesty Trade Gothic"/>
        <w:sz w:val="16"/>
        <w:szCs w:val="16"/>
      </w:rPr>
      <w:t xml:space="preserve">3 </w:t>
    </w:r>
    <w:r w:rsidR="00576FF7">
      <w:rPr>
        <w:rFonts w:ascii="Amnesty Trade Gothic" w:hAnsi="Amnesty Trade Gothic"/>
        <w:sz w:val="16"/>
        <w:szCs w:val="16"/>
      </w:rPr>
      <w:t>September 2020</w:t>
    </w:r>
  </w:p>
  <w:p w14:paraId="12E5B767"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7B8B" w14:textId="77777777" w:rsidR="00582A06" w:rsidRDefault="00582A06"/>
  <w:p w14:paraId="55545E62" w14:textId="77777777" w:rsidR="00582A06" w:rsidRDefault="00582A06"/>
  <w:p w14:paraId="085DD93F" w14:textId="77777777" w:rsidR="008E7511" w:rsidRPr="001539CA" w:rsidRDefault="008E7511" w:rsidP="008E7511">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081/20</w:t>
    </w:r>
    <w:r w:rsidRPr="001539CA">
      <w:rPr>
        <w:rFonts w:ascii="Amnesty Trade Gothic" w:hAnsi="Amnesty Trade Gothic"/>
        <w:sz w:val="16"/>
        <w:szCs w:val="16"/>
      </w:rPr>
      <w:t xml:space="preserve"> Index: </w:t>
    </w:r>
    <w:r w:rsidRPr="00576FF7">
      <w:rPr>
        <w:rFonts w:ascii="Amnesty Trade Gothic" w:hAnsi="Amnesty Trade Gothic"/>
        <w:sz w:val="16"/>
        <w:szCs w:val="16"/>
      </w:rPr>
      <w:t>AMR 53/</w:t>
    </w:r>
    <w:r>
      <w:rPr>
        <w:rFonts w:ascii="Amnesty Trade Gothic" w:hAnsi="Amnesty Trade Gothic"/>
        <w:sz w:val="16"/>
        <w:szCs w:val="16"/>
      </w:rPr>
      <w:t>2979</w:t>
    </w:r>
    <w:r w:rsidRPr="00576FF7">
      <w:rPr>
        <w:rFonts w:ascii="Amnesty Trade Gothic" w:hAnsi="Amnesty Trade Gothic"/>
        <w:sz w:val="16"/>
        <w:szCs w:val="16"/>
      </w:rPr>
      <w:t>/2020</w:t>
    </w:r>
    <w:r>
      <w:rPr>
        <w:rFonts w:ascii="Amnesty Trade Gothic" w:hAnsi="Amnesty Trade Gothic"/>
        <w:sz w:val="16"/>
        <w:szCs w:val="16"/>
      </w:rPr>
      <w:t xml:space="preserve"> Venezuela</w:t>
    </w:r>
    <w:r w:rsidRPr="001539CA">
      <w:rPr>
        <w:rFonts w:ascii="Amnesty Trade Gothic" w:hAnsi="Amnesty Trade Gothic"/>
        <w:sz w:val="16"/>
        <w:szCs w:val="16"/>
      </w:rPr>
      <w:tab/>
      <w:t xml:space="preserve">Date: </w:t>
    </w:r>
    <w:r>
      <w:rPr>
        <w:rFonts w:ascii="Amnesty Trade Gothic" w:hAnsi="Amnesty Trade Gothic"/>
        <w:sz w:val="16"/>
        <w:szCs w:val="16"/>
      </w:rPr>
      <w:t>3 September 2020</w:t>
    </w:r>
  </w:p>
  <w:p w14:paraId="76FE1DDD"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012CC"/>
    <w:rsid w:val="000106EF"/>
    <w:rsid w:val="000110E1"/>
    <w:rsid w:val="00017914"/>
    <w:rsid w:val="00023EE0"/>
    <w:rsid w:val="0002738C"/>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08EB"/>
    <w:rsid w:val="001624EA"/>
    <w:rsid w:val="001671E0"/>
    <w:rsid w:val="001951FB"/>
    <w:rsid w:val="00196F3C"/>
    <w:rsid w:val="001B005F"/>
    <w:rsid w:val="001B7B2B"/>
    <w:rsid w:val="001D35C9"/>
    <w:rsid w:val="001E0993"/>
    <w:rsid w:val="001E1790"/>
    <w:rsid w:val="001F696E"/>
    <w:rsid w:val="00203A02"/>
    <w:rsid w:val="00207DFD"/>
    <w:rsid w:val="0022353B"/>
    <w:rsid w:val="002251F4"/>
    <w:rsid w:val="0022665F"/>
    <w:rsid w:val="0024477A"/>
    <w:rsid w:val="00252DBB"/>
    <w:rsid w:val="002613E0"/>
    <w:rsid w:val="002622DC"/>
    <w:rsid w:val="0026672D"/>
    <w:rsid w:val="0026766F"/>
    <w:rsid w:val="0027166B"/>
    <w:rsid w:val="00273A2C"/>
    <w:rsid w:val="00282ADC"/>
    <w:rsid w:val="002923B7"/>
    <w:rsid w:val="002932CE"/>
    <w:rsid w:val="00296158"/>
    <w:rsid w:val="00297D91"/>
    <w:rsid w:val="002A3BFE"/>
    <w:rsid w:val="002A3DB8"/>
    <w:rsid w:val="00310926"/>
    <w:rsid w:val="00321326"/>
    <w:rsid w:val="00334F99"/>
    <w:rsid w:val="00335AD0"/>
    <w:rsid w:val="00347243"/>
    <w:rsid w:val="00350BE6"/>
    <w:rsid w:val="00362187"/>
    <w:rsid w:val="00370CFC"/>
    <w:rsid w:val="00373521"/>
    <w:rsid w:val="003738D8"/>
    <w:rsid w:val="003917E9"/>
    <w:rsid w:val="003A2A73"/>
    <w:rsid w:val="003B7FF5"/>
    <w:rsid w:val="003D1A64"/>
    <w:rsid w:val="003D377A"/>
    <w:rsid w:val="003E09A8"/>
    <w:rsid w:val="003E486F"/>
    <w:rsid w:val="003E5FE0"/>
    <w:rsid w:val="00415A74"/>
    <w:rsid w:val="00450C13"/>
    <w:rsid w:val="00467473"/>
    <w:rsid w:val="00475586"/>
    <w:rsid w:val="0047739A"/>
    <w:rsid w:val="00483E30"/>
    <w:rsid w:val="004932C8"/>
    <w:rsid w:val="004B6A64"/>
    <w:rsid w:val="004D19C7"/>
    <w:rsid w:val="004E4100"/>
    <w:rsid w:val="004E6A6E"/>
    <w:rsid w:val="004F5786"/>
    <w:rsid w:val="005036B1"/>
    <w:rsid w:val="005040F2"/>
    <w:rsid w:val="00504DB4"/>
    <w:rsid w:val="005078F0"/>
    <w:rsid w:val="005149A9"/>
    <w:rsid w:val="00515013"/>
    <w:rsid w:val="0053059B"/>
    <w:rsid w:val="005356E4"/>
    <w:rsid w:val="0053584A"/>
    <w:rsid w:val="0054186C"/>
    <w:rsid w:val="005534BC"/>
    <w:rsid w:val="00557A54"/>
    <w:rsid w:val="00576FF7"/>
    <w:rsid w:val="00582A06"/>
    <w:rsid w:val="00594A50"/>
    <w:rsid w:val="005A0B85"/>
    <w:rsid w:val="005A5378"/>
    <w:rsid w:val="005C0A91"/>
    <w:rsid w:val="005C2CBA"/>
    <w:rsid w:val="005C41FB"/>
    <w:rsid w:val="005C5320"/>
    <w:rsid w:val="005D159E"/>
    <w:rsid w:val="005E068B"/>
    <w:rsid w:val="005E3947"/>
    <w:rsid w:val="005F0D06"/>
    <w:rsid w:val="005F29C5"/>
    <w:rsid w:val="006000C4"/>
    <w:rsid w:val="00605B4E"/>
    <w:rsid w:val="00606C38"/>
    <w:rsid w:val="006103AA"/>
    <w:rsid w:val="006114B4"/>
    <w:rsid w:val="00612CD0"/>
    <w:rsid w:val="00641066"/>
    <w:rsid w:val="00641720"/>
    <w:rsid w:val="0065199E"/>
    <w:rsid w:val="006814D6"/>
    <w:rsid w:val="00681FB0"/>
    <w:rsid w:val="006820E8"/>
    <w:rsid w:val="00685C2C"/>
    <w:rsid w:val="006925E8"/>
    <w:rsid w:val="00692F87"/>
    <w:rsid w:val="006966F6"/>
    <w:rsid w:val="00696A6A"/>
    <w:rsid w:val="00696E0F"/>
    <w:rsid w:val="006B1410"/>
    <w:rsid w:val="006C2190"/>
    <w:rsid w:val="006C3DE2"/>
    <w:rsid w:val="006C522F"/>
    <w:rsid w:val="006D0F88"/>
    <w:rsid w:val="006F410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055AD"/>
    <w:rsid w:val="0081100F"/>
    <w:rsid w:val="00812DD1"/>
    <w:rsid w:val="00815508"/>
    <w:rsid w:val="008224D0"/>
    <w:rsid w:val="008241AB"/>
    <w:rsid w:val="0086100E"/>
    <w:rsid w:val="0086363D"/>
    <w:rsid w:val="008709B5"/>
    <w:rsid w:val="00875E19"/>
    <w:rsid w:val="00882E54"/>
    <w:rsid w:val="008C6392"/>
    <w:rsid w:val="008D1158"/>
    <w:rsid w:val="008E1B3C"/>
    <w:rsid w:val="008E48B0"/>
    <w:rsid w:val="008E53FD"/>
    <w:rsid w:val="008E7511"/>
    <w:rsid w:val="008F0446"/>
    <w:rsid w:val="008F0D42"/>
    <w:rsid w:val="008F0D7B"/>
    <w:rsid w:val="008F64FC"/>
    <w:rsid w:val="009144AA"/>
    <w:rsid w:val="009160F6"/>
    <w:rsid w:val="00916573"/>
    <w:rsid w:val="00946781"/>
    <w:rsid w:val="00950C7F"/>
    <w:rsid w:val="00963CA3"/>
    <w:rsid w:val="0097246F"/>
    <w:rsid w:val="009724D7"/>
    <w:rsid w:val="0097349C"/>
    <w:rsid w:val="009776E4"/>
    <w:rsid w:val="009824A6"/>
    <w:rsid w:val="00985339"/>
    <w:rsid w:val="00987C31"/>
    <w:rsid w:val="009904C9"/>
    <w:rsid w:val="009971C5"/>
    <w:rsid w:val="009C0BC3"/>
    <w:rsid w:val="009D5F0B"/>
    <w:rsid w:val="009E0910"/>
    <w:rsid w:val="009E2CC1"/>
    <w:rsid w:val="009F4BB3"/>
    <w:rsid w:val="00A11181"/>
    <w:rsid w:val="00A34E1D"/>
    <w:rsid w:val="00A516ED"/>
    <w:rsid w:val="00A54BC1"/>
    <w:rsid w:val="00A7073D"/>
    <w:rsid w:val="00A76D99"/>
    <w:rsid w:val="00A80638"/>
    <w:rsid w:val="00AB00B1"/>
    <w:rsid w:val="00AC6CA1"/>
    <w:rsid w:val="00AE7E51"/>
    <w:rsid w:val="00AF1FE1"/>
    <w:rsid w:val="00AF4CF9"/>
    <w:rsid w:val="00B01951"/>
    <w:rsid w:val="00B043D9"/>
    <w:rsid w:val="00B06E79"/>
    <w:rsid w:val="00B166C2"/>
    <w:rsid w:val="00B16F2E"/>
    <w:rsid w:val="00B22D7A"/>
    <w:rsid w:val="00B252ED"/>
    <w:rsid w:val="00B33D3D"/>
    <w:rsid w:val="00B40CD1"/>
    <w:rsid w:val="00B4432F"/>
    <w:rsid w:val="00B60FB0"/>
    <w:rsid w:val="00B64E15"/>
    <w:rsid w:val="00B75929"/>
    <w:rsid w:val="00B811E7"/>
    <w:rsid w:val="00B84EF8"/>
    <w:rsid w:val="00B9147D"/>
    <w:rsid w:val="00B92652"/>
    <w:rsid w:val="00B950B1"/>
    <w:rsid w:val="00BA31FC"/>
    <w:rsid w:val="00BB309F"/>
    <w:rsid w:val="00BC2A04"/>
    <w:rsid w:val="00BD443E"/>
    <w:rsid w:val="00BE2450"/>
    <w:rsid w:val="00BE4AEB"/>
    <w:rsid w:val="00C11E9F"/>
    <w:rsid w:val="00C264C5"/>
    <w:rsid w:val="00C55BEE"/>
    <w:rsid w:val="00C64997"/>
    <w:rsid w:val="00C7327B"/>
    <w:rsid w:val="00CA19FC"/>
    <w:rsid w:val="00CB47CB"/>
    <w:rsid w:val="00CC73AE"/>
    <w:rsid w:val="00CE6658"/>
    <w:rsid w:val="00CF6041"/>
    <w:rsid w:val="00D0106D"/>
    <w:rsid w:val="00D03746"/>
    <w:rsid w:val="00D13E0A"/>
    <w:rsid w:val="00D20ABE"/>
    <w:rsid w:val="00D20DEB"/>
    <w:rsid w:val="00D22B1F"/>
    <w:rsid w:val="00D31527"/>
    <w:rsid w:val="00D350CB"/>
    <w:rsid w:val="00D37D99"/>
    <w:rsid w:val="00D57BA5"/>
    <w:rsid w:val="00D63AA5"/>
    <w:rsid w:val="00D63E19"/>
    <w:rsid w:val="00D6401F"/>
    <w:rsid w:val="00D85FE8"/>
    <w:rsid w:val="00D95EE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2100"/>
    <w:rsid w:val="00ED61F1"/>
    <w:rsid w:val="00EE32FF"/>
    <w:rsid w:val="00EF3887"/>
    <w:rsid w:val="00F20743"/>
    <w:rsid w:val="00F23FE5"/>
    <w:rsid w:val="00F25545"/>
    <w:rsid w:val="00F4572A"/>
    <w:rsid w:val="00F54365"/>
    <w:rsid w:val="00F54833"/>
    <w:rsid w:val="00F56F05"/>
    <w:rsid w:val="00F7781E"/>
    <w:rsid w:val="00F95961"/>
    <w:rsid w:val="00F97D51"/>
    <w:rsid w:val="00FB2BDA"/>
    <w:rsid w:val="00FB3CEC"/>
    <w:rsid w:val="00FC42DA"/>
    <w:rsid w:val="00FE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23221C"/>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53/2610/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E920-9B57-4FE5-8365-54619B136B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13829EFA-A08C-4F39-AB6F-2013A0780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A1CB-1F2D-45CA-B95B-D5584977D0B1}">
  <ds:schemaRefs>
    <ds:schemaRef ds:uri="http://schemas.microsoft.com/sharepoint/v3/contenttype/forms"/>
  </ds:schemaRefs>
</ds:datastoreItem>
</file>

<file path=customXml/itemProps4.xml><?xml version="1.0" encoding="utf-8"?>
<ds:datastoreItem xmlns:ds="http://schemas.openxmlformats.org/officeDocument/2006/customXml" ds:itemID="{1AD3F666-CAB7-45BF-96A4-D8264A80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Incommunicado detainee released</dc:title>
  <dc:subject/>
  <dc:creator>Marcelina Castaneda</dc:creator>
  <cp:keywords/>
  <dc:description/>
  <cp:lastModifiedBy>Laura Galeano</cp:lastModifiedBy>
  <cp:revision>2</cp:revision>
  <dcterms:created xsi:type="dcterms:W3CDTF">2020-09-03T16:28:00Z</dcterms:created>
  <dcterms:modified xsi:type="dcterms:W3CDTF">2020-09-03T16:28:00Z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3194900</vt:r8>
  </property>
</Properties>
</file>