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A310" w14:textId="329522BB" w:rsidR="003E09A8" w:rsidRPr="00213F2A" w:rsidRDefault="0026766F" w:rsidP="00213F2A">
      <w:pPr>
        <w:pStyle w:val="AIUrgentActionTopHeading"/>
        <w:tabs>
          <w:tab w:val="clear" w:pos="567"/>
        </w:tabs>
        <w:spacing w:line="240" w:lineRule="auto"/>
        <w:rPr>
          <w:rFonts w:cs="Arial"/>
          <w:sz w:val="80"/>
          <w:szCs w:val="80"/>
        </w:rPr>
      </w:pPr>
      <w:r w:rsidRPr="00213F2A">
        <w:rPr>
          <w:rFonts w:cs="Arial"/>
          <w:sz w:val="80"/>
          <w:szCs w:val="80"/>
          <w:highlight w:val="yellow"/>
        </w:rPr>
        <w:t>URGENT ACTION</w:t>
      </w:r>
    </w:p>
    <w:p w14:paraId="063A6113" w14:textId="77777777" w:rsidR="00AF1FE1" w:rsidRPr="00213F2A" w:rsidRDefault="00AF1FE1" w:rsidP="00213F2A">
      <w:pPr>
        <w:rPr>
          <w:rFonts w:ascii="Arial" w:hAnsi="Arial" w:cs="Arial"/>
          <w:b/>
          <w:sz w:val="20"/>
          <w:szCs w:val="20"/>
        </w:rPr>
      </w:pPr>
    </w:p>
    <w:p w14:paraId="351A9E90" w14:textId="77777777" w:rsidR="00D45734" w:rsidRPr="00213F2A" w:rsidRDefault="00D45734" w:rsidP="00213F2A">
      <w:pPr>
        <w:rPr>
          <w:rFonts w:ascii="Arial" w:hAnsi="Arial" w:cs="Arial"/>
          <w:b/>
          <w:i/>
          <w:sz w:val="34"/>
          <w:szCs w:val="34"/>
          <w:lang w:eastAsia="es-MX"/>
        </w:rPr>
      </w:pPr>
      <w:r w:rsidRPr="00213F2A">
        <w:rPr>
          <w:rFonts w:ascii="Arial" w:hAnsi="Arial" w:cs="Arial"/>
          <w:b/>
          <w:sz w:val="34"/>
          <w:szCs w:val="34"/>
          <w:lang w:eastAsia="es-MX"/>
        </w:rPr>
        <w:t>BENINESE JOURNALIST IGNACE SOSSOU IS FREE</w:t>
      </w:r>
    </w:p>
    <w:p w14:paraId="1DB6E07D" w14:textId="2368EF21" w:rsidR="001539CA" w:rsidRPr="00213F2A" w:rsidRDefault="00D45734" w:rsidP="00213F2A">
      <w:pPr>
        <w:rPr>
          <w:rFonts w:ascii="Arial" w:hAnsi="Arial" w:cs="Arial"/>
          <w:b/>
          <w:i/>
          <w:sz w:val="22"/>
          <w:szCs w:val="22"/>
          <w:lang w:eastAsia="es-MX"/>
        </w:rPr>
      </w:pPr>
      <w:r w:rsidRPr="00213F2A">
        <w:rPr>
          <w:rFonts w:ascii="Arial" w:hAnsi="Arial" w:cs="Arial"/>
          <w:b/>
          <w:color w:val="000000"/>
          <w:sz w:val="22"/>
          <w:szCs w:val="22"/>
          <w:lang w:eastAsia="es-MX"/>
        </w:rPr>
        <w:t xml:space="preserve">Investigative journalist Ignace </w:t>
      </w:r>
      <w:proofErr w:type="spellStart"/>
      <w:r w:rsidRPr="00213F2A">
        <w:rPr>
          <w:rFonts w:ascii="Arial" w:hAnsi="Arial" w:cs="Arial"/>
          <w:b/>
          <w:color w:val="000000"/>
          <w:sz w:val="22"/>
          <w:szCs w:val="22"/>
          <w:lang w:eastAsia="es-MX"/>
        </w:rPr>
        <w:t>Sossou</w:t>
      </w:r>
      <w:proofErr w:type="spellEnd"/>
      <w:r w:rsidRPr="00213F2A">
        <w:rPr>
          <w:rFonts w:ascii="Arial" w:hAnsi="Arial" w:cs="Arial"/>
          <w:b/>
          <w:color w:val="000000"/>
          <w:sz w:val="22"/>
          <w:szCs w:val="22"/>
          <w:lang w:eastAsia="es-MX"/>
        </w:rPr>
        <w:t xml:space="preserve"> was freed from Cotonou prison on 24 June after having served six months in arbitrary detention. On 19 May, the Cotonou Court of Appeal reduced his original 18-month prison sentence to 12 months, including six months suspended. He was sentenced to prison and fined for “harassment” for </w:t>
      </w:r>
      <w:r w:rsidR="00213F2A">
        <w:rPr>
          <w:rFonts w:ascii="Arial" w:hAnsi="Arial" w:cs="Arial"/>
          <w:b/>
          <w:color w:val="000000"/>
          <w:sz w:val="22"/>
          <w:szCs w:val="22"/>
          <w:lang w:eastAsia="es-MX"/>
        </w:rPr>
        <w:t>T</w:t>
      </w:r>
      <w:bookmarkStart w:id="0" w:name="_GoBack"/>
      <w:bookmarkEnd w:id="0"/>
      <w:r w:rsidRPr="00213F2A">
        <w:rPr>
          <w:rFonts w:ascii="Arial" w:hAnsi="Arial" w:cs="Arial"/>
          <w:b/>
          <w:color w:val="000000"/>
          <w:sz w:val="22"/>
          <w:szCs w:val="22"/>
          <w:lang w:eastAsia="es-MX"/>
        </w:rPr>
        <w:t>weets quoting the Public Prosecutor during a conference in which he described Benin’s digital code as ‘a weapon’ to be used against journalists</w:t>
      </w:r>
      <w:r w:rsidR="00B64E15" w:rsidRPr="00213F2A">
        <w:rPr>
          <w:rFonts w:ascii="Arial" w:hAnsi="Arial" w:cs="Arial"/>
          <w:b/>
          <w:color w:val="000000"/>
          <w:sz w:val="22"/>
          <w:szCs w:val="22"/>
          <w:lang w:eastAsia="es-MX"/>
        </w:rPr>
        <w:t xml:space="preserve">. </w:t>
      </w:r>
    </w:p>
    <w:p w14:paraId="0BCECA78" w14:textId="77777777" w:rsidR="001539CA" w:rsidRPr="00213F2A" w:rsidRDefault="001539CA" w:rsidP="00213F2A">
      <w:pPr>
        <w:ind w:left="-283"/>
        <w:rPr>
          <w:rFonts w:ascii="Arial" w:hAnsi="Arial" w:cs="Arial"/>
          <w:b/>
          <w:color w:val="FF0000"/>
          <w:sz w:val="22"/>
          <w:szCs w:val="22"/>
          <w:lang w:eastAsia="es-MX"/>
        </w:rPr>
      </w:pPr>
    </w:p>
    <w:p w14:paraId="652C567B" w14:textId="77777777" w:rsidR="00213F2A" w:rsidRDefault="00B64E15" w:rsidP="00213F2A">
      <w:pPr>
        <w:rPr>
          <w:rFonts w:ascii="Arial" w:hAnsi="Arial" w:cs="Arial"/>
          <w:b/>
          <w:i/>
          <w:sz w:val="36"/>
          <w:lang w:eastAsia="es-MX"/>
        </w:rPr>
      </w:pPr>
      <w:r w:rsidRPr="00213F2A">
        <w:rPr>
          <w:rFonts w:ascii="Arial" w:hAnsi="Arial" w:cs="Arial"/>
          <w:b/>
          <w:color w:val="FF0000"/>
          <w:sz w:val="22"/>
          <w:szCs w:val="22"/>
          <w:lang w:eastAsia="es-MX"/>
        </w:rPr>
        <w:t xml:space="preserve">NO FURTHER ACTION IS REQUESTED. MANY THANKS TO ALL WHO SENT </w:t>
      </w:r>
      <w:proofErr w:type="spellStart"/>
      <w:r w:rsidRPr="00213F2A">
        <w:rPr>
          <w:rFonts w:ascii="Arial" w:hAnsi="Arial" w:cs="Arial"/>
          <w:b/>
          <w:color w:val="FF0000"/>
          <w:sz w:val="22"/>
          <w:szCs w:val="22"/>
          <w:lang w:eastAsia="es-MX"/>
        </w:rPr>
        <w:t>APPEALS.</w:t>
      </w:r>
      <w:proofErr w:type="spellEnd"/>
    </w:p>
    <w:p w14:paraId="726412DA" w14:textId="77777777" w:rsidR="00213F2A" w:rsidRPr="00213F2A" w:rsidRDefault="00213F2A" w:rsidP="00213F2A">
      <w:pPr>
        <w:rPr>
          <w:rFonts w:ascii="Arial" w:hAnsi="Arial" w:cs="Arial"/>
          <w:b/>
          <w:i/>
          <w:sz w:val="22"/>
          <w:szCs w:val="22"/>
          <w:lang w:eastAsia="es-MX"/>
        </w:rPr>
      </w:pPr>
    </w:p>
    <w:p w14:paraId="116DC73D" w14:textId="70FE99ED" w:rsidR="00D45734" w:rsidRPr="00213F2A" w:rsidRDefault="00D45734" w:rsidP="00213F2A">
      <w:pPr>
        <w:rPr>
          <w:rFonts w:ascii="Arial" w:hAnsi="Arial" w:cs="Arial"/>
          <w:b/>
          <w:i/>
          <w:sz w:val="36"/>
          <w:lang w:eastAsia="es-MX"/>
        </w:rPr>
      </w:pPr>
      <w:r w:rsidRPr="00213F2A">
        <w:rPr>
          <w:rFonts w:ascii="Arial" w:hAnsi="Arial" w:cs="Arial"/>
          <w:color w:val="000000" w:themeColor="text1"/>
          <w:sz w:val="20"/>
          <w:szCs w:val="20"/>
          <w:lang w:eastAsia="en-US"/>
        </w:rPr>
        <w:t xml:space="preserve">These are the words of Ignace </w:t>
      </w:r>
      <w:proofErr w:type="spellStart"/>
      <w:r w:rsidRPr="00213F2A">
        <w:rPr>
          <w:rFonts w:ascii="Arial" w:hAnsi="Arial" w:cs="Arial"/>
          <w:color w:val="000000" w:themeColor="text1"/>
          <w:sz w:val="20"/>
          <w:szCs w:val="20"/>
          <w:lang w:eastAsia="en-US"/>
        </w:rPr>
        <w:t>Sossou</w:t>
      </w:r>
      <w:proofErr w:type="spellEnd"/>
      <w:r w:rsidRPr="00213F2A">
        <w:rPr>
          <w:rFonts w:ascii="Arial" w:hAnsi="Arial" w:cs="Arial"/>
          <w:color w:val="000000" w:themeColor="text1"/>
          <w:sz w:val="20"/>
          <w:szCs w:val="20"/>
          <w:lang w:eastAsia="en-US"/>
        </w:rPr>
        <w:t xml:space="preserve"> after his release when he visited Amnesty International’s Benin office</w:t>
      </w:r>
      <w:r w:rsidRPr="00213F2A">
        <w:rPr>
          <w:rFonts w:ascii="Arial" w:hAnsi="Arial" w:cs="Arial"/>
          <w:color w:val="000000" w:themeColor="text1"/>
          <w:sz w:val="20"/>
          <w:szCs w:val="20"/>
        </w:rPr>
        <w:t>: “</w:t>
      </w:r>
      <w:r w:rsidRPr="00213F2A">
        <w:rPr>
          <w:rFonts w:ascii="Arial" w:hAnsi="Arial" w:cs="Arial"/>
          <w:color w:val="000000" w:themeColor="text1"/>
          <w:sz w:val="20"/>
          <w:szCs w:val="20"/>
          <w:lang w:eastAsia="en-US"/>
        </w:rPr>
        <w:t xml:space="preserve">Amnesty action and all the mobilization behind my case contributed to my release. When I was in detention, my little brother, who visited me regularly in prison, came with paper articles of the mobilization actions of Amnesty members. It gave me strength. Today, I would like to thank Amnesty International. You've always been there for </w:t>
      </w:r>
      <w:r w:rsidRPr="00213F2A">
        <w:rPr>
          <w:rFonts w:ascii="Arial" w:hAnsi="Arial" w:cs="Arial"/>
          <w:sz w:val="20"/>
          <w:szCs w:val="20"/>
          <w:lang w:eastAsia="en-US"/>
        </w:rPr>
        <w:t>me, from the beginning’’.</w:t>
      </w:r>
    </w:p>
    <w:p w14:paraId="3B813CB6" w14:textId="77777777" w:rsidR="00D45734" w:rsidRPr="00213F2A" w:rsidRDefault="00D45734" w:rsidP="00213F2A">
      <w:pPr>
        <w:jc w:val="both"/>
        <w:rPr>
          <w:rFonts w:ascii="Arial" w:hAnsi="Arial" w:cs="Arial"/>
          <w:sz w:val="20"/>
          <w:szCs w:val="20"/>
          <w:lang w:eastAsia="en-US"/>
        </w:rPr>
      </w:pPr>
    </w:p>
    <w:p w14:paraId="6802EBE1" w14:textId="77777777" w:rsidR="00D45734" w:rsidRPr="00213F2A" w:rsidRDefault="00D45734" w:rsidP="00213F2A">
      <w:pPr>
        <w:jc w:val="both"/>
        <w:rPr>
          <w:rFonts w:ascii="Arial" w:hAnsi="Arial" w:cs="Arial"/>
          <w:sz w:val="20"/>
          <w:szCs w:val="20"/>
        </w:rPr>
      </w:pPr>
      <w:r w:rsidRPr="00213F2A">
        <w:rPr>
          <w:rFonts w:ascii="Arial" w:hAnsi="Arial" w:cs="Arial"/>
          <w:sz w:val="20"/>
          <w:szCs w:val="20"/>
          <w:lang w:eastAsia="en-US"/>
        </w:rPr>
        <w:t xml:space="preserve">On 18 December 2019, Ignace </w:t>
      </w:r>
      <w:proofErr w:type="spellStart"/>
      <w:r w:rsidRPr="00213F2A">
        <w:rPr>
          <w:rFonts w:ascii="Arial" w:hAnsi="Arial" w:cs="Arial"/>
          <w:sz w:val="20"/>
          <w:szCs w:val="20"/>
          <w:lang w:eastAsia="en-US"/>
        </w:rPr>
        <w:t>Sossou</w:t>
      </w:r>
      <w:proofErr w:type="spellEnd"/>
      <w:r w:rsidRPr="00213F2A">
        <w:rPr>
          <w:rFonts w:ascii="Arial" w:hAnsi="Arial" w:cs="Arial"/>
          <w:sz w:val="20"/>
          <w:szCs w:val="20"/>
          <w:lang w:eastAsia="en-US"/>
        </w:rPr>
        <w:t xml:space="preserve"> posted tweets quoting the Public Prosecutor during a conference hosted by the French media development agency CFI. In his tweets, Ignace </w:t>
      </w:r>
      <w:proofErr w:type="spellStart"/>
      <w:r w:rsidRPr="00213F2A">
        <w:rPr>
          <w:rFonts w:ascii="Arial" w:hAnsi="Arial" w:cs="Arial"/>
          <w:sz w:val="20"/>
          <w:szCs w:val="20"/>
          <w:lang w:eastAsia="en-US"/>
        </w:rPr>
        <w:t>Sossou</w:t>
      </w:r>
      <w:proofErr w:type="spellEnd"/>
      <w:r w:rsidRPr="00213F2A">
        <w:rPr>
          <w:rFonts w:ascii="Arial" w:hAnsi="Arial" w:cs="Arial"/>
          <w:sz w:val="20"/>
          <w:szCs w:val="20"/>
          <w:lang w:eastAsia="en-US"/>
        </w:rPr>
        <w:t xml:space="preserve"> questioned the government’s decision to shut down the Internet during elections in April 2019 and stated that the Public Prosecutor had described Benin’s digital code as “a weapon” that can be used against journalists. The Public Prosecutor alleged that his remarks had been taken out of context by Ignace </w:t>
      </w:r>
      <w:proofErr w:type="spellStart"/>
      <w:r w:rsidRPr="00213F2A">
        <w:rPr>
          <w:rFonts w:ascii="Arial" w:hAnsi="Arial" w:cs="Arial"/>
          <w:sz w:val="20"/>
          <w:szCs w:val="20"/>
          <w:lang w:eastAsia="en-US"/>
        </w:rPr>
        <w:t>Sossou</w:t>
      </w:r>
      <w:proofErr w:type="spellEnd"/>
      <w:r w:rsidRPr="00213F2A">
        <w:rPr>
          <w:rFonts w:ascii="Arial" w:hAnsi="Arial" w:cs="Arial"/>
          <w:sz w:val="20"/>
          <w:szCs w:val="20"/>
          <w:lang w:eastAsia="en-US"/>
        </w:rPr>
        <w:t xml:space="preserve"> and issued a complaint against him </w:t>
      </w:r>
      <w:r w:rsidRPr="00213F2A">
        <w:rPr>
          <w:rFonts w:ascii="Arial" w:hAnsi="Arial" w:cs="Arial"/>
          <w:sz w:val="20"/>
          <w:szCs w:val="20"/>
        </w:rPr>
        <w:t xml:space="preserve">at the Court of First Instance in the capital, Cotonou. On 24 December, Ignace </w:t>
      </w:r>
      <w:proofErr w:type="spellStart"/>
      <w:r w:rsidRPr="00213F2A">
        <w:rPr>
          <w:rFonts w:ascii="Arial" w:hAnsi="Arial" w:cs="Arial"/>
          <w:sz w:val="20"/>
          <w:szCs w:val="20"/>
        </w:rPr>
        <w:t>Sossou</w:t>
      </w:r>
      <w:proofErr w:type="spellEnd"/>
      <w:r w:rsidRPr="00213F2A">
        <w:rPr>
          <w:rFonts w:ascii="Arial" w:hAnsi="Arial" w:cs="Arial"/>
          <w:sz w:val="20"/>
          <w:szCs w:val="20"/>
        </w:rPr>
        <w:t xml:space="preserve"> appeared before a judge. He acknowledged having written the tweets but not to having harassed the Public Prosecutor.</w:t>
      </w:r>
    </w:p>
    <w:p w14:paraId="532007CE" w14:textId="77777777" w:rsidR="00D45734" w:rsidRPr="00213F2A" w:rsidRDefault="00D45734" w:rsidP="00213F2A">
      <w:pPr>
        <w:jc w:val="both"/>
        <w:rPr>
          <w:rFonts w:ascii="Arial" w:hAnsi="Arial" w:cs="Arial"/>
          <w:sz w:val="20"/>
          <w:szCs w:val="20"/>
        </w:rPr>
      </w:pPr>
      <w:r w:rsidRPr="00213F2A">
        <w:rPr>
          <w:rFonts w:ascii="Arial" w:hAnsi="Arial" w:cs="Arial"/>
          <w:sz w:val="20"/>
          <w:szCs w:val="20"/>
          <w:lang w:eastAsia="en-US"/>
        </w:rPr>
        <w:t xml:space="preserve"> </w:t>
      </w:r>
    </w:p>
    <w:p w14:paraId="22BEF060" w14:textId="15C3D60D" w:rsidR="001539CA" w:rsidRPr="00213F2A" w:rsidRDefault="00D45734" w:rsidP="00213F2A">
      <w:pPr>
        <w:jc w:val="both"/>
        <w:rPr>
          <w:rFonts w:ascii="Arial" w:hAnsi="Arial" w:cs="Arial"/>
          <w:szCs w:val="20"/>
          <w:lang w:eastAsia="en-US"/>
        </w:rPr>
      </w:pPr>
      <w:r w:rsidRPr="00213F2A">
        <w:rPr>
          <w:rFonts w:ascii="Arial" w:hAnsi="Arial" w:cs="Arial"/>
          <w:sz w:val="20"/>
          <w:szCs w:val="20"/>
          <w:lang w:eastAsia="en-US"/>
        </w:rPr>
        <w:t xml:space="preserve">Following Ignace </w:t>
      </w:r>
      <w:proofErr w:type="spellStart"/>
      <w:r w:rsidRPr="00213F2A">
        <w:rPr>
          <w:rFonts w:ascii="Arial" w:hAnsi="Arial" w:cs="Arial"/>
          <w:sz w:val="20"/>
          <w:szCs w:val="20"/>
          <w:lang w:eastAsia="en-US"/>
        </w:rPr>
        <w:t>Sossou's</w:t>
      </w:r>
      <w:proofErr w:type="spellEnd"/>
      <w:r w:rsidRPr="00213F2A">
        <w:rPr>
          <w:rFonts w:ascii="Arial" w:hAnsi="Arial" w:cs="Arial"/>
          <w:sz w:val="20"/>
          <w:szCs w:val="20"/>
          <w:lang w:eastAsia="en-US"/>
        </w:rPr>
        <w:t xml:space="preserve"> imprisonment, Amnesty International launched a campaign calling for his immediate and unconditional release as his prosecution was directly linked to his work as a journalist and was further demonstrative of the </w:t>
      </w:r>
      <w:r w:rsidRPr="00213F2A">
        <w:rPr>
          <w:rFonts w:ascii="Arial" w:eastAsia="MS Mincho" w:hAnsi="Arial" w:cs="Arial"/>
          <w:color w:val="000000"/>
          <w:sz w:val="20"/>
          <w:szCs w:val="20"/>
          <w:lang w:eastAsia="ar-SA"/>
        </w:rPr>
        <w:t>repressive climate and undue restrictions on the right to freedom of expression in Benin. The authorities must respect, protect, promote and fulfil the rights of journalists, bloggers, activists and human rights defenders, in accordance with the country's international human rights obligations</w:t>
      </w:r>
      <w:r w:rsidRPr="00213F2A">
        <w:rPr>
          <w:rFonts w:ascii="Arial" w:hAnsi="Arial" w:cs="Arial"/>
          <w:sz w:val="20"/>
          <w:szCs w:val="20"/>
          <w:lang w:eastAsia="en-US"/>
        </w:rPr>
        <w:t>.</w:t>
      </w:r>
    </w:p>
    <w:p w14:paraId="121861ED" w14:textId="77777777" w:rsidR="001539CA" w:rsidRPr="00213F2A" w:rsidRDefault="001539CA" w:rsidP="00213F2A">
      <w:pPr>
        <w:rPr>
          <w:rFonts w:ascii="Arial" w:hAnsi="Arial" w:cs="Arial"/>
          <w:szCs w:val="20"/>
          <w:lang w:eastAsia="en-US"/>
        </w:rPr>
      </w:pPr>
    </w:p>
    <w:p w14:paraId="4C718CC6" w14:textId="77777777" w:rsidR="001539CA" w:rsidRPr="00213F2A" w:rsidRDefault="001539CA" w:rsidP="00213F2A">
      <w:pPr>
        <w:rPr>
          <w:rFonts w:ascii="Arial" w:hAnsi="Arial" w:cs="Arial"/>
          <w:szCs w:val="20"/>
          <w:lang w:eastAsia="en-US"/>
        </w:rPr>
      </w:pPr>
    </w:p>
    <w:p w14:paraId="3B32734D" w14:textId="77777777" w:rsidR="001539CA" w:rsidRPr="00213F2A" w:rsidRDefault="001539CA" w:rsidP="00213F2A">
      <w:pPr>
        <w:rPr>
          <w:rFonts w:ascii="Arial" w:hAnsi="Arial" w:cs="Arial"/>
          <w:szCs w:val="20"/>
          <w:lang w:eastAsia="en-US"/>
        </w:rPr>
      </w:pPr>
    </w:p>
    <w:p w14:paraId="197E35FB" w14:textId="77777777" w:rsidR="001539CA" w:rsidRPr="00213F2A" w:rsidRDefault="001539CA" w:rsidP="00213F2A">
      <w:pPr>
        <w:rPr>
          <w:rFonts w:ascii="Arial" w:hAnsi="Arial" w:cs="Arial"/>
          <w:szCs w:val="20"/>
          <w:lang w:eastAsia="en-US"/>
        </w:rPr>
      </w:pPr>
    </w:p>
    <w:p w14:paraId="512C4C7D" w14:textId="77777777" w:rsidR="001539CA" w:rsidRPr="00213F2A" w:rsidRDefault="001539CA" w:rsidP="00213F2A">
      <w:pPr>
        <w:rPr>
          <w:rFonts w:ascii="Arial" w:hAnsi="Arial" w:cs="Arial"/>
          <w:szCs w:val="20"/>
          <w:lang w:eastAsia="en-US"/>
        </w:rPr>
      </w:pPr>
    </w:p>
    <w:p w14:paraId="2B7F48A1" w14:textId="77777777" w:rsidR="001539CA" w:rsidRPr="00213F2A" w:rsidRDefault="001539CA" w:rsidP="00213F2A">
      <w:pPr>
        <w:rPr>
          <w:rFonts w:ascii="Arial" w:hAnsi="Arial" w:cs="Arial"/>
          <w:sz w:val="20"/>
          <w:szCs w:val="20"/>
        </w:rPr>
      </w:pPr>
    </w:p>
    <w:p w14:paraId="4D120D92" w14:textId="77777777" w:rsidR="001539CA" w:rsidRPr="00213F2A" w:rsidRDefault="001539CA" w:rsidP="00213F2A">
      <w:pPr>
        <w:rPr>
          <w:rFonts w:ascii="Arial" w:hAnsi="Arial" w:cs="Arial"/>
          <w:b/>
          <w:sz w:val="20"/>
          <w:szCs w:val="20"/>
        </w:rPr>
      </w:pPr>
    </w:p>
    <w:p w14:paraId="489F8603" w14:textId="04343BD8" w:rsidR="001539CA" w:rsidRPr="00213F2A" w:rsidRDefault="001539CA" w:rsidP="00213F2A">
      <w:pPr>
        <w:rPr>
          <w:rFonts w:ascii="Arial" w:hAnsi="Arial" w:cs="Arial"/>
          <w:b/>
          <w:sz w:val="20"/>
          <w:szCs w:val="20"/>
        </w:rPr>
      </w:pPr>
      <w:r w:rsidRPr="00213F2A">
        <w:rPr>
          <w:rFonts w:ascii="Arial" w:hAnsi="Arial" w:cs="Arial"/>
          <w:b/>
          <w:sz w:val="20"/>
          <w:szCs w:val="20"/>
        </w:rPr>
        <w:t>NAME AND PRONOUN:</w:t>
      </w:r>
      <w:r w:rsidR="00D45734" w:rsidRPr="00213F2A">
        <w:rPr>
          <w:rFonts w:ascii="Arial" w:hAnsi="Arial" w:cs="Arial"/>
          <w:sz w:val="20"/>
          <w:szCs w:val="20"/>
        </w:rPr>
        <w:t xml:space="preserve"> </w:t>
      </w:r>
      <w:r w:rsidR="00D45734" w:rsidRPr="00213F2A">
        <w:rPr>
          <w:rFonts w:ascii="Arial" w:hAnsi="Arial" w:cs="Arial"/>
          <w:b/>
          <w:sz w:val="20"/>
          <w:szCs w:val="20"/>
        </w:rPr>
        <w:t xml:space="preserve">Ignace </w:t>
      </w:r>
      <w:proofErr w:type="spellStart"/>
      <w:r w:rsidR="00D45734" w:rsidRPr="00213F2A">
        <w:rPr>
          <w:rFonts w:ascii="Arial" w:hAnsi="Arial" w:cs="Arial"/>
          <w:b/>
          <w:sz w:val="20"/>
          <w:szCs w:val="20"/>
        </w:rPr>
        <w:t>Sossou</w:t>
      </w:r>
      <w:proofErr w:type="spellEnd"/>
      <w:r w:rsidR="00D45734" w:rsidRPr="00213F2A">
        <w:rPr>
          <w:rFonts w:ascii="Arial" w:hAnsi="Arial" w:cs="Arial"/>
          <w:b/>
          <w:sz w:val="20"/>
          <w:szCs w:val="20"/>
        </w:rPr>
        <w:t xml:space="preserve"> (he/his)</w:t>
      </w:r>
    </w:p>
    <w:p w14:paraId="2AE4F11D" w14:textId="77777777" w:rsidR="001539CA" w:rsidRPr="00213F2A" w:rsidRDefault="001539CA" w:rsidP="00213F2A">
      <w:pPr>
        <w:rPr>
          <w:rFonts w:ascii="Arial" w:hAnsi="Arial" w:cs="Arial"/>
          <w:b/>
          <w:sz w:val="20"/>
          <w:szCs w:val="20"/>
        </w:rPr>
      </w:pPr>
    </w:p>
    <w:p w14:paraId="2C02BF13" w14:textId="63E7F747" w:rsidR="00696A6A" w:rsidRPr="00213F2A" w:rsidRDefault="00696A6A" w:rsidP="00213F2A">
      <w:pPr>
        <w:rPr>
          <w:rFonts w:ascii="Arial" w:hAnsi="Arial" w:cs="Arial"/>
          <w:b/>
          <w:sz w:val="20"/>
          <w:szCs w:val="20"/>
        </w:rPr>
      </w:pPr>
      <w:r w:rsidRPr="00213F2A">
        <w:rPr>
          <w:rFonts w:ascii="Arial" w:hAnsi="Arial" w:cs="Arial"/>
          <w:b/>
          <w:sz w:val="20"/>
          <w:szCs w:val="20"/>
        </w:rPr>
        <w:t xml:space="preserve">THIS IS THE </w:t>
      </w:r>
      <w:r w:rsidR="00D45734" w:rsidRPr="00213F2A">
        <w:rPr>
          <w:rFonts w:ascii="Arial" w:hAnsi="Arial" w:cs="Arial"/>
          <w:b/>
          <w:sz w:val="20"/>
          <w:szCs w:val="20"/>
        </w:rPr>
        <w:t>THIRD</w:t>
      </w:r>
      <w:r w:rsidRPr="00213F2A">
        <w:rPr>
          <w:rFonts w:ascii="Arial" w:hAnsi="Arial" w:cs="Arial"/>
          <w:b/>
          <w:sz w:val="20"/>
          <w:szCs w:val="20"/>
        </w:rPr>
        <w:t xml:space="preserve"> AND FINAL OUTPUT FOR UA </w:t>
      </w:r>
      <w:r w:rsidR="00D45734" w:rsidRPr="00213F2A">
        <w:rPr>
          <w:rFonts w:ascii="Arial" w:hAnsi="Arial" w:cs="Arial"/>
          <w:b/>
          <w:sz w:val="20"/>
          <w:szCs w:val="20"/>
        </w:rPr>
        <w:t>8/20</w:t>
      </w:r>
    </w:p>
    <w:p w14:paraId="00691811" w14:textId="77777777" w:rsidR="00696A6A" w:rsidRPr="00213F2A" w:rsidRDefault="00696A6A" w:rsidP="00213F2A">
      <w:pPr>
        <w:rPr>
          <w:rFonts w:ascii="Arial" w:hAnsi="Arial" w:cs="Arial"/>
          <w:b/>
          <w:sz w:val="20"/>
          <w:szCs w:val="20"/>
        </w:rPr>
      </w:pPr>
    </w:p>
    <w:p w14:paraId="2B0EDCFC" w14:textId="10C3AB8B" w:rsidR="0026766F" w:rsidRPr="00213F2A" w:rsidRDefault="001539CA" w:rsidP="00213F2A">
      <w:pPr>
        <w:rPr>
          <w:rFonts w:ascii="Arial" w:hAnsi="Arial" w:cs="Arial"/>
          <w:sz w:val="20"/>
          <w:szCs w:val="20"/>
        </w:rPr>
      </w:pPr>
      <w:r w:rsidRPr="00213F2A">
        <w:rPr>
          <w:rFonts w:ascii="Arial" w:hAnsi="Arial" w:cs="Arial"/>
          <w:b/>
          <w:sz w:val="20"/>
          <w:szCs w:val="20"/>
        </w:rPr>
        <w:t xml:space="preserve">LINK TO PREVIOUS UA: </w:t>
      </w:r>
      <w:hyperlink r:id="rId11" w:history="1">
        <w:r w:rsidR="00D45734" w:rsidRPr="00213F2A">
          <w:rPr>
            <w:rStyle w:val="Hyperlink"/>
            <w:rFonts w:ascii="Arial" w:hAnsi="Arial" w:cs="Arial"/>
            <w:bCs/>
            <w:sz w:val="20"/>
            <w:szCs w:val="20"/>
          </w:rPr>
          <w:t>https://www.amnesty.org/download/Documents/AFR1724862020ENGLISH.pdf</w:t>
        </w:r>
      </w:hyperlink>
    </w:p>
    <w:sectPr w:rsidR="0026766F" w:rsidRPr="00213F2A" w:rsidSect="00213F2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B926" w14:textId="77777777" w:rsidR="007F3502" w:rsidRDefault="007F3502">
      <w:r>
        <w:separator/>
      </w:r>
    </w:p>
  </w:endnote>
  <w:endnote w:type="continuationSeparator" w:id="0">
    <w:p w14:paraId="7F99F9C3" w14:textId="77777777" w:rsidR="007F3502" w:rsidRDefault="007F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4738"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491D" w14:textId="77777777" w:rsidR="00213F2A" w:rsidRPr="004D1533" w:rsidRDefault="00213F2A" w:rsidP="00213F2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D668E29" w14:textId="77777777" w:rsidR="00213F2A" w:rsidRPr="004D1533" w:rsidRDefault="00213F2A" w:rsidP="00213F2A">
    <w:pPr>
      <w:jc w:val="center"/>
      <w:rPr>
        <w:rFonts w:ascii="Arial" w:hAnsi="Arial" w:cs="Arial"/>
        <w:sz w:val="16"/>
        <w:szCs w:val="16"/>
      </w:rPr>
    </w:pPr>
    <w:r w:rsidRPr="004D1533">
      <w:rPr>
        <w:rFonts w:ascii="Arial" w:hAnsi="Arial" w:cs="Arial"/>
        <w:sz w:val="16"/>
        <w:szCs w:val="16"/>
      </w:rPr>
      <w:t>T (212) 807- 8400 | uan@aiusa.org | www.amnestyusa.org/uan</w:t>
    </w:r>
  </w:p>
  <w:p w14:paraId="6F81F64B" w14:textId="0A0BE05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5ABB" w14:textId="77777777" w:rsidR="007F3502" w:rsidRDefault="007F3502">
      <w:r>
        <w:separator/>
      </w:r>
    </w:p>
  </w:footnote>
  <w:footnote w:type="continuationSeparator" w:id="0">
    <w:p w14:paraId="5CB15D69" w14:textId="77777777" w:rsidR="007F3502" w:rsidRDefault="007F3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8B0" w14:textId="77777777" w:rsidR="001539CA" w:rsidRDefault="001539CA" w:rsidP="001539CA">
    <w:pPr>
      <w:tabs>
        <w:tab w:val="right" w:pos="10203"/>
      </w:tabs>
      <w:rPr>
        <w:sz w:val="16"/>
        <w:szCs w:val="16"/>
      </w:rPr>
    </w:pPr>
  </w:p>
  <w:p w14:paraId="3D821A95" w14:textId="77777777" w:rsidR="001539CA" w:rsidRDefault="001539CA" w:rsidP="001539CA">
    <w:pPr>
      <w:tabs>
        <w:tab w:val="right" w:pos="10203"/>
      </w:tabs>
      <w:rPr>
        <w:sz w:val="16"/>
        <w:szCs w:val="16"/>
      </w:rPr>
    </w:pPr>
  </w:p>
  <w:p w14:paraId="4342AD61" w14:textId="77777777" w:rsidR="001539CA" w:rsidRDefault="001539CA" w:rsidP="001539CA">
    <w:pPr>
      <w:tabs>
        <w:tab w:val="right" w:pos="10203"/>
      </w:tabs>
      <w:rPr>
        <w:sz w:val="16"/>
        <w:szCs w:val="16"/>
      </w:rPr>
    </w:pPr>
  </w:p>
  <w:p w14:paraId="7002479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22824906"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42DB" w14:textId="77777777" w:rsidR="00582A06" w:rsidRDefault="00582A06"/>
  <w:p w14:paraId="7A4791C3" w14:textId="77777777" w:rsidR="00582A06" w:rsidRDefault="00582A06"/>
  <w:p w14:paraId="092929DF" w14:textId="0B380417" w:rsidR="00BD3632" w:rsidRPr="00BD3632" w:rsidRDefault="00B64E15" w:rsidP="00B64E15">
    <w:pPr>
      <w:tabs>
        <w:tab w:val="right" w:pos="10203"/>
      </w:tabs>
      <w:rPr>
        <w:rFonts w:ascii="Amnesty Trade Gothic" w:hAnsi="Amnesty Trade Gothic"/>
        <w:sz w:val="16"/>
        <w:szCs w:val="16"/>
      </w:rPr>
    </w:pPr>
    <w:r>
      <w:rPr>
        <w:rFonts w:ascii="Amnesty Trade Gothic" w:hAnsi="Amnesty Trade Gothic"/>
        <w:sz w:val="16"/>
        <w:szCs w:val="16"/>
      </w:rPr>
      <w:t xml:space="preserve">Outcome </w:t>
    </w:r>
    <w:r w:rsidRPr="005A58EB">
      <w:rPr>
        <w:rFonts w:ascii="Amnesty Trade Gothic" w:hAnsi="Amnesty Trade Gothic"/>
        <w:sz w:val="16"/>
        <w:szCs w:val="16"/>
      </w:rPr>
      <w:t>UA:</w:t>
    </w:r>
    <w:r w:rsidR="00BD3632" w:rsidRPr="001539CA">
      <w:rPr>
        <w:rFonts w:ascii="Amnesty Trade Gothic" w:hAnsi="Amnesty Trade Gothic"/>
        <w:sz w:val="16"/>
        <w:szCs w:val="16"/>
      </w:rPr>
      <w:t xml:space="preserve"> </w:t>
    </w:r>
    <w:r w:rsidR="00BD3632">
      <w:rPr>
        <w:rFonts w:ascii="Amnesty Trade Gothic" w:hAnsi="Amnesty Trade Gothic"/>
        <w:sz w:val="16"/>
        <w:szCs w:val="16"/>
      </w:rPr>
      <w:t>8/20</w:t>
    </w:r>
    <w:r w:rsidR="00BD3632" w:rsidRPr="001539CA">
      <w:rPr>
        <w:rFonts w:ascii="Amnesty Trade Gothic" w:hAnsi="Amnesty Trade Gothic"/>
        <w:sz w:val="16"/>
        <w:szCs w:val="16"/>
      </w:rPr>
      <w:t xml:space="preserve"> Index: </w:t>
    </w:r>
    <w:r w:rsidR="00BD3632" w:rsidRPr="00A4687E">
      <w:rPr>
        <w:rFonts w:ascii="Amnesty Trade Gothic" w:hAnsi="Amnesty Trade Gothic"/>
        <w:color w:val="000000" w:themeColor="text1"/>
        <w:sz w:val="16"/>
        <w:szCs w:val="16"/>
      </w:rPr>
      <w:t xml:space="preserve">AFR 14/2901/2020 </w:t>
    </w:r>
    <w:r w:rsidR="00BD3632">
      <w:rPr>
        <w:rFonts w:ascii="Amnesty Trade Gothic" w:hAnsi="Amnesty Trade Gothic"/>
        <w:sz w:val="16"/>
        <w:szCs w:val="16"/>
      </w:rPr>
      <w:t>Benin</w:t>
    </w:r>
    <w:r>
      <w:rPr>
        <w:rFonts w:ascii="Amnesty Trade Gothic" w:hAnsi="Amnesty Trade Gothic"/>
        <w:sz w:val="16"/>
        <w:szCs w:val="16"/>
      </w:rPr>
      <w:tab/>
      <w:t xml:space="preserve">Date: </w:t>
    </w:r>
    <w:r w:rsidR="00BD3632">
      <w:rPr>
        <w:rFonts w:ascii="Amnesty Trade Gothic" w:hAnsi="Amnesty Trade Gothic"/>
        <w:sz w:val="16"/>
        <w:szCs w:val="16"/>
      </w:rPr>
      <w:t>19 August 2020</w:t>
    </w:r>
  </w:p>
  <w:p w14:paraId="463B589B"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32"/>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13F2A"/>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7F3502"/>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3632"/>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5734"/>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FF656"/>
  <w14:defaultImageDpi w14:val="0"/>
  <w15:docId w15:val="{7A9AF069-C544-4A37-9619-90A57986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D45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download/Documents/AFR1724862020ENGLISH.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4664-F25E-42EF-8BCF-B36B46A4C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9A394-A8A6-4E34-BD2E-E6175AB24402}">
  <ds:schemaRefs>
    <ds:schemaRef ds:uri="http://schemas.microsoft.com/sharepoint/v3/contenttype/forms"/>
  </ds:schemaRefs>
</ds:datastoreItem>
</file>

<file path=customXml/itemProps3.xml><?xml version="1.0" encoding="utf-8"?>
<ds:datastoreItem xmlns:ds="http://schemas.openxmlformats.org/officeDocument/2006/customXml" ds:itemID="{2E66F41E-61AF-4E9E-BF5B-B1A036517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408BE-37BB-4DFE-A9EE-D58C4909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Laura Galeano</cp:lastModifiedBy>
  <cp:revision>2</cp:revision>
  <dcterms:created xsi:type="dcterms:W3CDTF">2020-08-24T13:16:00Z</dcterms:created>
  <dcterms:modified xsi:type="dcterms:W3CDTF">2020-08-24T13:16:00Z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