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6587B230" w:rsidR="003E09A8" w:rsidRPr="00E8098A" w:rsidRDefault="0026766F" w:rsidP="00E8098A">
      <w:pPr>
        <w:pStyle w:val="AIUrgentActionTopHeading"/>
        <w:tabs>
          <w:tab w:val="clear" w:pos="567"/>
        </w:tabs>
        <w:spacing w:line="240" w:lineRule="auto"/>
        <w:rPr>
          <w:rFonts w:cs="Arial"/>
          <w:sz w:val="80"/>
          <w:szCs w:val="80"/>
        </w:rPr>
      </w:pPr>
      <w:r w:rsidRPr="00E8098A">
        <w:rPr>
          <w:rFonts w:cs="Arial"/>
          <w:sz w:val="80"/>
          <w:szCs w:val="80"/>
          <w:highlight w:val="yellow"/>
        </w:rPr>
        <w:t>URGENT ACTION</w:t>
      </w:r>
    </w:p>
    <w:p w14:paraId="6FC805C4" w14:textId="77777777" w:rsidR="00AF1FE1" w:rsidRPr="00E8098A" w:rsidRDefault="00AF1FE1" w:rsidP="00E8098A">
      <w:pPr>
        <w:rPr>
          <w:rFonts w:ascii="Arial" w:hAnsi="Arial" w:cs="Arial"/>
          <w:b/>
          <w:sz w:val="20"/>
          <w:szCs w:val="20"/>
        </w:rPr>
      </w:pPr>
    </w:p>
    <w:p w14:paraId="679220D1" w14:textId="2ADBFE55" w:rsidR="00696A6A" w:rsidRPr="00E8098A" w:rsidRDefault="00AA1DC6" w:rsidP="00E8098A">
      <w:pPr>
        <w:rPr>
          <w:rFonts w:ascii="Arial" w:hAnsi="Arial" w:cs="Arial"/>
          <w:b/>
          <w:i/>
          <w:sz w:val="36"/>
          <w:lang w:eastAsia="es-MX"/>
        </w:rPr>
      </w:pPr>
      <w:r w:rsidRPr="00E8098A">
        <w:rPr>
          <w:rFonts w:ascii="Arial" w:hAnsi="Arial" w:cs="Arial"/>
          <w:b/>
          <w:sz w:val="36"/>
          <w:lang w:eastAsia="es-MX"/>
        </w:rPr>
        <w:t>JEHOVAH’S WITNESS</w:t>
      </w:r>
      <w:r w:rsidR="00A023A8" w:rsidRPr="00E8098A">
        <w:rPr>
          <w:rFonts w:ascii="Arial" w:hAnsi="Arial" w:cs="Arial"/>
          <w:b/>
          <w:sz w:val="36"/>
          <w:lang w:eastAsia="es-MX"/>
        </w:rPr>
        <w:t>’</w:t>
      </w:r>
      <w:r w:rsidRPr="00E8098A">
        <w:rPr>
          <w:rFonts w:ascii="Arial" w:hAnsi="Arial" w:cs="Arial"/>
          <w:b/>
          <w:sz w:val="36"/>
          <w:lang w:eastAsia="es-MX"/>
        </w:rPr>
        <w:t xml:space="preserve"> </w:t>
      </w:r>
      <w:r w:rsidR="00FB35E0" w:rsidRPr="00E8098A">
        <w:rPr>
          <w:rFonts w:ascii="Arial" w:hAnsi="Arial" w:cs="Arial"/>
          <w:b/>
          <w:sz w:val="36"/>
          <w:lang w:eastAsia="es-MX"/>
        </w:rPr>
        <w:t>SENTENCE COMMUTED</w:t>
      </w:r>
    </w:p>
    <w:p w14:paraId="09D39CD2" w14:textId="5E345F4C" w:rsidR="00B10F32" w:rsidRPr="00E8098A" w:rsidRDefault="00B10F32" w:rsidP="00E8098A">
      <w:pPr>
        <w:jc w:val="both"/>
        <w:rPr>
          <w:rFonts w:ascii="Arial" w:hAnsi="Arial" w:cs="Arial"/>
          <w:b/>
          <w:color w:val="000000"/>
          <w:sz w:val="22"/>
          <w:szCs w:val="22"/>
          <w:lang w:eastAsia="es-MX"/>
        </w:rPr>
      </w:pPr>
      <w:r w:rsidRPr="00E8098A">
        <w:rPr>
          <w:rFonts w:ascii="Arial" w:hAnsi="Arial" w:cs="Arial"/>
          <w:b/>
          <w:color w:val="000000"/>
          <w:sz w:val="22"/>
          <w:szCs w:val="22"/>
          <w:lang w:eastAsia="es-MX"/>
        </w:rPr>
        <w:t xml:space="preserve">On </w:t>
      </w:r>
      <w:r w:rsidR="00033B38" w:rsidRPr="00E8098A">
        <w:rPr>
          <w:rFonts w:ascii="Arial" w:hAnsi="Arial" w:cs="Arial"/>
          <w:b/>
          <w:color w:val="000000"/>
          <w:sz w:val="22"/>
          <w:szCs w:val="22"/>
          <w:lang w:eastAsia="es-MX"/>
        </w:rPr>
        <w:t xml:space="preserve">3 August, </w:t>
      </w:r>
      <w:r w:rsidR="00FC517C" w:rsidRPr="00E8098A">
        <w:rPr>
          <w:rFonts w:ascii="Arial" w:hAnsi="Arial" w:cs="Arial"/>
          <w:b/>
          <w:color w:val="000000"/>
          <w:sz w:val="22"/>
          <w:szCs w:val="22"/>
          <w:lang w:eastAsia="es-MX"/>
        </w:rPr>
        <w:t xml:space="preserve">the </w:t>
      </w:r>
      <w:r w:rsidR="00033B38" w:rsidRPr="00E8098A">
        <w:rPr>
          <w:rFonts w:ascii="Arial" w:hAnsi="Arial" w:cs="Arial"/>
          <w:b/>
          <w:color w:val="000000"/>
          <w:sz w:val="22"/>
          <w:szCs w:val="22"/>
          <w:lang w:eastAsia="es-MX"/>
        </w:rPr>
        <w:t xml:space="preserve">Pskov </w:t>
      </w:r>
      <w:r w:rsidR="00044E19" w:rsidRPr="00E8098A">
        <w:rPr>
          <w:rFonts w:ascii="Arial" w:hAnsi="Arial" w:cs="Arial"/>
          <w:b/>
          <w:color w:val="000000"/>
          <w:sz w:val="22"/>
          <w:szCs w:val="22"/>
          <w:lang w:eastAsia="es-MX"/>
        </w:rPr>
        <w:t>R</w:t>
      </w:r>
      <w:r w:rsidR="00033B38" w:rsidRPr="00E8098A">
        <w:rPr>
          <w:rFonts w:ascii="Arial" w:hAnsi="Arial" w:cs="Arial"/>
          <w:b/>
          <w:color w:val="000000"/>
          <w:sz w:val="22"/>
          <w:szCs w:val="22"/>
          <w:lang w:eastAsia="es-MX"/>
        </w:rPr>
        <w:t xml:space="preserve">egional </w:t>
      </w:r>
      <w:r w:rsidR="00044E19" w:rsidRPr="00E8098A">
        <w:rPr>
          <w:rFonts w:ascii="Arial" w:hAnsi="Arial" w:cs="Arial"/>
          <w:b/>
          <w:color w:val="000000"/>
          <w:sz w:val="22"/>
          <w:szCs w:val="22"/>
          <w:lang w:eastAsia="es-MX"/>
        </w:rPr>
        <w:t>C</w:t>
      </w:r>
      <w:r w:rsidR="00033B38" w:rsidRPr="00E8098A">
        <w:rPr>
          <w:rFonts w:ascii="Arial" w:hAnsi="Arial" w:cs="Arial"/>
          <w:b/>
          <w:color w:val="000000"/>
          <w:sz w:val="22"/>
          <w:szCs w:val="22"/>
          <w:lang w:eastAsia="es-MX"/>
        </w:rPr>
        <w:t>ourt</w:t>
      </w:r>
      <w:r w:rsidR="00044E19" w:rsidRPr="00E8098A">
        <w:rPr>
          <w:rFonts w:ascii="Arial" w:hAnsi="Arial" w:cs="Arial"/>
          <w:b/>
          <w:color w:val="000000"/>
          <w:sz w:val="22"/>
          <w:szCs w:val="22"/>
          <w:lang w:eastAsia="es-MX"/>
        </w:rPr>
        <w:t>,</w:t>
      </w:r>
      <w:r w:rsidR="00033B38" w:rsidRPr="00E8098A">
        <w:rPr>
          <w:rFonts w:ascii="Arial" w:hAnsi="Arial" w:cs="Arial"/>
          <w:b/>
          <w:color w:val="000000"/>
          <w:sz w:val="22"/>
          <w:szCs w:val="22"/>
          <w:lang w:eastAsia="es-MX"/>
        </w:rPr>
        <w:t xml:space="preserve"> </w:t>
      </w:r>
      <w:r w:rsidR="00E772EA" w:rsidRPr="00E8098A">
        <w:rPr>
          <w:rFonts w:ascii="Arial" w:hAnsi="Arial" w:cs="Arial"/>
          <w:b/>
          <w:color w:val="000000"/>
          <w:sz w:val="22"/>
          <w:szCs w:val="22"/>
          <w:lang w:eastAsia="es-MX"/>
        </w:rPr>
        <w:t xml:space="preserve">in </w:t>
      </w:r>
      <w:r w:rsidR="00FC517C" w:rsidRPr="00E8098A">
        <w:rPr>
          <w:rFonts w:ascii="Arial" w:hAnsi="Arial" w:cs="Arial"/>
          <w:b/>
          <w:color w:val="000000"/>
          <w:sz w:val="22"/>
          <w:szCs w:val="22"/>
          <w:lang w:eastAsia="es-MX"/>
        </w:rPr>
        <w:t>western</w:t>
      </w:r>
      <w:r w:rsidR="00E772EA" w:rsidRPr="00E8098A">
        <w:rPr>
          <w:rFonts w:ascii="Arial" w:hAnsi="Arial" w:cs="Arial"/>
          <w:b/>
          <w:color w:val="000000"/>
          <w:sz w:val="22"/>
          <w:szCs w:val="22"/>
          <w:lang w:eastAsia="es-MX"/>
        </w:rPr>
        <w:t xml:space="preserve"> Russia</w:t>
      </w:r>
      <w:r w:rsidR="00044E19" w:rsidRPr="00E8098A">
        <w:rPr>
          <w:rFonts w:ascii="Arial" w:hAnsi="Arial" w:cs="Arial"/>
          <w:b/>
          <w:color w:val="000000"/>
          <w:sz w:val="22"/>
          <w:szCs w:val="22"/>
          <w:lang w:eastAsia="es-MX"/>
        </w:rPr>
        <w:t>,</w:t>
      </w:r>
      <w:r w:rsidR="00E772EA" w:rsidRPr="00E8098A">
        <w:rPr>
          <w:rFonts w:ascii="Arial" w:hAnsi="Arial" w:cs="Arial"/>
          <w:b/>
          <w:color w:val="000000"/>
          <w:sz w:val="22"/>
          <w:szCs w:val="22"/>
          <w:lang w:eastAsia="es-MX"/>
        </w:rPr>
        <w:t xml:space="preserve"> </w:t>
      </w:r>
      <w:r w:rsidR="00033B38" w:rsidRPr="00E8098A">
        <w:rPr>
          <w:rFonts w:ascii="Arial" w:hAnsi="Arial" w:cs="Arial"/>
          <w:b/>
          <w:color w:val="000000"/>
          <w:sz w:val="22"/>
          <w:szCs w:val="22"/>
          <w:lang w:eastAsia="es-MX"/>
        </w:rPr>
        <w:t xml:space="preserve">commuted </w:t>
      </w:r>
      <w:proofErr w:type="spellStart"/>
      <w:r w:rsidR="00033B38" w:rsidRPr="00E8098A">
        <w:rPr>
          <w:rFonts w:ascii="Arial" w:hAnsi="Arial" w:cs="Arial"/>
          <w:b/>
          <w:color w:val="000000"/>
          <w:sz w:val="22"/>
          <w:szCs w:val="22"/>
          <w:lang w:eastAsia="es-MX"/>
        </w:rPr>
        <w:t>Gennadiy</w:t>
      </w:r>
      <w:proofErr w:type="spellEnd"/>
      <w:r w:rsidR="00033B38" w:rsidRPr="00E8098A">
        <w:rPr>
          <w:rFonts w:ascii="Arial" w:hAnsi="Arial" w:cs="Arial"/>
          <w:b/>
          <w:color w:val="000000"/>
          <w:sz w:val="22"/>
          <w:szCs w:val="22"/>
          <w:lang w:eastAsia="es-MX"/>
        </w:rPr>
        <w:t xml:space="preserve"> </w:t>
      </w:r>
      <w:proofErr w:type="spellStart"/>
      <w:r w:rsidR="00033B38" w:rsidRPr="00E8098A">
        <w:rPr>
          <w:rFonts w:ascii="Arial" w:hAnsi="Arial" w:cs="Arial"/>
          <w:b/>
          <w:color w:val="000000"/>
          <w:sz w:val="22"/>
          <w:szCs w:val="22"/>
          <w:lang w:eastAsia="es-MX"/>
        </w:rPr>
        <w:t>Shpakovsky’s</w:t>
      </w:r>
      <w:proofErr w:type="spellEnd"/>
      <w:r w:rsidR="00033B38" w:rsidRPr="00E8098A">
        <w:rPr>
          <w:rFonts w:ascii="Arial" w:hAnsi="Arial" w:cs="Arial"/>
          <w:b/>
          <w:color w:val="000000"/>
          <w:sz w:val="22"/>
          <w:szCs w:val="22"/>
          <w:lang w:eastAsia="es-MX"/>
        </w:rPr>
        <w:t xml:space="preserve"> six</w:t>
      </w:r>
      <w:r w:rsidR="00DF2553" w:rsidRPr="00E8098A">
        <w:rPr>
          <w:rFonts w:ascii="Arial" w:hAnsi="Arial" w:cs="Arial"/>
          <w:b/>
          <w:color w:val="000000"/>
          <w:sz w:val="22"/>
          <w:szCs w:val="22"/>
          <w:lang w:eastAsia="es-MX"/>
        </w:rPr>
        <w:t>-</w:t>
      </w:r>
      <w:r w:rsidR="00033B38" w:rsidRPr="00E8098A">
        <w:rPr>
          <w:rFonts w:ascii="Arial" w:hAnsi="Arial" w:cs="Arial"/>
          <w:b/>
          <w:color w:val="000000"/>
          <w:sz w:val="22"/>
          <w:szCs w:val="22"/>
          <w:lang w:eastAsia="es-MX"/>
        </w:rPr>
        <w:t>and</w:t>
      </w:r>
      <w:r w:rsidR="00DF2553" w:rsidRPr="00E8098A">
        <w:rPr>
          <w:rFonts w:ascii="Arial" w:hAnsi="Arial" w:cs="Arial"/>
          <w:b/>
          <w:color w:val="000000"/>
          <w:sz w:val="22"/>
          <w:szCs w:val="22"/>
          <w:lang w:eastAsia="es-MX"/>
        </w:rPr>
        <w:t>-</w:t>
      </w:r>
      <w:r w:rsidR="00033B38" w:rsidRPr="00E8098A">
        <w:rPr>
          <w:rFonts w:ascii="Arial" w:hAnsi="Arial" w:cs="Arial"/>
          <w:b/>
          <w:color w:val="000000"/>
          <w:sz w:val="22"/>
          <w:szCs w:val="22"/>
          <w:lang w:eastAsia="es-MX"/>
        </w:rPr>
        <w:t>a</w:t>
      </w:r>
      <w:r w:rsidR="00DF2553" w:rsidRPr="00E8098A">
        <w:rPr>
          <w:rFonts w:ascii="Arial" w:hAnsi="Arial" w:cs="Arial"/>
          <w:b/>
          <w:color w:val="000000"/>
          <w:sz w:val="22"/>
          <w:szCs w:val="22"/>
          <w:lang w:eastAsia="es-MX"/>
        </w:rPr>
        <w:t>-</w:t>
      </w:r>
      <w:r w:rsidR="00033B38" w:rsidRPr="00E8098A">
        <w:rPr>
          <w:rFonts w:ascii="Arial" w:hAnsi="Arial" w:cs="Arial"/>
          <w:b/>
          <w:color w:val="000000"/>
          <w:sz w:val="22"/>
          <w:szCs w:val="22"/>
          <w:lang w:eastAsia="es-MX"/>
        </w:rPr>
        <w:t>half</w:t>
      </w:r>
      <w:r w:rsidR="00DF2553" w:rsidRPr="00E8098A">
        <w:rPr>
          <w:rFonts w:ascii="Arial" w:hAnsi="Arial" w:cs="Arial"/>
          <w:b/>
          <w:color w:val="000000"/>
          <w:sz w:val="22"/>
          <w:szCs w:val="22"/>
          <w:lang w:eastAsia="es-MX"/>
        </w:rPr>
        <w:t>-</w:t>
      </w:r>
      <w:r w:rsidR="00033B38" w:rsidRPr="00E8098A">
        <w:rPr>
          <w:rFonts w:ascii="Arial" w:hAnsi="Arial" w:cs="Arial"/>
          <w:b/>
          <w:color w:val="000000"/>
          <w:sz w:val="22"/>
          <w:szCs w:val="22"/>
          <w:lang w:eastAsia="es-MX"/>
        </w:rPr>
        <w:t>years</w:t>
      </w:r>
      <w:r w:rsidR="00FC517C" w:rsidRPr="00E8098A">
        <w:rPr>
          <w:rFonts w:ascii="Arial" w:hAnsi="Arial" w:cs="Arial"/>
          <w:b/>
          <w:color w:val="000000"/>
          <w:sz w:val="22"/>
          <w:szCs w:val="22"/>
          <w:lang w:eastAsia="es-MX"/>
        </w:rPr>
        <w:t>’</w:t>
      </w:r>
      <w:r w:rsidR="00033B38" w:rsidRPr="00E8098A">
        <w:rPr>
          <w:rFonts w:ascii="Arial" w:hAnsi="Arial" w:cs="Arial"/>
          <w:b/>
          <w:color w:val="000000"/>
          <w:sz w:val="22"/>
          <w:szCs w:val="22"/>
          <w:lang w:eastAsia="es-MX"/>
        </w:rPr>
        <w:t xml:space="preserve"> prison sentence to a suspended sentence of the same duration </w:t>
      </w:r>
      <w:r w:rsidR="00FC517C" w:rsidRPr="00E8098A">
        <w:rPr>
          <w:rFonts w:ascii="Arial" w:hAnsi="Arial" w:cs="Arial"/>
          <w:b/>
          <w:color w:val="000000"/>
          <w:sz w:val="22"/>
          <w:szCs w:val="22"/>
          <w:lang w:eastAsia="es-MX"/>
        </w:rPr>
        <w:t xml:space="preserve">including </w:t>
      </w:r>
      <w:r w:rsidR="00033B38" w:rsidRPr="00E8098A">
        <w:rPr>
          <w:rFonts w:ascii="Arial" w:hAnsi="Arial" w:cs="Arial"/>
          <w:b/>
          <w:color w:val="000000"/>
          <w:sz w:val="22"/>
          <w:szCs w:val="22"/>
          <w:lang w:eastAsia="es-MX"/>
        </w:rPr>
        <w:t xml:space="preserve">two years on </w:t>
      </w:r>
      <w:r w:rsidR="00886995" w:rsidRPr="00E8098A">
        <w:rPr>
          <w:rFonts w:ascii="Arial" w:hAnsi="Arial" w:cs="Arial"/>
          <w:b/>
          <w:color w:val="000000"/>
          <w:sz w:val="22"/>
          <w:szCs w:val="22"/>
          <w:lang w:eastAsia="es-MX"/>
        </w:rPr>
        <w:t xml:space="preserve">probation. </w:t>
      </w:r>
      <w:r w:rsidR="00FC517C" w:rsidRPr="00E8098A">
        <w:rPr>
          <w:rFonts w:ascii="Arial" w:hAnsi="Arial" w:cs="Arial"/>
          <w:b/>
          <w:color w:val="000000"/>
          <w:sz w:val="22"/>
          <w:szCs w:val="22"/>
          <w:lang w:eastAsia="es-MX"/>
        </w:rPr>
        <w:t>The</w:t>
      </w:r>
      <w:r w:rsidR="00DF2553" w:rsidRPr="00E8098A">
        <w:rPr>
          <w:rFonts w:ascii="Arial" w:hAnsi="Arial" w:cs="Arial"/>
          <w:b/>
          <w:color w:val="000000"/>
          <w:sz w:val="22"/>
          <w:szCs w:val="22"/>
          <w:lang w:eastAsia="es-MX"/>
        </w:rPr>
        <w:t xml:space="preserve"> 61</w:t>
      </w:r>
      <w:r w:rsidR="00886995" w:rsidRPr="00E8098A">
        <w:rPr>
          <w:rFonts w:ascii="Arial" w:hAnsi="Arial" w:cs="Arial"/>
          <w:b/>
          <w:color w:val="000000"/>
          <w:sz w:val="22"/>
          <w:szCs w:val="22"/>
          <w:lang w:eastAsia="es-MX"/>
        </w:rPr>
        <w:t>-year</w:t>
      </w:r>
      <w:r w:rsidR="00A023A8" w:rsidRPr="00E8098A">
        <w:rPr>
          <w:rFonts w:ascii="Arial" w:hAnsi="Arial" w:cs="Arial"/>
          <w:b/>
          <w:color w:val="000000"/>
          <w:sz w:val="22"/>
          <w:szCs w:val="22"/>
          <w:lang w:eastAsia="es-MX"/>
        </w:rPr>
        <w:t>-</w:t>
      </w:r>
      <w:r w:rsidR="00886995" w:rsidRPr="00E8098A">
        <w:rPr>
          <w:rFonts w:ascii="Arial" w:hAnsi="Arial" w:cs="Arial"/>
          <w:b/>
          <w:color w:val="000000"/>
          <w:sz w:val="22"/>
          <w:szCs w:val="22"/>
          <w:lang w:eastAsia="es-MX"/>
        </w:rPr>
        <w:t>old Jehovah’s Witness was released from detention</w:t>
      </w:r>
      <w:r w:rsidR="00FC517C" w:rsidRPr="00E8098A">
        <w:rPr>
          <w:rFonts w:ascii="Arial" w:hAnsi="Arial" w:cs="Arial"/>
          <w:b/>
          <w:color w:val="000000"/>
          <w:sz w:val="22"/>
          <w:szCs w:val="22"/>
          <w:lang w:eastAsia="es-MX"/>
        </w:rPr>
        <w:t xml:space="preserve"> on the same day</w:t>
      </w:r>
      <w:r w:rsidR="00886995" w:rsidRPr="00E8098A">
        <w:rPr>
          <w:rFonts w:ascii="Arial" w:hAnsi="Arial" w:cs="Arial"/>
          <w:b/>
          <w:color w:val="000000"/>
          <w:sz w:val="22"/>
          <w:szCs w:val="22"/>
          <w:lang w:eastAsia="es-MX"/>
        </w:rPr>
        <w:t xml:space="preserve">. </w:t>
      </w:r>
      <w:proofErr w:type="spellStart"/>
      <w:r w:rsidR="00A023A8" w:rsidRPr="00E8098A">
        <w:rPr>
          <w:rFonts w:ascii="Arial" w:hAnsi="Arial" w:cs="Arial"/>
          <w:b/>
          <w:color w:val="000000"/>
          <w:sz w:val="22"/>
          <w:szCs w:val="22"/>
          <w:lang w:eastAsia="es-MX"/>
        </w:rPr>
        <w:t>Gennadiy</w:t>
      </w:r>
      <w:proofErr w:type="spellEnd"/>
      <w:r w:rsidR="00A023A8" w:rsidRPr="00E8098A">
        <w:rPr>
          <w:rFonts w:ascii="Arial" w:hAnsi="Arial" w:cs="Arial"/>
          <w:b/>
          <w:color w:val="000000"/>
          <w:sz w:val="22"/>
          <w:szCs w:val="22"/>
          <w:lang w:eastAsia="es-MX"/>
        </w:rPr>
        <w:t xml:space="preserve"> </w:t>
      </w:r>
      <w:proofErr w:type="spellStart"/>
      <w:r w:rsidR="00A023A8" w:rsidRPr="00E8098A">
        <w:rPr>
          <w:rFonts w:ascii="Arial" w:hAnsi="Arial" w:cs="Arial"/>
          <w:b/>
          <w:color w:val="000000"/>
          <w:sz w:val="22"/>
          <w:szCs w:val="22"/>
          <w:lang w:eastAsia="es-MX"/>
        </w:rPr>
        <w:t>Shpakovsky</w:t>
      </w:r>
      <w:proofErr w:type="spellEnd"/>
      <w:r w:rsidR="00A023A8" w:rsidRPr="00E8098A">
        <w:rPr>
          <w:rFonts w:ascii="Arial" w:hAnsi="Arial" w:cs="Arial"/>
          <w:b/>
          <w:color w:val="000000"/>
          <w:sz w:val="22"/>
          <w:szCs w:val="22"/>
          <w:lang w:eastAsia="es-MX"/>
        </w:rPr>
        <w:t xml:space="preserve"> </w:t>
      </w:r>
      <w:r w:rsidR="004B7161" w:rsidRPr="00E8098A">
        <w:rPr>
          <w:rFonts w:ascii="Arial" w:hAnsi="Arial" w:cs="Arial"/>
          <w:b/>
          <w:color w:val="000000"/>
          <w:sz w:val="22"/>
          <w:szCs w:val="22"/>
          <w:lang w:eastAsia="es-MX"/>
        </w:rPr>
        <w:t>was</w:t>
      </w:r>
      <w:r w:rsidR="00A023A8" w:rsidRPr="00E8098A">
        <w:rPr>
          <w:rFonts w:ascii="Arial" w:hAnsi="Arial" w:cs="Arial"/>
          <w:b/>
          <w:color w:val="000000"/>
          <w:sz w:val="22"/>
          <w:szCs w:val="22"/>
          <w:lang w:eastAsia="es-MX"/>
        </w:rPr>
        <w:t xml:space="preserve"> prosecuted solely for exercising his right to freedom of religion</w:t>
      </w:r>
      <w:r w:rsidR="004B7161" w:rsidRPr="00E8098A">
        <w:rPr>
          <w:rFonts w:ascii="Arial" w:hAnsi="Arial" w:cs="Arial"/>
          <w:b/>
          <w:color w:val="000000"/>
          <w:sz w:val="22"/>
          <w:szCs w:val="22"/>
          <w:lang w:eastAsia="es-MX"/>
        </w:rPr>
        <w:t xml:space="preserve">. He and other Jehovah’s Witnesses </w:t>
      </w:r>
      <w:r w:rsidR="00044E19" w:rsidRPr="00E8098A">
        <w:rPr>
          <w:rFonts w:ascii="Arial" w:hAnsi="Arial" w:cs="Arial"/>
          <w:b/>
          <w:color w:val="000000"/>
          <w:sz w:val="22"/>
          <w:szCs w:val="22"/>
          <w:lang w:eastAsia="es-MX"/>
        </w:rPr>
        <w:t>in Russia</w:t>
      </w:r>
      <w:r w:rsidR="00E8098A">
        <w:rPr>
          <w:rFonts w:ascii="Arial" w:hAnsi="Arial" w:cs="Arial"/>
          <w:b/>
          <w:color w:val="000000"/>
          <w:sz w:val="22"/>
          <w:szCs w:val="22"/>
          <w:lang w:eastAsia="es-MX"/>
        </w:rPr>
        <w:t>,</w:t>
      </w:r>
      <w:r w:rsidR="00044E19" w:rsidRPr="00E8098A">
        <w:rPr>
          <w:rFonts w:ascii="Arial" w:hAnsi="Arial" w:cs="Arial"/>
          <w:b/>
          <w:color w:val="000000"/>
          <w:sz w:val="22"/>
          <w:szCs w:val="22"/>
          <w:lang w:eastAsia="es-MX"/>
        </w:rPr>
        <w:t xml:space="preserve"> w</w:t>
      </w:r>
      <w:r w:rsidR="00E8098A">
        <w:rPr>
          <w:rFonts w:ascii="Arial" w:hAnsi="Arial" w:cs="Arial"/>
          <w:b/>
          <w:color w:val="000000"/>
          <w:sz w:val="22"/>
          <w:szCs w:val="22"/>
          <w:lang w:eastAsia="es-MX"/>
        </w:rPr>
        <w:t>h</w:t>
      </w:r>
      <w:r w:rsidR="00044E19" w:rsidRPr="00E8098A">
        <w:rPr>
          <w:rFonts w:ascii="Arial" w:hAnsi="Arial" w:cs="Arial"/>
          <w:b/>
          <w:color w:val="000000"/>
          <w:sz w:val="22"/>
          <w:szCs w:val="22"/>
          <w:lang w:eastAsia="es-MX"/>
        </w:rPr>
        <w:t xml:space="preserve">ere practicing their faith is a crime, </w:t>
      </w:r>
      <w:r w:rsidR="004B7161" w:rsidRPr="00E8098A">
        <w:rPr>
          <w:rFonts w:ascii="Arial" w:hAnsi="Arial" w:cs="Arial"/>
          <w:b/>
          <w:color w:val="000000"/>
          <w:sz w:val="22"/>
          <w:szCs w:val="22"/>
          <w:lang w:eastAsia="es-MX"/>
        </w:rPr>
        <w:t xml:space="preserve">remain at risk </w:t>
      </w:r>
      <w:r w:rsidR="00044E19" w:rsidRPr="00E8098A">
        <w:rPr>
          <w:rFonts w:ascii="Arial" w:hAnsi="Arial" w:cs="Arial"/>
          <w:b/>
          <w:color w:val="000000"/>
          <w:sz w:val="22"/>
          <w:szCs w:val="22"/>
          <w:lang w:eastAsia="es-MX"/>
        </w:rPr>
        <w:t>of imprisonment</w:t>
      </w:r>
      <w:r w:rsidR="00A023A8" w:rsidRPr="00E8098A">
        <w:rPr>
          <w:rFonts w:ascii="Arial" w:hAnsi="Arial" w:cs="Arial"/>
          <w:b/>
          <w:color w:val="000000"/>
          <w:sz w:val="22"/>
          <w:szCs w:val="22"/>
          <w:lang w:eastAsia="es-MX"/>
        </w:rPr>
        <w:t>.</w:t>
      </w:r>
    </w:p>
    <w:p w14:paraId="71AF0B0E" w14:textId="63481E21" w:rsidR="00033B38" w:rsidRPr="00E8098A" w:rsidRDefault="00033B38" w:rsidP="00E8098A">
      <w:pPr>
        <w:jc w:val="both"/>
        <w:rPr>
          <w:rFonts w:ascii="Arial" w:hAnsi="Arial" w:cs="Arial"/>
          <w:b/>
          <w:color w:val="000000"/>
          <w:lang w:eastAsia="es-MX"/>
        </w:rPr>
      </w:pPr>
    </w:p>
    <w:p w14:paraId="17D6AD80" w14:textId="77777777" w:rsidR="00B64E15" w:rsidRPr="00E8098A" w:rsidRDefault="00B64E15" w:rsidP="00E8098A">
      <w:pPr>
        <w:rPr>
          <w:rFonts w:ascii="Arial" w:hAnsi="Arial" w:cs="Arial"/>
          <w:b/>
          <w:i/>
          <w:sz w:val="36"/>
          <w:lang w:eastAsia="es-MX"/>
        </w:rPr>
      </w:pPr>
      <w:r w:rsidRPr="00E8098A">
        <w:rPr>
          <w:rFonts w:ascii="Arial" w:hAnsi="Arial" w:cs="Arial"/>
          <w:b/>
          <w:color w:val="FF0000"/>
          <w:sz w:val="22"/>
          <w:szCs w:val="22"/>
          <w:lang w:eastAsia="es-MX"/>
        </w:rPr>
        <w:t>NO FURTHER ACTION IS REQUESTED. MANY THANKS TO ALL WHO SENT APPEALS.</w:t>
      </w:r>
    </w:p>
    <w:p w14:paraId="5DB91357" w14:textId="77777777" w:rsidR="001539CA" w:rsidRPr="00E8098A" w:rsidRDefault="001539CA" w:rsidP="00E8098A">
      <w:pPr>
        <w:jc w:val="both"/>
        <w:rPr>
          <w:rFonts w:ascii="Arial" w:hAnsi="Arial" w:cs="Arial"/>
          <w:sz w:val="20"/>
          <w:szCs w:val="20"/>
          <w:lang w:eastAsia="en-US"/>
        </w:rPr>
      </w:pPr>
    </w:p>
    <w:p w14:paraId="6D699230" w14:textId="23355593" w:rsidR="00FE6A2F" w:rsidRPr="00E8098A" w:rsidRDefault="00FF01C2" w:rsidP="00E8098A">
      <w:pPr>
        <w:shd w:val="clear" w:color="auto" w:fill="FFFFFF"/>
        <w:jc w:val="both"/>
        <w:rPr>
          <w:rFonts w:ascii="Arial" w:eastAsia="Times New Roman" w:hAnsi="Arial" w:cs="Arial"/>
          <w:color w:val="000000"/>
          <w:sz w:val="20"/>
          <w:szCs w:val="20"/>
          <w:lang w:val="en-US" w:eastAsia="en-US"/>
        </w:rPr>
      </w:pPr>
      <w:r w:rsidRPr="00E8098A">
        <w:rPr>
          <w:rFonts w:ascii="Arial" w:eastAsia="Times New Roman" w:hAnsi="Arial" w:cs="Arial"/>
          <w:color w:val="000000"/>
          <w:sz w:val="20"/>
          <w:szCs w:val="20"/>
          <w:lang w:val="en-US" w:eastAsia="en-US"/>
        </w:rPr>
        <w:t xml:space="preserve">On </w:t>
      </w:r>
      <w:r w:rsidR="00A023A8" w:rsidRPr="00E8098A">
        <w:rPr>
          <w:rFonts w:ascii="Arial" w:eastAsia="Times New Roman" w:hAnsi="Arial" w:cs="Arial"/>
          <w:color w:val="000000"/>
          <w:sz w:val="20"/>
          <w:szCs w:val="20"/>
          <w:lang w:val="en-US" w:eastAsia="en-US"/>
        </w:rPr>
        <w:t xml:space="preserve">3 August, </w:t>
      </w:r>
      <w:r w:rsidR="004B7161" w:rsidRPr="00E8098A">
        <w:rPr>
          <w:rFonts w:ascii="Arial" w:eastAsia="Times New Roman" w:hAnsi="Arial" w:cs="Arial"/>
          <w:color w:val="000000"/>
          <w:sz w:val="20"/>
          <w:szCs w:val="20"/>
          <w:lang w:val="en-US" w:eastAsia="en-US"/>
        </w:rPr>
        <w:t xml:space="preserve">the </w:t>
      </w:r>
      <w:r w:rsidR="00A023A8" w:rsidRPr="00E8098A">
        <w:rPr>
          <w:rFonts w:ascii="Arial" w:eastAsia="Times New Roman" w:hAnsi="Arial" w:cs="Arial"/>
          <w:color w:val="000000"/>
          <w:sz w:val="20"/>
          <w:szCs w:val="20"/>
          <w:lang w:val="en-US" w:eastAsia="en-US"/>
        </w:rPr>
        <w:t xml:space="preserve">Pskov </w:t>
      </w:r>
      <w:r w:rsidR="00044E19" w:rsidRPr="00E8098A">
        <w:rPr>
          <w:rFonts w:ascii="Arial" w:eastAsia="Times New Roman" w:hAnsi="Arial" w:cs="Arial"/>
          <w:color w:val="000000"/>
          <w:sz w:val="20"/>
          <w:szCs w:val="20"/>
          <w:lang w:val="en-US" w:eastAsia="en-US"/>
        </w:rPr>
        <w:t>R</w:t>
      </w:r>
      <w:r w:rsidR="00A023A8" w:rsidRPr="00E8098A">
        <w:rPr>
          <w:rFonts w:ascii="Arial" w:eastAsia="Times New Roman" w:hAnsi="Arial" w:cs="Arial"/>
          <w:color w:val="000000"/>
          <w:sz w:val="20"/>
          <w:szCs w:val="20"/>
          <w:lang w:val="en-US" w:eastAsia="en-US"/>
        </w:rPr>
        <w:t xml:space="preserve">egional </w:t>
      </w:r>
      <w:r w:rsidR="00044E19" w:rsidRPr="00E8098A">
        <w:rPr>
          <w:rFonts w:ascii="Arial" w:eastAsia="Times New Roman" w:hAnsi="Arial" w:cs="Arial"/>
          <w:color w:val="000000"/>
          <w:sz w:val="20"/>
          <w:szCs w:val="20"/>
          <w:lang w:val="en-US" w:eastAsia="en-US"/>
        </w:rPr>
        <w:t>C</w:t>
      </w:r>
      <w:r w:rsidR="00A023A8" w:rsidRPr="00E8098A">
        <w:rPr>
          <w:rFonts w:ascii="Arial" w:eastAsia="Times New Roman" w:hAnsi="Arial" w:cs="Arial"/>
          <w:color w:val="000000"/>
          <w:sz w:val="20"/>
          <w:szCs w:val="20"/>
          <w:lang w:val="en-US" w:eastAsia="en-US"/>
        </w:rPr>
        <w:t>ourt</w:t>
      </w:r>
      <w:r w:rsidR="004B7161" w:rsidRPr="00E8098A">
        <w:rPr>
          <w:rFonts w:ascii="Arial" w:eastAsia="Times New Roman" w:hAnsi="Arial" w:cs="Arial"/>
          <w:color w:val="000000"/>
          <w:sz w:val="20"/>
          <w:szCs w:val="20"/>
          <w:lang w:val="en-US" w:eastAsia="en-US"/>
        </w:rPr>
        <w:t>, in western Russia,</w:t>
      </w:r>
      <w:r w:rsidR="00A023A8" w:rsidRPr="00E8098A">
        <w:rPr>
          <w:rFonts w:ascii="Arial" w:eastAsia="Times New Roman" w:hAnsi="Arial" w:cs="Arial"/>
          <w:color w:val="000000"/>
          <w:sz w:val="20"/>
          <w:szCs w:val="20"/>
          <w:lang w:val="en-US" w:eastAsia="en-US"/>
        </w:rPr>
        <w:t xml:space="preserve"> commuted </w:t>
      </w:r>
      <w:proofErr w:type="spellStart"/>
      <w:r w:rsidR="00A023A8" w:rsidRPr="00E8098A">
        <w:rPr>
          <w:rFonts w:ascii="Arial" w:eastAsia="Times New Roman" w:hAnsi="Arial" w:cs="Arial"/>
          <w:color w:val="000000"/>
          <w:sz w:val="20"/>
          <w:szCs w:val="20"/>
          <w:lang w:val="en-US" w:eastAsia="en-US"/>
        </w:rPr>
        <w:t>Gennadiy</w:t>
      </w:r>
      <w:proofErr w:type="spellEnd"/>
      <w:r w:rsidR="00A023A8" w:rsidRPr="00E8098A">
        <w:rPr>
          <w:rFonts w:ascii="Arial" w:eastAsia="Times New Roman" w:hAnsi="Arial" w:cs="Arial"/>
          <w:color w:val="000000"/>
          <w:sz w:val="20"/>
          <w:szCs w:val="20"/>
          <w:lang w:val="en-US" w:eastAsia="en-US"/>
        </w:rPr>
        <w:t xml:space="preserve"> </w:t>
      </w:r>
      <w:proofErr w:type="spellStart"/>
      <w:r w:rsidR="00A023A8" w:rsidRPr="00E8098A">
        <w:rPr>
          <w:rFonts w:ascii="Arial" w:eastAsia="Times New Roman" w:hAnsi="Arial" w:cs="Arial"/>
          <w:color w:val="000000"/>
          <w:sz w:val="20"/>
          <w:szCs w:val="20"/>
          <w:lang w:val="en-US" w:eastAsia="en-US"/>
        </w:rPr>
        <w:t>Shpakovsky’s</w:t>
      </w:r>
      <w:proofErr w:type="spellEnd"/>
      <w:r w:rsidR="00A023A8" w:rsidRPr="00E8098A">
        <w:rPr>
          <w:rFonts w:ascii="Arial" w:eastAsia="Times New Roman" w:hAnsi="Arial" w:cs="Arial"/>
          <w:color w:val="000000"/>
          <w:sz w:val="20"/>
          <w:szCs w:val="20"/>
          <w:lang w:val="en-US" w:eastAsia="en-US"/>
        </w:rPr>
        <w:t xml:space="preserve"> </w:t>
      </w:r>
      <w:r w:rsidR="00DF2553" w:rsidRPr="00E8098A">
        <w:rPr>
          <w:rFonts w:ascii="Arial" w:eastAsia="Times New Roman" w:hAnsi="Arial" w:cs="Arial"/>
          <w:color w:val="000000"/>
          <w:sz w:val="20"/>
          <w:szCs w:val="20"/>
          <w:lang w:val="en-US" w:eastAsia="en-US"/>
        </w:rPr>
        <w:t>six-and-a-half-years</w:t>
      </w:r>
      <w:r w:rsidR="004B7161" w:rsidRPr="00E8098A">
        <w:rPr>
          <w:rFonts w:ascii="Arial" w:eastAsia="Times New Roman" w:hAnsi="Arial" w:cs="Arial"/>
          <w:color w:val="000000"/>
          <w:sz w:val="20"/>
          <w:szCs w:val="20"/>
          <w:lang w:val="en-US" w:eastAsia="en-US"/>
        </w:rPr>
        <w:t>’</w:t>
      </w:r>
      <w:r w:rsidR="00A023A8" w:rsidRPr="00E8098A">
        <w:rPr>
          <w:rFonts w:ascii="Arial" w:eastAsia="Times New Roman" w:hAnsi="Arial" w:cs="Arial"/>
          <w:color w:val="000000"/>
          <w:sz w:val="20"/>
          <w:szCs w:val="20"/>
          <w:lang w:val="en-US" w:eastAsia="en-US"/>
        </w:rPr>
        <w:t xml:space="preserve"> prison sentence to a suspended sentence of the same </w:t>
      </w:r>
      <w:r w:rsidR="00FD7BB8" w:rsidRPr="00E8098A">
        <w:rPr>
          <w:rFonts w:ascii="Arial" w:eastAsia="Times New Roman" w:hAnsi="Arial" w:cs="Arial"/>
          <w:color w:val="000000"/>
          <w:sz w:val="20"/>
          <w:szCs w:val="20"/>
          <w:lang w:val="en-US" w:eastAsia="en-US"/>
        </w:rPr>
        <w:t>duration and</w:t>
      </w:r>
      <w:r w:rsidR="00044E19" w:rsidRPr="00E8098A">
        <w:rPr>
          <w:rFonts w:ascii="Arial" w:eastAsia="Times New Roman" w:hAnsi="Arial" w:cs="Arial"/>
          <w:color w:val="000000"/>
          <w:sz w:val="20"/>
          <w:szCs w:val="20"/>
          <w:lang w:val="en-US" w:eastAsia="en-US"/>
        </w:rPr>
        <w:t xml:space="preserve"> placed him under probation for</w:t>
      </w:r>
      <w:r w:rsidR="004B7161" w:rsidRPr="00E8098A">
        <w:rPr>
          <w:rFonts w:ascii="Arial" w:eastAsia="Times New Roman" w:hAnsi="Arial" w:cs="Arial"/>
          <w:color w:val="000000"/>
          <w:sz w:val="20"/>
          <w:szCs w:val="20"/>
          <w:lang w:val="en-US" w:eastAsia="en-US"/>
        </w:rPr>
        <w:t xml:space="preserve"> the </w:t>
      </w:r>
      <w:r w:rsidR="00A023A8" w:rsidRPr="00E8098A">
        <w:rPr>
          <w:rFonts w:ascii="Arial" w:eastAsia="Times New Roman" w:hAnsi="Arial" w:cs="Arial"/>
          <w:color w:val="000000"/>
          <w:sz w:val="20"/>
          <w:szCs w:val="20"/>
          <w:lang w:val="en-US" w:eastAsia="en-US"/>
        </w:rPr>
        <w:t xml:space="preserve">two </w:t>
      </w:r>
      <w:r w:rsidR="004B7161" w:rsidRPr="00E8098A">
        <w:rPr>
          <w:rFonts w:ascii="Arial" w:eastAsia="Times New Roman" w:hAnsi="Arial" w:cs="Arial"/>
          <w:color w:val="000000"/>
          <w:sz w:val="20"/>
          <w:szCs w:val="20"/>
          <w:lang w:val="en-US" w:eastAsia="en-US"/>
        </w:rPr>
        <w:t xml:space="preserve">first </w:t>
      </w:r>
      <w:r w:rsidR="00A023A8" w:rsidRPr="00E8098A">
        <w:rPr>
          <w:rFonts w:ascii="Arial" w:eastAsia="Times New Roman" w:hAnsi="Arial" w:cs="Arial"/>
          <w:color w:val="000000"/>
          <w:sz w:val="20"/>
          <w:szCs w:val="20"/>
          <w:lang w:val="en-US" w:eastAsia="en-US"/>
        </w:rPr>
        <w:t xml:space="preserve">years. On the same day, </w:t>
      </w:r>
      <w:r w:rsidR="004B7161" w:rsidRPr="00E8098A">
        <w:rPr>
          <w:rFonts w:ascii="Arial" w:eastAsia="Times New Roman" w:hAnsi="Arial" w:cs="Arial"/>
          <w:color w:val="000000"/>
          <w:sz w:val="20"/>
          <w:szCs w:val="20"/>
          <w:lang w:val="en-US" w:eastAsia="en-US"/>
        </w:rPr>
        <w:t xml:space="preserve">the </w:t>
      </w:r>
      <w:r w:rsidR="00A023A8" w:rsidRPr="00E8098A">
        <w:rPr>
          <w:rFonts w:ascii="Arial" w:eastAsia="Times New Roman" w:hAnsi="Arial" w:cs="Arial"/>
          <w:color w:val="000000"/>
          <w:sz w:val="20"/>
          <w:szCs w:val="20"/>
          <w:lang w:val="en-US" w:eastAsia="en-US"/>
        </w:rPr>
        <w:t>61-year-old Jehovah’s Witness was released from detention</w:t>
      </w:r>
      <w:r w:rsidR="00FE6A2F" w:rsidRPr="00E8098A">
        <w:rPr>
          <w:rFonts w:ascii="Arial" w:eastAsia="Times New Roman" w:hAnsi="Arial" w:cs="Arial"/>
          <w:color w:val="000000"/>
          <w:sz w:val="20"/>
          <w:szCs w:val="20"/>
          <w:lang w:val="en-US" w:eastAsia="en-US"/>
        </w:rPr>
        <w:t xml:space="preserve"> and greeted by his wife and daughter. </w:t>
      </w:r>
    </w:p>
    <w:p w14:paraId="3712D877" w14:textId="69071802" w:rsidR="00FE6A2F" w:rsidRPr="00E8098A" w:rsidRDefault="00FE6A2F" w:rsidP="00E8098A">
      <w:pPr>
        <w:shd w:val="clear" w:color="auto" w:fill="FFFFFF"/>
        <w:jc w:val="both"/>
        <w:rPr>
          <w:rFonts w:ascii="Arial" w:eastAsia="Times New Roman" w:hAnsi="Arial" w:cs="Arial"/>
          <w:color w:val="000000"/>
          <w:sz w:val="20"/>
          <w:szCs w:val="20"/>
          <w:lang w:val="en-US" w:eastAsia="en-US"/>
        </w:rPr>
      </w:pPr>
    </w:p>
    <w:p w14:paraId="28A763FA" w14:textId="1A56A822" w:rsidR="004B7161" w:rsidRPr="00E8098A" w:rsidRDefault="00FE6A2F" w:rsidP="00E8098A">
      <w:pPr>
        <w:shd w:val="clear" w:color="auto" w:fill="FFFFFF"/>
        <w:jc w:val="both"/>
        <w:rPr>
          <w:rFonts w:ascii="Arial" w:eastAsia="Times New Roman" w:hAnsi="Arial" w:cs="Arial"/>
          <w:color w:val="000000"/>
          <w:sz w:val="20"/>
          <w:szCs w:val="20"/>
          <w:lang w:val="en-US" w:eastAsia="en-US"/>
        </w:rPr>
      </w:pPr>
      <w:r w:rsidRPr="00E8098A">
        <w:rPr>
          <w:rFonts w:ascii="Arial" w:eastAsia="Times New Roman" w:hAnsi="Arial" w:cs="Arial"/>
          <w:color w:val="000000"/>
          <w:sz w:val="20"/>
          <w:szCs w:val="20"/>
          <w:lang w:val="en-US" w:eastAsia="en-US"/>
        </w:rPr>
        <w:t xml:space="preserve">Jehovah’s Witnesses face persecution in Russia </w:t>
      </w:r>
      <w:r w:rsidR="004B7161" w:rsidRPr="00E8098A">
        <w:rPr>
          <w:rFonts w:ascii="Arial" w:eastAsia="Times New Roman" w:hAnsi="Arial" w:cs="Arial"/>
          <w:color w:val="000000"/>
          <w:sz w:val="20"/>
          <w:szCs w:val="20"/>
          <w:lang w:val="en-US" w:eastAsia="en-US"/>
        </w:rPr>
        <w:t xml:space="preserve">after </w:t>
      </w:r>
      <w:r w:rsidRPr="00E8098A">
        <w:rPr>
          <w:rFonts w:ascii="Arial" w:eastAsia="Times New Roman" w:hAnsi="Arial" w:cs="Arial"/>
          <w:color w:val="000000"/>
          <w:sz w:val="20"/>
          <w:szCs w:val="20"/>
          <w:lang w:val="en-US" w:eastAsia="en-US"/>
        </w:rPr>
        <w:t xml:space="preserve">their organization was arbitrarily banned as “extremist” in April 2017. Gennady </w:t>
      </w:r>
      <w:proofErr w:type="spellStart"/>
      <w:r w:rsidRPr="00E8098A">
        <w:rPr>
          <w:rFonts w:ascii="Arial" w:eastAsia="Times New Roman" w:hAnsi="Arial" w:cs="Arial"/>
          <w:color w:val="000000"/>
          <w:sz w:val="20"/>
          <w:szCs w:val="20"/>
          <w:lang w:val="en-US" w:eastAsia="en-US"/>
        </w:rPr>
        <w:t>Shpakovsky</w:t>
      </w:r>
      <w:proofErr w:type="spellEnd"/>
      <w:r w:rsidRPr="00E8098A">
        <w:rPr>
          <w:rFonts w:ascii="Arial" w:eastAsia="Times New Roman" w:hAnsi="Arial" w:cs="Arial"/>
          <w:color w:val="000000"/>
          <w:sz w:val="20"/>
          <w:szCs w:val="20"/>
          <w:lang w:val="en-US" w:eastAsia="en-US"/>
        </w:rPr>
        <w:t xml:space="preserve"> became the eleventh Jehovah’s Witness sentenced to</w:t>
      </w:r>
      <w:r w:rsidR="00044E19" w:rsidRPr="00E8098A">
        <w:rPr>
          <w:rFonts w:ascii="Arial" w:eastAsia="Times New Roman" w:hAnsi="Arial" w:cs="Arial"/>
          <w:color w:val="000000"/>
          <w:sz w:val="20"/>
          <w:szCs w:val="20"/>
          <w:lang w:val="en-US" w:eastAsia="en-US"/>
        </w:rPr>
        <w:t xml:space="preserve"> a</w:t>
      </w:r>
      <w:r w:rsidRPr="00E8098A">
        <w:rPr>
          <w:rFonts w:ascii="Arial" w:eastAsia="Times New Roman" w:hAnsi="Arial" w:cs="Arial"/>
          <w:color w:val="000000"/>
          <w:sz w:val="20"/>
          <w:szCs w:val="20"/>
          <w:lang w:val="en-US" w:eastAsia="en-US"/>
        </w:rPr>
        <w:t xml:space="preserve"> jail </w:t>
      </w:r>
      <w:r w:rsidR="00044E19" w:rsidRPr="00E8098A">
        <w:rPr>
          <w:rFonts w:ascii="Arial" w:eastAsia="Times New Roman" w:hAnsi="Arial" w:cs="Arial"/>
          <w:color w:val="000000"/>
          <w:sz w:val="20"/>
          <w:szCs w:val="20"/>
          <w:lang w:val="en-US" w:eastAsia="en-US"/>
        </w:rPr>
        <w:t xml:space="preserve">term </w:t>
      </w:r>
      <w:r w:rsidRPr="00E8098A">
        <w:rPr>
          <w:rFonts w:ascii="Arial" w:eastAsia="Times New Roman" w:hAnsi="Arial" w:cs="Arial"/>
          <w:color w:val="000000"/>
          <w:sz w:val="20"/>
          <w:szCs w:val="20"/>
          <w:lang w:val="en-US" w:eastAsia="en-US"/>
        </w:rPr>
        <w:t xml:space="preserve">by Russian courts (including two </w:t>
      </w:r>
      <w:r w:rsidR="00E44D1C" w:rsidRPr="00E8098A">
        <w:rPr>
          <w:rFonts w:ascii="Arial" w:eastAsia="Times New Roman" w:hAnsi="Arial" w:cs="Arial"/>
          <w:color w:val="000000"/>
          <w:sz w:val="20"/>
          <w:szCs w:val="20"/>
          <w:lang w:val="en-US" w:eastAsia="en-US"/>
        </w:rPr>
        <w:t xml:space="preserve">persons </w:t>
      </w:r>
      <w:r w:rsidRPr="00E8098A">
        <w:rPr>
          <w:rFonts w:ascii="Arial" w:eastAsia="Times New Roman" w:hAnsi="Arial" w:cs="Arial"/>
          <w:color w:val="000000"/>
          <w:sz w:val="20"/>
          <w:szCs w:val="20"/>
          <w:lang w:val="en-US" w:eastAsia="en-US"/>
        </w:rPr>
        <w:t xml:space="preserve">in occupied Crimea). A criminal case against him was initiated on 31 May 2018. Prior to this, according to information from the international Jehovah’s Witnesses organization, he had been under surveillance by the security services. </w:t>
      </w:r>
    </w:p>
    <w:p w14:paraId="4BEE8853" w14:textId="77777777" w:rsidR="004B7161" w:rsidRPr="00E8098A" w:rsidRDefault="004B7161" w:rsidP="00E8098A">
      <w:pPr>
        <w:shd w:val="clear" w:color="auto" w:fill="FFFFFF"/>
        <w:jc w:val="both"/>
        <w:rPr>
          <w:rFonts w:ascii="Arial" w:eastAsia="Times New Roman" w:hAnsi="Arial" w:cs="Arial"/>
          <w:color w:val="000000"/>
          <w:sz w:val="20"/>
          <w:szCs w:val="20"/>
          <w:lang w:val="en-US" w:eastAsia="en-US"/>
        </w:rPr>
      </w:pPr>
    </w:p>
    <w:p w14:paraId="5660E347" w14:textId="34AC5FC7" w:rsidR="00FE6A2F" w:rsidRPr="00E8098A" w:rsidRDefault="00FE6A2F" w:rsidP="00E8098A">
      <w:pPr>
        <w:shd w:val="clear" w:color="auto" w:fill="FFFFFF"/>
        <w:jc w:val="both"/>
        <w:rPr>
          <w:rFonts w:ascii="Arial" w:eastAsia="Times New Roman" w:hAnsi="Arial" w:cs="Arial"/>
          <w:color w:val="000000"/>
          <w:sz w:val="20"/>
          <w:szCs w:val="20"/>
          <w:lang w:val="en-US" w:eastAsia="en-US"/>
        </w:rPr>
      </w:pPr>
      <w:r w:rsidRPr="00E8098A">
        <w:rPr>
          <w:rFonts w:ascii="Arial" w:eastAsia="Times New Roman" w:hAnsi="Arial" w:cs="Arial"/>
          <w:color w:val="000000"/>
          <w:sz w:val="20"/>
          <w:szCs w:val="20"/>
          <w:lang w:val="en-US" w:eastAsia="en-US"/>
        </w:rPr>
        <w:t xml:space="preserve">Gennady </w:t>
      </w:r>
      <w:proofErr w:type="spellStart"/>
      <w:r w:rsidRPr="00E8098A">
        <w:rPr>
          <w:rFonts w:ascii="Arial" w:eastAsia="Times New Roman" w:hAnsi="Arial" w:cs="Arial"/>
          <w:color w:val="000000"/>
          <w:sz w:val="20"/>
          <w:szCs w:val="20"/>
          <w:lang w:val="en-US" w:eastAsia="en-US"/>
        </w:rPr>
        <w:t>Shpakovsky</w:t>
      </w:r>
      <w:proofErr w:type="spellEnd"/>
      <w:r w:rsidRPr="00E8098A">
        <w:rPr>
          <w:rFonts w:ascii="Arial" w:eastAsia="Times New Roman" w:hAnsi="Arial" w:cs="Arial"/>
          <w:color w:val="000000"/>
          <w:sz w:val="20"/>
          <w:szCs w:val="20"/>
          <w:lang w:val="en-US" w:eastAsia="en-US"/>
        </w:rPr>
        <w:t xml:space="preserve"> was detained on 3 June 2018 when he was discussing the Bible with friends. Armed security services and riot police officers broke into the flat and conducted a six-hour search of the premises. Gennady </w:t>
      </w:r>
      <w:proofErr w:type="spellStart"/>
      <w:r w:rsidRPr="00E8098A">
        <w:rPr>
          <w:rFonts w:ascii="Arial" w:eastAsia="Times New Roman" w:hAnsi="Arial" w:cs="Arial"/>
          <w:color w:val="000000"/>
          <w:sz w:val="20"/>
          <w:szCs w:val="20"/>
          <w:lang w:val="en-US" w:eastAsia="en-US"/>
        </w:rPr>
        <w:t>Shpakovsky</w:t>
      </w:r>
      <w:proofErr w:type="spellEnd"/>
      <w:r w:rsidRPr="00E8098A">
        <w:rPr>
          <w:rFonts w:ascii="Arial" w:eastAsia="Times New Roman" w:hAnsi="Arial" w:cs="Arial"/>
          <w:color w:val="000000"/>
          <w:sz w:val="20"/>
          <w:szCs w:val="20"/>
          <w:lang w:val="en-US" w:eastAsia="en-US"/>
        </w:rPr>
        <w:t xml:space="preserve"> and his friends were then subjected to questioning about their activities for several hours. They reported being threatened and harassed during the questioning. Gennady </w:t>
      </w:r>
      <w:proofErr w:type="spellStart"/>
      <w:r w:rsidRPr="00E8098A">
        <w:rPr>
          <w:rFonts w:ascii="Arial" w:eastAsia="Times New Roman" w:hAnsi="Arial" w:cs="Arial"/>
          <w:color w:val="000000"/>
          <w:sz w:val="20"/>
          <w:szCs w:val="20"/>
          <w:lang w:val="en-US" w:eastAsia="en-US"/>
        </w:rPr>
        <w:t>Shpakovsky</w:t>
      </w:r>
      <w:proofErr w:type="spellEnd"/>
      <w:r w:rsidRPr="00E8098A">
        <w:rPr>
          <w:rFonts w:ascii="Arial" w:eastAsia="Times New Roman" w:hAnsi="Arial" w:cs="Arial"/>
          <w:color w:val="000000"/>
          <w:sz w:val="20"/>
          <w:szCs w:val="20"/>
          <w:lang w:val="en-US" w:eastAsia="en-US"/>
        </w:rPr>
        <w:t xml:space="preserve"> was charged with “organization of the activities of an extremist organization” (Article 282.2 (1) of the Russian Criminal Code) and “financing of extremist activity” (Article 282.3 (1) of the Russian Criminal Code). </w:t>
      </w:r>
      <w:r w:rsidR="004B7161" w:rsidRPr="00E8098A">
        <w:rPr>
          <w:rFonts w:ascii="Arial" w:eastAsia="Times New Roman" w:hAnsi="Arial" w:cs="Arial"/>
          <w:color w:val="000000"/>
          <w:sz w:val="20"/>
          <w:szCs w:val="20"/>
          <w:lang w:val="en-US" w:eastAsia="en-US"/>
        </w:rPr>
        <w:t>He was convicted on 9 June 2020, h</w:t>
      </w:r>
      <w:r w:rsidRPr="00E8098A">
        <w:rPr>
          <w:rFonts w:ascii="Arial" w:eastAsia="Times New Roman" w:hAnsi="Arial" w:cs="Arial"/>
          <w:color w:val="000000"/>
          <w:sz w:val="20"/>
          <w:szCs w:val="20"/>
          <w:lang w:val="en-US" w:eastAsia="en-US"/>
        </w:rPr>
        <w:t xml:space="preserve">is sentence </w:t>
      </w:r>
      <w:r w:rsidR="001E3EE4" w:rsidRPr="00E8098A">
        <w:rPr>
          <w:rFonts w:ascii="Arial" w:eastAsia="Times New Roman" w:hAnsi="Arial" w:cs="Arial"/>
          <w:color w:val="000000"/>
          <w:sz w:val="20"/>
          <w:szCs w:val="20"/>
          <w:lang w:val="en-US" w:eastAsia="en-US"/>
        </w:rPr>
        <w:t xml:space="preserve">being </w:t>
      </w:r>
      <w:r w:rsidRPr="00E8098A">
        <w:rPr>
          <w:rFonts w:ascii="Arial" w:eastAsia="Times New Roman" w:hAnsi="Arial" w:cs="Arial"/>
          <w:color w:val="000000"/>
          <w:sz w:val="20"/>
          <w:szCs w:val="20"/>
          <w:lang w:val="en-US" w:eastAsia="en-US"/>
        </w:rPr>
        <w:t xml:space="preserve">the harshest issued </w:t>
      </w:r>
      <w:r w:rsidR="00E44D1C" w:rsidRPr="00E8098A">
        <w:rPr>
          <w:rFonts w:ascii="Arial" w:eastAsia="Times New Roman" w:hAnsi="Arial" w:cs="Arial"/>
          <w:color w:val="000000"/>
          <w:sz w:val="20"/>
          <w:szCs w:val="20"/>
          <w:lang w:val="en-US" w:eastAsia="en-US"/>
        </w:rPr>
        <w:t>to date</w:t>
      </w:r>
      <w:r w:rsidRPr="00E8098A">
        <w:rPr>
          <w:rFonts w:ascii="Arial" w:eastAsia="Times New Roman" w:hAnsi="Arial" w:cs="Arial"/>
          <w:color w:val="000000"/>
          <w:sz w:val="20"/>
          <w:szCs w:val="20"/>
          <w:lang w:val="en-US" w:eastAsia="en-US"/>
        </w:rPr>
        <w:t xml:space="preserve"> against a Jehovah’s Witness in modern Russia. </w:t>
      </w:r>
    </w:p>
    <w:p w14:paraId="28AABC95" w14:textId="77777777" w:rsidR="00FE6A2F" w:rsidRPr="00E8098A" w:rsidRDefault="00FE6A2F" w:rsidP="00E8098A">
      <w:pPr>
        <w:shd w:val="clear" w:color="auto" w:fill="FFFFFF"/>
        <w:jc w:val="both"/>
        <w:rPr>
          <w:rFonts w:ascii="Arial" w:eastAsia="Times New Roman" w:hAnsi="Arial" w:cs="Arial"/>
          <w:color w:val="000000"/>
          <w:sz w:val="20"/>
          <w:szCs w:val="20"/>
          <w:lang w:val="en-US" w:eastAsia="en-US"/>
        </w:rPr>
      </w:pPr>
    </w:p>
    <w:p w14:paraId="26DA594D" w14:textId="0EBA47C3" w:rsidR="00FE6A2F" w:rsidRPr="00E8098A" w:rsidRDefault="00FE6A2F" w:rsidP="00E8098A">
      <w:pPr>
        <w:shd w:val="clear" w:color="auto" w:fill="FFFFFF"/>
        <w:jc w:val="both"/>
        <w:rPr>
          <w:rFonts w:ascii="Arial" w:eastAsia="Times New Roman" w:hAnsi="Arial" w:cs="Arial"/>
          <w:color w:val="000000"/>
          <w:sz w:val="20"/>
          <w:szCs w:val="20"/>
          <w:lang w:val="en-US" w:eastAsia="en-US"/>
        </w:rPr>
      </w:pPr>
      <w:r w:rsidRPr="00E8098A">
        <w:rPr>
          <w:rFonts w:ascii="Arial" w:eastAsia="Times New Roman" w:hAnsi="Arial" w:cs="Arial"/>
          <w:color w:val="000000"/>
          <w:sz w:val="20"/>
          <w:szCs w:val="20"/>
          <w:lang w:val="en-US" w:eastAsia="en-US"/>
        </w:rPr>
        <w:t xml:space="preserve">Amnesty International regards the </w:t>
      </w:r>
      <w:r w:rsidR="003E6E3E" w:rsidRPr="00E8098A">
        <w:rPr>
          <w:rFonts w:ascii="Arial" w:eastAsia="Times New Roman" w:hAnsi="Arial" w:cs="Arial"/>
          <w:color w:val="000000"/>
          <w:sz w:val="20"/>
          <w:szCs w:val="20"/>
          <w:lang w:val="en-US" w:eastAsia="en-US"/>
        </w:rPr>
        <w:t>criminali</w:t>
      </w:r>
      <w:r w:rsidR="00E8098A">
        <w:rPr>
          <w:rFonts w:ascii="Arial" w:eastAsia="Times New Roman" w:hAnsi="Arial" w:cs="Arial"/>
          <w:color w:val="000000"/>
          <w:sz w:val="20"/>
          <w:szCs w:val="20"/>
          <w:lang w:val="en-US" w:eastAsia="en-US"/>
        </w:rPr>
        <w:t>z</w:t>
      </w:r>
      <w:bookmarkStart w:id="0" w:name="_GoBack"/>
      <w:bookmarkEnd w:id="0"/>
      <w:r w:rsidR="003E6E3E" w:rsidRPr="00E8098A">
        <w:rPr>
          <w:rFonts w:ascii="Arial" w:eastAsia="Times New Roman" w:hAnsi="Arial" w:cs="Arial"/>
          <w:color w:val="000000"/>
          <w:sz w:val="20"/>
          <w:szCs w:val="20"/>
          <w:lang w:val="en-US" w:eastAsia="en-US"/>
        </w:rPr>
        <w:t>ation</w:t>
      </w:r>
      <w:r w:rsidRPr="00E8098A">
        <w:rPr>
          <w:rFonts w:ascii="Arial" w:eastAsia="Times New Roman" w:hAnsi="Arial" w:cs="Arial"/>
          <w:color w:val="000000"/>
          <w:sz w:val="20"/>
          <w:szCs w:val="20"/>
          <w:lang w:val="en-US" w:eastAsia="en-US"/>
        </w:rPr>
        <w:t xml:space="preserve"> of Jehovah’s Witnesses</w:t>
      </w:r>
      <w:r w:rsidR="003E6E3E" w:rsidRPr="00E8098A">
        <w:rPr>
          <w:rFonts w:ascii="Arial" w:eastAsia="Times New Roman" w:hAnsi="Arial" w:cs="Arial"/>
          <w:color w:val="000000"/>
          <w:sz w:val="20"/>
          <w:szCs w:val="20"/>
          <w:lang w:val="en-US" w:eastAsia="en-US"/>
        </w:rPr>
        <w:t xml:space="preserve">’ </w:t>
      </w:r>
      <w:r w:rsidR="00FD7BB8" w:rsidRPr="00E8098A">
        <w:rPr>
          <w:rFonts w:ascii="Arial" w:eastAsia="Times New Roman" w:hAnsi="Arial" w:cs="Arial"/>
          <w:color w:val="000000"/>
          <w:sz w:val="20"/>
          <w:szCs w:val="20"/>
          <w:lang w:val="en-US" w:eastAsia="en-US"/>
        </w:rPr>
        <w:t>organization</w:t>
      </w:r>
      <w:r w:rsidRPr="00E8098A">
        <w:rPr>
          <w:rFonts w:ascii="Arial" w:eastAsia="Times New Roman" w:hAnsi="Arial" w:cs="Arial"/>
          <w:color w:val="000000"/>
          <w:sz w:val="20"/>
          <w:szCs w:val="20"/>
          <w:lang w:val="en-US" w:eastAsia="en-US"/>
        </w:rPr>
        <w:t xml:space="preserve"> in Russia as an arbitrary and discriminatory measure, and a violation of the right to freedom of religion. </w:t>
      </w:r>
      <w:r w:rsidR="004B7161" w:rsidRPr="00E8098A">
        <w:rPr>
          <w:rFonts w:ascii="Arial" w:eastAsia="Times New Roman" w:hAnsi="Arial" w:cs="Arial"/>
          <w:color w:val="000000"/>
          <w:sz w:val="20"/>
          <w:szCs w:val="20"/>
          <w:lang w:val="en-US" w:eastAsia="en-US"/>
        </w:rPr>
        <w:t>Amnesty</w:t>
      </w:r>
      <w:r w:rsidRPr="00E8098A">
        <w:rPr>
          <w:rFonts w:ascii="Arial" w:eastAsia="Times New Roman" w:hAnsi="Arial" w:cs="Arial"/>
          <w:color w:val="000000"/>
          <w:sz w:val="20"/>
          <w:szCs w:val="20"/>
          <w:lang w:val="en-US" w:eastAsia="en-US"/>
        </w:rPr>
        <w:t xml:space="preserve"> </w:t>
      </w:r>
      <w:r w:rsidR="00044E19" w:rsidRPr="00E8098A">
        <w:rPr>
          <w:rFonts w:ascii="Arial" w:eastAsia="Times New Roman" w:hAnsi="Arial" w:cs="Arial"/>
          <w:color w:val="000000"/>
          <w:sz w:val="20"/>
          <w:szCs w:val="20"/>
          <w:lang w:val="en-US" w:eastAsia="en-US"/>
        </w:rPr>
        <w:t xml:space="preserve">International </w:t>
      </w:r>
      <w:r w:rsidRPr="00E8098A">
        <w:rPr>
          <w:rFonts w:ascii="Arial" w:eastAsia="Times New Roman" w:hAnsi="Arial" w:cs="Arial"/>
          <w:color w:val="000000"/>
          <w:sz w:val="20"/>
          <w:szCs w:val="20"/>
          <w:lang w:val="en-US" w:eastAsia="en-US"/>
        </w:rPr>
        <w:t xml:space="preserve">has called on the Russian authorities to quash the </w:t>
      </w:r>
      <w:r w:rsidR="003E6E3E" w:rsidRPr="00E8098A">
        <w:rPr>
          <w:rFonts w:ascii="Arial" w:eastAsia="Times New Roman" w:hAnsi="Arial" w:cs="Arial"/>
          <w:color w:val="000000"/>
          <w:sz w:val="20"/>
          <w:szCs w:val="20"/>
          <w:lang w:val="en-US" w:eastAsia="en-US"/>
        </w:rPr>
        <w:t xml:space="preserve">respective </w:t>
      </w:r>
      <w:r w:rsidRPr="00E8098A">
        <w:rPr>
          <w:rFonts w:ascii="Arial" w:eastAsia="Times New Roman" w:hAnsi="Arial" w:cs="Arial"/>
          <w:color w:val="000000"/>
          <w:sz w:val="20"/>
          <w:szCs w:val="20"/>
          <w:lang w:val="en-US" w:eastAsia="en-US"/>
        </w:rPr>
        <w:t xml:space="preserve">judicial decisions. </w:t>
      </w:r>
    </w:p>
    <w:p w14:paraId="5030E934" w14:textId="77777777" w:rsidR="00FE6A2F" w:rsidRPr="00E8098A" w:rsidRDefault="00FE6A2F" w:rsidP="00E8098A">
      <w:pPr>
        <w:shd w:val="clear" w:color="auto" w:fill="FFFFFF"/>
        <w:jc w:val="both"/>
        <w:rPr>
          <w:rFonts w:ascii="Arial" w:eastAsia="Times New Roman" w:hAnsi="Arial" w:cs="Arial"/>
          <w:color w:val="000000"/>
          <w:sz w:val="20"/>
          <w:szCs w:val="20"/>
          <w:lang w:val="en-US" w:eastAsia="en-US"/>
        </w:rPr>
      </w:pPr>
    </w:p>
    <w:p w14:paraId="6ABB3F3A" w14:textId="77777777" w:rsidR="00FD7BB8" w:rsidRPr="00E8098A" w:rsidRDefault="00FD7BB8" w:rsidP="00E8098A">
      <w:pPr>
        <w:rPr>
          <w:rFonts w:ascii="Arial" w:eastAsia="Times New Roman" w:hAnsi="Arial" w:cs="Arial"/>
          <w:color w:val="000000"/>
          <w:sz w:val="20"/>
          <w:szCs w:val="20"/>
          <w:lang w:val="en-US" w:eastAsia="en-US"/>
        </w:rPr>
      </w:pPr>
    </w:p>
    <w:p w14:paraId="657A71C3" w14:textId="2038B577" w:rsidR="001539CA" w:rsidRPr="00E8098A" w:rsidRDefault="001539CA" w:rsidP="00E8098A">
      <w:pPr>
        <w:rPr>
          <w:rFonts w:ascii="Arial" w:hAnsi="Arial" w:cs="Arial"/>
          <w:b/>
          <w:sz w:val="20"/>
          <w:szCs w:val="20"/>
        </w:rPr>
      </w:pPr>
      <w:r w:rsidRPr="00E8098A">
        <w:rPr>
          <w:rFonts w:ascii="Arial" w:hAnsi="Arial" w:cs="Arial"/>
          <w:b/>
          <w:sz w:val="20"/>
          <w:szCs w:val="20"/>
        </w:rPr>
        <w:t xml:space="preserve">NAME AND PRONOUN: </w:t>
      </w:r>
      <w:proofErr w:type="spellStart"/>
      <w:r w:rsidR="00FE6A2F" w:rsidRPr="00E8098A">
        <w:rPr>
          <w:rFonts w:ascii="Arial" w:hAnsi="Arial" w:cs="Arial"/>
          <w:b/>
          <w:sz w:val="20"/>
          <w:szCs w:val="20"/>
        </w:rPr>
        <w:t>Gennadiy</w:t>
      </w:r>
      <w:proofErr w:type="spellEnd"/>
      <w:r w:rsidR="00FE6A2F" w:rsidRPr="00E8098A">
        <w:rPr>
          <w:rFonts w:ascii="Arial" w:hAnsi="Arial" w:cs="Arial"/>
          <w:b/>
          <w:sz w:val="20"/>
          <w:szCs w:val="20"/>
        </w:rPr>
        <w:t xml:space="preserve"> </w:t>
      </w:r>
      <w:proofErr w:type="spellStart"/>
      <w:r w:rsidR="00FE6A2F" w:rsidRPr="00E8098A">
        <w:rPr>
          <w:rFonts w:ascii="Arial" w:hAnsi="Arial" w:cs="Arial"/>
          <w:b/>
          <w:sz w:val="20"/>
          <w:szCs w:val="20"/>
        </w:rPr>
        <w:t>Shpakovsky</w:t>
      </w:r>
      <w:proofErr w:type="spellEnd"/>
      <w:r w:rsidRPr="00E8098A">
        <w:rPr>
          <w:rFonts w:ascii="Arial" w:hAnsi="Arial" w:cs="Arial"/>
          <w:b/>
          <w:sz w:val="20"/>
          <w:szCs w:val="20"/>
        </w:rPr>
        <w:t xml:space="preserve"> </w:t>
      </w:r>
      <w:r w:rsidRPr="00E8098A">
        <w:rPr>
          <w:rFonts w:ascii="Arial" w:hAnsi="Arial" w:cs="Arial"/>
          <w:sz w:val="20"/>
          <w:szCs w:val="20"/>
        </w:rPr>
        <w:t>(</w:t>
      </w:r>
      <w:r w:rsidR="007D3C4E" w:rsidRPr="00E8098A">
        <w:rPr>
          <w:rFonts w:ascii="Arial" w:hAnsi="Arial" w:cs="Arial"/>
          <w:sz w:val="20"/>
          <w:szCs w:val="20"/>
        </w:rPr>
        <w:t>he/his</w:t>
      </w:r>
      <w:r w:rsidRPr="00E8098A">
        <w:rPr>
          <w:rFonts w:ascii="Arial" w:hAnsi="Arial" w:cs="Arial"/>
          <w:sz w:val="20"/>
          <w:szCs w:val="20"/>
        </w:rPr>
        <w:t>)</w:t>
      </w:r>
    </w:p>
    <w:p w14:paraId="256B2EF7" w14:textId="77777777" w:rsidR="001539CA" w:rsidRPr="00E8098A" w:rsidRDefault="001539CA" w:rsidP="00E8098A">
      <w:pPr>
        <w:rPr>
          <w:rFonts w:ascii="Arial" w:hAnsi="Arial" w:cs="Arial"/>
          <w:b/>
          <w:sz w:val="20"/>
          <w:szCs w:val="20"/>
        </w:rPr>
      </w:pPr>
    </w:p>
    <w:p w14:paraId="1BF58D81" w14:textId="30AC38FC" w:rsidR="00696A6A" w:rsidRPr="00E8098A" w:rsidRDefault="00696A6A" w:rsidP="00E8098A">
      <w:pPr>
        <w:rPr>
          <w:rFonts w:ascii="Arial" w:hAnsi="Arial" w:cs="Arial"/>
          <w:b/>
          <w:sz w:val="20"/>
          <w:szCs w:val="20"/>
        </w:rPr>
      </w:pPr>
      <w:r w:rsidRPr="00E8098A">
        <w:rPr>
          <w:rFonts w:ascii="Arial" w:hAnsi="Arial" w:cs="Arial"/>
          <w:b/>
          <w:sz w:val="20"/>
          <w:szCs w:val="20"/>
        </w:rPr>
        <w:t xml:space="preserve">THIS IS THE </w:t>
      </w:r>
      <w:r w:rsidR="00DC5119" w:rsidRPr="00E8098A">
        <w:rPr>
          <w:rFonts w:ascii="Arial" w:hAnsi="Arial" w:cs="Arial"/>
          <w:b/>
          <w:sz w:val="20"/>
          <w:szCs w:val="20"/>
        </w:rPr>
        <w:t xml:space="preserve">SECOND AND </w:t>
      </w:r>
      <w:r w:rsidRPr="00E8098A">
        <w:rPr>
          <w:rFonts w:ascii="Arial" w:hAnsi="Arial" w:cs="Arial"/>
          <w:b/>
          <w:sz w:val="20"/>
          <w:szCs w:val="20"/>
        </w:rPr>
        <w:t>FINAL OUTPUT FOR UA</w:t>
      </w:r>
      <w:r w:rsidR="00FE6A2F" w:rsidRPr="00E8098A">
        <w:rPr>
          <w:rFonts w:ascii="Arial" w:hAnsi="Arial" w:cs="Arial"/>
          <w:b/>
          <w:sz w:val="20"/>
          <w:szCs w:val="20"/>
        </w:rPr>
        <w:t xml:space="preserve"> 10</w:t>
      </w:r>
      <w:r w:rsidR="00DC5119" w:rsidRPr="00E8098A">
        <w:rPr>
          <w:rFonts w:ascii="Arial" w:hAnsi="Arial" w:cs="Arial"/>
          <w:b/>
          <w:sz w:val="20"/>
          <w:szCs w:val="20"/>
        </w:rPr>
        <w:t>7/20</w:t>
      </w:r>
    </w:p>
    <w:p w14:paraId="36424430" w14:textId="77777777" w:rsidR="00696A6A" w:rsidRPr="00E8098A" w:rsidRDefault="00696A6A" w:rsidP="00E8098A">
      <w:pPr>
        <w:rPr>
          <w:rFonts w:ascii="Arial" w:hAnsi="Arial" w:cs="Arial"/>
          <w:b/>
          <w:sz w:val="20"/>
          <w:szCs w:val="20"/>
        </w:rPr>
      </w:pPr>
    </w:p>
    <w:p w14:paraId="148D6202" w14:textId="4F482DCA" w:rsidR="0026766F" w:rsidRPr="00E8098A" w:rsidRDefault="001539CA" w:rsidP="00E8098A">
      <w:pPr>
        <w:rPr>
          <w:rFonts w:ascii="Arial" w:hAnsi="Arial" w:cs="Arial"/>
          <w:sz w:val="20"/>
          <w:szCs w:val="20"/>
        </w:rPr>
      </w:pPr>
      <w:r w:rsidRPr="00E8098A">
        <w:rPr>
          <w:rFonts w:ascii="Arial" w:hAnsi="Arial" w:cs="Arial"/>
          <w:b/>
          <w:sz w:val="20"/>
          <w:szCs w:val="20"/>
        </w:rPr>
        <w:t xml:space="preserve">LINK TO PREVIOUS UA: </w:t>
      </w:r>
      <w:hyperlink r:id="rId11" w:history="1">
        <w:r w:rsidR="00FE6A2F" w:rsidRPr="00E8098A">
          <w:rPr>
            <w:rFonts w:ascii="Arial" w:hAnsi="Arial" w:cs="Arial"/>
            <w:color w:val="0000FF"/>
            <w:sz w:val="20"/>
            <w:szCs w:val="20"/>
            <w:u w:val="single"/>
          </w:rPr>
          <w:t>https://www.amnesty.org/en/documents/eur46/2594/2020/en/</w:t>
        </w:r>
      </w:hyperlink>
      <w:r w:rsidR="00FE6A2F" w:rsidRPr="00E8098A">
        <w:rPr>
          <w:rFonts w:ascii="Arial" w:hAnsi="Arial" w:cs="Arial"/>
          <w:sz w:val="20"/>
          <w:szCs w:val="20"/>
        </w:rPr>
        <w:t xml:space="preserve"> </w:t>
      </w:r>
    </w:p>
    <w:sectPr w:rsidR="0026766F" w:rsidRPr="00E8098A" w:rsidSect="00E8098A">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377D" w14:textId="77777777" w:rsidR="00E35417" w:rsidRDefault="00E35417">
      <w:r>
        <w:separator/>
      </w:r>
    </w:p>
  </w:endnote>
  <w:endnote w:type="continuationSeparator" w:id="0">
    <w:p w14:paraId="58D1AE76" w14:textId="77777777" w:rsidR="00E35417" w:rsidRDefault="00E3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F157" w14:textId="77777777" w:rsidR="00E8098A" w:rsidRPr="004D1533" w:rsidRDefault="00E8098A" w:rsidP="00E8098A">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AD97F5A" w14:textId="77777777" w:rsidR="00E8098A" w:rsidRPr="004D1533" w:rsidRDefault="00E8098A" w:rsidP="00E8098A">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536BDD05"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7CD9" w14:textId="77777777" w:rsidR="00E35417" w:rsidRDefault="00E35417">
      <w:r>
        <w:separator/>
      </w:r>
    </w:p>
  </w:footnote>
  <w:footnote w:type="continuationSeparator" w:id="0">
    <w:p w14:paraId="4CEA4195" w14:textId="77777777" w:rsidR="00E35417" w:rsidRDefault="00E3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D6175EC" w14:textId="2BA6FCED" w:rsidR="00582A06" w:rsidRDefault="003E4D4B">
    <w:pPr>
      <w:rPr>
        <w:rFonts w:ascii="Arial" w:hAnsi="Arial" w:cs="Arial"/>
        <w:sz w:val="16"/>
        <w:szCs w:val="16"/>
      </w:rPr>
    </w:pPr>
    <w:r w:rsidRPr="00FD7BB8">
      <w:rPr>
        <w:rFonts w:ascii="Arial" w:hAnsi="Arial" w:cs="Arial"/>
        <w:sz w:val="16"/>
        <w:szCs w:val="16"/>
      </w:rPr>
      <w:t>Outcome UA: 10</w:t>
    </w:r>
    <w:r w:rsidR="00123502" w:rsidRPr="00FD7BB8">
      <w:rPr>
        <w:rFonts w:ascii="Arial" w:hAnsi="Arial" w:cs="Arial"/>
        <w:sz w:val="16"/>
        <w:szCs w:val="16"/>
      </w:rPr>
      <w:t xml:space="preserve">7/20 Index: </w:t>
    </w:r>
    <w:r w:rsidR="005B57F9" w:rsidRPr="005B57F9">
      <w:rPr>
        <w:rFonts w:ascii="Arial" w:hAnsi="Arial" w:cs="Arial"/>
        <w:sz w:val="16"/>
        <w:szCs w:val="16"/>
      </w:rPr>
      <w:t>EUR 46/2896/2020</w:t>
    </w:r>
    <w:r w:rsidRPr="00FD7BB8">
      <w:rPr>
        <w:rFonts w:ascii="Arial" w:hAnsi="Arial" w:cs="Arial"/>
        <w:sz w:val="16"/>
        <w:szCs w:val="16"/>
      </w:rPr>
      <w:t xml:space="preserve"> </w:t>
    </w:r>
    <w:r w:rsidR="00FD7BB8">
      <w:rPr>
        <w:rFonts w:ascii="Arial" w:hAnsi="Arial" w:cs="Arial"/>
        <w:sz w:val="16"/>
        <w:szCs w:val="16"/>
      </w:rPr>
      <w:t>Russian Federation</w:t>
    </w:r>
    <w:r w:rsidR="005B57F9">
      <w:rPr>
        <w:rFonts w:ascii="Arial" w:hAnsi="Arial" w:cs="Arial"/>
        <w:sz w:val="16"/>
        <w:szCs w:val="16"/>
      </w:rPr>
      <w:tab/>
    </w:r>
    <w:r w:rsidR="005B57F9">
      <w:rPr>
        <w:rFonts w:ascii="Arial" w:hAnsi="Arial" w:cs="Arial"/>
        <w:sz w:val="16"/>
        <w:szCs w:val="16"/>
      </w:rPr>
      <w:tab/>
    </w:r>
    <w:r w:rsidR="005B57F9">
      <w:rPr>
        <w:rFonts w:ascii="Arial" w:hAnsi="Arial" w:cs="Arial"/>
        <w:sz w:val="16"/>
        <w:szCs w:val="16"/>
      </w:rPr>
      <w:tab/>
    </w:r>
    <w:r w:rsidR="005B57F9">
      <w:rPr>
        <w:rFonts w:ascii="Arial" w:hAnsi="Arial" w:cs="Arial"/>
        <w:sz w:val="16"/>
        <w:szCs w:val="16"/>
      </w:rPr>
      <w:tab/>
    </w:r>
    <w:r w:rsidR="005B57F9">
      <w:rPr>
        <w:rFonts w:ascii="Arial" w:hAnsi="Arial" w:cs="Arial"/>
        <w:sz w:val="16"/>
        <w:szCs w:val="16"/>
      </w:rPr>
      <w:tab/>
    </w:r>
    <w:r w:rsidR="00123502" w:rsidRPr="00FD7BB8">
      <w:rPr>
        <w:rFonts w:ascii="Arial" w:hAnsi="Arial" w:cs="Arial"/>
        <w:sz w:val="16"/>
        <w:szCs w:val="16"/>
      </w:rPr>
      <w:t xml:space="preserve">Date: </w:t>
    </w:r>
    <w:r w:rsidR="00FD7BB8">
      <w:rPr>
        <w:rFonts w:ascii="Arial" w:hAnsi="Arial" w:cs="Arial"/>
        <w:sz w:val="16"/>
        <w:szCs w:val="16"/>
      </w:rPr>
      <w:t>18 August</w:t>
    </w:r>
    <w:r w:rsidR="00123502" w:rsidRPr="00FD7BB8">
      <w:rPr>
        <w:rFonts w:ascii="Arial" w:hAnsi="Arial" w:cs="Arial"/>
        <w:sz w:val="16"/>
        <w:szCs w:val="16"/>
      </w:rPr>
      <w:t xml:space="preserve"> 2020</w:t>
    </w:r>
  </w:p>
  <w:p w14:paraId="4041E85E" w14:textId="77777777" w:rsidR="00E8098A" w:rsidRPr="00FD7BB8" w:rsidRDefault="00E8098A">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62DE"/>
    <w:rsid w:val="00017914"/>
    <w:rsid w:val="00022977"/>
    <w:rsid w:val="00023EE0"/>
    <w:rsid w:val="00033B38"/>
    <w:rsid w:val="00044E19"/>
    <w:rsid w:val="00047F8B"/>
    <w:rsid w:val="000600FF"/>
    <w:rsid w:val="000756B3"/>
    <w:rsid w:val="00097CC6"/>
    <w:rsid w:val="000A3D7B"/>
    <w:rsid w:val="000A756A"/>
    <w:rsid w:val="000B23F7"/>
    <w:rsid w:val="000B68F1"/>
    <w:rsid w:val="000B7956"/>
    <w:rsid w:val="000C0DE5"/>
    <w:rsid w:val="000C3B43"/>
    <w:rsid w:val="000D14BC"/>
    <w:rsid w:val="000F0AF1"/>
    <w:rsid w:val="000F11B8"/>
    <w:rsid w:val="00107641"/>
    <w:rsid w:val="00114598"/>
    <w:rsid w:val="00123502"/>
    <w:rsid w:val="00140DDC"/>
    <w:rsid w:val="001411BF"/>
    <w:rsid w:val="00153127"/>
    <w:rsid w:val="001539CA"/>
    <w:rsid w:val="001624EA"/>
    <w:rsid w:val="001671E0"/>
    <w:rsid w:val="001951FB"/>
    <w:rsid w:val="00196F3C"/>
    <w:rsid w:val="001A2070"/>
    <w:rsid w:val="001B7B2B"/>
    <w:rsid w:val="001C3CE8"/>
    <w:rsid w:val="001E01BC"/>
    <w:rsid w:val="001E0993"/>
    <w:rsid w:val="001E1790"/>
    <w:rsid w:val="001E3EE4"/>
    <w:rsid w:val="001E57BD"/>
    <w:rsid w:val="001E7C4E"/>
    <w:rsid w:val="001F696E"/>
    <w:rsid w:val="00203A02"/>
    <w:rsid w:val="00224E11"/>
    <w:rsid w:val="002251F4"/>
    <w:rsid w:val="0022665F"/>
    <w:rsid w:val="00242F9D"/>
    <w:rsid w:val="0024477A"/>
    <w:rsid w:val="00252DBB"/>
    <w:rsid w:val="002613E0"/>
    <w:rsid w:val="0026672D"/>
    <w:rsid w:val="0026766F"/>
    <w:rsid w:val="0027166B"/>
    <w:rsid w:val="00273A2C"/>
    <w:rsid w:val="002816DB"/>
    <w:rsid w:val="00282ADC"/>
    <w:rsid w:val="00290FEE"/>
    <w:rsid w:val="002923B7"/>
    <w:rsid w:val="002932CE"/>
    <w:rsid w:val="00296158"/>
    <w:rsid w:val="00297D91"/>
    <w:rsid w:val="002A3BFE"/>
    <w:rsid w:val="002A3DB8"/>
    <w:rsid w:val="002B779A"/>
    <w:rsid w:val="00310926"/>
    <w:rsid w:val="003229E4"/>
    <w:rsid w:val="003337C3"/>
    <w:rsid w:val="00334F99"/>
    <w:rsid w:val="00335AD0"/>
    <w:rsid w:val="00347243"/>
    <w:rsid w:val="00350BE6"/>
    <w:rsid w:val="0035490B"/>
    <w:rsid w:val="00370CFC"/>
    <w:rsid w:val="00371056"/>
    <w:rsid w:val="00373521"/>
    <w:rsid w:val="003738D8"/>
    <w:rsid w:val="003917E9"/>
    <w:rsid w:val="0039437E"/>
    <w:rsid w:val="003A2A73"/>
    <w:rsid w:val="003B7FF5"/>
    <w:rsid w:val="003D0B72"/>
    <w:rsid w:val="003D1A64"/>
    <w:rsid w:val="003D377A"/>
    <w:rsid w:val="003E09A8"/>
    <w:rsid w:val="003E486F"/>
    <w:rsid w:val="003E4D4B"/>
    <w:rsid w:val="003E6E3E"/>
    <w:rsid w:val="003F0326"/>
    <w:rsid w:val="00415A74"/>
    <w:rsid w:val="004213FA"/>
    <w:rsid w:val="004365DF"/>
    <w:rsid w:val="00450C13"/>
    <w:rsid w:val="00467473"/>
    <w:rsid w:val="00475586"/>
    <w:rsid w:val="0047739A"/>
    <w:rsid w:val="00483E30"/>
    <w:rsid w:val="004932C8"/>
    <w:rsid w:val="004B3A92"/>
    <w:rsid w:val="004B6A64"/>
    <w:rsid w:val="004B7161"/>
    <w:rsid w:val="004D19C7"/>
    <w:rsid w:val="004E4100"/>
    <w:rsid w:val="004E6A6E"/>
    <w:rsid w:val="005040F2"/>
    <w:rsid w:val="00504DB4"/>
    <w:rsid w:val="005078F0"/>
    <w:rsid w:val="005149A9"/>
    <w:rsid w:val="00515013"/>
    <w:rsid w:val="00524BC2"/>
    <w:rsid w:val="005356E4"/>
    <w:rsid w:val="0053584A"/>
    <w:rsid w:val="0054186C"/>
    <w:rsid w:val="005534BC"/>
    <w:rsid w:val="00554BD8"/>
    <w:rsid w:val="00557A54"/>
    <w:rsid w:val="00561A55"/>
    <w:rsid w:val="00582A06"/>
    <w:rsid w:val="00594A50"/>
    <w:rsid w:val="00596144"/>
    <w:rsid w:val="005A0B85"/>
    <w:rsid w:val="005A5378"/>
    <w:rsid w:val="005B57F9"/>
    <w:rsid w:val="005C2CBA"/>
    <w:rsid w:val="005C41FB"/>
    <w:rsid w:val="005C5320"/>
    <w:rsid w:val="005D159E"/>
    <w:rsid w:val="005D3DDB"/>
    <w:rsid w:val="005E3947"/>
    <w:rsid w:val="005F0D06"/>
    <w:rsid w:val="005F29C5"/>
    <w:rsid w:val="006000C4"/>
    <w:rsid w:val="00604B7E"/>
    <w:rsid w:val="00605B4E"/>
    <w:rsid w:val="00606C38"/>
    <w:rsid w:val="00607237"/>
    <w:rsid w:val="006114B4"/>
    <w:rsid w:val="00612CD0"/>
    <w:rsid w:val="0065199E"/>
    <w:rsid w:val="006814D6"/>
    <w:rsid w:val="00681FB0"/>
    <w:rsid w:val="006820E8"/>
    <w:rsid w:val="00685C2C"/>
    <w:rsid w:val="006966F6"/>
    <w:rsid w:val="00696A6A"/>
    <w:rsid w:val="006B1410"/>
    <w:rsid w:val="006C2190"/>
    <w:rsid w:val="006C3DE2"/>
    <w:rsid w:val="006C522F"/>
    <w:rsid w:val="006E21B5"/>
    <w:rsid w:val="006F34ED"/>
    <w:rsid w:val="00712F1E"/>
    <w:rsid w:val="007179E8"/>
    <w:rsid w:val="00727677"/>
    <w:rsid w:val="00736B40"/>
    <w:rsid w:val="00743422"/>
    <w:rsid w:val="007479B8"/>
    <w:rsid w:val="007543E5"/>
    <w:rsid w:val="007605FF"/>
    <w:rsid w:val="007620A6"/>
    <w:rsid w:val="0077354F"/>
    <w:rsid w:val="007805B0"/>
    <w:rsid w:val="00781F74"/>
    <w:rsid w:val="00785D1C"/>
    <w:rsid w:val="00795D45"/>
    <w:rsid w:val="007A1959"/>
    <w:rsid w:val="007A5DA8"/>
    <w:rsid w:val="007A64E1"/>
    <w:rsid w:val="007B0282"/>
    <w:rsid w:val="007B4537"/>
    <w:rsid w:val="007D3C4E"/>
    <w:rsid w:val="007E0CAD"/>
    <w:rsid w:val="007E3250"/>
    <w:rsid w:val="007E57A7"/>
    <w:rsid w:val="007F1204"/>
    <w:rsid w:val="0080271C"/>
    <w:rsid w:val="0081100F"/>
    <w:rsid w:val="00812DD1"/>
    <w:rsid w:val="00815508"/>
    <w:rsid w:val="00817E43"/>
    <w:rsid w:val="00820614"/>
    <w:rsid w:val="008224D0"/>
    <w:rsid w:val="008241AB"/>
    <w:rsid w:val="00845936"/>
    <w:rsid w:val="0086100E"/>
    <w:rsid w:val="0086363D"/>
    <w:rsid w:val="008709B5"/>
    <w:rsid w:val="00875E19"/>
    <w:rsid w:val="00886995"/>
    <w:rsid w:val="008C6392"/>
    <w:rsid w:val="008D1158"/>
    <w:rsid w:val="008D7C6C"/>
    <w:rsid w:val="008E1B3C"/>
    <w:rsid w:val="008E48B0"/>
    <w:rsid w:val="008F0446"/>
    <w:rsid w:val="008F0D42"/>
    <w:rsid w:val="008F0D7B"/>
    <w:rsid w:val="008F1AB0"/>
    <w:rsid w:val="008F64FC"/>
    <w:rsid w:val="009144AA"/>
    <w:rsid w:val="009160F6"/>
    <w:rsid w:val="00916573"/>
    <w:rsid w:val="00937194"/>
    <w:rsid w:val="00946781"/>
    <w:rsid w:val="00950C7F"/>
    <w:rsid w:val="00955F38"/>
    <w:rsid w:val="00962CE6"/>
    <w:rsid w:val="00963CA3"/>
    <w:rsid w:val="0097246F"/>
    <w:rsid w:val="009824A6"/>
    <w:rsid w:val="00985339"/>
    <w:rsid w:val="00987C31"/>
    <w:rsid w:val="00987D5D"/>
    <w:rsid w:val="009904C9"/>
    <w:rsid w:val="009971C5"/>
    <w:rsid w:val="009A7A90"/>
    <w:rsid w:val="009C0BC3"/>
    <w:rsid w:val="009D5F0B"/>
    <w:rsid w:val="009E0910"/>
    <w:rsid w:val="009E2CC1"/>
    <w:rsid w:val="009F4BB3"/>
    <w:rsid w:val="00A023A8"/>
    <w:rsid w:val="00A11181"/>
    <w:rsid w:val="00A34E1D"/>
    <w:rsid w:val="00A472FF"/>
    <w:rsid w:val="00A54BC1"/>
    <w:rsid w:val="00A7073D"/>
    <w:rsid w:val="00A76D99"/>
    <w:rsid w:val="00AA1DC6"/>
    <w:rsid w:val="00AB00B1"/>
    <w:rsid w:val="00AB1655"/>
    <w:rsid w:val="00AC5FA9"/>
    <w:rsid w:val="00AC6CA1"/>
    <w:rsid w:val="00AE48F5"/>
    <w:rsid w:val="00AE7E51"/>
    <w:rsid w:val="00AF1FE1"/>
    <w:rsid w:val="00AF2416"/>
    <w:rsid w:val="00AF32FE"/>
    <w:rsid w:val="00AF4CF9"/>
    <w:rsid w:val="00B01951"/>
    <w:rsid w:val="00B043D9"/>
    <w:rsid w:val="00B06E79"/>
    <w:rsid w:val="00B10F32"/>
    <w:rsid w:val="00B11647"/>
    <w:rsid w:val="00B14E25"/>
    <w:rsid w:val="00B166C2"/>
    <w:rsid w:val="00B227D0"/>
    <w:rsid w:val="00B22D7A"/>
    <w:rsid w:val="00B252ED"/>
    <w:rsid w:val="00B33D3D"/>
    <w:rsid w:val="00B4432F"/>
    <w:rsid w:val="00B60FB0"/>
    <w:rsid w:val="00B64E15"/>
    <w:rsid w:val="00B75929"/>
    <w:rsid w:val="00B811E7"/>
    <w:rsid w:val="00B84618"/>
    <w:rsid w:val="00B84EF8"/>
    <w:rsid w:val="00B9147D"/>
    <w:rsid w:val="00B950B1"/>
    <w:rsid w:val="00BA31FC"/>
    <w:rsid w:val="00BB309F"/>
    <w:rsid w:val="00BC2A04"/>
    <w:rsid w:val="00BD443E"/>
    <w:rsid w:val="00BE2450"/>
    <w:rsid w:val="00BE4AEB"/>
    <w:rsid w:val="00C11E9F"/>
    <w:rsid w:val="00C2331A"/>
    <w:rsid w:val="00C264C5"/>
    <w:rsid w:val="00C517B0"/>
    <w:rsid w:val="00C55BEE"/>
    <w:rsid w:val="00C64836"/>
    <w:rsid w:val="00C64997"/>
    <w:rsid w:val="00C90A5A"/>
    <w:rsid w:val="00CA19FC"/>
    <w:rsid w:val="00CB47CB"/>
    <w:rsid w:val="00CB7AD6"/>
    <w:rsid w:val="00CC73AE"/>
    <w:rsid w:val="00CD362A"/>
    <w:rsid w:val="00CE6658"/>
    <w:rsid w:val="00CF3789"/>
    <w:rsid w:val="00CF3846"/>
    <w:rsid w:val="00CF6041"/>
    <w:rsid w:val="00D0106D"/>
    <w:rsid w:val="00D03746"/>
    <w:rsid w:val="00D20ABE"/>
    <w:rsid w:val="00D20DEB"/>
    <w:rsid w:val="00D22B1F"/>
    <w:rsid w:val="00D31527"/>
    <w:rsid w:val="00D350CB"/>
    <w:rsid w:val="00D35801"/>
    <w:rsid w:val="00D36D30"/>
    <w:rsid w:val="00D37B33"/>
    <w:rsid w:val="00D37D99"/>
    <w:rsid w:val="00D57BA5"/>
    <w:rsid w:val="00D62065"/>
    <w:rsid w:val="00D63AA5"/>
    <w:rsid w:val="00D63E19"/>
    <w:rsid w:val="00D6401F"/>
    <w:rsid w:val="00D85FE8"/>
    <w:rsid w:val="00DA0C5A"/>
    <w:rsid w:val="00DC2AC9"/>
    <w:rsid w:val="00DC5119"/>
    <w:rsid w:val="00DC5FB0"/>
    <w:rsid w:val="00DC6ACD"/>
    <w:rsid w:val="00DC6E6F"/>
    <w:rsid w:val="00DD777F"/>
    <w:rsid w:val="00DD7EB3"/>
    <w:rsid w:val="00DE2CC9"/>
    <w:rsid w:val="00DE47CC"/>
    <w:rsid w:val="00DF00FA"/>
    <w:rsid w:val="00DF0C26"/>
    <w:rsid w:val="00DF2553"/>
    <w:rsid w:val="00E03E62"/>
    <w:rsid w:val="00E23769"/>
    <w:rsid w:val="00E2387F"/>
    <w:rsid w:val="00E35417"/>
    <w:rsid w:val="00E44D1C"/>
    <w:rsid w:val="00E5518D"/>
    <w:rsid w:val="00E57B97"/>
    <w:rsid w:val="00E601DC"/>
    <w:rsid w:val="00E6735E"/>
    <w:rsid w:val="00E71FD9"/>
    <w:rsid w:val="00E76EFA"/>
    <w:rsid w:val="00E772EA"/>
    <w:rsid w:val="00E8098A"/>
    <w:rsid w:val="00E96397"/>
    <w:rsid w:val="00E97E64"/>
    <w:rsid w:val="00EA7847"/>
    <w:rsid w:val="00EA7EC7"/>
    <w:rsid w:val="00EB1BE3"/>
    <w:rsid w:val="00EB3D70"/>
    <w:rsid w:val="00EC130D"/>
    <w:rsid w:val="00EC2C85"/>
    <w:rsid w:val="00ED61F1"/>
    <w:rsid w:val="00EF5A5E"/>
    <w:rsid w:val="00F20743"/>
    <w:rsid w:val="00F25545"/>
    <w:rsid w:val="00F25CD6"/>
    <w:rsid w:val="00F25D9D"/>
    <w:rsid w:val="00F33D04"/>
    <w:rsid w:val="00F4572A"/>
    <w:rsid w:val="00F54365"/>
    <w:rsid w:val="00F653DB"/>
    <w:rsid w:val="00F65A20"/>
    <w:rsid w:val="00F7380F"/>
    <w:rsid w:val="00F7781E"/>
    <w:rsid w:val="00F95961"/>
    <w:rsid w:val="00F97D51"/>
    <w:rsid w:val="00FA5744"/>
    <w:rsid w:val="00FB2BDA"/>
    <w:rsid w:val="00FB35E0"/>
    <w:rsid w:val="00FB3CEC"/>
    <w:rsid w:val="00FC3BC6"/>
    <w:rsid w:val="00FC42DA"/>
    <w:rsid w:val="00FC517C"/>
    <w:rsid w:val="00FD7BB8"/>
    <w:rsid w:val="00FE6A2F"/>
    <w:rsid w:val="00FF0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
    <w:name w:val="_"/>
    <w:basedOn w:val="DefaultParagraphFont"/>
    <w:rsid w:val="00B84618"/>
  </w:style>
  <w:style w:type="character" w:customStyle="1" w:styleId="lsc">
    <w:name w:val="lsc"/>
    <w:basedOn w:val="DefaultParagraphFont"/>
    <w:rsid w:val="00B84618"/>
  </w:style>
  <w:style w:type="character" w:customStyle="1" w:styleId="ffa">
    <w:name w:val="ffa"/>
    <w:basedOn w:val="DefaultParagraphFont"/>
    <w:rsid w:val="00B84618"/>
  </w:style>
  <w:style w:type="character" w:customStyle="1" w:styleId="lsd">
    <w:name w:val="lsd"/>
    <w:basedOn w:val="DefaultParagraphFont"/>
    <w:rsid w:val="00B84618"/>
  </w:style>
  <w:style w:type="character" w:customStyle="1" w:styleId="ls0">
    <w:name w:val="ls0"/>
    <w:basedOn w:val="DefaultParagraphFont"/>
    <w:rsid w:val="00B84618"/>
  </w:style>
  <w:style w:type="character" w:customStyle="1" w:styleId="ff8">
    <w:name w:val="ff8"/>
    <w:basedOn w:val="DefaultParagraphFont"/>
    <w:rsid w:val="00B84618"/>
  </w:style>
  <w:style w:type="character" w:customStyle="1" w:styleId="lse">
    <w:name w:val="lse"/>
    <w:basedOn w:val="DefaultParagraphFont"/>
    <w:rsid w:val="00B84618"/>
  </w:style>
  <w:style w:type="character" w:customStyle="1" w:styleId="lsb">
    <w:name w:val="lsb"/>
    <w:basedOn w:val="DefaultParagraphFont"/>
    <w:rsid w:val="00B84618"/>
  </w:style>
  <w:style w:type="character" w:customStyle="1" w:styleId="lsf">
    <w:name w:val="lsf"/>
    <w:basedOn w:val="DefaultParagraphFont"/>
    <w:rsid w:val="00B8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1105">
      <w:bodyDiv w:val="1"/>
      <w:marLeft w:val="0"/>
      <w:marRight w:val="0"/>
      <w:marTop w:val="0"/>
      <w:marBottom w:val="0"/>
      <w:divBdr>
        <w:top w:val="none" w:sz="0" w:space="0" w:color="auto"/>
        <w:left w:val="none" w:sz="0" w:space="0" w:color="auto"/>
        <w:bottom w:val="none" w:sz="0" w:space="0" w:color="auto"/>
        <w:right w:val="none" w:sz="0" w:space="0" w:color="auto"/>
      </w:divBdr>
      <w:divsChild>
        <w:div w:id="1775589754">
          <w:marLeft w:val="0"/>
          <w:marRight w:val="0"/>
          <w:marTop w:val="0"/>
          <w:marBottom w:val="0"/>
          <w:divBdr>
            <w:top w:val="none" w:sz="0" w:space="0" w:color="auto"/>
            <w:left w:val="none" w:sz="0" w:space="0" w:color="auto"/>
            <w:bottom w:val="none" w:sz="0" w:space="0" w:color="auto"/>
            <w:right w:val="none" w:sz="0" w:space="0" w:color="auto"/>
          </w:divBdr>
        </w:div>
        <w:div w:id="875775443">
          <w:marLeft w:val="0"/>
          <w:marRight w:val="0"/>
          <w:marTop w:val="0"/>
          <w:marBottom w:val="0"/>
          <w:divBdr>
            <w:top w:val="none" w:sz="0" w:space="0" w:color="auto"/>
            <w:left w:val="none" w:sz="0" w:space="0" w:color="auto"/>
            <w:bottom w:val="none" w:sz="0" w:space="0" w:color="auto"/>
            <w:right w:val="none" w:sz="0" w:space="0" w:color="auto"/>
          </w:divBdr>
        </w:div>
        <w:div w:id="1050616835">
          <w:marLeft w:val="0"/>
          <w:marRight w:val="0"/>
          <w:marTop w:val="0"/>
          <w:marBottom w:val="0"/>
          <w:divBdr>
            <w:top w:val="none" w:sz="0" w:space="0" w:color="auto"/>
            <w:left w:val="none" w:sz="0" w:space="0" w:color="auto"/>
            <w:bottom w:val="none" w:sz="0" w:space="0" w:color="auto"/>
            <w:right w:val="none" w:sz="0" w:space="0" w:color="auto"/>
          </w:divBdr>
        </w:div>
        <w:div w:id="568155794">
          <w:marLeft w:val="0"/>
          <w:marRight w:val="0"/>
          <w:marTop w:val="0"/>
          <w:marBottom w:val="0"/>
          <w:divBdr>
            <w:top w:val="none" w:sz="0" w:space="0" w:color="auto"/>
            <w:left w:val="none" w:sz="0" w:space="0" w:color="auto"/>
            <w:bottom w:val="none" w:sz="0" w:space="0" w:color="auto"/>
            <w:right w:val="none" w:sz="0" w:space="0" w:color="auto"/>
          </w:divBdr>
        </w:div>
        <w:div w:id="635186402">
          <w:marLeft w:val="0"/>
          <w:marRight w:val="0"/>
          <w:marTop w:val="0"/>
          <w:marBottom w:val="0"/>
          <w:divBdr>
            <w:top w:val="none" w:sz="0" w:space="0" w:color="auto"/>
            <w:left w:val="none" w:sz="0" w:space="0" w:color="auto"/>
            <w:bottom w:val="none" w:sz="0" w:space="0" w:color="auto"/>
            <w:right w:val="none" w:sz="0" w:space="0" w:color="auto"/>
          </w:divBdr>
        </w:div>
        <w:div w:id="1763910252">
          <w:marLeft w:val="0"/>
          <w:marRight w:val="0"/>
          <w:marTop w:val="0"/>
          <w:marBottom w:val="0"/>
          <w:divBdr>
            <w:top w:val="none" w:sz="0" w:space="0" w:color="auto"/>
            <w:left w:val="none" w:sz="0" w:space="0" w:color="auto"/>
            <w:bottom w:val="none" w:sz="0" w:space="0" w:color="auto"/>
            <w:right w:val="none" w:sz="0" w:space="0" w:color="auto"/>
          </w:divBdr>
        </w:div>
        <w:div w:id="235672716">
          <w:marLeft w:val="0"/>
          <w:marRight w:val="0"/>
          <w:marTop w:val="0"/>
          <w:marBottom w:val="0"/>
          <w:divBdr>
            <w:top w:val="none" w:sz="0" w:space="0" w:color="auto"/>
            <w:left w:val="none" w:sz="0" w:space="0" w:color="auto"/>
            <w:bottom w:val="none" w:sz="0" w:space="0" w:color="auto"/>
            <w:right w:val="none" w:sz="0" w:space="0" w:color="auto"/>
          </w:divBdr>
        </w:div>
        <w:div w:id="1291740172">
          <w:marLeft w:val="0"/>
          <w:marRight w:val="0"/>
          <w:marTop w:val="0"/>
          <w:marBottom w:val="0"/>
          <w:divBdr>
            <w:top w:val="none" w:sz="0" w:space="0" w:color="auto"/>
            <w:left w:val="none" w:sz="0" w:space="0" w:color="auto"/>
            <w:bottom w:val="none" w:sz="0" w:space="0" w:color="auto"/>
            <w:right w:val="none" w:sz="0" w:space="0" w:color="auto"/>
          </w:divBdr>
        </w:div>
        <w:div w:id="956254823">
          <w:marLeft w:val="0"/>
          <w:marRight w:val="0"/>
          <w:marTop w:val="0"/>
          <w:marBottom w:val="0"/>
          <w:divBdr>
            <w:top w:val="none" w:sz="0" w:space="0" w:color="auto"/>
            <w:left w:val="none" w:sz="0" w:space="0" w:color="auto"/>
            <w:bottom w:val="none" w:sz="0" w:space="0" w:color="auto"/>
            <w:right w:val="none" w:sz="0" w:space="0" w:color="auto"/>
          </w:divBdr>
        </w:div>
        <w:div w:id="2016758431">
          <w:marLeft w:val="0"/>
          <w:marRight w:val="0"/>
          <w:marTop w:val="0"/>
          <w:marBottom w:val="0"/>
          <w:divBdr>
            <w:top w:val="none" w:sz="0" w:space="0" w:color="auto"/>
            <w:left w:val="none" w:sz="0" w:space="0" w:color="auto"/>
            <w:bottom w:val="none" w:sz="0" w:space="0" w:color="auto"/>
            <w:right w:val="none" w:sz="0" w:space="0" w:color="auto"/>
          </w:divBdr>
        </w:div>
        <w:div w:id="1692339156">
          <w:marLeft w:val="0"/>
          <w:marRight w:val="0"/>
          <w:marTop w:val="0"/>
          <w:marBottom w:val="0"/>
          <w:divBdr>
            <w:top w:val="none" w:sz="0" w:space="0" w:color="auto"/>
            <w:left w:val="none" w:sz="0" w:space="0" w:color="auto"/>
            <w:bottom w:val="none" w:sz="0" w:space="0" w:color="auto"/>
            <w:right w:val="none" w:sz="0" w:space="0" w:color="auto"/>
          </w:divBdr>
        </w:div>
        <w:div w:id="1201015622">
          <w:marLeft w:val="0"/>
          <w:marRight w:val="0"/>
          <w:marTop w:val="0"/>
          <w:marBottom w:val="0"/>
          <w:divBdr>
            <w:top w:val="none" w:sz="0" w:space="0" w:color="auto"/>
            <w:left w:val="none" w:sz="0" w:space="0" w:color="auto"/>
            <w:bottom w:val="none" w:sz="0" w:space="0" w:color="auto"/>
            <w:right w:val="none" w:sz="0" w:space="0" w:color="auto"/>
          </w:divBdr>
        </w:div>
        <w:div w:id="6713869">
          <w:marLeft w:val="0"/>
          <w:marRight w:val="0"/>
          <w:marTop w:val="0"/>
          <w:marBottom w:val="0"/>
          <w:divBdr>
            <w:top w:val="none" w:sz="0" w:space="0" w:color="auto"/>
            <w:left w:val="none" w:sz="0" w:space="0" w:color="auto"/>
            <w:bottom w:val="none" w:sz="0" w:space="0" w:color="auto"/>
            <w:right w:val="none" w:sz="0" w:space="0" w:color="auto"/>
          </w:divBdr>
        </w:div>
      </w:divsChild>
    </w:div>
    <w:div w:id="884945859">
      <w:bodyDiv w:val="1"/>
      <w:marLeft w:val="0"/>
      <w:marRight w:val="0"/>
      <w:marTop w:val="0"/>
      <w:marBottom w:val="0"/>
      <w:divBdr>
        <w:top w:val="none" w:sz="0" w:space="0" w:color="auto"/>
        <w:left w:val="none" w:sz="0" w:space="0" w:color="auto"/>
        <w:bottom w:val="none" w:sz="0" w:space="0" w:color="auto"/>
        <w:right w:val="none" w:sz="0" w:space="0" w:color="auto"/>
      </w:divBdr>
      <w:divsChild>
        <w:div w:id="1088815862">
          <w:marLeft w:val="0"/>
          <w:marRight w:val="0"/>
          <w:marTop w:val="0"/>
          <w:marBottom w:val="165"/>
          <w:divBdr>
            <w:top w:val="none" w:sz="0" w:space="0" w:color="auto"/>
            <w:left w:val="none" w:sz="0" w:space="0" w:color="auto"/>
            <w:bottom w:val="none" w:sz="0" w:space="0" w:color="auto"/>
            <w:right w:val="none" w:sz="0" w:space="0" w:color="auto"/>
          </w:divBdr>
          <w:divsChild>
            <w:div w:id="336227254">
              <w:marLeft w:val="0"/>
              <w:marRight w:val="0"/>
              <w:marTop w:val="0"/>
              <w:marBottom w:val="0"/>
              <w:divBdr>
                <w:top w:val="none" w:sz="0" w:space="0" w:color="auto"/>
                <w:left w:val="none" w:sz="0" w:space="0" w:color="auto"/>
                <w:bottom w:val="none" w:sz="0" w:space="0" w:color="auto"/>
                <w:right w:val="none" w:sz="0" w:space="0" w:color="auto"/>
              </w:divBdr>
            </w:div>
          </w:divsChild>
        </w:div>
        <w:div w:id="454107541">
          <w:marLeft w:val="0"/>
          <w:marRight w:val="0"/>
          <w:marTop w:val="0"/>
          <w:marBottom w:val="165"/>
          <w:divBdr>
            <w:top w:val="none" w:sz="0" w:space="0" w:color="auto"/>
            <w:left w:val="none" w:sz="0" w:space="0" w:color="auto"/>
            <w:bottom w:val="none" w:sz="0" w:space="0" w:color="auto"/>
            <w:right w:val="none" w:sz="0" w:space="0" w:color="auto"/>
          </w:divBdr>
          <w:divsChild>
            <w:div w:id="637684695">
              <w:marLeft w:val="0"/>
              <w:marRight w:val="0"/>
              <w:marTop w:val="0"/>
              <w:marBottom w:val="0"/>
              <w:divBdr>
                <w:top w:val="none" w:sz="0" w:space="0" w:color="auto"/>
                <w:left w:val="none" w:sz="0" w:space="0" w:color="auto"/>
                <w:bottom w:val="none" w:sz="0" w:space="0" w:color="auto"/>
                <w:right w:val="none" w:sz="0" w:space="0" w:color="auto"/>
              </w:divBdr>
            </w:div>
          </w:divsChild>
        </w:div>
        <w:div w:id="763692711">
          <w:marLeft w:val="0"/>
          <w:marRight w:val="0"/>
          <w:marTop w:val="0"/>
          <w:marBottom w:val="165"/>
          <w:divBdr>
            <w:top w:val="none" w:sz="0" w:space="0" w:color="auto"/>
            <w:left w:val="none" w:sz="0" w:space="0" w:color="auto"/>
            <w:bottom w:val="none" w:sz="0" w:space="0" w:color="auto"/>
            <w:right w:val="none" w:sz="0" w:space="0" w:color="auto"/>
          </w:divBdr>
          <w:divsChild>
            <w:div w:id="19223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4904">
      <w:bodyDiv w:val="1"/>
      <w:marLeft w:val="0"/>
      <w:marRight w:val="0"/>
      <w:marTop w:val="0"/>
      <w:marBottom w:val="0"/>
      <w:divBdr>
        <w:top w:val="none" w:sz="0" w:space="0" w:color="auto"/>
        <w:left w:val="none" w:sz="0" w:space="0" w:color="auto"/>
        <w:bottom w:val="none" w:sz="0" w:space="0" w:color="auto"/>
        <w:right w:val="none" w:sz="0" w:space="0" w:color="auto"/>
      </w:divBdr>
      <w:divsChild>
        <w:div w:id="2013415775">
          <w:marLeft w:val="0"/>
          <w:marRight w:val="0"/>
          <w:marTop w:val="0"/>
          <w:marBottom w:val="0"/>
          <w:divBdr>
            <w:top w:val="none" w:sz="0" w:space="0" w:color="auto"/>
            <w:left w:val="none" w:sz="0" w:space="0" w:color="auto"/>
            <w:bottom w:val="none" w:sz="0" w:space="0" w:color="auto"/>
            <w:right w:val="none" w:sz="0" w:space="0" w:color="auto"/>
          </w:divBdr>
          <w:divsChild>
            <w:div w:id="1369835767">
              <w:marLeft w:val="0"/>
              <w:marRight w:val="0"/>
              <w:marTop w:val="100"/>
              <w:marBottom w:val="300"/>
              <w:divBdr>
                <w:top w:val="none" w:sz="0" w:space="0" w:color="auto"/>
                <w:left w:val="none" w:sz="0" w:space="0" w:color="auto"/>
                <w:bottom w:val="none" w:sz="0" w:space="0" w:color="auto"/>
                <w:right w:val="none" w:sz="0" w:space="0" w:color="auto"/>
              </w:divBdr>
              <w:divsChild>
                <w:div w:id="413353941">
                  <w:marLeft w:val="0"/>
                  <w:marRight w:val="0"/>
                  <w:marTop w:val="0"/>
                  <w:marBottom w:val="0"/>
                  <w:divBdr>
                    <w:top w:val="none" w:sz="0" w:space="0" w:color="auto"/>
                    <w:left w:val="none" w:sz="0" w:space="0" w:color="auto"/>
                    <w:bottom w:val="none" w:sz="0" w:space="0" w:color="auto"/>
                    <w:right w:val="none" w:sz="0" w:space="0" w:color="auto"/>
                  </w:divBdr>
                  <w:divsChild>
                    <w:div w:id="1425111509">
                      <w:marLeft w:val="0"/>
                      <w:marRight w:val="0"/>
                      <w:marTop w:val="0"/>
                      <w:marBottom w:val="0"/>
                      <w:divBdr>
                        <w:top w:val="none" w:sz="0" w:space="0" w:color="auto"/>
                        <w:left w:val="none" w:sz="0" w:space="0" w:color="auto"/>
                        <w:bottom w:val="none" w:sz="0" w:space="0" w:color="auto"/>
                        <w:right w:val="none" w:sz="0" w:space="0" w:color="auto"/>
                      </w:divBdr>
                      <w:divsChild>
                        <w:div w:id="2004624475">
                          <w:marLeft w:val="0"/>
                          <w:marRight w:val="0"/>
                          <w:marTop w:val="0"/>
                          <w:marBottom w:val="0"/>
                          <w:divBdr>
                            <w:top w:val="none" w:sz="0" w:space="0" w:color="auto"/>
                            <w:left w:val="none" w:sz="0" w:space="0" w:color="auto"/>
                            <w:bottom w:val="none" w:sz="0" w:space="0" w:color="auto"/>
                            <w:right w:val="none" w:sz="0" w:space="0" w:color="auto"/>
                          </w:divBdr>
                          <w:divsChild>
                            <w:div w:id="536357464">
                              <w:marLeft w:val="0"/>
                              <w:marRight w:val="0"/>
                              <w:marTop w:val="0"/>
                              <w:marBottom w:val="0"/>
                              <w:divBdr>
                                <w:top w:val="none" w:sz="0" w:space="0" w:color="auto"/>
                                <w:left w:val="none" w:sz="0" w:space="0" w:color="auto"/>
                                <w:bottom w:val="none" w:sz="0" w:space="0" w:color="auto"/>
                                <w:right w:val="none" w:sz="0" w:space="0" w:color="auto"/>
                              </w:divBdr>
                              <w:divsChild>
                                <w:div w:id="13242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068605">
      <w:bodyDiv w:val="1"/>
      <w:marLeft w:val="0"/>
      <w:marRight w:val="0"/>
      <w:marTop w:val="0"/>
      <w:marBottom w:val="0"/>
      <w:divBdr>
        <w:top w:val="none" w:sz="0" w:space="0" w:color="auto"/>
        <w:left w:val="none" w:sz="0" w:space="0" w:color="auto"/>
        <w:bottom w:val="none" w:sz="0" w:space="0" w:color="auto"/>
        <w:right w:val="none" w:sz="0" w:space="0" w:color="auto"/>
      </w:divBdr>
      <w:divsChild>
        <w:div w:id="265576387">
          <w:marLeft w:val="0"/>
          <w:marRight w:val="0"/>
          <w:marTop w:val="0"/>
          <w:marBottom w:val="0"/>
          <w:divBdr>
            <w:top w:val="none" w:sz="0" w:space="0" w:color="auto"/>
            <w:left w:val="none" w:sz="0" w:space="0" w:color="auto"/>
            <w:bottom w:val="none" w:sz="0" w:space="0" w:color="auto"/>
            <w:right w:val="none" w:sz="0" w:space="0" w:color="auto"/>
          </w:divBdr>
        </w:div>
        <w:div w:id="1342929344">
          <w:marLeft w:val="0"/>
          <w:marRight w:val="0"/>
          <w:marTop w:val="0"/>
          <w:marBottom w:val="0"/>
          <w:divBdr>
            <w:top w:val="none" w:sz="0" w:space="0" w:color="auto"/>
            <w:left w:val="none" w:sz="0" w:space="0" w:color="auto"/>
            <w:bottom w:val="none" w:sz="0" w:space="0" w:color="auto"/>
            <w:right w:val="none" w:sz="0" w:space="0" w:color="auto"/>
          </w:divBdr>
        </w:div>
      </w:divsChild>
    </w:div>
    <w:div w:id="1807624178">
      <w:bodyDiv w:val="1"/>
      <w:marLeft w:val="0"/>
      <w:marRight w:val="0"/>
      <w:marTop w:val="0"/>
      <w:marBottom w:val="0"/>
      <w:divBdr>
        <w:top w:val="none" w:sz="0" w:space="0" w:color="auto"/>
        <w:left w:val="none" w:sz="0" w:space="0" w:color="auto"/>
        <w:bottom w:val="none" w:sz="0" w:space="0" w:color="auto"/>
        <w:right w:val="none" w:sz="0" w:space="0" w:color="auto"/>
      </w:divBdr>
      <w:divsChild>
        <w:div w:id="501819125">
          <w:marLeft w:val="0"/>
          <w:marRight w:val="0"/>
          <w:marTop w:val="0"/>
          <w:marBottom w:val="0"/>
          <w:divBdr>
            <w:top w:val="none" w:sz="0" w:space="0" w:color="auto"/>
            <w:left w:val="none" w:sz="0" w:space="0" w:color="auto"/>
            <w:bottom w:val="none" w:sz="0" w:space="0" w:color="auto"/>
            <w:right w:val="none" w:sz="0" w:space="0" w:color="auto"/>
          </w:divBdr>
        </w:div>
        <w:div w:id="165484891">
          <w:marLeft w:val="0"/>
          <w:marRight w:val="0"/>
          <w:marTop w:val="0"/>
          <w:marBottom w:val="0"/>
          <w:divBdr>
            <w:top w:val="none" w:sz="0" w:space="0" w:color="auto"/>
            <w:left w:val="none" w:sz="0" w:space="0" w:color="auto"/>
            <w:bottom w:val="none" w:sz="0" w:space="0" w:color="auto"/>
            <w:right w:val="none" w:sz="0" w:space="0" w:color="auto"/>
          </w:divBdr>
        </w:div>
        <w:div w:id="1170104010">
          <w:marLeft w:val="0"/>
          <w:marRight w:val="0"/>
          <w:marTop w:val="0"/>
          <w:marBottom w:val="0"/>
          <w:divBdr>
            <w:top w:val="none" w:sz="0" w:space="0" w:color="auto"/>
            <w:left w:val="none" w:sz="0" w:space="0" w:color="auto"/>
            <w:bottom w:val="none" w:sz="0" w:space="0" w:color="auto"/>
            <w:right w:val="none" w:sz="0" w:space="0" w:color="auto"/>
          </w:divBdr>
        </w:div>
        <w:div w:id="106125156">
          <w:marLeft w:val="0"/>
          <w:marRight w:val="0"/>
          <w:marTop w:val="0"/>
          <w:marBottom w:val="0"/>
          <w:divBdr>
            <w:top w:val="none" w:sz="0" w:space="0" w:color="auto"/>
            <w:left w:val="none" w:sz="0" w:space="0" w:color="auto"/>
            <w:bottom w:val="none" w:sz="0" w:space="0" w:color="auto"/>
            <w:right w:val="none" w:sz="0" w:space="0" w:color="auto"/>
          </w:divBdr>
        </w:div>
        <w:div w:id="817916783">
          <w:marLeft w:val="0"/>
          <w:marRight w:val="0"/>
          <w:marTop w:val="0"/>
          <w:marBottom w:val="0"/>
          <w:divBdr>
            <w:top w:val="none" w:sz="0" w:space="0" w:color="auto"/>
            <w:left w:val="none" w:sz="0" w:space="0" w:color="auto"/>
            <w:bottom w:val="none" w:sz="0" w:space="0" w:color="auto"/>
            <w:right w:val="none" w:sz="0" w:space="0" w:color="auto"/>
          </w:divBdr>
        </w:div>
        <w:div w:id="656031839">
          <w:marLeft w:val="0"/>
          <w:marRight w:val="0"/>
          <w:marTop w:val="0"/>
          <w:marBottom w:val="0"/>
          <w:divBdr>
            <w:top w:val="none" w:sz="0" w:space="0" w:color="auto"/>
            <w:left w:val="none" w:sz="0" w:space="0" w:color="auto"/>
            <w:bottom w:val="none" w:sz="0" w:space="0" w:color="auto"/>
            <w:right w:val="none" w:sz="0" w:space="0" w:color="auto"/>
          </w:divBdr>
        </w:div>
        <w:div w:id="373121480">
          <w:marLeft w:val="0"/>
          <w:marRight w:val="0"/>
          <w:marTop w:val="0"/>
          <w:marBottom w:val="0"/>
          <w:divBdr>
            <w:top w:val="none" w:sz="0" w:space="0" w:color="auto"/>
            <w:left w:val="none" w:sz="0" w:space="0" w:color="auto"/>
            <w:bottom w:val="none" w:sz="0" w:space="0" w:color="auto"/>
            <w:right w:val="none" w:sz="0" w:space="0" w:color="auto"/>
          </w:divBdr>
        </w:div>
      </w:divsChild>
    </w:div>
    <w:div w:id="1888494640">
      <w:bodyDiv w:val="1"/>
      <w:marLeft w:val="0"/>
      <w:marRight w:val="0"/>
      <w:marTop w:val="0"/>
      <w:marBottom w:val="0"/>
      <w:divBdr>
        <w:top w:val="none" w:sz="0" w:space="0" w:color="auto"/>
        <w:left w:val="none" w:sz="0" w:space="0" w:color="auto"/>
        <w:bottom w:val="none" w:sz="0" w:space="0" w:color="auto"/>
        <w:right w:val="none" w:sz="0" w:space="0" w:color="auto"/>
      </w:divBdr>
      <w:divsChild>
        <w:div w:id="1943877324">
          <w:marLeft w:val="0"/>
          <w:marRight w:val="0"/>
          <w:marTop w:val="0"/>
          <w:marBottom w:val="0"/>
          <w:divBdr>
            <w:top w:val="none" w:sz="0" w:space="0" w:color="auto"/>
            <w:left w:val="none" w:sz="0" w:space="0" w:color="auto"/>
            <w:bottom w:val="none" w:sz="0" w:space="0" w:color="auto"/>
            <w:right w:val="none" w:sz="0" w:space="0" w:color="auto"/>
          </w:divBdr>
        </w:div>
        <w:div w:id="118177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46/2594/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CEBD-7729-47EE-A66C-E3C4F5499CC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s>
</ds:datastoreItem>
</file>

<file path=customXml/itemProps2.xml><?xml version="1.0" encoding="utf-8"?>
<ds:datastoreItem xmlns:ds="http://schemas.openxmlformats.org/officeDocument/2006/customXml" ds:itemID="{53F77C04-BD65-4248-BCF3-75B0D7444A13}">
  <ds:schemaRefs>
    <ds:schemaRef ds:uri="http://schemas.microsoft.com/sharepoint/v3/contenttype/forms"/>
  </ds:schemaRefs>
</ds:datastoreItem>
</file>

<file path=customXml/itemProps3.xml><?xml version="1.0" encoding="utf-8"?>
<ds:datastoreItem xmlns:ds="http://schemas.openxmlformats.org/officeDocument/2006/customXml" ds:itemID="{BDCA65C3-1214-4894-B273-43F197D73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5487A-82E7-4EC3-B7AF-43B11069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2020-08-24T13:13:00Z</dcterms:created>
  <dcterms:modified xsi:type="dcterms:W3CDTF">2020-08-24T13:13:00Z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