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548A" w14:textId="77777777" w:rsidR="003E09A8" w:rsidRPr="003A4014" w:rsidRDefault="0026766F" w:rsidP="003A4014">
      <w:pPr>
        <w:pStyle w:val="AIUrgentActionTopHeading"/>
        <w:tabs>
          <w:tab w:val="clear" w:pos="567"/>
        </w:tabs>
        <w:spacing w:line="240" w:lineRule="auto"/>
        <w:rPr>
          <w:rFonts w:cs="Arial"/>
          <w:sz w:val="80"/>
          <w:szCs w:val="80"/>
        </w:rPr>
      </w:pPr>
      <w:r w:rsidRPr="003A4014">
        <w:rPr>
          <w:rFonts w:cs="Arial"/>
          <w:sz w:val="80"/>
          <w:szCs w:val="80"/>
          <w:highlight w:val="yellow"/>
        </w:rPr>
        <w:t>URGENT ACTION</w:t>
      </w:r>
    </w:p>
    <w:p w14:paraId="7C52175C" w14:textId="77777777" w:rsidR="00AF1FE1" w:rsidRPr="003A4014" w:rsidRDefault="00AF1FE1" w:rsidP="003A4014">
      <w:pPr>
        <w:rPr>
          <w:rFonts w:ascii="Arial" w:hAnsi="Arial" w:cs="Arial"/>
          <w:b/>
          <w:sz w:val="20"/>
          <w:szCs w:val="20"/>
        </w:rPr>
      </w:pPr>
    </w:p>
    <w:p w14:paraId="74570D78" w14:textId="3B42D6BF" w:rsidR="00696A6A" w:rsidRPr="003A4014" w:rsidRDefault="001539CA" w:rsidP="003A4014">
      <w:pPr>
        <w:rPr>
          <w:rFonts w:ascii="Arial" w:hAnsi="Arial" w:cs="Arial"/>
          <w:b/>
          <w:i/>
          <w:sz w:val="34"/>
          <w:szCs w:val="34"/>
          <w:lang w:eastAsia="es-MX"/>
        </w:rPr>
      </w:pPr>
      <w:r w:rsidRPr="003A4014">
        <w:rPr>
          <w:rFonts w:ascii="Arial" w:hAnsi="Arial" w:cs="Arial"/>
          <w:b/>
          <w:sz w:val="34"/>
          <w:szCs w:val="34"/>
          <w:lang w:eastAsia="es-MX"/>
        </w:rPr>
        <w:t>H</w:t>
      </w:r>
      <w:r w:rsidR="009A38D5" w:rsidRPr="003A4014">
        <w:rPr>
          <w:rFonts w:ascii="Arial" w:hAnsi="Arial" w:cs="Arial"/>
          <w:b/>
          <w:sz w:val="34"/>
          <w:szCs w:val="34"/>
          <w:lang w:eastAsia="es-MX"/>
        </w:rPr>
        <w:t xml:space="preserve">OSPITAL WORKERS </w:t>
      </w:r>
      <w:r w:rsidR="0063668C" w:rsidRPr="003A4014">
        <w:rPr>
          <w:rFonts w:ascii="Arial" w:hAnsi="Arial" w:cs="Arial"/>
          <w:b/>
          <w:sz w:val="34"/>
          <w:szCs w:val="34"/>
          <w:lang w:eastAsia="es-MX"/>
        </w:rPr>
        <w:t xml:space="preserve">HAVE BEEN </w:t>
      </w:r>
      <w:r w:rsidR="009A38D5" w:rsidRPr="003A4014">
        <w:rPr>
          <w:rFonts w:ascii="Arial" w:hAnsi="Arial" w:cs="Arial"/>
          <w:b/>
          <w:sz w:val="34"/>
          <w:szCs w:val="34"/>
          <w:lang w:eastAsia="es-MX"/>
        </w:rPr>
        <w:t>PAID</w:t>
      </w:r>
    </w:p>
    <w:p w14:paraId="4AACA7E8" w14:textId="61555BEA" w:rsidR="001539CA" w:rsidRPr="003A4014" w:rsidRDefault="00E652F9" w:rsidP="003A4014">
      <w:pPr>
        <w:jc w:val="both"/>
        <w:rPr>
          <w:rFonts w:ascii="Arial" w:hAnsi="Arial" w:cs="Arial"/>
          <w:b/>
          <w:i/>
          <w:sz w:val="22"/>
          <w:szCs w:val="22"/>
          <w:lang w:eastAsia="es-MX"/>
        </w:rPr>
      </w:pPr>
      <w:r w:rsidRPr="003A4014">
        <w:rPr>
          <w:rFonts w:ascii="Arial" w:hAnsi="Arial" w:cs="Arial"/>
          <w:b/>
          <w:color w:val="000000"/>
          <w:sz w:val="22"/>
          <w:szCs w:val="22"/>
          <w:lang w:eastAsia="es-MX"/>
        </w:rPr>
        <w:t xml:space="preserve">As of the beginning of August, payment was given to all </w:t>
      </w:r>
      <w:bookmarkStart w:id="0" w:name="_GoBack"/>
      <w:bookmarkEnd w:id="0"/>
      <w:r w:rsidRPr="003A4014">
        <w:rPr>
          <w:rFonts w:ascii="Arial" w:hAnsi="Arial" w:cs="Arial"/>
          <w:b/>
          <w:color w:val="000000"/>
          <w:sz w:val="22"/>
          <w:szCs w:val="22"/>
          <w:lang w:eastAsia="es-MX"/>
        </w:rPr>
        <w:t xml:space="preserve">46 workers who had been fired from the Industrial Park Temporary Hospital in Guatemala City in June. They all have been paid after a complaint initiated by the Guatemalan Human Rights Ombudsman's Office. </w:t>
      </w:r>
    </w:p>
    <w:p w14:paraId="5CB25E19" w14:textId="77777777" w:rsidR="001539CA" w:rsidRPr="003A4014" w:rsidRDefault="001539CA" w:rsidP="003A4014">
      <w:pPr>
        <w:rPr>
          <w:rFonts w:ascii="Arial" w:hAnsi="Arial" w:cs="Arial"/>
          <w:b/>
          <w:color w:val="FF0000"/>
          <w:sz w:val="22"/>
          <w:szCs w:val="22"/>
          <w:lang w:eastAsia="es-MX"/>
        </w:rPr>
      </w:pPr>
    </w:p>
    <w:p w14:paraId="41D0D7B9" w14:textId="77777777" w:rsidR="00B64E15" w:rsidRPr="003A4014" w:rsidRDefault="00B64E15" w:rsidP="003A4014">
      <w:pPr>
        <w:rPr>
          <w:rFonts w:ascii="Arial" w:hAnsi="Arial" w:cs="Arial"/>
          <w:b/>
          <w:i/>
          <w:sz w:val="36"/>
          <w:lang w:eastAsia="es-MX"/>
        </w:rPr>
      </w:pPr>
      <w:r w:rsidRPr="003A4014">
        <w:rPr>
          <w:rFonts w:ascii="Arial" w:hAnsi="Arial" w:cs="Arial"/>
          <w:b/>
          <w:color w:val="FF0000"/>
          <w:sz w:val="22"/>
          <w:szCs w:val="22"/>
          <w:lang w:eastAsia="es-MX"/>
        </w:rPr>
        <w:t>NO FURTHER ACTION IS REQUESTED. MANY THANKS TO ALL WHO SENT APPEALS.</w:t>
      </w:r>
    </w:p>
    <w:p w14:paraId="03F0AA9A" w14:textId="77777777" w:rsidR="001539CA" w:rsidRPr="003A4014" w:rsidRDefault="001539CA" w:rsidP="003A4014">
      <w:pPr>
        <w:rPr>
          <w:rFonts w:ascii="Arial" w:hAnsi="Arial" w:cs="Arial"/>
          <w:b/>
          <w:i/>
          <w:sz w:val="20"/>
          <w:szCs w:val="20"/>
          <w:lang w:eastAsia="es-MX"/>
        </w:rPr>
      </w:pPr>
    </w:p>
    <w:p w14:paraId="7279FBC1" w14:textId="352AF006" w:rsidR="000305B3" w:rsidRPr="003A4014" w:rsidRDefault="00F66341" w:rsidP="003A4014">
      <w:pPr>
        <w:jc w:val="both"/>
        <w:rPr>
          <w:rFonts w:ascii="Arial" w:hAnsi="Arial" w:cs="Arial"/>
          <w:sz w:val="20"/>
          <w:szCs w:val="20"/>
          <w:lang w:eastAsia="en-US"/>
        </w:rPr>
      </w:pPr>
      <w:r w:rsidRPr="003A4014">
        <w:rPr>
          <w:rFonts w:ascii="Arial" w:hAnsi="Arial" w:cs="Arial"/>
          <w:sz w:val="20"/>
          <w:szCs w:val="20"/>
          <w:lang w:eastAsia="en-US"/>
        </w:rPr>
        <w:t>On 21 March, t</w:t>
      </w:r>
      <w:r w:rsidR="00250673" w:rsidRPr="003A4014">
        <w:rPr>
          <w:rFonts w:ascii="Arial" w:hAnsi="Arial" w:cs="Arial"/>
          <w:sz w:val="20"/>
          <w:szCs w:val="20"/>
          <w:lang w:eastAsia="en-US"/>
        </w:rPr>
        <w:t xml:space="preserve">he Government of Guatemala opened a </w:t>
      </w:r>
      <w:r w:rsidRPr="003A4014">
        <w:rPr>
          <w:rFonts w:ascii="Arial" w:hAnsi="Arial" w:cs="Arial"/>
          <w:sz w:val="20"/>
          <w:szCs w:val="20"/>
          <w:lang w:eastAsia="en-US"/>
        </w:rPr>
        <w:t xml:space="preserve">temporary </w:t>
      </w:r>
      <w:r w:rsidR="00487980" w:rsidRPr="003A4014">
        <w:rPr>
          <w:rFonts w:ascii="Arial" w:hAnsi="Arial" w:cs="Arial"/>
          <w:sz w:val="20"/>
          <w:szCs w:val="20"/>
          <w:lang w:eastAsia="en-US"/>
        </w:rPr>
        <w:t>hospital in</w:t>
      </w:r>
      <w:r w:rsidR="00250673" w:rsidRPr="003A4014">
        <w:rPr>
          <w:rFonts w:ascii="Arial" w:hAnsi="Arial" w:cs="Arial"/>
          <w:sz w:val="20"/>
          <w:szCs w:val="20"/>
          <w:lang w:eastAsia="en-US"/>
        </w:rPr>
        <w:t xml:space="preserve"> </w:t>
      </w:r>
      <w:r w:rsidR="000305B3" w:rsidRPr="003A4014">
        <w:rPr>
          <w:rFonts w:ascii="Arial" w:hAnsi="Arial" w:cs="Arial"/>
          <w:sz w:val="20"/>
          <w:szCs w:val="20"/>
          <w:lang w:eastAsia="en-US"/>
        </w:rPr>
        <w:t xml:space="preserve">the “Parque </w:t>
      </w:r>
      <w:r w:rsidR="008E1817" w:rsidRPr="003A4014">
        <w:rPr>
          <w:rFonts w:ascii="Arial" w:hAnsi="Arial" w:cs="Arial"/>
          <w:sz w:val="20"/>
          <w:szCs w:val="20"/>
          <w:lang w:eastAsia="en-US"/>
        </w:rPr>
        <w:t xml:space="preserve">de la </w:t>
      </w:r>
      <w:proofErr w:type="spellStart"/>
      <w:r w:rsidR="008E1817" w:rsidRPr="003A4014">
        <w:rPr>
          <w:rFonts w:ascii="Arial" w:hAnsi="Arial" w:cs="Arial"/>
          <w:sz w:val="20"/>
          <w:szCs w:val="20"/>
          <w:lang w:eastAsia="en-US"/>
        </w:rPr>
        <w:t>Industria</w:t>
      </w:r>
      <w:proofErr w:type="spellEnd"/>
      <w:r w:rsidR="00250673" w:rsidRPr="003A4014">
        <w:rPr>
          <w:rFonts w:ascii="Arial" w:hAnsi="Arial" w:cs="Arial"/>
          <w:sz w:val="20"/>
          <w:szCs w:val="20"/>
          <w:lang w:eastAsia="en-US"/>
        </w:rPr>
        <w:t xml:space="preserve">” in </w:t>
      </w:r>
      <w:r w:rsidR="006774A5" w:rsidRPr="003A4014">
        <w:rPr>
          <w:rFonts w:ascii="Arial" w:hAnsi="Arial" w:cs="Arial"/>
          <w:sz w:val="20"/>
          <w:szCs w:val="20"/>
          <w:lang w:eastAsia="en-US"/>
        </w:rPr>
        <w:t>Guatemala City</w:t>
      </w:r>
      <w:r w:rsidR="00D46EFB" w:rsidRPr="003A4014">
        <w:rPr>
          <w:rFonts w:ascii="Arial" w:hAnsi="Arial" w:cs="Arial"/>
          <w:sz w:val="20"/>
          <w:szCs w:val="20"/>
          <w:lang w:eastAsia="en-US"/>
        </w:rPr>
        <w:t xml:space="preserve"> to</w:t>
      </w:r>
      <w:r w:rsidR="00250673" w:rsidRPr="003A4014">
        <w:rPr>
          <w:rFonts w:ascii="Arial" w:hAnsi="Arial" w:cs="Arial"/>
          <w:sz w:val="20"/>
          <w:szCs w:val="20"/>
          <w:lang w:eastAsia="en-US"/>
        </w:rPr>
        <w:t xml:space="preserve"> receive and treat patients with COVID-19. </w:t>
      </w:r>
    </w:p>
    <w:p w14:paraId="5F37E961" w14:textId="7F0121B3" w:rsidR="00CB0E9D" w:rsidRPr="003A4014" w:rsidRDefault="00CB0E9D" w:rsidP="003A4014">
      <w:pPr>
        <w:jc w:val="both"/>
        <w:rPr>
          <w:rFonts w:ascii="Arial" w:hAnsi="Arial" w:cs="Arial"/>
          <w:sz w:val="20"/>
          <w:szCs w:val="20"/>
          <w:lang w:eastAsia="en-US"/>
        </w:rPr>
      </w:pPr>
    </w:p>
    <w:p w14:paraId="6976CCB5" w14:textId="0CF79B9B" w:rsidR="00CB0E9D" w:rsidRPr="003A4014" w:rsidRDefault="0010109F" w:rsidP="003A4014">
      <w:pPr>
        <w:jc w:val="both"/>
        <w:rPr>
          <w:rFonts w:ascii="Arial" w:hAnsi="Arial" w:cs="Arial"/>
          <w:sz w:val="20"/>
          <w:szCs w:val="20"/>
          <w:lang w:eastAsia="en-US"/>
        </w:rPr>
      </w:pPr>
      <w:r w:rsidRPr="003A4014">
        <w:rPr>
          <w:rFonts w:ascii="Arial" w:hAnsi="Arial" w:cs="Arial"/>
          <w:sz w:val="20"/>
          <w:szCs w:val="20"/>
          <w:lang w:eastAsia="en-US"/>
        </w:rPr>
        <w:t xml:space="preserve">On 5 June, a group of 46 workers were fired with no payments. </w:t>
      </w:r>
      <w:r w:rsidR="006913C3" w:rsidRPr="003A4014">
        <w:rPr>
          <w:rFonts w:ascii="Arial" w:hAnsi="Arial" w:cs="Arial"/>
          <w:sz w:val="20"/>
          <w:szCs w:val="20"/>
          <w:lang w:eastAsia="en-US"/>
        </w:rPr>
        <w:t xml:space="preserve">On </w:t>
      </w:r>
      <w:r w:rsidRPr="003A4014">
        <w:rPr>
          <w:rFonts w:ascii="Arial" w:hAnsi="Arial" w:cs="Arial"/>
          <w:sz w:val="20"/>
          <w:szCs w:val="20"/>
          <w:lang w:eastAsia="en-US"/>
        </w:rPr>
        <w:t>9 June</w:t>
      </w:r>
      <w:r w:rsidR="006913C3" w:rsidRPr="003A4014">
        <w:rPr>
          <w:rFonts w:ascii="Arial" w:hAnsi="Arial" w:cs="Arial"/>
          <w:sz w:val="20"/>
          <w:szCs w:val="20"/>
          <w:lang w:eastAsia="en-US"/>
        </w:rPr>
        <w:t>, w</w:t>
      </w:r>
      <w:r w:rsidR="00CB0E9D" w:rsidRPr="003A4014">
        <w:rPr>
          <w:rFonts w:ascii="Arial" w:hAnsi="Arial" w:cs="Arial"/>
          <w:sz w:val="20"/>
          <w:szCs w:val="20"/>
          <w:lang w:eastAsia="en-US"/>
        </w:rPr>
        <w:t xml:space="preserve">e called on the authorities to urgently pay staff for the time worked and carry out an independent investigation into their dismissals which allows for remedies if the dismissals are found to be unfair.    </w:t>
      </w:r>
    </w:p>
    <w:p w14:paraId="605C5236" w14:textId="0517CEA7" w:rsidR="000A48C2" w:rsidRPr="003A4014" w:rsidRDefault="000A48C2" w:rsidP="003A4014">
      <w:pPr>
        <w:jc w:val="both"/>
        <w:rPr>
          <w:rFonts w:ascii="Arial" w:hAnsi="Arial" w:cs="Arial"/>
          <w:sz w:val="20"/>
          <w:szCs w:val="20"/>
        </w:rPr>
      </w:pPr>
    </w:p>
    <w:p w14:paraId="7D5F9D07" w14:textId="473B6AC2" w:rsidR="00B251CA" w:rsidRPr="003A4014" w:rsidRDefault="00D77ED2" w:rsidP="003A4014">
      <w:pPr>
        <w:jc w:val="both"/>
        <w:rPr>
          <w:rFonts w:ascii="Arial" w:hAnsi="Arial" w:cs="Arial"/>
          <w:sz w:val="20"/>
          <w:szCs w:val="20"/>
        </w:rPr>
      </w:pPr>
      <w:r w:rsidRPr="003A4014">
        <w:rPr>
          <w:rFonts w:ascii="Arial" w:hAnsi="Arial" w:cs="Arial"/>
          <w:sz w:val="20"/>
          <w:szCs w:val="20"/>
        </w:rPr>
        <w:t>The Guatemalan Human Rights Ombudsman's Office</w:t>
      </w:r>
      <w:r w:rsidR="00397A5B" w:rsidRPr="003A4014">
        <w:rPr>
          <w:rFonts w:ascii="Arial" w:hAnsi="Arial" w:cs="Arial"/>
          <w:sz w:val="20"/>
          <w:szCs w:val="20"/>
        </w:rPr>
        <w:t xml:space="preserve"> filed a complaint about this case with the Ministry of Health</w:t>
      </w:r>
      <w:r w:rsidR="004D16B2" w:rsidRPr="003A4014">
        <w:rPr>
          <w:rFonts w:ascii="Arial" w:hAnsi="Arial" w:cs="Arial"/>
          <w:sz w:val="20"/>
          <w:szCs w:val="20"/>
        </w:rPr>
        <w:t xml:space="preserve">. </w:t>
      </w:r>
      <w:r w:rsidR="00CA71E5" w:rsidRPr="003A4014">
        <w:rPr>
          <w:rFonts w:ascii="Arial" w:hAnsi="Arial" w:cs="Arial"/>
          <w:sz w:val="20"/>
          <w:szCs w:val="20"/>
        </w:rPr>
        <w:t>The previous Minister, Mr. Monroy, answered that he was going to</w:t>
      </w:r>
      <w:r w:rsidR="006B0CFF" w:rsidRPr="003A4014">
        <w:rPr>
          <w:rFonts w:ascii="Arial" w:hAnsi="Arial" w:cs="Arial"/>
          <w:sz w:val="20"/>
          <w:szCs w:val="20"/>
        </w:rPr>
        <w:t xml:space="preserve"> re-</w:t>
      </w:r>
      <w:r w:rsidR="00CA71E5" w:rsidRPr="003A4014">
        <w:rPr>
          <w:rFonts w:ascii="Arial" w:hAnsi="Arial" w:cs="Arial"/>
          <w:sz w:val="20"/>
          <w:szCs w:val="20"/>
        </w:rPr>
        <w:t xml:space="preserve">hire most of these </w:t>
      </w:r>
      <w:r w:rsidR="001E4E41" w:rsidRPr="003A4014">
        <w:rPr>
          <w:rFonts w:ascii="Arial" w:hAnsi="Arial" w:cs="Arial"/>
          <w:sz w:val="20"/>
          <w:szCs w:val="20"/>
        </w:rPr>
        <w:t>worker</w:t>
      </w:r>
      <w:r w:rsidR="00E652F9" w:rsidRPr="003A4014">
        <w:rPr>
          <w:rFonts w:ascii="Arial" w:hAnsi="Arial" w:cs="Arial"/>
          <w:sz w:val="20"/>
          <w:szCs w:val="20"/>
        </w:rPr>
        <w:t xml:space="preserve">s. </w:t>
      </w:r>
      <w:proofErr w:type="gramStart"/>
      <w:r w:rsidR="00E652F9" w:rsidRPr="003A4014">
        <w:rPr>
          <w:rFonts w:ascii="Arial" w:hAnsi="Arial" w:cs="Arial"/>
          <w:sz w:val="20"/>
          <w:szCs w:val="20"/>
        </w:rPr>
        <w:t>However</w:t>
      </w:r>
      <w:proofErr w:type="gramEnd"/>
      <w:r w:rsidR="00E652F9" w:rsidRPr="003A4014">
        <w:rPr>
          <w:rFonts w:ascii="Arial" w:hAnsi="Arial" w:cs="Arial"/>
          <w:sz w:val="20"/>
          <w:szCs w:val="20"/>
        </w:rPr>
        <w:t xml:space="preserve"> to date, only 5 workers have been re-hired on formal contracts, and 19 have been re-hired with informal work conditions at the hospital. </w:t>
      </w:r>
      <w:r w:rsidR="009D5867" w:rsidRPr="003A4014">
        <w:rPr>
          <w:rFonts w:ascii="Arial" w:hAnsi="Arial" w:cs="Arial"/>
          <w:sz w:val="20"/>
          <w:szCs w:val="20"/>
        </w:rPr>
        <w:t xml:space="preserve"> </w:t>
      </w:r>
      <w:proofErr w:type="gramStart"/>
      <w:r w:rsidR="009D5867" w:rsidRPr="003A4014">
        <w:rPr>
          <w:rFonts w:ascii="Arial" w:hAnsi="Arial" w:cs="Arial"/>
          <w:sz w:val="20"/>
          <w:szCs w:val="20"/>
        </w:rPr>
        <w:t>At the moment</w:t>
      </w:r>
      <w:proofErr w:type="gramEnd"/>
      <w:r w:rsidR="009D5867" w:rsidRPr="003A4014">
        <w:rPr>
          <w:rFonts w:ascii="Arial" w:hAnsi="Arial" w:cs="Arial"/>
          <w:sz w:val="20"/>
          <w:szCs w:val="20"/>
        </w:rPr>
        <w:t>, the group of</w:t>
      </w:r>
      <w:r w:rsidR="001E4E41" w:rsidRPr="003A4014">
        <w:rPr>
          <w:rFonts w:ascii="Arial" w:hAnsi="Arial" w:cs="Arial"/>
          <w:sz w:val="20"/>
          <w:szCs w:val="20"/>
        </w:rPr>
        <w:t xml:space="preserve"> 46 workers</w:t>
      </w:r>
      <w:r w:rsidR="009D5867" w:rsidRPr="003A4014">
        <w:rPr>
          <w:rFonts w:ascii="Arial" w:hAnsi="Arial" w:cs="Arial"/>
          <w:sz w:val="20"/>
          <w:szCs w:val="20"/>
        </w:rPr>
        <w:t xml:space="preserve"> have been all paid and there is a new Minister of Health. </w:t>
      </w:r>
      <w:r w:rsidR="00761E00" w:rsidRPr="003A4014">
        <w:rPr>
          <w:rFonts w:ascii="Arial" w:hAnsi="Arial" w:cs="Arial"/>
          <w:sz w:val="20"/>
          <w:szCs w:val="20"/>
        </w:rPr>
        <w:t xml:space="preserve">The </w:t>
      </w:r>
      <w:r w:rsidR="00AB719C" w:rsidRPr="003A4014">
        <w:rPr>
          <w:rFonts w:ascii="Arial" w:hAnsi="Arial" w:cs="Arial"/>
          <w:sz w:val="20"/>
          <w:szCs w:val="20"/>
        </w:rPr>
        <w:t>Human Rights Ombudsman's Office</w:t>
      </w:r>
      <w:r w:rsidR="00761E00" w:rsidRPr="003A4014">
        <w:rPr>
          <w:rFonts w:ascii="Arial" w:hAnsi="Arial" w:cs="Arial"/>
          <w:sz w:val="20"/>
          <w:szCs w:val="20"/>
        </w:rPr>
        <w:t xml:space="preserve"> is working </w:t>
      </w:r>
      <w:r w:rsidR="000F52A8" w:rsidRPr="003A4014">
        <w:rPr>
          <w:rFonts w:ascii="Arial" w:hAnsi="Arial" w:cs="Arial"/>
          <w:sz w:val="20"/>
          <w:szCs w:val="20"/>
        </w:rPr>
        <w:t>to</w:t>
      </w:r>
      <w:r w:rsidR="00D36E61" w:rsidRPr="003A4014">
        <w:rPr>
          <w:rFonts w:ascii="Arial" w:hAnsi="Arial" w:cs="Arial"/>
          <w:sz w:val="20"/>
          <w:szCs w:val="20"/>
        </w:rPr>
        <w:t xml:space="preserve"> </w:t>
      </w:r>
      <w:r w:rsidR="00E652F9" w:rsidRPr="003A4014">
        <w:rPr>
          <w:rFonts w:ascii="Arial" w:hAnsi="Arial" w:cs="Arial"/>
          <w:sz w:val="20"/>
          <w:szCs w:val="20"/>
        </w:rPr>
        <w:t>revise the labour conditions of all the workers at the Temporary Hospital, including both maintenance and medical staff</w:t>
      </w:r>
      <w:r w:rsidR="006B0CFF" w:rsidRPr="003A4014">
        <w:rPr>
          <w:rFonts w:ascii="Arial" w:hAnsi="Arial" w:cs="Arial"/>
          <w:sz w:val="20"/>
          <w:szCs w:val="20"/>
        </w:rPr>
        <w:t xml:space="preserve"> which total at over 500 workers.</w:t>
      </w:r>
      <w:r w:rsidR="009A3C07" w:rsidRPr="003A4014">
        <w:rPr>
          <w:rFonts w:ascii="Arial" w:hAnsi="Arial" w:cs="Arial"/>
          <w:sz w:val="20"/>
          <w:szCs w:val="20"/>
        </w:rPr>
        <w:t xml:space="preserve"> </w:t>
      </w:r>
    </w:p>
    <w:p w14:paraId="58679BBA" w14:textId="19CE04AA" w:rsidR="00E652F9" w:rsidRPr="003A4014" w:rsidRDefault="00E652F9" w:rsidP="003A4014">
      <w:pPr>
        <w:jc w:val="both"/>
        <w:rPr>
          <w:rFonts w:ascii="Arial" w:hAnsi="Arial" w:cs="Arial"/>
          <w:sz w:val="20"/>
          <w:szCs w:val="20"/>
        </w:rPr>
      </w:pPr>
    </w:p>
    <w:p w14:paraId="7E64FDC7" w14:textId="77777777" w:rsidR="00E652F9" w:rsidRPr="003A4014" w:rsidRDefault="00E652F9" w:rsidP="003A4014">
      <w:pPr>
        <w:jc w:val="both"/>
        <w:rPr>
          <w:rFonts w:ascii="Arial" w:hAnsi="Arial" w:cs="Arial"/>
          <w:sz w:val="20"/>
          <w:szCs w:val="20"/>
          <w:lang w:eastAsia="en-US"/>
        </w:rPr>
      </w:pPr>
      <w:r w:rsidRPr="003A4014">
        <w:rPr>
          <w:rFonts w:ascii="Arial" w:hAnsi="Arial" w:cs="Arial"/>
          <w:sz w:val="20"/>
          <w:szCs w:val="20"/>
          <w:lang w:eastAsia="en-US"/>
        </w:rPr>
        <w:t>This hospital had an initial capacity of 319 beds. At the beginning of May, medical staff publicly denounced the lack of contracts, salaries and safe working conditions at the hospital. According to information reported in the press based from the Public Accounting Office, the Industrial Park Temporary Hospital of Guatemala City has executed less than 2% of the public budget that was assigned to it by the Congress, due to a lack of operative capacity and personnel to be able to carry out the functions of the hospital.</w:t>
      </w:r>
    </w:p>
    <w:p w14:paraId="679315ED" w14:textId="26915C6C" w:rsidR="001539CA" w:rsidRPr="003A4014" w:rsidRDefault="001539CA" w:rsidP="003A4014">
      <w:pPr>
        <w:jc w:val="both"/>
        <w:rPr>
          <w:rFonts w:ascii="Arial" w:hAnsi="Arial" w:cs="Arial"/>
          <w:sz w:val="20"/>
          <w:szCs w:val="20"/>
          <w:lang w:eastAsia="en-US"/>
        </w:rPr>
      </w:pPr>
    </w:p>
    <w:p w14:paraId="31936D95" w14:textId="1A5F08C6" w:rsidR="006774A5" w:rsidRPr="003A4014" w:rsidRDefault="006774A5" w:rsidP="003A4014">
      <w:pPr>
        <w:jc w:val="both"/>
        <w:rPr>
          <w:rFonts w:ascii="Arial" w:hAnsi="Arial" w:cs="Arial"/>
          <w:sz w:val="20"/>
          <w:szCs w:val="20"/>
          <w:lang w:eastAsia="en-US"/>
        </w:rPr>
      </w:pPr>
      <w:r w:rsidRPr="003A4014">
        <w:rPr>
          <w:rFonts w:ascii="Arial" w:hAnsi="Arial" w:cs="Arial"/>
          <w:sz w:val="20"/>
          <w:szCs w:val="20"/>
          <w:lang w:eastAsia="en-US"/>
        </w:rPr>
        <w:t>We will continue monitoring and reacting to developments on this issue.</w:t>
      </w:r>
    </w:p>
    <w:p w14:paraId="4157C7E1" w14:textId="30C156C6" w:rsidR="001539CA" w:rsidRPr="003A4014" w:rsidRDefault="001539CA" w:rsidP="003A4014">
      <w:pPr>
        <w:rPr>
          <w:rFonts w:ascii="Arial" w:hAnsi="Arial" w:cs="Arial"/>
          <w:sz w:val="20"/>
          <w:szCs w:val="20"/>
        </w:rPr>
      </w:pPr>
    </w:p>
    <w:p w14:paraId="042ABF6D" w14:textId="26799211" w:rsidR="00297FE2" w:rsidRPr="003A4014" w:rsidRDefault="00297FE2" w:rsidP="003A4014">
      <w:pPr>
        <w:rPr>
          <w:rFonts w:ascii="Arial" w:hAnsi="Arial" w:cs="Arial"/>
          <w:sz w:val="20"/>
          <w:szCs w:val="20"/>
        </w:rPr>
      </w:pPr>
    </w:p>
    <w:p w14:paraId="20E567C6" w14:textId="77777777" w:rsidR="00051B14" w:rsidRPr="003A4014" w:rsidRDefault="00051B14" w:rsidP="003A4014">
      <w:pPr>
        <w:rPr>
          <w:rFonts w:ascii="Arial" w:hAnsi="Arial" w:cs="Arial"/>
          <w:sz w:val="20"/>
          <w:szCs w:val="20"/>
        </w:rPr>
      </w:pPr>
    </w:p>
    <w:p w14:paraId="5F9BD11D" w14:textId="77777777" w:rsidR="001539CA" w:rsidRPr="003A4014" w:rsidRDefault="001539CA" w:rsidP="003A4014">
      <w:pPr>
        <w:rPr>
          <w:rFonts w:ascii="Arial" w:hAnsi="Arial" w:cs="Arial"/>
          <w:b/>
          <w:sz w:val="20"/>
          <w:szCs w:val="20"/>
        </w:rPr>
      </w:pPr>
    </w:p>
    <w:p w14:paraId="77B21F39" w14:textId="48ED0108" w:rsidR="001539CA" w:rsidRPr="003A4014" w:rsidRDefault="001539CA" w:rsidP="003A4014">
      <w:pPr>
        <w:rPr>
          <w:rFonts w:ascii="Arial" w:hAnsi="Arial" w:cs="Arial"/>
          <w:b/>
          <w:sz w:val="20"/>
          <w:szCs w:val="20"/>
        </w:rPr>
      </w:pPr>
      <w:r w:rsidRPr="003A4014">
        <w:rPr>
          <w:rFonts w:ascii="Arial" w:hAnsi="Arial" w:cs="Arial"/>
          <w:b/>
          <w:sz w:val="20"/>
          <w:szCs w:val="20"/>
        </w:rPr>
        <w:t xml:space="preserve">NAME AND PRONOUN: </w:t>
      </w:r>
      <w:r w:rsidR="00793A53" w:rsidRPr="003A4014">
        <w:rPr>
          <w:rFonts w:ascii="Arial" w:hAnsi="Arial" w:cs="Arial"/>
          <w:b/>
          <w:sz w:val="20"/>
          <w:szCs w:val="20"/>
        </w:rPr>
        <w:t>Workers at the Industrial Park Temporary Hospital</w:t>
      </w:r>
      <w:r w:rsidRPr="003A4014">
        <w:rPr>
          <w:rFonts w:ascii="Arial" w:hAnsi="Arial" w:cs="Arial"/>
          <w:b/>
          <w:sz w:val="20"/>
          <w:szCs w:val="20"/>
        </w:rPr>
        <w:t xml:space="preserve"> </w:t>
      </w:r>
      <w:r w:rsidRPr="003A4014">
        <w:rPr>
          <w:rFonts w:ascii="Arial" w:hAnsi="Arial" w:cs="Arial"/>
          <w:sz w:val="20"/>
          <w:szCs w:val="20"/>
        </w:rPr>
        <w:t>(</w:t>
      </w:r>
      <w:r w:rsidR="0048711E" w:rsidRPr="003A4014">
        <w:rPr>
          <w:rFonts w:ascii="Arial" w:hAnsi="Arial" w:cs="Arial"/>
          <w:sz w:val="20"/>
          <w:szCs w:val="20"/>
        </w:rPr>
        <w:t>they/them</w:t>
      </w:r>
      <w:r w:rsidRPr="003A4014">
        <w:rPr>
          <w:rFonts w:ascii="Arial" w:hAnsi="Arial" w:cs="Arial"/>
          <w:sz w:val="20"/>
          <w:szCs w:val="20"/>
        </w:rPr>
        <w:t>)</w:t>
      </w:r>
    </w:p>
    <w:p w14:paraId="0764B7CF" w14:textId="77777777" w:rsidR="001539CA" w:rsidRPr="003A4014" w:rsidRDefault="001539CA" w:rsidP="003A4014">
      <w:pPr>
        <w:rPr>
          <w:rFonts w:ascii="Arial" w:hAnsi="Arial" w:cs="Arial"/>
          <w:b/>
          <w:sz w:val="20"/>
          <w:szCs w:val="20"/>
        </w:rPr>
      </w:pPr>
    </w:p>
    <w:p w14:paraId="3DEC3B78" w14:textId="4A804055" w:rsidR="00696A6A" w:rsidRPr="003A4014" w:rsidRDefault="00696A6A" w:rsidP="003A4014">
      <w:pPr>
        <w:rPr>
          <w:rFonts w:ascii="Arial" w:hAnsi="Arial" w:cs="Arial"/>
          <w:b/>
          <w:sz w:val="20"/>
          <w:szCs w:val="20"/>
        </w:rPr>
      </w:pPr>
      <w:r w:rsidRPr="003A4014">
        <w:rPr>
          <w:rFonts w:ascii="Arial" w:hAnsi="Arial" w:cs="Arial"/>
          <w:b/>
          <w:sz w:val="20"/>
          <w:szCs w:val="20"/>
        </w:rPr>
        <w:t xml:space="preserve">THIS IS THE </w:t>
      </w:r>
      <w:r w:rsidR="000A6D1E" w:rsidRPr="003A4014">
        <w:rPr>
          <w:rFonts w:ascii="Arial" w:hAnsi="Arial" w:cs="Arial"/>
          <w:b/>
          <w:sz w:val="20"/>
          <w:szCs w:val="20"/>
        </w:rPr>
        <w:t>SECOND</w:t>
      </w:r>
      <w:r w:rsidRPr="003A4014">
        <w:rPr>
          <w:rFonts w:ascii="Arial" w:hAnsi="Arial" w:cs="Arial"/>
          <w:b/>
          <w:sz w:val="20"/>
          <w:szCs w:val="20"/>
        </w:rPr>
        <w:t xml:space="preserve"> AND FINAL OUTPUT FOR UA </w:t>
      </w:r>
      <w:r w:rsidR="000A6D1E" w:rsidRPr="003A4014">
        <w:rPr>
          <w:rFonts w:ascii="Arial" w:hAnsi="Arial" w:cs="Arial"/>
          <w:b/>
          <w:sz w:val="20"/>
          <w:szCs w:val="20"/>
        </w:rPr>
        <w:t>095</w:t>
      </w:r>
      <w:r w:rsidRPr="003A4014">
        <w:rPr>
          <w:rFonts w:ascii="Arial" w:hAnsi="Arial" w:cs="Arial"/>
          <w:b/>
          <w:sz w:val="20"/>
          <w:szCs w:val="20"/>
        </w:rPr>
        <w:t>/</w:t>
      </w:r>
      <w:r w:rsidR="007B5DC4" w:rsidRPr="003A4014">
        <w:rPr>
          <w:rFonts w:ascii="Arial" w:hAnsi="Arial" w:cs="Arial"/>
          <w:b/>
          <w:sz w:val="20"/>
          <w:szCs w:val="20"/>
        </w:rPr>
        <w:t>20</w:t>
      </w:r>
    </w:p>
    <w:p w14:paraId="2AB23812" w14:textId="77777777" w:rsidR="00696A6A" w:rsidRPr="003A4014" w:rsidRDefault="00696A6A" w:rsidP="003A4014">
      <w:pPr>
        <w:rPr>
          <w:rFonts w:ascii="Arial" w:hAnsi="Arial" w:cs="Arial"/>
          <w:b/>
          <w:sz w:val="20"/>
          <w:szCs w:val="20"/>
        </w:rPr>
      </w:pPr>
    </w:p>
    <w:p w14:paraId="6C6C984F" w14:textId="586FB165" w:rsidR="0026766F" w:rsidRPr="003A4014" w:rsidRDefault="001539CA" w:rsidP="003A4014">
      <w:pPr>
        <w:rPr>
          <w:rFonts w:ascii="Arial" w:hAnsi="Arial" w:cs="Arial"/>
          <w:sz w:val="20"/>
          <w:szCs w:val="20"/>
        </w:rPr>
      </w:pPr>
      <w:r w:rsidRPr="003A4014">
        <w:rPr>
          <w:rFonts w:ascii="Arial" w:hAnsi="Arial" w:cs="Arial"/>
          <w:b/>
          <w:sz w:val="20"/>
          <w:szCs w:val="20"/>
        </w:rPr>
        <w:t xml:space="preserve">LINK TO PREVIOUS UA: </w:t>
      </w:r>
      <w:hyperlink r:id="rId11" w:history="1">
        <w:r w:rsidR="000A6D1E" w:rsidRPr="003A4014">
          <w:rPr>
            <w:rStyle w:val="Hyperlink"/>
            <w:rFonts w:ascii="Arial" w:hAnsi="Arial" w:cs="Arial"/>
            <w:sz w:val="20"/>
            <w:szCs w:val="20"/>
          </w:rPr>
          <w:t>https://www.amnesty.org/en/documents/amr34/2465/2020/en/</w:t>
        </w:r>
      </w:hyperlink>
      <w:r w:rsidR="000A6D1E" w:rsidRPr="003A4014">
        <w:rPr>
          <w:rFonts w:ascii="Arial" w:hAnsi="Arial" w:cs="Arial"/>
          <w:b/>
          <w:sz w:val="20"/>
          <w:szCs w:val="20"/>
        </w:rPr>
        <w:t xml:space="preserve"> </w:t>
      </w:r>
    </w:p>
    <w:sectPr w:rsidR="0026766F" w:rsidRPr="003A4014" w:rsidSect="003A4014">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79F09" w14:textId="77777777" w:rsidR="00CE4C67" w:rsidRDefault="00CE4C67">
      <w:r>
        <w:separator/>
      </w:r>
    </w:p>
  </w:endnote>
  <w:endnote w:type="continuationSeparator" w:id="0">
    <w:p w14:paraId="5205056D" w14:textId="77777777" w:rsidR="00CE4C67" w:rsidRDefault="00CE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DB5B"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7B6E" w14:textId="77777777" w:rsidR="003A4014" w:rsidRPr="004D1533" w:rsidRDefault="003A4014" w:rsidP="003A4014">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370FCEE" w14:textId="77777777" w:rsidR="003A4014" w:rsidRPr="004D1533" w:rsidRDefault="003A4014" w:rsidP="003A4014">
    <w:pPr>
      <w:jc w:val="center"/>
      <w:rPr>
        <w:rFonts w:ascii="Arial" w:hAnsi="Arial" w:cs="Arial"/>
        <w:sz w:val="16"/>
        <w:szCs w:val="16"/>
      </w:rPr>
    </w:pPr>
    <w:r w:rsidRPr="004D1533">
      <w:rPr>
        <w:rFonts w:ascii="Arial" w:hAnsi="Arial" w:cs="Arial"/>
        <w:sz w:val="16"/>
        <w:szCs w:val="16"/>
      </w:rPr>
      <w:t>T (212) 807- 8400 | uan@aiusa.org | www.amnestyusa.org/uan</w:t>
    </w:r>
  </w:p>
  <w:p w14:paraId="1DE9A561" w14:textId="2CD01103"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4C31" w14:textId="77777777" w:rsidR="00CE4C67" w:rsidRDefault="00CE4C67">
      <w:r>
        <w:separator/>
      </w:r>
    </w:p>
  </w:footnote>
  <w:footnote w:type="continuationSeparator" w:id="0">
    <w:p w14:paraId="47628A55" w14:textId="77777777" w:rsidR="00CE4C67" w:rsidRDefault="00CE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B45A" w14:textId="77777777" w:rsidR="001539CA" w:rsidRDefault="001539CA" w:rsidP="001539CA">
    <w:pPr>
      <w:tabs>
        <w:tab w:val="right" w:pos="10203"/>
      </w:tabs>
      <w:rPr>
        <w:sz w:val="16"/>
        <w:szCs w:val="16"/>
      </w:rPr>
    </w:pPr>
  </w:p>
  <w:p w14:paraId="5C26CD57" w14:textId="77777777" w:rsidR="001539CA" w:rsidRDefault="001539CA" w:rsidP="001539CA">
    <w:pPr>
      <w:tabs>
        <w:tab w:val="right" w:pos="10203"/>
      </w:tabs>
      <w:rPr>
        <w:sz w:val="16"/>
        <w:szCs w:val="16"/>
      </w:rPr>
    </w:pPr>
  </w:p>
  <w:p w14:paraId="57A06AFB" w14:textId="77777777" w:rsidR="001539CA" w:rsidRDefault="001539CA" w:rsidP="001539CA">
    <w:pPr>
      <w:tabs>
        <w:tab w:val="right" w:pos="10203"/>
      </w:tabs>
      <w:rPr>
        <w:sz w:val="16"/>
        <w:szCs w:val="16"/>
      </w:rPr>
    </w:pPr>
  </w:p>
  <w:p w14:paraId="4034F9FF" w14:textId="1CF41682"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80641D" w:rsidRPr="0080641D">
      <w:rPr>
        <w:rFonts w:ascii="Amnesty Trade Gothic" w:hAnsi="Amnesty Trade Gothic"/>
        <w:sz w:val="16"/>
        <w:szCs w:val="16"/>
      </w:rPr>
      <w:t>095/20</w:t>
    </w:r>
    <w:r w:rsidRPr="001539CA">
      <w:rPr>
        <w:rFonts w:ascii="Amnesty Trade Gothic" w:hAnsi="Amnesty Trade Gothic"/>
        <w:sz w:val="16"/>
        <w:szCs w:val="16"/>
      </w:rPr>
      <w:t xml:space="preserve"> Index: </w:t>
    </w:r>
    <w:r w:rsidR="0080641D" w:rsidRPr="0080641D">
      <w:rPr>
        <w:rFonts w:ascii="Amnesty Trade Gothic" w:hAnsi="Amnesty Trade Gothic"/>
        <w:sz w:val="16"/>
        <w:szCs w:val="16"/>
      </w:rPr>
      <w:t>AMR 34/2894/2020</w:t>
    </w:r>
    <w:r w:rsidRPr="001539CA">
      <w:rPr>
        <w:rFonts w:ascii="Amnesty Trade Gothic" w:hAnsi="Amnesty Trade Gothic"/>
        <w:sz w:val="16"/>
        <w:szCs w:val="16"/>
      </w:rPr>
      <w:t xml:space="preserve"> </w:t>
    </w:r>
    <w:r w:rsidR="00147664">
      <w:rPr>
        <w:rFonts w:ascii="Amnesty Trade Gothic" w:hAnsi="Amnesty Trade Gothic"/>
        <w:sz w:val="16"/>
        <w:szCs w:val="16"/>
      </w:rPr>
      <w:t>Guatemala</w:t>
    </w:r>
    <w:r w:rsidRPr="001539CA">
      <w:rPr>
        <w:rFonts w:ascii="Amnesty Trade Gothic" w:hAnsi="Amnesty Trade Gothic"/>
        <w:sz w:val="16"/>
        <w:szCs w:val="16"/>
      </w:rPr>
      <w:tab/>
      <w:t xml:space="preserve">Date: </w:t>
    </w:r>
    <w:r w:rsidR="00C22B47">
      <w:rPr>
        <w:rFonts w:ascii="Amnesty Trade Gothic" w:hAnsi="Amnesty Trade Gothic"/>
        <w:sz w:val="16"/>
        <w:szCs w:val="16"/>
      </w:rPr>
      <w:t>18 August 2020</w:t>
    </w:r>
  </w:p>
  <w:p w14:paraId="4B678B2B"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4D58" w14:textId="77777777" w:rsidR="00582A06" w:rsidRDefault="00582A06"/>
  <w:p w14:paraId="637FFBD6" w14:textId="77777777" w:rsidR="00582A06" w:rsidRDefault="00582A06"/>
  <w:p w14:paraId="3FED3CE6" w14:textId="2E446FC7" w:rsidR="00B64E15" w:rsidRPr="00817483" w:rsidRDefault="00C620A9" w:rsidP="00B64E15">
    <w:pPr>
      <w:tabs>
        <w:tab w:val="right" w:pos="10203"/>
      </w:tabs>
      <w:rPr>
        <w:rFonts w:ascii="Amnesty Trade Gothic" w:hAnsi="Amnesty Trade Gothic"/>
        <w:color w:val="FFFFFF"/>
      </w:rPr>
    </w:pPr>
    <w:r>
      <w:rPr>
        <w:rFonts w:ascii="Amnesty Trade Gothic" w:hAnsi="Amnesty Trade Gothic"/>
        <w:sz w:val="16"/>
        <w:szCs w:val="16"/>
      </w:rPr>
      <w:t>Outcome</w:t>
    </w:r>
    <w:r w:rsidRPr="001539CA">
      <w:rPr>
        <w:rFonts w:ascii="Amnesty Trade Gothic" w:hAnsi="Amnesty Trade Gothic"/>
        <w:sz w:val="16"/>
        <w:szCs w:val="16"/>
      </w:rPr>
      <w:t xml:space="preserve"> UA: </w:t>
    </w:r>
    <w:r w:rsidRPr="0080641D">
      <w:rPr>
        <w:rFonts w:ascii="Amnesty Trade Gothic" w:hAnsi="Amnesty Trade Gothic"/>
        <w:sz w:val="16"/>
        <w:szCs w:val="16"/>
      </w:rPr>
      <w:t>095/20</w:t>
    </w:r>
    <w:r w:rsidRPr="001539CA">
      <w:rPr>
        <w:rFonts w:ascii="Amnesty Trade Gothic" w:hAnsi="Amnesty Trade Gothic"/>
        <w:sz w:val="16"/>
        <w:szCs w:val="16"/>
      </w:rPr>
      <w:t xml:space="preserve"> Index: </w:t>
    </w:r>
    <w:r w:rsidRPr="0080641D">
      <w:rPr>
        <w:rFonts w:ascii="Amnesty Trade Gothic" w:hAnsi="Amnesty Trade Gothic"/>
        <w:sz w:val="16"/>
        <w:szCs w:val="16"/>
      </w:rPr>
      <w:t>AMR 34/2894/2020</w:t>
    </w:r>
    <w:r w:rsidRPr="001539CA">
      <w:rPr>
        <w:rFonts w:ascii="Amnesty Trade Gothic" w:hAnsi="Amnesty Trade Gothic"/>
        <w:sz w:val="16"/>
        <w:szCs w:val="16"/>
      </w:rPr>
      <w:t xml:space="preserve"> </w:t>
    </w:r>
    <w:r>
      <w:rPr>
        <w:rFonts w:ascii="Amnesty Trade Gothic" w:hAnsi="Amnesty Trade Gothic"/>
        <w:sz w:val="16"/>
        <w:szCs w:val="16"/>
      </w:rPr>
      <w:t>Guatemala</w:t>
    </w:r>
    <w:r w:rsidR="00B64E15">
      <w:rPr>
        <w:rFonts w:ascii="Amnesty Trade Gothic" w:hAnsi="Amnesty Trade Gothic"/>
        <w:sz w:val="16"/>
        <w:szCs w:val="16"/>
      </w:rPr>
      <w:tab/>
      <w:t xml:space="preserve">Date: </w:t>
    </w:r>
    <w:r w:rsidR="0060415D">
      <w:rPr>
        <w:rFonts w:ascii="Amnesty Trade Gothic" w:hAnsi="Amnesty Trade Gothic"/>
        <w:sz w:val="16"/>
        <w:szCs w:val="16"/>
      </w:rPr>
      <w:t>08</w:t>
    </w:r>
    <w:r>
      <w:rPr>
        <w:rFonts w:ascii="Amnesty Trade Gothic" w:hAnsi="Amnesty Trade Gothic"/>
        <w:sz w:val="16"/>
        <w:szCs w:val="16"/>
      </w:rPr>
      <w:t xml:space="preserve"> </w:t>
    </w:r>
    <w:r w:rsidR="0060415D">
      <w:rPr>
        <w:rFonts w:ascii="Amnesty Trade Gothic" w:hAnsi="Amnesty Trade Gothic"/>
        <w:sz w:val="16"/>
        <w:szCs w:val="16"/>
      </w:rPr>
      <w:t>September</w:t>
    </w:r>
    <w:r>
      <w:rPr>
        <w:rFonts w:ascii="Amnesty Trade Gothic" w:hAnsi="Amnesty Trade Gothic"/>
        <w:sz w:val="16"/>
        <w:szCs w:val="16"/>
      </w:rPr>
      <w:t xml:space="preserve"> 2020</w:t>
    </w:r>
  </w:p>
  <w:p w14:paraId="0B461C93"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05B3"/>
    <w:rsid w:val="00047236"/>
    <w:rsid w:val="00047F8B"/>
    <w:rsid w:val="00051B14"/>
    <w:rsid w:val="000756B3"/>
    <w:rsid w:val="000A3D7B"/>
    <w:rsid w:val="000A48C2"/>
    <w:rsid w:val="000A6D1E"/>
    <w:rsid w:val="000A756A"/>
    <w:rsid w:val="000B23F7"/>
    <w:rsid w:val="000C0DE5"/>
    <w:rsid w:val="000C3B43"/>
    <w:rsid w:val="000D14BC"/>
    <w:rsid w:val="000F000F"/>
    <w:rsid w:val="000F0AF1"/>
    <w:rsid w:val="000F11B8"/>
    <w:rsid w:val="000F52A8"/>
    <w:rsid w:val="0010109F"/>
    <w:rsid w:val="00107641"/>
    <w:rsid w:val="00114598"/>
    <w:rsid w:val="00140DDC"/>
    <w:rsid w:val="001411BF"/>
    <w:rsid w:val="00147664"/>
    <w:rsid w:val="001539CA"/>
    <w:rsid w:val="001624EA"/>
    <w:rsid w:val="001671E0"/>
    <w:rsid w:val="0019480F"/>
    <w:rsid w:val="001951FB"/>
    <w:rsid w:val="00196F3C"/>
    <w:rsid w:val="001B7B2B"/>
    <w:rsid w:val="001C38C7"/>
    <w:rsid w:val="001E0993"/>
    <w:rsid w:val="001E1790"/>
    <w:rsid w:val="001E4E41"/>
    <w:rsid w:val="001F696E"/>
    <w:rsid w:val="00203A02"/>
    <w:rsid w:val="0021140A"/>
    <w:rsid w:val="002251F4"/>
    <w:rsid w:val="0022665F"/>
    <w:rsid w:val="0024477A"/>
    <w:rsid w:val="00250673"/>
    <w:rsid w:val="00252DBB"/>
    <w:rsid w:val="002613E0"/>
    <w:rsid w:val="0026672D"/>
    <w:rsid w:val="0026766F"/>
    <w:rsid w:val="0027166B"/>
    <w:rsid w:val="00273A2C"/>
    <w:rsid w:val="00282ADC"/>
    <w:rsid w:val="002923B7"/>
    <w:rsid w:val="002932CE"/>
    <w:rsid w:val="00296158"/>
    <w:rsid w:val="00297D91"/>
    <w:rsid w:val="00297FE2"/>
    <w:rsid w:val="002A3BFE"/>
    <w:rsid w:val="002A3DB8"/>
    <w:rsid w:val="00310926"/>
    <w:rsid w:val="00334F99"/>
    <w:rsid w:val="00335AD0"/>
    <w:rsid w:val="00347243"/>
    <w:rsid w:val="00350BE6"/>
    <w:rsid w:val="00370CFC"/>
    <w:rsid w:val="00373521"/>
    <w:rsid w:val="003738D8"/>
    <w:rsid w:val="003917E9"/>
    <w:rsid w:val="00397A5B"/>
    <w:rsid w:val="003A2A73"/>
    <w:rsid w:val="003A4014"/>
    <w:rsid w:val="003B7FF5"/>
    <w:rsid w:val="003C275D"/>
    <w:rsid w:val="003D1A64"/>
    <w:rsid w:val="003D377A"/>
    <w:rsid w:val="003D51E0"/>
    <w:rsid w:val="003E09A8"/>
    <w:rsid w:val="003E486F"/>
    <w:rsid w:val="00415A74"/>
    <w:rsid w:val="00450C13"/>
    <w:rsid w:val="00467473"/>
    <w:rsid w:val="00475586"/>
    <w:rsid w:val="0047739A"/>
    <w:rsid w:val="00483E30"/>
    <w:rsid w:val="0048711E"/>
    <w:rsid w:val="00487980"/>
    <w:rsid w:val="004932C8"/>
    <w:rsid w:val="004B6A64"/>
    <w:rsid w:val="004D16B2"/>
    <w:rsid w:val="004D19C7"/>
    <w:rsid w:val="004E4100"/>
    <w:rsid w:val="004E45AE"/>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A680C"/>
    <w:rsid w:val="005C2CBA"/>
    <w:rsid w:val="005C41FB"/>
    <w:rsid w:val="005C5320"/>
    <w:rsid w:val="005D159E"/>
    <w:rsid w:val="005E3947"/>
    <w:rsid w:val="005F0D06"/>
    <w:rsid w:val="005F29C5"/>
    <w:rsid w:val="006000C4"/>
    <w:rsid w:val="0060415D"/>
    <w:rsid w:val="00605B4E"/>
    <w:rsid w:val="00606C38"/>
    <w:rsid w:val="006114B4"/>
    <w:rsid w:val="00612CD0"/>
    <w:rsid w:val="0063668C"/>
    <w:rsid w:val="0065199E"/>
    <w:rsid w:val="00661324"/>
    <w:rsid w:val="006774A5"/>
    <w:rsid w:val="006814D6"/>
    <w:rsid w:val="00681FB0"/>
    <w:rsid w:val="006820E8"/>
    <w:rsid w:val="00685C2C"/>
    <w:rsid w:val="006913C3"/>
    <w:rsid w:val="006966F6"/>
    <w:rsid w:val="00696A6A"/>
    <w:rsid w:val="006B0CFF"/>
    <w:rsid w:val="006B1410"/>
    <w:rsid w:val="006C2190"/>
    <w:rsid w:val="006C3DE2"/>
    <w:rsid w:val="006C522F"/>
    <w:rsid w:val="00712F1E"/>
    <w:rsid w:val="007179E8"/>
    <w:rsid w:val="00736B40"/>
    <w:rsid w:val="00743422"/>
    <w:rsid w:val="007479B8"/>
    <w:rsid w:val="007605FF"/>
    <w:rsid w:val="00761E00"/>
    <w:rsid w:val="007620A6"/>
    <w:rsid w:val="00767EDC"/>
    <w:rsid w:val="0077354F"/>
    <w:rsid w:val="007805B0"/>
    <w:rsid w:val="00785D1C"/>
    <w:rsid w:val="00793A53"/>
    <w:rsid w:val="00795D45"/>
    <w:rsid w:val="007A1959"/>
    <w:rsid w:val="007A5DA8"/>
    <w:rsid w:val="007B0282"/>
    <w:rsid w:val="007B5DC4"/>
    <w:rsid w:val="007E0CAD"/>
    <w:rsid w:val="007E3250"/>
    <w:rsid w:val="007E57A7"/>
    <w:rsid w:val="007F1204"/>
    <w:rsid w:val="0080271C"/>
    <w:rsid w:val="0080641D"/>
    <w:rsid w:val="0081100F"/>
    <w:rsid w:val="00815508"/>
    <w:rsid w:val="008224D0"/>
    <w:rsid w:val="008241AB"/>
    <w:rsid w:val="008251DB"/>
    <w:rsid w:val="0086100E"/>
    <w:rsid w:val="0086363D"/>
    <w:rsid w:val="008709B5"/>
    <w:rsid w:val="00875E19"/>
    <w:rsid w:val="008A4174"/>
    <w:rsid w:val="008C0046"/>
    <w:rsid w:val="008C6392"/>
    <w:rsid w:val="008D1158"/>
    <w:rsid w:val="008E1817"/>
    <w:rsid w:val="008E1B3C"/>
    <w:rsid w:val="008E48B0"/>
    <w:rsid w:val="008F0446"/>
    <w:rsid w:val="008F0D42"/>
    <w:rsid w:val="008F0D7B"/>
    <w:rsid w:val="008F64FC"/>
    <w:rsid w:val="009144AA"/>
    <w:rsid w:val="009160F6"/>
    <w:rsid w:val="00916573"/>
    <w:rsid w:val="00946781"/>
    <w:rsid w:val="00950C7F"/>
    <w:rsid w:val="0096150F"/>
    <w:rsid w:val="00963CA3"/>
    <w:rsid w:val="0097246F"/>
    <w:rsid w:val="009824A6"/>
    <w:rsid w:val="00985339"/>
    <w:rsid w:val="00987C31"/>
    <w:rsid w:val="009904C9"/>
    <w:rsid w:val="009971C5"/>
    <w:rsid w:val="009A38D5"/>
    <w:rsid w:val="009A3C07"/>
    <w:rsid w:val="009C0BC3"/>
    <w:rsid w:val="009D3D24"/>
    <w:rsid w:val="009D5867"/>
    <w:rsid w:val="009D5F0B"/>
    <w:rsid w:val="009E0910"/>
    <w:rsid w:val="009E2CC1"/>
    <w:rsid w:val="009F4BB3"/>
    <w:rsid w:val="00A03191"/>
    <w:rsid w:val="00A11181"/>
    <w:rsid w:val="00A34E1D"/>
    <w:rsid w:val="00A54BC1"/>
    <w:rsid w:val="00A7073D"/>
    <w:rsid w:val="00A76D99"/>
    <w:rsid w:val="00AB00B1"/>
    <w:rsid w:val="00AB719C"/>
    <w:rsid w:val="00AC6CA1"/>
    <w:rsid w:val="00AE7E51"/>
    <w:rsid w:val="00AF1FE1"/>
    <w:rsid w:val="00AF4CF9"/>
    <w:rsid w:val="00B01951"/>
    <w:rsid w:val="00B043D9"/>
    <w:rsid w:val="00B06E79"/>
    <w:rsid w:val="00B166C2"/>
    <w:rsid w:val="00B22D7A"/>
    <w:rsid w:val="00B251C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2B47"/>
    <w:rsid w:val="00C264C5"/>
    <w:rsid w:val="00C55BEE"/>
    <w:rsid w:val="00C620A9"/>
    <w:rsid w:val="00C64997"/>
    <w:rsid w:val="00C83BA0"/>
    <w:rsid w:val="00CA19FC"/>
    <w:rsid w:val="00CA71E5"/>
    <w:rsid w:val="00CB0E9D"/>
    <w:rsid w:val="00CB47CB"/>
    <w:rsid w:val="00CC73AE"/>
    <w:rsid w:val="00CE4C67"/>
    <w:rsid w:val="00CE6658"/>
    <w:rsid w:val="00CF6041"/>
    <w:rsid w:val="00D0106D"/>
    <w:rsid w:val="00D03746"/>
    <w:rsid w:val="00D1565E"/>
    <w:rsid w:val="00D20ABE"/>
    <w:rsid w:val="00D20DEB"/>
    <w:rsid w:val="00D22B1F"/>
    <w:rsid w:val="00D31527"/>
    <w:rsid w:val="00D350CB"/>
    <w:rsid w:val="00D36E61"/>
    <w:rsid w:val="00D37D99"/>
    <w:rsid w:val="00D46EFB"/>
    <w:rsid w:val="00D57BA5"/>
    <w:rsid w:val="00D63AA5"/>
    <w:rsid w:val="00D63E19"/>
    <w:rsid w:val="00D6401F"/>
    <w:rsid w:val="00D77ED2"/>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255EF"/>
    <w:rsid w:val="00E315AD"/>
    <w:rsid w:val="00E32518"/>
    <w:rsid w:val="00E457CD"/>
    <w:rsid w:val="00E5518D"/>
    <w:rsid w:val="00E57B97"/>
    <w:rsid w:val="00E601DC"/>
    <w:rsid w:val="00E652F9"/>
    <w:rsid w:val="00E6735E"/>
    <w:rsid w:val="00E76EFA"/>
    <w:rsid w:val="00E96397"/>
    <w:rsid w:val="00E97E64"/>
    <w:rsid w:val="00EA2F54"/>
    <w:rsid w:val="00EA7847"/>
    <w:rsid w:val="00EA7EC7"/>
    <w:rsid w:val="00EB3D70"/>
    <w:rsid w:val="00EC130D"/>
    <w:rsid w:val="00EC2C85"/>
    <w:rsid w:val="00ED4DA6"/>
    <w:rsid w:val="00ED61F1"/>
    <w:rsid w:val="00F20743"/>
    <w:rsid w:val="00F25545"/>
    <w:rsid w:val="00F4572A"/>
    <w:rsid w:val="00F54365"/>
    <w:rsid w:val="00F66341"/>
    <w:rsid w:val="00F7781E"/>
    <w:rsid w:val="00F95961"/>
    <w:rsid w:val="00F97D51"/>
    <w:rsid w:val="00FB2BDA"/>
    <w:rsid w:val="00FB3CEC"/>
    <w:rsid w:val="00FB7CCB"/>
    <w:rsid w:val="00FC42DA"/>
    <w:rsid w:val="00FF2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34/2465/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C510-7BB5-4113-A162-962AC3AFD5FD}">
  <ds:schemaRefs>
    <ds:schemaRef ds:uri="http://schemas.microsoft.com/sharepoint/v3/contenttype/forms"/>
  </ds:schemaRefs>
</ds:datastoreItem>
</file>

<file path=customXml/itemProps2.xml><?xml version="1.0" encoding="utf-8"?>
<ds:datastoreItem xmlns:ds="http://schemas.openxmlformats.org/officeDocument/2006/customXml" ds:itemID="{B5AA16FC-9E09-47B4-8121-7E701522BF9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8ff88097-3b29-4e91-b7bf-6c5ef7890810"/>
    <ds:schemaRef ds:uri="106ac91d-d4ab-4687-802e-6fe3051e6a09"/>
    <ds:schemaRef ds:uri="http://www.w3.org/XML/1998/namespace"/>
    <ds:schemaRef ds:uri="http://purl.org/dc/dcmitype/"/>
  </ds:schemaRefs>
</ds:datastoreItem>
</file>

<file path=customXml/itemProps3.xml><?xml version="1.0" encoding="utf-8"?>
<ds:datastoreItem xmlns:ds="http://schemas.openxmlformats.org/officeDocument/2006/customXml" ds:itemID="{60E270A0-9721-4FE3-B20C-33612016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37D71-E71F-4B7D-9A9A-ECE7D2DA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Amnesty International</dc:creator>
  <cp:keywords/>
  <dc:description/>
  <cp:lastModifiedBy>Laura Galeano</cp:lastModifiedBy>
  <cp:revision>2</cp:revision>
  <dcterms:created xsi:type="dcterms:W3CDTF">2020-09-09T14:12:00Z</dcterms:created>
  <dcterms:modified xsi:type="dcterms:W3CDTF">2020-09-09T14:12:00Z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