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45A99A91" w:rsidR="003E09A8" w:rsidRPr="002D5279" w:rsidRDefault="0026766F" w:rsidP="002D5279">
      <w:pPr>
        <w:pStyle w:val="AIUrgentActionTopHeading"/>
        <w:tabs>
          <w:tab w:val="clear" w:pos="567"/>
        </w:tabs>
        <w:spacing w:line="240" w:lineRule="auto"/>
        <w:rPr>
          <w:rFonts w:cs="Arial"/>
          <w:sz w:val="80"/>
          <w:szCs w:val="80"/>
        </w:rPr>
      </w:pPr>
      <w:r w:rsidRPr="002D5279">
        <w:rPr>
          <w:rFonts w:cs="Arial"/>
          <w:sz w:val="80"/>
          <w:szCs w:val="80"/>
          <w:highlight w:val="yellow"/>
        </w:rPr>
        <w:t>URGENT ACTION</w:t>
      </w:r>
    </w:p>
    <w:p w14:paraId="6FC805C4" w14:textId="77777777" w:rsidR="00AF1FE1" w:rsidRPr="002D5279" w:rsidRDefault="00AF1FE1" w:rsidP="002D5279">
      <w:pPr>
        <w:rPr>
          <w:rFonts w:ascii="Arial" w:hAnsi="Arial" w:cs="Arial"/>
          <w:b/>
          <w:sz w:val="20"/>
          <w:szCs w:val="20"/>
        </w:rPr>
      </w:pPr>
    </w:p>
    <w:p w14:paraId="2549A0BA" w14:textId="459932C5" w:rsidR="004A7C6E" w:rsidRPr="002D5279" w:rsidRDefault="004A7C6E" w:rsidP="002D5279">
      <w:pPr>
        <w:rPr>
          <w:rFonts w:ascii="Arial" w:hAnsi="Arial" w:cs="Arial"/>
          <w:b/>
          <w:sz w:val="34"/>
          <w:szCs w:val="34"/>
          <w:lang w:eastAsia="es-MX"/>
        </w:rPr>
      </w:pPr>
      <w:r w:rsidRPr="002D5279">
        <w:rPr>
          <w:rFonts w:ascii="Arial" w:hAnsi="Arial" w:cs="Arial"/>
          <w:b/>
          <w:sz w:val="34"/>
          <w:szCs w:val="34"/>
          <w:lang w:eastAsia="es-MX"/>
        </w:rPr>
        <w:t xml:space="preserve">SHAMAN RELEASED FROM </w:t>
      </w:r>
      <w:r w:rsidR="00870C76" w:rsidRPr="002D5279">
        <w:rPr>
          <w:rFonts w:ascii="Arial" w:hAnsi="Arial" w:cs="Arial"/>
          <w:b/>
          <w:sz w:val="34"/>
          <w:szCs w:val="34"/>
          <w:lang w:eastAsia="es-MX"/>
        </w:rPr>
        <w:t>PSYCHIATRIC DETENTION</w:t>
      </w:r>
    </w:p>
    <w:p w14:paraId="6C01F26D" w14:textId="28CE97F3" w:rsidR="001539CA" w:rsidRPr="002D5279" w:rsidRDefault="00253002" w:rsidP="002D5279">
      <w:pPr>
        <w:jc w:val="both"/>
        <w:rPr>
          <w:rFonts w:ascii="Arial" w:hAnsi="Arial" w:cs="Arial"/>
          <w:b/>
          <w:i/>
          <w:sz w:val="22"/>
          <w:szCs w:val="22"/>
          <w:lang w:eastAsia="es-MX"/>
        </w:rPr>
      </w:pPr>
      <w:r w:rsidRPr="002D5279">
        <w:rPr>
          <w:rFonts w:ascii="Arial" w:hAnsi="Arial" w:cs="Arial"/>
          <w:b/>
          <w:color w:val="000000"/>
          <w:sz w:val="22"/>
          <w:szCs w:val="22"/>
          <w:lang w:eastAsia="es-MX"/>
        </w:rPr>
        <w:t>Siberian s</w:t>
      </w:r>
      <w:r w:rsidR="008C0BB8" w:rsidRPr="002D5279">
        <w:rPr>
          <w:rFonts w:ascii="Arial" w:hAnsi="Arial" w:cs="Arial"/>
          <w:b/>
          <w:color w:val="000000"/>
          <w:sz w:val="22"/>
          <w:szCs w:val="22"/>
          <w:lang w:eastAsia="es-MX"/>
        </w:rPr>
        <w:t>haman Aleksandr Gabyshev was released from psychiatric detention on 22 July after his defen</w:t>
      </w:r>
      <w:r w:rsidR="009D7B28">
        <w:rPr>
          <w:rFonts w:ascii="Arial" w:hAnsi="Arial" w:cs="Arial"/>
          <w:b/>
          <w:color w:val="000000"/>
          <w:sz w:val="22"/>
          <w:szCs w:val="22"/>
          <w:lang w:eastAsia="es-MX"/>
        </w:rPr>
        <w:t>s</w:t>
      </w:r>
      <w:bookmarkStart w:id="0" w:name="_GoBack"/>
      <w:bookmarkEnd w:id="0"/>
      <w:r w:rsidR="008C0BB8" w:rsidRPr="002D5279">
        <w:rPr>
          <w:rFonts w:ascii="Arial" w:hAnsi="Arial" w:cs="Arial"/>
          <w:b/>
          <w:color w:val="000000"/>
          <w:sz w:val="22"/>
          <w:szCs w:val="22"/>
          <w:lang w:eastAsia="es-MX"/>
        </w:rPr>
        <w:t>e team succeeded in their request for a psychological and psychiatric examination on 21 July. Aleksandr Gabyshev was targeted for his open criticism of the authorities and spent more than two months arbitrarily deprived from his freedom.</w:t>
      </w:r>
    </w:p>
    <w:p w14:paraId="21BE2D25" w14:textId="77777777" w:rsidR="001539CA" w:rsidRPr="002D5279" w:rsidRDefault="001539CA" w:rsidP="002D5279">
      <w:pPr>
        <w:rPr>
          <w:rFonts w:ascii="Arial" w:hAnsi="Arial" w:cs="Arial"/>
          <w:b/>
          <w:color w:val="FF0000"/>
          <w:lang w:eastAsia="es-MX"/>
        </w:rPr>
      </w:pPr>
    </w:p>
    <w:p w14:paraId="17D6AD80" w14:textId="77777777" w:rsidR="00B64E15" w:rsidRPr="002D5279" w:rsidRDefault="00B64E15" w:rsidP="002D5279">
      <w:pPr>
        <w:rPr>
          <w:rFonts w:ascii="Arial" w:hAnsi="Arial" w:cs="Arial"/>
          <w:b/>
          <w:i/>
          <w:sz w:val="20"/>
          <w:szCs w:val="20"/>
          <w:lang w:eastAsia="es-MX"/>
        </w:rPr>
      </w:pPr>
      <w:r w:rsidRPr="002D5279">
        <w:rPr>
          <w:rFonts w:ascii="Arial" w:hAnsi="Arial" w:cs="Arial"/>
          <w:b/>
          <w:color w:val="FF0000"/>
          <w:sz w:val="22"/>
          <w:szCs w:val="22"/>
          <w:lang w:eastAsia="es-MX"/>
        </w:rPr>
        <w:t>NO FURTHER ACTION IS REQUESTED. MANY THANKS TO ALL WHO SENT APPEALS.</w:t>
      </w:r>
    </w:p>
    <w:p w14:paraId="21CABECD" w14:textId="77777777" w:rsidR="001539CA" w:rsidRPr="002D5279" w:rsidRDefault="001539CA" w:rsidP="002D5279">
      <w:pPr>
        <w:jc w:val="both"/>
        <w:rPr>
          <w:rFonts w:ascii="Arial" w:hAnsi="Arial" w:cs="Arial"/>
          <w:b/>
          <w:i/>
          <w:sz w:val="20"/>
          <w:szCs w:val="20"/>
          <w:lang w:eastAsia="es-MX"/>
        </w:rPr>
      </w:pPr>
    </w:p>
    <w:p w14:paraId="03538FF8" w14:textId="14A27A6B" w:rsidR="00325708" w:rsidRPr="002D5279" w:rsidRDefault="00325708" w:rsidP="002D5279">
      <w:pPr>
        <w:jc w:val="both"/>
        <w:rPr>
          <w:rFonts w:ascii="Arial" w:hAnsi="Arial" w:cs="Arial"/>
          <w:sz w:val="20"/>
          <w:szCs w:val="20"/>
        </w:rPr>
      </w:pPr>
      <w:r w:rsidRPr="002D5279">
        <w:rPr>
          <w:rFonts w:ascii="Arial" w:hAnsi="Arial" w:cs="Arial"/>
          <w:sz w:val="20"/>
          <w:szCs w:val="20"/>
        </w:rPr>
        <w:t xml:space="preserve">On 22 July, </w:t>
      </w:r>
      <w:r w:rsidR="00253002" w:rsidRPr="002D5279">
        <w:rPr>
          <w:rFonts w:ascii="Arial" w:hAnsi="Arial" w:cs="Arial"/>
          <w:sz w:val="20"/>
          <w:szCs w:val="20"/>
        </w:rPr>
        <w:t>Siberian s</w:t>
      </w:r>
      <w:r w:rsidR="00721657" w:rsidRPr="002D5279">
        <w:rPr>
          <w:rFonts w:ascii="Arial" w:hAnsi="Arial" w:cs="Arial"/>
          <w:sz w:val="20"/>
          <w:szCs w:val="20"/>
        </w:rPr>
        <w:t xml:space="preserve">haman </w:t>
      </w:r>
      <w:r w:rsidRPr="002D5279">
        <w:rPr>
          <w:rFonts w:ascii="Arial" w:hAnsi="Arial" w:cs="Arial"/>
          <w:bCs/>
          <w:sz w:val="20"/>
          <w:szCs w:val="20"/>
        </w:rPr>
        <w:t xml:space="preserve">Aleksandr Gabyshev </w:t>
      </w:r>
      <w:r w:rsidR="00721657" w:rsidRPr="002D5279">
        <w:rPr>
          <w:rFonts w:ascii="Arial" w:hAnsi="Arial" w:cs="Arial"/>
          <w:bCs/>
          <w:sz w:val="20"/>
          <w:szCs w:val="20"/>
        </w:rPr>
        <w:t>was</w:t>
      </w:r>
      <w:r w:rsidRPr="002D5279">
        <w:rPr>
          <w:rFonts w:ascii="Arial" w:hAnsi="Arial" w:cs="Arial"/>
          <w:sz w:val="20"/>
          <w:szCs w:val="20"/>
        </w:rPr>
        <w:t xml:space="preserve"> released from the </w:t>
      </w:r>
      <w:r w:rsidR="00DC0BC8" w:rsidRPr="002D5279">
        <w:rPr>
          <w:rFonts w:ascii="Arial" w:hAnsi="Arial" w:cs="Arial"/>
          <w:sz w:val="20"/>
          <w:szCs w:val="20"/>
        </w:rPr>
        <w:t>Yakut Republican Psychoneurological Dispensary</w:t>
      </w:r>
      <w:r w:rsidRPr="002D5279">
        <w:rPr>
          <w:rFonts w:ascii="Arial" w:hAnsi="Arial" w:cs="Arial"/>
          <w:sz w:val="20"/>
          <w:szCs w:val="20"/>
        </w:rPr>
        <w:t xml:space="preserve"> where he was forcibly placed on 12 May. </w:t>
      </w:r>
      <w:r w:rsidR="006917F6" w:rsidRPr="002D5279">
        <w:rPr>
          <w:rFonts w:ascii="Arial" w:hAnsi="Arial" w:cs="Arial"/>
          <w:sz w:val="20"/>
          <w:szCs w:val="20"/>
        </w:rPr>
        <w:t xml:space="preserve">His defence team managed to </w:t>
      </w:r>
      <w:r w:rsidR="00AF7013" w:rsidRPr="002D5279">
        <w:rPr>
          <w:rFonts w:ascii="Arial" w:hAnsi="Arial" w:cs="Arial"/>
          <w:sz w:val="20"/>
          <w:szCs w:val="20"/>
        </w:rPr>
        <w:t>obtain</w:t>
      </w:r>
      <w:r w:rsidR="006917F6" w:rsidRPr="002D5279">
        <w:rPr>
          <w:rFonts w:ascii="Arial" w:hAnsi="Arial" w:cs="Arial"/>
          <w:sz w:val="20"/>
          <w:szCs w:val="20"/>
        </w:rPr>
        <w:t xml:space="preserve"> a </w:t>
      </w:r>
      <w:r w:rsidRPr="002D5279">
        <w:rPr>
          <w:rFonts w:ascii="Arial" w:hAnsi="Arial" w:cs="Arial"/>
          <w:sz w:val="20"/>
          <w:szCs w:val="20"/>
        </w:rPr>
        <w:t xml:space="preserve">psychological and psychiatric examination </w:t>
      </w:r>
      <w:r w:rsidR="00AF7013" w:rsidRPr="002D5279">
        <w:rPr>
          <w:rFonts w:ascii="Arial" w:hAnsi="Arial" w:cs="Arial"/>
          <w:sz w:val="20"/>
          <w:szCs w:val="20"/>
        </w:rPr>
        <w:t xml:space="preserve">of Aleksandr Gabyshev </w:t>
      </w:r>
      <w:r w:rsidRPr="002D5279">
        <w:rPr>
          <w:rFonts w:ascii="Arial" w:hAnsi="Arial" w:cs="Arial"/>
          <w:sz w:val="20"/>
          <w:szCs w:val="20"/>
        </w:rPr>
        <w:t xml:space="preserve">on 21 July </w:t>
      </w:r>
      <w:r w:rsidR="00AF7013" w:rsidRPr="002D5279">
        <w:rPr>
          <w:rFonts w:ascii="Arial" w:hAnsi="Arial" w:cs="Arial"/>
          <w:sz w:val="20"/>
          <w:szCs w:val="20"/>
        </w:rPr>
        <w:t>and after that</w:t>
      </w:r>
      <w:r w:rsidRPr="002D5279">
        <w:rPr>
          <w:rFonts w:ascii="Arial" w:hAnsi="Arial" w:cs="Arial"/>
          <w:sz w:val="20"/>
          <w:szCs w:val="20"/>
        </w:rPr>
        <w:t xml:space="preserve"> the medical commission of the </w:t>
      </w:r>
      <w:bookmarkStart w:id="1" w:name="_Hlk53662832"/>
      <w:r w:rsidRPr="002D5279">
        <w:rPr>
          <w:rFonts w:ascii="Arial" w:hAnsi="Arial" w:cs="Arial"/>
          <w:sz w:val="20"/>
          <w:szCs w:val="20"/>
        </w:rPr>
        <w:t xml:space="preserve">Yakut Republican Psychoneurological Dispensary </w:t>
      </w:r>
      <w:bookmarkEnd w:id="1"/>
      <w:r w:rsidR="00DC0BC8" w:rsidRPr="002D5279">
        <w:rPr>
          <w:rFonts w:ascii="Arial" w:hAnsi="Arial" w:cs="Arial"/>
          <w:sz w:val="20"/>
          <w:szCs w:val="20"/>
        </w:rPr>
        <w:t>decided</w:t>
      </w:r>
      <w:r w:rsidRPr="002D5279">
        <w:rPr>
          <w:rFonts w:ascii="Arial" w:hAnsi="Arial" w:cs="Arial"/>
          <w:sz w:val="20"/>
          <w:szCs w:val="20"/>
        </w:rPr>
        <w:t xml:space="preserve"> to discharge him.</w:t>
      </w:r>
    </w:p>
    <w:p w14:paraId="2FB24625" w14:textId="6539CA70" w:rsidR="00325708" w:rsidRPr="002D5279" w:rsidRDefault="00325708" w:rsidP="002D5279">
      <w:pPr>
        <w:jc w:val="both"/>
        <w:rPr>
          <w:rFonts w:ascii="Arial" w:hAnsi="Arial" w:cs="Arial"/>
          <w:sz w:val="20"/>
          <w:szCs w:val="20"/>
        </w:rPr>
      </w:pPr>
    </w:p>
    <w:p w14:paraId="549FA960" w14:textId="2DAFF412" w:rsidR="00DC0BC8" w:rsidRPr="002D5279" w:rsidRDefault="00325708" w:rsidP="002D5279">
      <w:pPr>
        <w:jc w:val="both"/>
        <w:rPr>
          <w:rFonts w:ascii="Arial" w:hAnsi="Arial" w:cs="Arial"/>
          <w:sz w:val="20"/>
          <w:szCs w:val="20"/>
          <w:lang w:eastAsia="ar-SA"/>
        </w:rPr>
      </w:pPr>
      <w:r w:rsidRPr="002D5279">
        <w:rPr>
          <w:rFonts w:ascii="Arial" w:hAnsi="Arial" w:cs="Arial"/>
          <w:sz w:val="20"/>
          <w:szCs w:val="20"/>
        </w:rPr>
        <w:t xml:space="preserve">Aleksandr Gabyshev </w:t>
      </w:r>
      <w:r w:rsidR="00DC0BC8" w:rsidRPr="002D5279">
        <w:rPr>
          <w:rFonts w:ascii="Arial" w:hAnsi="Arial" w:cs="Arial"/>
          <w:sz w:val="20"/>
          <w:szCs w:val="20"/>
        </w:rPr>
        <w:t>was</w:t>
      </w:r>
      <w:r w:rsidRPr="002D5279">
        <w:rPr>
          <w:rFonts w:ascii="Arial" w:hAnsi="Arial" w:cs="Arial"/>
          <w:sz w:val="20"/>
          <w:szCs w:val="20"/>
        </w:rPr>
        <w:t xml:space="preserve"> targeted for his open criticism of the authorities.</w:t>
      </w:r>
      <w:r w:rsidR="00DC0BC8" w:rsidRPr="002D5279">
        <w:rPr>
          <w:rFonts w:ascii="Arial" w:hAnsi="Arial" w:cs="Arial"/>
          <w:sz w:val="20"/>
          <w:szCs w:val="20"/>
        </w:rPr>
        <w:t xml:space="preserve"> In 2019 he became known for starting a walking journey from Yakutsk, in east Siberia, to Moscow where he promised to “purge” Russian President Vladimir Putin from Kremlin. His journey was unlawfully halted by police in September 2019 and he was forced to return to Yakutsk. </w:t>
      </w:r>
    </w:p>
    <w:p w14:paraId="0C31AE3B" w14:textId="77777777" w:rsidR="00DC0BC8" w:rsidRPr="002D5279" w:rsidRDefault="00DC0BC8" w:rsidP="002D5279">
      <w:pPr>
        <w:jc w:val="both"/>
        <w:rPr>
          <w:rFonts w:ascii="Arial" w:hAnsi="Arial" w:cs="Arial"/>
          <w:sz w:val="20"/>
          <w:szCs w:val="20"/>
        </w:rPr>
      </w:pPr>
    </w:p>
    <w:p w14:paraId="68F5C58D" w14:textId="345F44D6" w:rsidR="00DC0BC8" w:rsidRPr="002D5279" w:rsidRDefault="00DC0BC8" w:rsidP="002D5279">
      <w:pPr>
        <w:jc w:val="both"/>
        <w:rPr>
          <w:rFonts w:ascii="Arial" w:hAnsi="Arial" w:cs="Arial"/>
          <w:sz w:val="20"/>
          <w:szCs w:val="20"/>
        </w:rPr>
      </w:pPr>
      <w:r w:rsidRPr="002D5279">
        <w:rPr>
          <w:rFonts w:ascii="Arial" w:hAnsi="Arial" w:cs="Arial"/>
          <w:sz w:val="20"/>
          <w:szCs w:val="20"/>
        </w:rPr>
        <w:t xml:space="preserve">On 12 May 2020, riot police accompanied by several medics forcibly entered his home and took him to the Yakut Republican Psychoneurological Dispensary purportedly because he refused to be tested for COVID-19. According to his lawyer, Aleksandr Gabyshev was forced to sign a consent form to be hospitalised for observation for two weeks. Aleksandr Gabyshev tested negative for COVID-19 and on 29 May, he requested to be released. Instead, a medical commission was promptly formed </w:t>
      </w:r>
      <w:r w:rsidR="00C1379C" w:rsidRPr="002D5279">
        <w:rPr>
          <w:rFonts w:ascii="Arial" w:hAnsi="Arial" w:cs="Arial"/>
          <w:sz w:val="20"/>
          <w:szCs w:val="20"/>
        </w:rPr>
        <w:t xml:space="preserve">that </w:t>
      </w:r>
      <w:r w:rsidRPr="002D5279">
        <w:rPr>
          <w:rFonts w:ascii="Arial" w:hAnsi="Arial" w:cs="Arial"/>
          <w:sz w:val="20"/>
          <w:szCs w:val="20"/>
        </w:rPr>
        <w:t xml:space="preserve">concluded that he posed a “danger to himself and to others”. The Director of the Dispensary sought approval from the Yakutsky City Court to extend Aleksandr Gabyshev’s </w:t>
      </w:r>
      <w:r w:rsidR="00422EE0" w:rsidRPr="002D5279">
        <w:rPr>
          <w:rFonts w:ascii="Arial" w:hAnsi="Arial" w:cs="Arial"/>
          <w:sz w:val="20"/>
          <w:szCs w:val="20"/>
        </w:rPr>
        <w:t>confinement and</w:t>
      </w:r>
      <w:r w:rsidRPr="002D5279">
        <w:rPr>
          <w:rFonts w:ascii="Arial" w:hAnsi="Arial" w:cs="Arial"/>
          <w:sz w:val="20"/>
          <w:szCs w:val="20"/>
        </w:rPr>
        <w:t xml:space="preserve"> argued that his patient “suffers from over-valuing of his personality” and that he had expressed ideas intended “to harm the government.” On 2 June, the court approved the forcible and indefinite hospitalisation of Aleksandr Gabyshev.</w:t>
      </w:r>
    </w:p>
    <w:p w14:paraId="1A3674BA" w14:textId="77777777" w:rsidR="00DC0BC8" w:rsidRPr="002D5279" w:rsidRDefault="00DC0BC8" w:rsidP="002D5279">
      <w:pPr>
        <w:jc w:val="both"/>
        <w:rPr>
          <w:rFonts w:ascii="Arial" w:hAnsi="Arial" w:cs="Arial"/>
          <w:sz w:val="20"/>
          <w:szCs w:val="20"/>
        </w:rPr>
      </w:pPr>
    </w:p>
    <w:p w14:paraId="3628B4CD" w14:textId="216569D6" w:rsidR="00DC0BC8" w:rsidRPr="002D5279" w:rsidRDefault="00E5722C" w:rsidP="002D5279">
      <w:pPr>
        <w:jc w:val="both"/>
        <w:rPr>
          <w:rFonts w:ascii="Arial" w:hAnsi="Arial" w:cs="Arial"/>
          <w:sz w:val="20"/>
          <w:szCs w:val="20"/>
        </w:rPr>
      </w:pPr>
      <w:r w:rsidRPr="002D5279">
        <w:rPr>
          <w:rFonts w:ascii="Arial" w:hAnsi="Arial" w:cs="Arial"/>
          <w:sz w:val="20"/>
          <w:szCs w:val="20"/>
        </w:rPr>
        <w:t>Aleksandr Gabyshev’s forcible hospitalisation at a psychiatric hospital was a case of punitive psychiatry and an egregious violation of his rights to liberty and to freedom of expression. Amnesty International welcomes his release from indefinite psychiatric detention which is believed to be a result of the international pressure and the visibility given to the case.</w:t>
      </w:r>
      <w:r w:rsidR="00F74A2F" w:rsidRPr="002D5279">
        <w:rPr>
          <w:rFonts w:ascii="Arial" w:hAnsi="Arial" w:cs="Arial"/>
          <w:sz w:val="20"/>
          <w:szCs w:val="20"/>
        </w:rPr>
        <w:t xml:space="preserve"> </w:t>
      </w:r>
    </w:p>
    <w:p w14:paraId="52ACDCE9" w14:textId="77777777" w:rsidR="00DC0BC8" w:rsidRPr="002D5279" w:rsidRDefault="00DC0BC8" w:rsidP="002D5279">
      <w:pPr>
        <w:jc w:val="both"/>
        <w:rPr>
          <w:rFonts w:ascii="Arial" w:hAnsi="Arial" w:cs="Arial"/>
          <w:sz w:val="20"/>
          <w:szCs w:val="20"/>
        </w:rPr>
      </w:pPr>
    </w:p>
    <w:p w14:paraId="5DB91357" w14:textId="77777777" w:rsidR="001539CA" w:rsidRPr="002D5279" w:rsidRDefault="001539CA" w:rsidP="002D5279">
      <w:pPr>
        <w:rPr>
          <w:rFonts w:ascii="Arial" w:hAnsi="Arial" w:cs="Arial"/>
          <w:sz w:val="20"/>
          <w:szCs w:val="20"/>
          <w:lang w:eastAsia="en-US"/>
        </w:rPr>
      </w:pPr>
    </w:p>
    <w:p w14:paraId="657A71C3" w14:textId="3B8312A4" w:rsidR="001539CA" w:rsidRPr="002D5279" w:rsidRDefault="001539CA" w:rsidP="002D5279">
      <w:pPr>
        <w:rPr>
          <w:rFonts w:ascii="Arial" w:hAnsi="Arial" w:cs="Arial"/>
          <w:sz w:val="20"/>
          <w:szCs w:val="20"/>
        </w:rPr>
      </w:pPr>
      <w:r w:rsidRPr="002D5279">
        <w:rPr>
          <w:rFonts w:ascii="Arial" w:hAnsi="Arial" w:cs="Arial"/>
          <w:b/>
          <w:sz w:val="20"/>
          <w:szCs w:val="20"/>
        </w:rPr>
        <w:t xml:space="preserve">NAME AND PRONOUN: </w:t>
      </w:r>
      <w:r w:rsidR="00325708" w:rsidRPr="002D5279">
        <w:rPr>
          <w:rFonts w:ascii="Arial" w:hAnsi="Arial" w:cs="Arial"/>
          <w:b/>
          <w:sz w:val="20"/>
          <w:szCs w:val="20"/>
        </w:rPr>
        <w:t xml:space="preserve">Aleksandr Gabyshev </w:t>
      </w:r>
      <w:r w:rsidR="00325708" w:rsidRPr="002D5279">
        <w:rPr>
          <w:rFonts w:ascii="Arial" w:hAnsi="Arial" w:cs="Arial"/>
          <w:sz w:val="20"/>
          <w:szCs w:val="20"/>
        </w:rPr>
        <w:t>(he/his)</w:t>
      </w:r>
    </w:p>
    <w:p w14:paraId="256B2EF7" w14:textId="77777777" w:rsidR="001539CA" w:rsidRPr="002D5279" w:rsidRDefault="001539CA" w:rsidP="002D5279">
      <w:pPr>
        <w:rPr>
          <w:rFonts w:ascii="Arial" w:hAnsi="Arial" w:cs="Arial"/>
          <w:b/>
          <w:sz w:val="20"/>
          <w:szCs w:val="20"/>
        </w:rPr>
      </w:pPr>
    </w:p>
    <w:p w14:paraId="1BF58D81" w14:textId="27999017" w:rsidR="00696A6A" w:rsidRPr="002D5279" w:rsidRDefault="00696A6A" w:rsidP="002D5279">
      <w:pPr>
        <w:rPr>
          <w:rFonts w:ascii="Arial" w:hAnsi="Arial" w:cs="Arial"/>
          <w:b/>
          <w:sz w:val="20"/>
          <w:szCs w:val="20"/>
        </w:rPr>
      </w:pPr>
      <w:r w:rsidRPr="002D5279">
        <w:rPr>
          <w:rFonts w:ascii="Arial" w:hAnsi="Arial" w:cs="Arial"/>
          <w:b/>
          <w:sz w:val="20"/>
          <w:szCs w:val="20"/>
        </w:rPr>
        <w:t xml:space="preserve">THIS IS THE </w:t>
      </w:r>
      <w:r w:rsidR="00325708" w:rsidRPr="002D5279">
        <w:rPr>
          <w:rFonts w:ascii="Arial" w:hAnsi="Arial" w:cs="Arial"/>
          <w:b/>
          <w:sz w:val="20"/>
          <w:szCs w:val="20"/>
        </w:rPr>
        <w:t>SECOND</w:t>
      </w:r>
      <w:r w:rsidRPr="002D5279">
        <w:rPr>
          <w:rFonts w:ascii="Arial" w:hAnsi="Arial" w:cs="Arial"/>
          <w:b/>
          <w:sz w:val="20"/>
          <w:szCs w:val="20"/>
        </w:rPr>
        <w:t xml:space="preserve"> AND FINAL OUTPUT FOR UA </w:t>
      </w:r>
      <w:r w:rsidR="00325708" w:rsidRPr="002D5279">
        <w:rPr>
          <w:rFonts w:ascii="Arial" w:hAnsi="Arial" w:cs="Arial"/>
          <w:b/>
          <w:sz w:val="20"/>
          <w:szCs w:val="20"/>
        </w:rPr>
        <w:t>94/20</w:t>
      </w:r>
    </w:p>
    <w:p w14:paraId="36424430" w14:textId="77777777" w:rsidR="00696A6A" w:rsidRPr="002D5279" w:rsidRDefault="00696A6A" w:rsidP="002D5279">
      <w:pPr>
        <w:rPr>
          <w:rFonts w:ascii="Arial" w:hAnsi="Arial" w:cs="Arial"/>
          <w:b/>
          <w:sz w:val="20"/>
          <w:szCs w:val="20"/>
        </w:rPr>
      </w:pPr>
    </w:p>
    <w:p w14:paraId="273EB35D" w14:textId="266AEDF7" w:rsidR="001539CA" w:rsidRPr="002D5279" w:rsidRDefault="001539CA" w:rsidP="002D5279">
      <w:pPr>
        <w:rPr>
          <w:rFonts w:ascii="Arial" w:hAnsi="Arial" w:cs="Arial"/>
          <w:sz w:val="20"/>
          <w:szCs w:val="20"/>
        </w:rPr>
      </w:pPr>
      <w:r w:rsidRPr="002D5279">
        <w:rPr>
          <w:rFonts w:ascii="Arial" w:hAnsi="Arial" w:cs="Arial"/>
          <w:b/>
          <w:sz w:val="20"/>
          <w:szCs w:val="20"/>
        </w:rPr>
        <w:t xml:space="preserve">LINK TO PREVIOUS UA: </w:t>
      </w:r>
      <w:hyperlink r:id="rId11" w:history="1">
        <w:r w:rsidR="00325708" w:rsidRPr="002D5279">
          <w:rPr>
            <w:rStyle w:val="Hyperlink"/>
            <w:rFonts w:ascii="Arial" w:hAnsi="Arial" w:cs="Arial"/>
            <w:sz w:val="20"/>
            <w:szCs w:val="20"/>
          </w:rPr>
          <w:t>https://www.amnesty.org/en/documents/eur46/2491/2020/en/</w:t>
        </w:r>
      </w:hyperlink>
      <w:r w:rsidR="00325708" w:rsidRPr="002D5279">
        <w:rPr>
          <w:rFonts w:ascii="Arial" w:hAnsi="Arial" w:cs="Arial"/>
          <w:sz w:val="20"/>
          <w:szCs w:val="20"/>
        </w:rPr>
        <w:t xml:space="preserve"> </w:t>
      </w:r>
    </w:p>
    <w:p w14:paraId="2B73CD07" w14:textId="77777777" w:rsidR="0026766F" w:rsidRPr="002D5279" w:rsidRDefault="0026766F" w:rsidP="002D5279">
      <w:pPr>
        <w:rPr>
          <w:rFonts w:ascii="Arial" w:hAnsi="Arial" w:cs="Arial"/>
          <w:sz w:val="20"/>
          <w:szCs w:val="20"/>
        </w:rPr>
      </w:pPr>
    </w:p>
    <w:p w14:paraId="148D6202" w14:textId="77777777" w:rsidR="0026766F" w:rsidRPr="002D5279" w:rsidRDefault="0026766F" w:rsidP="002D5279">
      <w:pPr>
        <w:rPr>
          <w:rFonts w:ascii="Arial" w:hAnsi="Arial" w:cs="Arial"/>
          <w:sz w:val="20"/>
          <w:szCs w:val="20"/>
        </w:rPr>
      </w:pPr>
    </w:p>
    <w:sectPr w:rsidR="0026766F" w:rsidRPr="002D5279" w:rsidSect="002D5279">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A101" w14:textId="77777777" w:rsidR="00EE3E1E" w:rsidRDefault="00EE3E1E">
      <w:r>
        <w:separator/>
      </w:r>
    </w:p>
  </w:endnote>
  <w:endnote w:type="continuationSeparator" w:id="0">
    <w:p w14:paraId="241F870F" w14:textId="77777777" w:rsidR="00EE3E1E" w:rsidRDefault="00EE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FC4D" w14:textId="77777777" w:rsidR="002D5279" w:rsidRPr="004D1533" w:rsidRDefault="002D5279" w:rsidP="002D5279">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331D943" w14:textId="77777777" w:rsidR="002D5279" w:rsidRPr="004D1533" w:rsidRDefault="002D5279" w:rsidP="002D5279">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3E4C25B2"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4CE3" w14:textId="77777777" w:rsidR="00EE3E1E" w:rsidRDefault="00EE3E1E">
      <w:r>
        <w:separator/>
      </w:r>
    </w:p>
  </w:footnote>
  <w:footnote w:type="continuationSeparator" w:id="0">
    <w:p w14:paraId="53EA78BC" w14:textId="77777777" w:rsidR="00EE3E1E" w:rsidRDefault="00EE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D19FFDE"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47230F">
      <w:rPr>
        <w:rFonts w:ascii="Amnesty Trade Gothic" w:hAnsi="Amnesty Trade Gothic"/>
        <w:sz w:val="16"/>
        <w:szCs w:val="16"/>
      </w:rPr>
      <w:t>94/20</w:t>
    </w:r>
    <w:r w:rsidRPr="001539CA">
      <w:rPr>
        <w:rFonts w:ascii="Amnesty Trade Gothic" w:hAnsi="Amnesty Trade Gothic"/>
        <w:sz w:val="16"/>
        <w:szCs w:val="16"/>
      </w:rPr>
      <w:t xml:space="preserve"> Index: </w:t>
    </w:r>
    <w:r w:rsidR="00AF7013" w:rsidRPr="00AF7013">
      <w:rPr>
        <w:rFonts w:ascii="Amnesty Trade Gothic" w:hAnsi="Amnesty Trade Gothic"/>
        <w:sz w:val="16"/>
        <w:szCs w:val="16"/>
      </w:rPr>
      <w:t>EUR 46/3227/2020</w:t>
    </w:r>
    <w:r w:rsidR="00AF7013">
      <w:rPr>
        <w:rFonts w:ascii="Amnesty Trade Gothic" w:hAnsi="Amnesty Trade Gothic"/>
        <w:sz w:val="16"/>
        <w:szCs w:val="16"/>
      </w:rPr>
      <w:t xml:space="preserve"> </w:t>
    </w:r>
    <w:r w:rsidR="0035721F">
      <w:rPr>
        <w:rFonts w:ascii="Amnesty Trade Gothic" w:hAnsi="Amnesty Trade Gothic"/>
        <w:sz w:val="16"/>
        <w:szCs w:val="16"/>
      </w:rPr>
      <w:t>Russian Federation</w:t>
    </w:r>
    <w:r w:rsidRPr="001539CA">
      <w:rPr>
        <w:rFonts w:ascii="Amnesty Trade Gothic" w:hAnsi="Amnesty Trade Gothic"/>
        <w:sz w:val="16"/>
        <w:szCs w:val="16"/>
      </w:rPr>
      <w:tab/>
      <w:t xml:space="preserve">Date: </w:t>
    </w:r>
    <w:r w:rsidR="0047230F">
      <w:rPr>
        <w:rFonts w:ascii="Amnesty Trade Gothic" w:hAnsi="Amnesty Trade Gothic"/>
        <w:sz w:val="16"/>
        <w:szCs w:val="16"/>
      </w:rPr>
      <w:t>15 October 2020</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211FFADA" w14:textId="77777777" w:rsidR="00F675FD" w:rsidRPr="001539CA" w:rsidRDefault="00F675FD" w:rsidP="00F675FD">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94/20</w:t>
    </w:r>
    <w:r w:rsidRPr="001539CA">
      <w:rPr>
        <w:rFonts w:ascii="Amnesty Trade Gothic" w:hAnsi="Amnesty Trade Gothic"/>
        <w:sz w:val="16"/>
        <w:szCs w:val="16"/>
      </w:rPr>
      <w:t xml:space="preserve"> Index: </w:t>
    </w:r>
    <w:r w:rsidRPr="00AF7013">
      <w:rPr>
        <w:rFonts w:ascii="Amnesty Trade Gothic" w:hAnsi="Amnesty Trade Gothic"/>
        <w:sz w:val="16"/>
        <w:szCs w:val="16"/>
      </w:rPr>
      <w:t>EUR 46/3227/2020</w:t>
    </w:r>
    <w:r>
      <w:rPr>
        <w:rFonts w:ascii="Amnesty Trade Gothic" w:hAnsi="Amnesty Trade Gothic"/>
        <w:sz w:val="16"/>
        <w:szCs w:val="16"/>
      </w:rPr>
      <w:t xml:space="preserve"> Russian Federation</w:t>
    </w:r>
    <w:r w:rsidRPr="001539CA">
      <w:rPr>
        <w:rFonts w:ascii="Amnesty Trade Gothic" w:hAnsi="Amnesty Trade Gothic"/>
        <w:sz w:val="16"/>
        <w:szCs w:val="16"/>
      </w:rPr>
      <w:tab/>
      <w:t xml:space="preserve">Date: </w:t>
    </w:r>
    <w:r>
      <w:rPr>
        <w:rFonts w:ascii="Amnesty Trade Gothic" w:hAnsi="Amnesty Trade Gothic"/>
        <w:sz w:val="16"/>
        <w:szCs w:val="16"/>
      </w:rPr>
      <w:t>15 October 2020</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C41B5"/>
    <w:rsid w:val="001E0993"/>
    <w:rsid w:val="001E1790"/>
    <w:rsid w:val="001F696E"/>
    <w:rsid w:val="00203A02"/>
    <w:rsid w:val="002251F4"/>
    <w:rsid w:val="0022665F"/>
    <w:rsid w:val="0024477A"/>
    <w:rsid w:val="00252DBB"/>
    <w:rsid w:val="00253002"/>
    <w:rsid w:val="002613E0"/>
    <w:rsid w:val="0026672D"/>
    <w:rsid w:val="0026766F"/>
    <w:rsid w:val="0027166B"/>
    <w:rsid w:val="00273A2C"/>
    <w:rsid w:val="00282ADC"/>
    <w:rsid w:val="002923B7"/>
    <w:rsid w:val="002932CE"/>
    <w:rsid w:val="00296158"/>
    <w:rsid w:val="00297D91"/>
    <w:rsid w:val="002A3BFE"/>
    <w:rsid w:val="002A3DB8"/>
    <w:rsid w:val="002D5279"/>
    <w:rsid w:val="00310926"/>
    <w:rsid w:val="00325708"/>
    <w:rsid w:val="00334F99"/>
    <w:rsid w:val="00335AD0"/>
    <w:rsid w:val="00347243"/>
    <w:rsid w:val="00350BE6"/>
    <w:rsid w:val="0035721F"/>
    <w:rsid w:val="00370CFC"/>
    <w:rsid w:val="00373521"/>
    <w:rsid w:val="003738D8"/>
    <w:rsid w:val="003917E9"/>
    <w:rsid w:val="003A2A73"/>
    <w:rsid w:val="003B7FF5"/>
    <w:rsid w:val="003D1A64"/>
    <w:rsid w:val="003D377A"/>
    <w:rsid w:val="003E09A8"/>
    <w:rsid w:val="003E486F"/>
    <w:rsid w:val="00415A74"/>
    <w:rsid w:val="00422EE0"/>
    <w:rsid w:val="00450C13"/>
    <w:rsid w:val="00467473"/>
    <w:rsid w:val="0047230F"/>
    <w:rsid w:val="00475586"/>
    <w:rsid w:val="0047739A"/>
    <w:rsid w:val="00483E30"/>
    <w:rsid w:val="004932C8"/>
    <w:rsid w:val="004A7C6E"/>
    <w:rsid w:val="004B6A64"/>
    <w:rsid w:val="004D19C7"/>
    <w:rsid w:val="004E4100"/>
    <w:rsid w:val="004E6A6E"/>
    <w:rsid w:val="00502E8C"/>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14C14"/>
    <w:rsid w:val="0065199E"/>
    <w:rsid w:val="006814D6"/>
    <w:rsid w:val="00681FB0"/>
    <w:rsid w:val="006820E8"/>
    <w:rsid w:val="00685C2C"/>
    <w:rsid w:val="006917F6"/>
    <w:rsid w:val="006966F6"/>
    <w:rsid w:val="00696A6A"/>
    <w:rsid w:val="006B1410"/>
    <w:rsid w:val="006C2190"/>
    <w:rsid w:val="006C3DE2"/>
    <w:rsid w:val="006C522F"/>
    <w:rsid w:val="006E6D87"/>
    <w:rsid w:val="00703EE3"/>
    <w:rsid w:val="00712F1E"/>
    <w:rsid w:val="007179E8"/>
    <w:rsid w:val="00721657"/>
    <w:rsid w:val="00736B40"/>
    <w:rsid w:val="00743422"/>
    <w:rsid w:val="007479B8"/>
    <w:rsid w:val="007605FF"/>
    <w:rsid w:val="007620A6"/>
    <w:rsid w:val="0077354F"/>
    <w:rsid w:val="007736A9"/>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0C76"/>
    <w:rsid w:val="00875E19"/>
    <w:rsid w:val="008C0BB8"/>
    <w:rsid w:val="008C6392"/>
    <w:rsid w:val="008D1158"/>
    <w:rsid w:val="008E1B3C"/>
    <w:rsid w:val="008E48B0"/>
    <w:rsid w:val="008F0446"/>
    <w:rsid w:val="008F0D42"/>
    <w:rsid w:val="008F0D7B"/>
    <w:rsid w:val="008F64FC"/>
    <w:rsid w:val="009144AA"/>
    <w:rsid w:val="009160F6"/>
    <w:rsid w:val="00916573"/>
    <w:rsid w:val="00943C5F"/>
    <w:rsid w:val="00946781"/>
    <w:rsid w:val="00950C7F"/>
    <w:rsid w:val="00957A66"/>
    <w:rsid w:val="00963CA3"/>
    <w:rsid w:val="0097246F"/>
    <w:rsid w:val="009824A6"/>
    <w:rsid w:val="00985339"/>
    <w:rsid w:val="00987C31"/>
    <w:rsid w:val="009904C9"/>
    <w:rsid w:val="009971C5"/>
    <w:rsid w:val="009C0BC3"/>
    <w:rsid w:val="009D5F0B"/>
    <w:rsid w:val="009D7B28"/>
    <w:rsid w:val="009E0910"/>
    <w:rsid w:val="009E2CC1"/>
    <w:rsid w:val="009F4BB3"/>
    <w:rsid w:val="00A11181"/>
    <w:rsid w:val="00A34E1D"/>
    <w:rsid w:val="00A54BC1"/>
    <w:rsid w:val="00A7073D"/>
    <w:rsid w:val="00A76D99"/>
    <w:rsid w:val="00AB00B1"/>
    <w:rsid w:val="00AC6CA1"/>
    <w:rsid w:val="00AE7E51"/>
    <w:rsid w:val="00AF1FE1"/>
    <w:rsid w:val="00AF4CF9"/>
    <w:rsid w:val="00AF7013"/>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1379C"/>
    <w:rsid w:val="00C264C5"/>
    <w:rsid w:val="00C55BEE"/>
    <w:rsid w:val="00C64997"/>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0BC8"/>
    <w:rsid w:val="00DC2AC9"/>
    <w:rsid w:val="00DC5FB0"/>
    <w:rsid w:val="00DC6ACD"/>
    <w:rsid w:val="00DC6E6F"/>
    <w:rsid w:val="00DD777F"/>
    <w:rsid w:val="00DD7EB3"/>
    <w:rsid w:val="00DE2CC9"/>
    <w:rsid w:val="00DF00FA"/>
    <w:rsid w:val="00DF0C26"/>
    <w:rsid w:val="00E03E62"/>
    <w:rsid w:val="00E23769"/>
    <w:rsid w:val="00E2387F"/>
    <w:rsid w:val="00E5518D"/>
    <w:rsid w:val="00E5722C"/>
    <w:rsid w:val="00E57B97"/>
    <w:rsid w:val="00E601DC"/>
    <w:rsid w:val="00E6735E"/>
    <w:rsid w:val="00E76EFA"/>
    <w:rsid w:val="00E96397"/>
    <w:rsid w:val="00E97E64"/>
    <w:rsid w:val="00EA7847"/>
    <w:rsid w:val="00EA7EC7"/>
    <w:rsid w:val="00EB1BE3"/>
    <w:rsid w:val="00EB3D70"/>
    <w:rsid w:val="00EC130D"/>
    <w:rsid w:val="00EC2C85"/>
    <w:rsid w:val="00ED61F1"/>
    <w:rsid w:val="00EE3E1E"/>
    <w:rsid w:val="00F20743"/>
    <w:rsid w:val="00F25545"/>
    <w:rsid w:val="00F4572A"/>
    <w:rsid w:val="00F54365"/>
    <w:rsid w:val="00F675FD"/>
    <w:rsid w:val="00F74A2F"/>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BFC6A"/>
  <w14:defaultImageDpi w14:val="0"/>
  <w15:docId w15:val="{F1D41DA6-FBA7-4FFB-B244-FDF1DC82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46/2491/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F8A7-8022-4DCC-AACF-92C053A21008}">
  <ds:schemaRefs>
    <ds:schemaRef ds:uri="http://schemas.microsoft.com/sharepoint/v3/contenttype/forms"/>
  </ds:schemaRefs>
</ds:datastoreItem>
</file>

<file path=customXml/itemProps2.xml><?xml version="1.0" encoding="utf-8"?>
<ds:datastoreItem xmlns:ds="http://schemas.openxmlformats.org/officeDocument/2006/customXml" ds:itemID="{FCD81A88-5012-47A9-A244-42F044FE1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DF93B-2A37-41D5-9EE6-2721BFDF3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6CAD8-DF64-4FCD-BA0F-745088BB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3</cp:revision>
  <cp:lastPrinted>2020-10-15T16:22:00Z</cp:lastPrinted>
  <dcterms:created xsi:type="dcterms:W3CDTF">2020-10-15T16:22:00Z</dcterms:created>
  <dcterms:modified xsi:type="dcterms:W3CDTF">2020-10-15T16:24:00Z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