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460950" w:rsidRDefault="0026766F" w:rsidP="00460950">
      <w:pPr>
        <w:pStyle w:val="AIUrgentActionTopHeading"/>
        <w:tabs>
          <w:tab w:val="clear" w:pos="567"/>
        </w:tabs>
        <w:spacing w:line="240" w:lineRule="auto"/>
        <w:rPr>
          <w:rFonts w:cs="Arial"/>
          <w:sz w:val="80"/>
          <w:szCs w:val="80"/>
        </w:rPr>
      </w:pPr>
      <w:r w:rsidRPr="00460950">
        <w:rPr>
          <w:rFonts w:cs="Arial"/>
          <w:sz w:val="80"/>
          <w:szCs w:val="80"/>
          <w:highlight w:val="yellow"/>
        </w:rPr>
        <w:t>URGENT ACTION</w:t>
      </w:r>
    </w:p>
    <w:p w14:paraId="69BD15C9" w14:textId="539BEA18" w:rsidR="006966F6" w:rsidRPr="00460950" w:rsidRDefault="006966F6" w:rsidP="00460950">
      <w:pPr>
        <w:pStyle w:val="Default"/>
        <w:rPr>
          <w:b/>
          <w:sz w:val="20"/>
          <w:szCs w:val="20"/>
        </w:rPr>
      </w:pPr>
    </w:p>
    <w:p w14:paraId="7C171D19" w14:textId="79B85E22" w:rsidR="00D70D29" w:rsidRPr="00460950" w:rsidRDefault="00ED171F" w:rsidP="00460950">
      <w:pPr>
        <w:rPr>
          <w:rFonts w:ascii="Arial" w:hAnsi="Arial" w:cs="Arial"/>
          <w:b/>
          <w:color w:val="000000"/>
          <w:sz w:val="36"/>
          <w:lang w:eastAsia="es-MX"/>
        </w:rPr>
      </w:pPr>
      <w:r w:rsidRPr="00460950">
        <w:rPr>
          <w:rFonts w:ascii="Arial" w:hAnsi="Arial" w:cs="Arial"/>
          <w:b/>
          <w:color w:val="000000"/>
          <w:sz w:val="36"/>
          <w:lang w:eastAsia="es-MX"/>
        </w:rPr>
        <w:t>TORTURED ACTIVISTS RELEASED ON BAIL</w:t>
      </w:r>
    </w:p>
    <w:p w14:paraId="44287144" w14:textId="01948850" w:rsidR="00ED171F" w:rsidRPr="00460950" w:rsidRDefault="00460950" w:rsidP="00460950">
      <w:pPr>
        <w:jc w:val="both"/>
        <w:rPr>
          <w:rFonts w:ascii="Arial" w:hAnsi="Arial" w:cs="Arial"/>
          <w:b/>
          <w:color w:val="000000"/>
          <w:sz w:val="22"/>
          <w:szCs w:val="22"/>
          <w:lang w:eastAsia="es-MX"/>
        </w:rPr>
      </w:pPr>
      <w:r>
        <w:rPr>
          <w:rFonts w:ascii="Arial" w:hAnsi="Arial" w:cs="Arial"/>
          <w:b/>
          <w:color w:val="000000"/>
          <w:sz w:val="22"/>
          <w:szCs w:val="22"/>
          <w:lang w:eastAsia="es-MX"/>
        </w:rPr>
        <w:t>T</w:t>
      </w:r>
      <w:r w:rsidR="00ED171F" w:rsidRPr="00460950">
        <w:rPr>
          <w:rFonts w:ascii="Arial" w:hAnsi="Arial" w:cs="Arial"/>
          <w:b/>
          <w:color w:val="000000"/>
          <w:sz w:val="22"/>
          <w:szCs w:val="22"/>
          <w:lang w:eastAsia="es-MX"/>
        </w:rPr>
        <w:t xml:space="preserve">hree activists, Joana </w:t>
      </w:r>
      <w:proofErr w:type="spellStart"/>
      <w:r w:rsidR="00ED171F" w:rsidRPr="00460950">
        <w:rPr>
          <w:rFonts w:ascii="Arial" w:hAnsi="Arial" w:cs="Arial"/>
          <w:b/>
          <w:color w:val="000000"/>
          <w:sz w:val="22"/>
          <w:szCs w:val="22"/>
          <w:lang w:eastAsia="es-MX"/>
        </w:rPr>
        <w:t>Mamombe</w:t>
      </w:r>
      <w:proofErr w:type="spellEnd"/>
      <w:r w:rsidR="00ED171F" w:rsidRPr="00460950">
        <w:rPr>
          <w:rFonts w:ascii="Arial" w:hAnsi="Arial" w:cs="Arial"/>
          <w:b/>
          <w:color w:val="000000"/>
          <w:sz w:val="22"/>
          <w:szCs w:val="22"/>
          <w:lang w:eastAsia="es-MX"/>
        </w:rPr>
        <w:t xml:space="preserve">, Cecelia </w:t>
      </w:r>
      <w:proofErr w:type="spellStart"/>
      <w:r w:rsidR="00ED171F" w:rsidRPr="00460950">
        <w:rPr>
          <w:rFonts w:ascii="Arial" w:hAnsi="Arial" w:cs="Arial"/>
          <w:b/>
          <w:color w:val="000000"/>
          <w:sz w:val="22"/>
          <w:szCs w:val="22"/>
          <w:lang w:eastAsia="es-MX"/>
        </w:rPr>
        <w:t>Chimbiri</w:t>
      </w:r>
      <w:proofErr w:type="spellEnd"/>
      <w:r w:rsidR="00ED171F" w:rsidRPr="00460950">
        <w:rPr>
          <w:rFonts w:ascii="Arial" w:hAnsi="Arial" w:cs="Arial"/>
          <w:b/>
          <w:color w:val="000000"/>
          <w:sz w:val="22"/>
          <w:szCs w:val="22"/>
          <w:lang w:eastAsia="es-MX"/>
        </w:rPr>
        <w:t xml:space="preserve"> and </w:t>
      </w:r>
      <w:proofErr w:type="spellStart"/>
      <w:r w:rsidR="00ED171F" w:rsidRPr="00460950">
        <w:rPr>
          <w:rFonts w:ascii="Arial" w:hAnsi="Arial" w:cs="Arial"/>
          <w:b/>
          <w:color w:val="000000"/>
          <w:sz w:val="22"/>
          <w:szCs w:val="22"/>
          <w:lang w:eastAsia="es-MX"/>
        </w:rPr>
        <w:t>Netsai</w:t>
      </w:r>
      <w:proofErr w:type="spellEnd"/>
      <w:r w:rsidR="00ED171F" w:rsidRPr="00460950">
        <w:rPr>
          <w:rFonts w:ascii="Arial" w:hAnsi="Arial" w:cs="Arial"/>
          <w:b/>
          <w:color w:val="000000"/>
          <w:sz w:val="22"/>
          <w:szCs w:val="22"/>
          <w:lang w:eastAsia="es-MX"/>
        </w:rPr>
        <w:t xml:space="preserve"> </w:t>
      </w:r>
      <w:proofErr w:type="spellStart"/>
      <w:r w:rsidR="00ED171F" w:rsidRPr="00460950">
        <w:rPr>
          <w:rFonts w:ascii="Arial" w:hAnsi="Arial" w:cs="Arial"/>
          <w:b/>
          <w:color w:val="000000"/>
          <w:sz w:val="22"/>
          <w:szCs w:val="22"/>
          <w:lang w:eastAsia="es-MX"/>
        </w:rPr>
        <w:t>Marova</w:t>
      </w:r>
      <w:proofErr w:type="spellEnd"/>
      <w:r w:rsidR="00ED171F" w:rsidRPr="00460950">
        <w:rPr>
          <w:rFonts w:ascii="Arial" w:hAnsi="Arial" w:cs="Arial"/>
          <w:b/>
          <w:color w:val="000000"/>
          <w:sz w:val="22"/>
          <w:szCs w:val="22"/>
          <w:lang w:eastAsia="es-MX"/>
        </w:rPr>
        <w:t xml:space="preserve"> who were abducted, sexually violated and tortured in May 2020, were released on bail following their appeal to the High Court. The activists were arrested on 10 June, a few days after being discharged from hospital. Adding to previous charges of </w:t>
      </w:r>
      <w:r w:rsidR="00ED171F" w:rsidRPr="00460950">
        <w:rPr>
          <w:rFonts w:ascii="Arial" w:hAnsi="Arial" w:cs="Arial"/>
          <w:b/>
          <w:iCs/>
          <w:color w:val="000000"/>
          <w:sz w:val="22"/>
          <w:szCs w:val="22"/>
          <w:lang w:eastAsia="es-MX"/>
        </w:rPr>
        <w:t>breach of peace and violating lockdown regulations</w:t>
      </w:r>
      <w:r w:rsidR="00ED171F" w:rsidRPr="00460950">
        <w:rPr>
          <w:rFonts w:ascii="Arial" w:hAnsi="Arial" w:cs="Arial"/>
          <w:b/>
          <w:color w:val="000000"/>
          <w:sz w:val="22"/>
          <w:szCs w:val="22"/>
          <w:lang w:eastAsia="es-MX"/>
        </w:rPr>
        <w:t xml:space="preserve">, the authorities accused them of lying about their torture and charged them with communicating or publishing false statement prejudicial to the state according Section 31 (a)(1)(iii) and defeating or obstructing the course of justice as defined in section 184(1)(f) of the Criminal Law Act. </w:t>
      </w:r>
    </w:p>
    <w:p w14:paraId="7A4CCD4D" w14:textId="6F6D0891" w:rsidR="00D70D29" w:rsidRPr="00460950" w:rsidRDefault="00D70D29" w:rsidP="00460950">
      <w:pPr>
        <w:rPr>
          <w:rFonts w:ascii="Arial" w:hAnsi="Arial" w:cs="Arial"/>
          <w:b/>
          <w:color w:val="000000"/>
          <w:lang w:eastAsia="es-MX"/>
        </w:rPr>
      </w:pPr>
    </w:p>
    <w:p w14:paraId="01A786ED" w14:textId="77777777" w:rsidR="00460950" w:rsidRPr="0007751F" w:rsidRDefault="00460950" w:rsidP="00460950">
      <w:pPr>
        <w:rPr>
          <w:rFonts w:ascii="Arial" w:hAnsi="Arial" w:cs="Arial"/>
          <w:b/>
          <w:sz w:val="20"/>
          <w:szCs w:val="20"/>
        </w:rPr>
      </w:pPr>
      <w:r w:rsidRPr="0007751F">
        <w:rPr>
          <w:rFonts w:ascii="Arial" w:hAnsi="Arial" w:cs="Arial"/>
          <w:b/>
          <w:sz w:val="20"/>
          <w:szCs w:val="20"/>
        </w:rPr>
        <w:t xml:space="preserve">TAKE ACTION: </w:t>
      </w:r>
    </w:p>
    <w:p w14:paraId="12EFEB92" w14:textId="77777777" w:rsidR="00460950" w:rsidRPr="004D1533" w:rsidRDefault="00460950" w:rsidP="00460950">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C6F63AC" w14:textId="4441BD0A" w:rsidR="00460950" w:rsidRPr="00460950" w:rsidRDefault="00460950" w:rsidP="00460950">
      <w:pPr>
        <w:pStyle w:val="NormalWeb"/>
        <w:numPr>
          <w:ilvl w:val="0"/>
          <w:numId w:val="6"/>
        </w:numPr>
        <w:spacing w:before="0" w:beforeAutospacing="0" w:after="0" w:afterAutospacing="0"/>
        <w:ind w:left="360"/>
        <w:textAlignment w:val="baseline"/>
        <w:rPr>
          <w:rFonts w:ascii="Arial" w:hAnsi="Arial" w:cs="Arial"/>
          <w:color w:val="000000"/>
          <w:sz w:val="20"/>
          <w:szCs w:val="20"/>
        </w:rPr>
        <w:sectPr w:rsidR="00460950" w:rsidRPr="00460950" w:rsidSect="00460950">
          <w:headerReference w:type="default" r:id="rId11"/>
          <w:footerReference w:type="default" r:id="rId12"/>
          <w:headerReference w:type="first" r:id="rId13"/>
          <w:footerReference w:type="first" r:id="rId14"/>
          <w:type w:val="continuous"/>
          <w:pgSz w:w="12240" w:h="15840" w:code="1"/>
          <w:pgMar w:top="720" w:right="720" w:bottom="1800" w:left="720" w:header="0" w:footer="567" w:gutter="0"/>
          <w:cols w:space="567"/>
          <w:titlePg/>
          <w:docGrid w:linePitch="360"/>
        </w:sectPr>
      </w:pPr>
      <w:hyperlink r:id="rId15"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F526922" w14:textId="77777777" w:rsidR="00460950" w:rsidRPr="00460950" w:rsidRDefault="00460950" w:rsidP="00460950">
      <w:pPr>
        <w:pStyle w:val="NormalWeb"/>
        <w:textAlignment w:val="baseline"/>
        <w:rPr>
          <w:rFonts w:ascii="Arial" w:eastAsia="MS Mincho" w:hAnsi="Arial" w:cs="Arial"/>
          <w:color w:val="000000"/>
          <w:sz w:val="18"/>
          <w:szCs w:val="18"/>
          <w:lang w:val="fr-FR" w:eastAsia="ar-SA"/>
        </w:rPr>
      </w:pPr>
      <w:r w:rsidRPr="00460950">
        <w:rPr>
          <w:rFonts w:ascii="Arial" w:hAnsi="Arial" w:cs="Arial"/>
          <w:b/>
          <w:bCs/>
          <w:color w:val="000000"/>
          <w:sz w:val="18"/>
          <w:szCs w:val="18"/>
        </w:rPr>
        <w:t xml:space="preserve">Hon Kazembe </w:t>
      </w:r>
      <w:proofErr w:type="spellStart"/>
      <w:r w:rsidRPr="00460950">
        <w:rPr>
          <w:rFonts w:ascii="Arial" w:hAnsi="Arial" w:cs="Arial"/>
          <w:b/>
          <w:bCs/>
          <w:color w:val="000000"/>
          <w:sz w:val="18"/>
          <w:szCs w:val="18"/>
        </w:rPr>
        <w:t>Kazembe</w:t>
      </w:r>
      <w:proofErr w:type="spellEnd"/>
      <w:r w:rsidRPr="00460950">
        <w:rPr>
          <w:rFonts w:ascii="Arial" w:hAnsi="Arial" w:cs="Arial"/>
          <w:color w:val="000000"/>
          <w:sz w:val="18"/>
          <w:szCs w:val="18"/>
        </w:rPr>
        <w:t xml:space="preserve">  </w:t>
      </w:r>
      <w:r w:rsidRPr="00460950">
        <w:rPr>
          <w:rFonts w:ascii="Arial" w:hAnsi="Arial" w:cs="Arial"/>
          <w:color w:val="000000"/>
          <w:sz w:val="18"/>
          <w:szCs w:val="18"/>
        </w:rPr>
        <w:br/>
        <w:t>Minister of Home Affairs and Cultural Heritage</w:t>
      </w:r>
      <w:r w:rsidRPr="00460950">
        <w:rPr>
          <w:rFonts w:ascii="Arial" w:hAnsi="Arial" w:cs="Arial"/>
          <w:color w:val="000000"/>
          <w:sz w:val="18"/>
          <w:szCs w:val="18"/>
        </w:rPr>
        <w:br/>
      </w:r>
      <w:r w:rsidRPr="00460950">
        <w:rPr>
          <w:rFonts w:ascii="Arial" w:eastAsia="MS Mincho" w:hAnsi="Arial" w:cs="Arial"/>
          <w:b/>
          <w:bCs/>
          <w:color w:val="000000"/>
          <w:sz w:val="18"/>
          <w:szCs w:val="18"/>
          <w:lang w:val="fr-FR" w:eastAsia="ar-SA"/>
        </w:rPr>
        <w:t xml:space="preserve">Due to postal restrictions </w:t>
      </w:r>
      <w:proofErr w:type="spellStart"/>
      <w:r w:rsidRPr="00460950">
        <w:rPr>
          <w:rFonts w:ascii="Arial" w:eastAsia="MS Mincho" w:hAnsi="Arial" w:cs="Arial"/>
          <w:b/>
          <w:bCs/>
          <w:color w:val="000000"/>
          <w:sz w:val="18"/>
          <w:szCs w:val="18"/>
          <w:lang w:val="fr-FR" w:eastAsia="ar-SA"/>
        </w:rPr>
        <w:t>caused</w:t>
      </w:r>
      <w:proofErr w:type="spellEnd"/>
      <w:r w:rsidRPr="00460950">
        <w:rPr>
          <w:rFonts w:ascii="Arial" w:eastAsia="MS Mincho" w:hAnsi="Arial" w:cs="Arial"/>
          <w:b/>
          <w:bCs/>
          <w:color w:val="000000"/>
          <w:sz w:val="18"/>
          <w:szCs w:val="18"/>
          <w:lang w:val="fr-FR" w:eastAsia="ar-SA"/>
        </w:rPr>
        <w:t xml:space="preserve"> by COVID-19, </w:t>
      </w:r>
      <w:proofErr w:type="spellStart"/>
      <w:r w:rsidRPr="00460950">
        <w:rPr>
          <w:rFonts w:ascii="Arial" w:eastAsia="MS Mincho" w:hAnsi="Arial" w:cs="Arial"/>
          <w:b/>
          <w:bCs/>
          <w:color w:val="000000"/>
          <w:sz w:val="18"/>
          <w:szCs w:val="18"/>
          <w:lang w:val="fr-FR" w:eastAsia="ar-SA"/>
        </w:rPr>
        <w:t>please</w:t>
      </w:r>
      <w:proofErr w:type="spellEnd"/>
      <w:r w:rsidRPr="00460950">
        <w:rPr>
          <w:rFonts w:ascii="Arial" w:eastAsia="MS Mincho" w:hAnsi="Arial" w:cs="Arial"/>
          <w:b/>
          <w:bCs/>
          <w:color w:val="000000"/>
          <w:sz w:val="18"/>
          <w:szCs w:val="18"/>
          <w:lang w:val="fr-FR" w:eastAsia="ar-SA"/>
        </w:rPr>
        <w:t xml:space="preserve"> </w:t>
      </w:r>
      <w:proofErr w:type="spellStart"/>
      <w:r w:rsidRPr="00460950">
        <w:rPr>
          <w:rFonts w:ascii="Arial" w:eastAsia="MS Mincho" w:hAnsi="Arial" w:cs="Arial"/>
          <w:b/>
          <w:bCs/>
          <w:color w:val="000000"/>
          <w:sz w:val="18"/>
          <w:szCs w:val="18"/>
          <w:lang w:val="fr-FR" w:eastAsia="ar-SA"/>
        </w:rPr>
        <w:t>only</w:t>
      </w:r>
      <w:proofErr w:type="spellEnd"/>
      <w:r w:rsidRPr="00460950">
        <w:rPr>
          <w:rFonts w:ascii="Arial" w:eastAsia="MS Mincho" w:hAnsi="Arial" w:cs="Arial"/>
          <w:b/>
          <w:bCs/>
          <w:color w:val="000000"/>
          <w:sz w:val="18"/>
          <w:szCs w:val="18"/>
          <w:lang w:val="fr-FR" w:eastAsia="ar-SA"/>
        </w:rPr>
        <w:t xml:space="preserve"> </w:t>
      </w:r>
      <w:proofErr w:type="spellStart"/>
      <w:r w:rsidRPr="00460950">
        <w:rPr>
          <w:rFonts w:ascii="Arial" w:eastAsia="MS Mincho" w:hAnsi="Arial" w:cs="Arial"/>
          <w:b/>
          <w:bCs/>
          <w:color w:val="000000"/>
          <w:sz w:val="18"/>
          <w:szCs w:val="18"/>
          <w:lang w:val="fr-FR" w:eastAsia="ar-SA"/>
        </w:rPr>
        <w:t>send</w:t>
      </w:r>
      <w:proofErr w:type="spellEnd"/>
      <w:r w:rsidRPr="00460950">
        <w:rPr>
          <w:rFonts w:ascii="Arial" w:eastAsia="MS Mincho" w:hAnsi="Arial" w:cs="Arial"/>
          <w:b/>
          <w:bCs/>
          <w:color w:val="000000"/>
          <w:sz w:val="18"/>
          <w:szCs w:val="18"/>
          <w:lang w:val="fr-FR" w:eastAsia="ar-SA"/>
        </w:rPr>
        <w:t xml:space="preserve"> </w:t>
      </w:r>
      <w:proofErr w:type="spellStart"/>
      <w:r w:rsidRPr="00460950">
        <w:rPr>
          <w:rFonts w:ascii="Arial" w:eastAsia="MS Mincho" w:hAnsi="Arial" w:cs="Arial"/>
          <w:b/>
          <w:bCs/>
          <w:color w:val="000000"/>
          <w:sz w:val="18"/>
          <w:szCs w:val="18"/>
          <w:lang w:val="fr-FR" w:eastAsia="ar-SA"/>
        </w:rPr>
        <w:t>physical</w:t>
      </w:r>
      <w:proofErr w:type="spellEnd"/>
      <w:r w:rsidRPr="00460950">
        <w:rPr>
          <w:rFonts w:ascii="Arial" w:eastAsia="MS Mincho" w:hAnsi="Arial" w:cs="Arial"/>
          <w:b/>
          <w:bCs/>
          <w:color w:val="000000"/>
          <w:sz w:val="18"/>
          <w:szCs w:val="18"/>
          <w:lang w:val="fr-FR" w:eastAsia="ar-SA"/>
        </w:rPr>
        <w:t xml:space="preserve"> mail to the </w:t>
      </w:r>
      <w:proofErr w:type="spellStart"/>
      <w:r w:rsidRPr="00460950">
        <w:rPr>
          <w:rFonts w:ascii="Arial" w:eastAsia="MS Mincho" w:hAnsi="Arial" w:cs="Arial"/>
          <w:b/>
          <w:bCs/>
          <w:color w:val="000000"/>
          <w:sz w:val="18"/>
          <w:szCs w:val="18"/>
          <w:lang w:val="fr-FR" w:eastAsia="ar-SA"/>
        </w:rPr>
        <w:t>Embassy</w:t>
      </w:r>
      <w:proofErr w:type="spellEnd"/>
      <w:r w:rsidRPr="00460950">
        <w:rPr>
          <w:rFonts w:ascii="Arial" w:eastAsia="MS Mincho" w:hAnsi="Arial" w:cs="Arial"/>
          <w:b/>
          <w:bCs/>
          <w:color w:val="000000"/>
          <w:sz w:val="18"/>
          <w:szCs w:val="18"/>
          <w:lang w:val="fr-FR" w:eastAsia="ar-SA"/>
        </w:rPr>
        <w:br/>
      </w:r>
      <w:r w:rsidRPr="00460950">
        <w:rPr>
          <w:rFonts w:ascii="Arial" w:eastAsia="MS Mincho" w:hAnsi="Arial" w:cs="Arial"/>
          <w:color w:val="000000"/>
          <w:sz w:val="18"/>
          <w:szCs w:val="18"/>
          <w:lang w:val="fr-FR" w:eastAsia="ar-SA"/>
        </w:rPr>
        <w:t xml:space="preserve">Email: </w:t>
      </w:r>
      <w:hyperlink r:id="rId16" w:history="1">
        <w:r w:rsidRPr="00460950">
          <w:rPr>
            <w:rStyle w:val="Hyperlink"/>
            <w:rFonts w:ascii="Arial" w:eastAsia="MS Mincho" w:hAnsi="Arial" w:cs="Arial"/>
            <w:sz w:val="18"/>
            <w:szCs w:val="18"/>
            <w:lang w:val="fr-FR" w:eastAsia="ar-SA"/>
          </w:rPr>
          <w:t>thesecretary@moha.gov.zw</w:t>
        </w:r>
      </w:hyperlink>
      <w:r w:rsidRPr="00460950">
        <w:rPr>
          <w:rFonts w:ascii="Arial" w:eastAsia="MS Mincho" w:hAnsi="Arial" w:cs="Arial"/>
          <w:color w:val="000000"/>
          <w:sz w:val="18"/>
          <w:szCs w:val="18"/>
          <w:lang w:val="fr-FR" w:eastAsia="ar-SA"/>
        </w:rPr>
        <w:t xml:space="preserve"> </w:t>
      </w:r>
    </w:p>
    <w:p w14:paraId="466C7EFD" w14:textId="77777777" w:rsidR="00460950" w:rsidRDefault="00460950" w:rsidP="00BE176E">
      <w:pPr>
        <w:pStyle w:val="PlainText"/>
        <w:rPr>
          <w:rFonts w:ascii="Arial" w:hAnsi="Arial" w:cs="Arial"/>
          <w:sz w:val="18"/>
          <w:szCs w:val="18"/>
        </w:rPr>
      </w:pPr>
    </w:p>
    <w:p w14:paraId="06028D36" w14:textId="30BFBAC2" w:rsidR="00460950" w:rsidRPr="00460950" w:rsidRDefault="00460950" w:rsidP="00BE176E">
      <w:pPr>
        <w:pStyle w:val="PlainText"/>
        <w:rPr>
          <w:rFonts w:ascii="Arial" w:hAnsi="Arial" w:cs="Arial"/>
          <w:b/>
          <w:bCs/>
          <w:sz w:val="18"/>
          <w:szCs w:val="18"/>
        </w:rPr>
      </w:pPr>
      <w:r w:rsidRPr="00460950">
        <w:rPr>
          <w:rFonts w:ascii="Arial" w:hAnsi="Arial" w:cs="Arial"/>
          <w:b/>
          <w:bCs/>
          <w:sz w:val="18"/>
          <w:szCs w:val="18"/>
        </w:rPr>
        <w:t xml:space="preserve">Ambassador Ammon M. </w:t>
      </w:r>
      <w:proofErr w:type="spellStart"/>
      <w:r w:rsidRPr="00460950">
        <w:rPr>
          <w:rFonts w:ascii="Arial" w:hAnsi="Arial" w:cs="Arial"/>
          <w:b/>
          <w:bCs/>
          <w:sz w:val="18"/>
          <w:szCs w:val="18"/>
        </w:rPr>
        <w:t>Mutembwa</w:t>
      </w:r>
      <w:proofErr w:type="spellEnd"/>
    </w:p>
    <w:p w14:paraId="2AF00CCA" w14:textId="77777777" w:rsidR="00460950" w:rsidRPr="00460950" w:rsidRDefault="00460950" w:rsidP="00BE176E">
      <w:pPr>
        <w:pStyle w:val="PlainText"/>
        <w:rPr>
          <w:rFonts w:ascii="Arial" w:hAnsi="Arial" w:cs="Arial"/>
          <w:sz w:val="18"/>
          <w:szCs w:val="18"/>
        </w:rPr>
      </w:pPr>
      <w:r w:rsidRPr="00460950">
        <w:rPr>
          <w:rFonts w:ascii="Arial" w:hAnsi="Arial" w:cs="Arial"/>
          <w:sz w:val="18"/>
          <w:szCs w:val="18"/>
        </w:rPr>
        <w:t>Embassy of Zimbabwe</w:t>
      </w:r>
    </w:p>
    <w:p w14:paraId="56275AE2" w14:textId="77777777" w:rsidR="00460950" w:rsidRPr="00460950" w:rsidRDefault="00460950" w:rsidP="00BE176E">
      <w:pPr>
        <w:pStyle w:val="PlainText"/>
        <w:rPr>
          <w:rFonts w:ascii="Arial" w:hAnsi="Arial" w:cs="Arial"/>
          <w:sz w:val="18"/>
          <w:szCs w:val="18"/>
        </w:rPr>
      </w:pPr>
      <w:r w:rsidRPr="00460950">
        <w:rPr>
          <w:rFonts w:ascii="Arial" w:hAnsi="Arial" w:cs="Arial"/>
          <w:sz w:val="18"/>
          <w:szCs w:val="18"/>
        </w:rPr>
        <w:t>1608 New Hampshire Ave. NW, Washington DC 20009</w:t>
      </w:r>
    </w:p>
    <w:p w14:paraId="3ED6852D" w14:textId="77777777" w:rsidR="00460950" w:rsidRPr="00460950" w:rsidRDefault="00460950" w:rsidP="00BE176E">
      <w:pPr>
        <w:pStyle w:val="PlainText"/>
        <w:rPr>
          <w:rFonts w:ascii="Arial" w:hAnsi="Arial" w:cs="Arial"/>
          <w:sz w:val="18"/>
          <w:szCs w:val="18"/>
        </w:rPr>
      </w:pPr>
      <w:r w:rsidRPr="00460950">
        <w:rPr>
          <w:rFonts w:ascii="Arial" w:hAnsi="Arial" w:cs="Arial"/>
          <w:sz w:val="18"/>
          <w:szCs w:val="18"/>
        </w:rPr>
        <w:t xml:space="preserve">Phone: 202 332 7100 I Fax: 202 483 9326  </w:t>
      </w:r>
    </w:p>
    <w:p w14:paraId="46BFF540" w14:textId="1A7A5CFE" w:rsidR="00460950" w:rsidRPr="00460950" w:rsidRDefault="00460950" w:rsidP="00BE176E">
      <w:pPr>
        <w:pStyle w:val="PlainText"/>
        <w:rPr>
          <w:rFonts w:ascii="Arial" w:hAnsi="Arial" w:cs="Arial"/>
          <w:sz w:val="18"/>
          <w:szCs w:val="18"/>
        </w:rPr>
      </w:pPr>
      <w:r w:rsidRPr="00460950">
        <w:rPr>
          <w:rFonts w:ascii="Arial" w:hAnsi="Arial" w:cs="Arial"/>
          <w:sz w:val="18"/>
          <w:szCs w:val="18"/>
        </w:rPr>
        <w:t xml:space="preserve">Email: </w:t>
      </w:r>
      <w:hyperlink r:id="rId17" w:history="1">
        <w:r w:rsidRPr="004E07E6">
          <w:rPr>
            <w:rStyle w:val="Hyperlink"/>
            <w:rFonts w:ascii="Arial" w:hAnsi="Arial" w:cs="Arial"/>
            <w:sz w:val="18"/>
            <w:szCs w:val="18"/>
          </w:rPr>
          <w:t>mukupe@zimembassydc.gov.zw</w:t>
        </w:r>
      </w:hyperlink>
      <w:r>
        <w:rPr>
          <w:rFonts w:ascii="Arial" w:hAnsi="Arial" w:cs="Arial"/>
          <w:sz w:val="18"/>
          <w:szCs w:val="18"/>
        </w:rPr>
        <w:t xml:space="preserve"> </w:t>
      </w:r>
      <w:hyperlink r:id="rId18" w:history="1">
        <w:r w:rsidRPr="004E07E6">
          <w:rPr>
            <w:rStyle w:val="Hyperlink"/>
            <w:rFonts w:ascii="Arial" w:hAnsi="Arial" w:cs="Arial"/>
            <w:sz w:val="18"/>
            <w:szCs w:val="18"/>
          </w:rPr>
          <w:t>nyamapfeni@zimembassydc.gov.zw</w:t>
        </w:r>
      </w:hyperlink>
      <w:r>
        <w:rPr>
          <w:rFonts w:ascii="Arial" w:hAnsi="Arial" w:cs="Arial"/>
          <w:sz w:val="18"/>
          <w:szCs w:val="18"/>
        </w:rPr>
        <w:t xml:space="preserve"> </w:t>
      </w:r>
    </w:p>
    <w:p w14:paraId="4EB270BD" w14:textId="48E6D1CB" w:rsidR="00460950" w:rsidRDefault="00460950" w:rsidP="00BE176E">
      <w:pPr>
        <w:pStyle w:val="PlainText"/>
        <w:rPr>
          <w:rFonts w:ascii="Arial" w:hAnsi="Arial" w:cs="Arial"/>
          <w:sz w:val="18"/>
          <w:szCs w:val="18"/>
        </w:rPr>
        <w:sectPr w:rsidR="00460950" w:rsidSect="00460950">
          <w:type w:val="continuous"/>
          <w:pgSz w:w="12240" w:h="15840" w:code="1"/>
          <w:pgMar w:top="720" w:right="720" w:bottom="1800" w:left="720" w:header="0" w:footer="567" w:gutter="0"/>
          <w:cols w:num="2" w:space="567"/>
          <w:titlePg/>
          <w:docGrid w:linePitch="360"/>
        </w:sectPr>
      </w:pPr>
      <w:r w:rsidRPr="00460950">
        <w:rPr>
          <w:rFonts w:ascii="Arial" w:hAnsi="Arial" w:cs="Arial"/>
          <w:sz w:val="18"/>
          <w:szCs w:val="18"/>
        </w:rPr>
        <w:t>Salutation: Dear Ambassado</w:t>
      </w:r>
      <w:r>
        <w:rPr>
          <w:rFonts w:ascii="Arial" w:hAnsi="Arial" w:cs="Arial"/>
          <w:sz w:val="18"/>
          <w:szCs w:val="18"/>
        </w:rPr>
        <w:t>r</w:t>
      </w:r>
    </w:p>
    <w:p w14:paraId="3385F899" w14:textId="7A45861B" w:rsidR="00ED171F" w:rsidRPr="00460950" w:rsidRDefault="00ED171F" w:rsidP="00460950">
      <w:pPr>
        <w:jc w:val="both"/>
        <w:rPr>
          <w:rFonts w:ascii="Arial" w:hAnsi="Arial" w:cs="Arial"/>
          <w:iCs/>
          <w:sz w:val="20"/>
          <w:szCs w:val="20"/>
        </w:rPr>
      </w:pPr>
      <w:r w:rsidRPr="00460950">
        <w:rPr>
          <w:rFonts w:ascii="Arial" w:hAnsi="Arial" w:cs="Arial"/>
          <w:iCs/>
          <w:sz w:val="20"/>
          <w:szCs w:val="20"/>
        </w:rPr>
        <w:t xml:space="preserve">Minister Kazembe </w:t>
      </w:r>
      <w:proofErr w:type="spellStart"/>
      <w:r w:rsidRPr="00460950">
        <w:rPr>
          <w:rFonts w:ascii="Arial" w:hAnsi="Arial" w:cs="Arial"/>
          <w:iCs/>
          <w:sz w:val="20"/>
          <w:szCs w:val="20"/>
        </w:rPr>
        <w:t>Kazembe</w:t>
      </w:r>
      <w:proofErr w:type="spellEnd"/>
      <w:r w:rsidRPr="00460950">
        <w:rPr>
          <w:rFonts w:ascii="Arial" w:hAnsi="Arial" w:cs="Arial"/>
          <w:iCs/>
          <w:sz w:val="20"/>
          <w:szCs w:val="20"/>
        </w:rPr>
        <w:t>,</w:t>
      </w:r>
    </w:p>
    <w:p w14:paraId="359ED7A1" w14:textId="77777777" w:rsidR="00ED171F" w:rsidRPr="00460950" w:rsidRDefault="00ED171F" w:rsidP="00460950">
      <w:pPr>
        <w:jc w:val="both"/>
        <w:rPr>
          <w:rFonts w:ascii="Arial" w:hAnsi="Arial" w:cs="Arial"/>
          <w:iCs/>
          <w:sz w:val="20"/>
          <w:szCs w:val="20"/>
        </w:rPr>
      </w:pPr>
    </w:p>
    <w:p w14:paraId="29C3115C" w14:textId="7BAD72E3" w:rsidR="00ED171F" w:rsidRPr="00460950" w:rsidRDefault="00ED171F" w:rsidP="00460950">
      <w:pPr>
        <w:jc w:val="both"/>
        <w:rPr>
          <w:rFonts w:ascii="Arial" w:hAnsi="Arial" w:cs="Arial"/>
          <w:iCs/>
          <w:sz w:val="20"/>
          <w:szCs w:val="20"/>
        </w:rPr>
      </w:pPr>
      <w:r w:rsidRPr="00460950">
        <w:rPr>
          <w:rFonts w:ascii="Arial" w:hAnsi="Arial" w:cs="Arial"/>
          <w:iCs/>
          <w:sz w:val="20"/>
          <w:szCs w:val="20"/>
        </w:rPr>
        <w:t xml:space="preserve">Three  activists, Joana </w:t>
      </w:r>
      <w:proofErr w:type="spellStart"/>
      <w:r w:rsidRPr="00460950">
        <w:rPr>
          <w:rFonts w:ascii="Arial" w:hAnsi="Arial" w:cs="Arial"/>
          <w:iCs/>
          <w:sz w:val="20"/>
          <w:szCs w:val="20"/>
        </w:rPr>
        <w:t>Mamombe</w:t>
      </w:r>
      <w:proofErr w:type="spellEnd"/>
      <w:r w:rsidRPr="00460950">
        <w:rPr>
          <w:rFonts w:ascii="Arial" w:hAnsi="Arial" w:cs="Arial"/>
          <w:iCs/>
          <w:sz w:val="20"/>
          <w:szCs w:val="20"/>
        </w:rPr>
        <w:t xml:space="preserve">, Cecelia </w:t>
      </w:r>
      <w:proofErr w:type="spellStart"/>
      <w:r w:rsidRPr="00460950">
        <w:rPr>
          <w:rFonts w:ascii="Arial" w:hAnsi="Arial" w:cs="Arial"/>
          <w:iCs/>
          <w:sz w:val="20"/>
          <w:szCs w:val="20"/>
        </w:rPr>
        <w:t>Chimbiri</w:t>
      </w:r>
      <w:proofErr w:type="spellEnd"/>
      <w:r w:rsidRPr="00460950">
        <w:rPr>
          <w:rFonts w:ascii="Arial" w:hAnsi="Arial" w:cs="Arial"/>
          <w:iCs/>
          <w:sz w:val="20"/>
          <w:szCs w:val="20"/>
        </w:rPr>
        <w:t xml:space="preserve"> and </w:t>
      </w:r>
      <w:proofErr w:type="spellStart"/>
      <w:r w:rsidRPr="00460950">
        <w:rPr>
          <w:rFonts w:ascii="Arial" w:hAnsi="Arial" w:cs="Arial"/>
          <w:iCs/>
          <w:sz w:val="20"/>
          <w:szCs w:val="20"/>
        </w:rPr>
        <w:t>Netsai</w:t>
      </w:r>
      <w:proofErr w:type="spellEnd"/>
      <w:r w:rsidRPr="00460950">
        <w:rPr>
          <w:rFonts w:ascii="Arial" w:hAnsi="Arial" w:cs="Arial"/>
          <w:iCs/>
          <w:sz w:val="20"/>
          <w:szCs w:val="20"/>
        </w:rPr>
        <w:t xml:space="preserve"> </w:t>
      </w:r>
      <w:proofErr w:type="spellStart"/>
      <w:r w:rsidRPr="00460950">
        <w:rPr>
          <w:rFonts w:ascii="Arial" w:hAnsi="Arial" w:cs="Arial"/>
          <w:iCs/>
          <w:sz w:val="20"/>
          <w:szCs w:val="20"/>
        </w:rPr>
        <w:t>Marova</w:t>
      </w:r>
      <w:proofErr w:type="spellEnd"/>
      <w:r w:rsidRPr="00460950">
        <w:rPr>
          <w:rFonts w:ascii="Arial" w:hAnsi="Arial" w:cs="Arial"/>
          <w:iCs/>
          <w:sz w:val="20"/>
          <w:szCs w:val="20"/>
        </w:rPr>
        <w:t>, abducted from state custody, sexually violated, tortured and hospitali</w:t>
      </w:r>
      <w:r w:rsidR="00460950">
        <w:rPr>
          <w:rFonts w:ascii="Arial" w:hAnsi="Arial" w:cs="Arial"/>
          <w:iCs/>
          <w:sz w:val="20"/>
          <w:szCs w:val="20"/>
        </w:rPr>
        <w:t>z</w:t>
      </w:r>
      <w:r w:rsidRPr="00460950">
        <w:rPr>
          <w:rFonts w:ascii="Arial" w:hAnsi="Arial" w:cs="Arial"/>
          <w:iCs/>
          <w:sz w:val="20"/>
          <w:szCs w:val="20"/>
        </w:rPr>
        <w:t xml:space="preserve">ed in May 2020, </w:t>
      </w:r>
      <w:r w:rsidRPr="00460950">
        <w:rPr>
          <w:rFonts w:ascii="Arial" w:hAnsi="Arial" w:cs="Arial"/>
          <w:iCs/>
          <w:sz w:val="20"/>
          <w:szCs w:val="20"/>
          <w:lang w:val="en-US"/>
        </w:rPr>
        <w:t xml:space="preserve">for leading a demonstration over the government’s failure to provide social protection for the poor during COVID 19 lockdown, </w:t>
      </w:r>
      <w:r w:rsidRPr="00460950">
        <w:rPr>
          <w:rFonts w:ascii="Arial" w:hAnsi="Arial" w:cs="Arial"/>
          <w:iCs/>
          <w:sz w:val="20"/>
          <w:szCs w:val="20"/>
        </w:rPr>
        <w:t>were released on bail following their appeal to the High Court.</w:t>
      </w:r>
    </w:p>
    <w:p w14:paraId="3B7DB00B" w14:textId="77777777" w:rsidR="00ED171F" w:rsidRPr="00460950" w:rsidRDefault="00ED171F" w:rsidP="00460950">
      <w:pPr>
        <w:jc w:val="both"/>
        <w:rPr>
          <w:rFonts w:ascii="Arial" w:hAnsi="Arial" w:cs="Arial"/>
          <w:iCs/>
          <w:sz w:val="20"/>
          <w:szCs w:val="20"/>
          <w:lang w:val="en-US"/>
        </w:rPr>
      </w:pPr>
    </w:p>
    <w:p w14:paraId="5FD7639F" w14:textId="5EF79729" w:rsidR="00ED171F" w:rsidRPr="00460950" w:rsidRDefault="00ED171F" w:rsidP="00460950">
      <w:pPr>
        <w:jc w:val="both"/>
        <w:rPr>
          <w:rFonts w:ascii="Arial" w:hAnsi="Arial" w:cs="Arial"/>
          <w:iCs/>
          <w:sz w:val="20"/>
          <w:szCs w:val="20"/>
        </w:rPr>
      </w:pPr>
      <w:r w:rsidRPr="00460950">
        <w:rPr>
          <w:rFonts w:ascii="Arial" w:hAnsi="Arial" w:cs="Arial"/>
          <w:iCs/>
          <w:sz w:val="20"/>
          <w:szCs w:val="20"/>
        </w:rPr>
        <w:t xml:space="preserve">After being discharged from hospital, the activists were </w:t>
      </w:r>
      <w:r w:rsidR="00D97D0F" w:rsidRPr="00460950">
        <w:rPr>
          <w:rFonts w:ascii="Arial" w:hAnsi="Arial" w:cs="Arial"/>
          <w:iCs/>
          <w:sz w:val="20"/>
          <w:szCs w:val="20"/>
        </w:rPr>
        <w:t>arrested again</w:t>
      </w:r>
      <w:r w:rsidRPr="00460950">
        <w:rPr>
          <w:rFonts w:ascii="Arial" w:hAnsi="Arial" w:cs="Arial"/>
          <w:iCs/>
          <w:sz w:val="20"/>
          <w:szCs w:val="20"/>
        </w:rPr>
        <w:t xml:space="preserve"> on 10 June</w:t>
      </w:r>
      <w:r w:rsidR="00D97D0F" w:rsidRPr="00460950">
        <w:rPr>
          <w:rFonts w:ascii="Arial" w:hAnsi="Arial" w:cs="Arial"/>
          <w:iCs/>
          <w:sz w:val="20"/>
          <w:szCs w:val="20"/>
        </w:rPr>
        <w:t xml:space="preserve"> 2020</w:t>
      </w:r>
      <w:r w:rsidRPr="00460950">
        <w:rPr>
          <w:rFonts w:ascii="Arial" w:hAnsi="Arial" w:cs="Arial"/>
          <w:iCs/>
          <w:sz w:val="20"/>
          <w:szCs w:val="20"/>
        </w:rPr>
        <w:t>. Adding to previous charges</w:t>
      </w:r>
      <w:r w:rsidR="00460950">
        <w:rPr>
          <w:rFonts w:ascii="Arial" w:hAnsi="Arial" w:cs="Arial"/>
          <w:iCs/>
          <w:sz w:val="20"/>
          <w:szCs w:val="20"/>
        </w:rPr>
        <w:t xml:space="preserve"> of</w:t>
      </w:r>
      <w:r w:rsidRPr="00460950">
        <w:rPr>
          <w:rFonts w:ascii="Arial" w:hAnsi="Arial" w:cs="Arial"/>
          <w:iCs/>
          <w:sz w:val="20"/>
          <w:szCs w:val="20"/>
        </w:rPr>
        <w:t xml:space="preserve"> breach of peace and violating lockdown regulations, the authorities accused them of lying about their torture and charged them with communicating or publishing false statement prejudicial to the state and defeating or obstructing the course of justice as defined in the Criminal Law Act. </w:t>
      </w:r>
      <w:r w:rsidRPr="00460950">
        <w:rPr>
          <w:rFonts w:ascii="Arial" w:hAnsi="Arial" w:cs="Arial"/>
          <w:iCs/>
          <w:sz w:val="20"/>
          <w:szCs w:val="20"/>
          <w:lang w:val="en-US"/>
        </w:rPr>
        <w:t xml:space="preserve">Without any thorough investigation, the authorities have accused the women of faking their abduction and seeking Western sympathy. </w:t>
      </w:r>
    </w:p>
    <w:p w14:paraId="6515AB7E" w14:textId="77777777" w:rsidR="00ED171F" w:rsidRPr="00460950" w:rsidRDefault="00ED171F" w:rsidP="00460950">
      <w:pPr>
        <w:jc w:val="both"/>
        <w:rPr>
          <w:rFonts w:ascii="Arial" w:hAnsi="Arial" w:cs="Arial"/>
          <w:iCs/>
          <w:sz w:val="20"/>
          <w:szCs w:val="20"/>
        </w:rPr>
      </w:pPr>
    </w:p>
    <w:p w14:paraId="0E470C60" w14:textId="532681D5" w:rsidR="00ED171F" w:rsidRPr="00460950" w:rsidRDefault="00460950" w:rsidP="00460950">
      <w:pPr>
        <w:jc w:val="both"/>
        <w:rPr>
          <w:rFonts w:ascii="Arial" w:hAnsi="Arial" w:cs="Arial"/>
          <w:iCs/>
          <w:sz w:val="20"/>
          <w:szCs w:val="20"/>
        </w:rPr>
      </w:pPr>
      <w:r>
        <w:rPr>
          <w:rFonts w:ascii="Arial" w:hAnsi="Arial" w:cs="Arial"/>
          <w:iCs/>
          <w:sz w:val="20"/>
          <w:szCs w:val="20"/>
        </w:rPr>
        <w:t>I urge you to i</w:t>
      </w:r>
      <w:r w:rsidR="00ED171F" w:rsidRPr="00460950">
        <w:rPr>
          <w:rFonts w:ascii="Arial" w:hAnsi="Arial" w:cs="Arial"/>
          <w:iCs/>
          <w:sz w:val="20"/>
          <w:szCs w:val="20"/>
        </w:rPr>
        <w:t xml:space="preserve">mmediately drop the fabricated charges against the three activists; </w:t>
      </w:r>
      <w:r>
        <w:rPr>
          <w:rFonts w:ascii="Arial" w:hAnsi="Arial" w:cs="Arial"/>
          <w:iCs/>
          <w:sz w:val="20"/>
          <w:szCs w:val="20"/>
        </w:rPr>
        <w:t>u</w:t>
      </w:r>
      <w:proofErr w:type="spellStart"/>
      <w:r w:rsidR="00ED171F" w:rsidRPr="00460950">
        <w:rPr>
          <w:rFonts w:ascii="Arial" w:hAnsi="Arial" w:cs="Arial"/>
          <w:iCs/>
          <w:sz w:val="20"/>
          <w:szCs w:val="20"/>
          <w:lang w:val="en-US"/>
        </w:rPr>
        <w:t>ndertake</w:t>
      </w:r>
      <w:proofErr w:type="spellEnd"/>
      <w:r w:rsidR="00ED171F" w:rsidRPr="00460950">
        <w:rPr>
          <w:rFonts w:ascii="Arial" w:hAnsi="Arial" w:cs="Arial"/>
          <w:iCs/>
          <w:sz w:val="20"/>
          <w:szCs w:val="20"/>
          <w:lang w:val="en-US"/>
        </w:rPr>
        <w:t xml:space="preserve"> a thorough, independent, impartial, transparent and effective investigation into their enforced disappearance from state custody and into all accounts of sexual assault and torture against them</w:t>
      </w:r>
      <w:r w:rsidR="00ED171F" w:rsidRPr="00460950">
        <w:rPr>
          <w:rFonts w:ascii="Arial" w:hAnsi="Arial" w:cs="Arial"/>
          <w:iCs/>
          <w:sz w:val="20"/>
          <w:szCs w:val="20"/>
        </w:rPr>
        <w:t>;</w:t>
      </w:r>
      <w:r>
        <w:rPr>
          <w:rFonts w:ascii="Arial" w:hAnsi="Arial" w:cs="Arial"/>
          <w:iCs/>
          <w:sz w:val="20"/>
          <w:szCs w:val="20"/>
        </w:rPr>
        <w:t xml:space="preserve"> and br</w:t>
      </w:r>
      <w:r w:rsidR="00ED171F" w:rsidRPr="00460950">
        <w:rPr>
          <w:rFonts w:ascii="Arial" w:hAnsi="Arial" w:cs="Arial"/>
          <w:iCs/>
          <w:sz w:val="20"/>
          <w:szCs w:val="20"/>
        </w:rPr>
        <w:t>ing to justice those suspected to be responsible and ensure that the victims and their families have access to justice and effective remedies which include restitution, compensation, rehabilitation, satisfaction and guarantees of non-repetition.</w:t>
      </w:r>
    </w:p>
    <w:p w14:paraId="56B27AF7" w14:textId="77777777" w:rsidR="00ED171F" w:rsidRPr="00460950" w:rsidRDefault="00ED171F" w:rsidP="00460950">
      <w:pPr>
        <w:jc w:val="both"/>
        <w:rPr>
          <w:rFonts w:ascii="Arial" w:hAnsi="Arial" w:cs="Arial"/>
          <w:iCs/>
          <w:sz w:val="20"/>
          <w:szCs w:val="20"/>
        </w:rPr>
      </w:pPr>
    </w:p>
    <w:p w14:paraId="1824497F" w14:textId="77777777" w:rsidR="00ED171F" w:rsidRPr="00460950" w:rsidRDefault="00ED171F" w:rsidP="00460950">
      <w:pPr>
        <w:jc w:val="both"/>
        <w:rPr>
          <w:rFonts w:ascii="Arial" w:hAnsi="Arial" w:cs="Arial"/>
          <w:iCs/>
          <w:sz w:val="20"/>
          <w:szCs w:val="20"/>
        </w:rPr>
      </w:pPr>
      <w:r w:rsidRPr="00460950">
        <w:rPr>
          <w:rFonts w:ascii="Arial" w:hAnsi="Arial" w:cs="Arial"/>
          <w:iCs/>
          <w:sz w:val="20"/>
          <w:szCs w:val="20"/>
        </w:rPr>
        <w:t>Yours sincerely,</w:t>
      </w:r>
    </w:p>
    <w:p w14:paraId="2B991A09" w14:textId="6EA62B97" w:rsidR="006966F6" w:rsidRPr="00460950" w:rsidRDefault="006966F6" w:rsidP="00460950">
      <w:pPr>
        <w:rPr>
          <w:rFonts w:ascii="Arial" w:hAnsi="Arial" w:cs="Arial"/>
          <w:iCs/>
          <w:sz w:val="20"/>
          <w:szCs w:val="20"/>
        </w:rPr>
      </w:pPr>
    </w:p>
    <w:p w14:paraId="2B2C0038" w14:textId="5A0B36DB" w:rsidR="00D70D29" w:rsidRDefault="00D70D29" w:rsidP="00460950">
      <w:pPr>
        <w:rPr>
          <w:rFonts w:ascii="Arial" w:hAnsi="Arial" w:cs="Arial"/>
          <w:b/>
          <w:sz w:val="20"/>
          <w:szCs w:val="20"/>
        </w:rPr>
      </w:pPr>
    </w:p>
    <w:p w14:paraId="7B444ECA" w14:textId="074F9EDA" w:rsidR="00460950" w:rsidRDefault="00460950" w:rsidP="00460950">
      <w:pPr>
        <w:rPr>
          <w:rFonts w:ascii="Arial" w:hAnsi="Arial" w:cs="Arial"/>
          <w:b/>
          <w:sz w:val="20"/>
          <w:szCs w:val="20"/>
        </w:rPr>
      </w:pPr>
    </w:p>
    <w:p w14:paraId="148DB5D7" w14:textId="1B85A5C4" w:rsidR="00460950" w:rsidRDefault="00460950" w:rsidP="00460950">
      <w:pPr>
        <w:rPr>
          <w:rFonts w:ascii="Arial" w:hAnsi="Arial" w:cs="Arial"/>
          <w:b/>
          <w:sz w:val="20"/>
          <w:szCs w:val="20"/>
        </w:rPr>
      </w:pPr>
    </w:p>
    <w:p w14:paraId="71350D91" w14:textId="1B566AD0" w:rsidR="00460950" w:rsidRDefault="00460950" w:rsidP="00460950">
      <w:pPr>
        <w:rPr>
          <w:rFonts w:ascii="Arial" w:hAnsi="Arial" w:cs="Arial"/>
          <w:b/>
          <w:sz w:val="20"/>
          <w:szCs w:val="20"/>
        </w:rPr>
      </w:pPr>
    </w:p>
    <w:p w14:paraId="5D4C8035" w14:textId="77777777" w:rsidR="00460950" w:rsidRPr="00460950" w:rsidRDefault="00460950" w:rsidP="00460950">
      <w:pPr>
        <w:rPr>
          <w:rFonts w:ascii="Arial" w:hAnsi="Arial" w:cs="Arial"/>
          <w:b/>
          <w:sz w:val="20"/>
          <w:szCs w:val="20"/>
        </w:rPr>
      </w:pPr>
      <w:bookmarkStart w:id="0" w:name="_GoBack"/>
      <w:bookmarkEnd w:id="0"/>
    </w:p>
    <w:p w14:paraId="4DE835C7" w14:textId="77777777" w:rsidR="00D70D29" w:rsidRPr="00460950" w:rsidRDefault="00D70D29" w:rsidP="00460950">
      <w:pPr>
        <w:rPr>
          <w:rFonts w:ascii="Arial" w:hAnsi="Arial" w:cs="Arial"/>
          <w:b/>
          <w:sz w:val="20"/>
          <w:szCs w:val="20"/>
        </w:rPr>
      </w:pPr>
    </w:p>
    <w:p w14:paraId="0A23F5D1" w14:textId="5C03F406" w:rsidR="0054186C" w:rsidRPr="00460950" w:rsidRDefault="0054186C" w:rsidP="00460950">
      <w:pPr>
        <w:pStyle w:val="AIBoxHeading"/>
        <w:spacing w:line="240" w:lineRule="auto"/>
        <w:rPr>
          <w:rFonts w:ascii="Arial" w:hAnsi="Arial" w:cs="Arial"/>
          <w:szCs w:val="32"/>
        </w:rPr>
      </w:pPr>
      <w:r w:rsidRPr="00460950">
        <w:rPr>
          <w:rFonts w:ascii="Arial" w:hAnsi="Arial" w:cs="Arial"/>
          <w:szCs w:val="32"/>
        </w:rPr>
        <w:lastRenderedPageBreak/>
        <w:t>Additional information</w:t>
      </w:r>
    </w:p>
    <w:p w14:paraId="6247DBF4" w14:textId="77777777" w:rsidR="0054186C" w:rsidRPr="00460950" w:rsidRDefault="0054186C" w:rsidP="00460950">
      <w:pPr>
        <w:jc w:val="both"/>
        <w:rPr>
          <w:rFonts w:ascii="Arial" w:hAnsi="Arial" w:cs="Arial"/>
        </w:rPr>
      </w:pPr>
    </w:p>
    <w:p w14:paraId="59241F8D" w14:textId="621E2D24" w:rsidR="00ED171F" w:rsidRPr="00460950" w:rsidRDefault="00ED171F" w:rsidP="00460950">
      <w:pPr>
        <w:jc w:val="both"/>
        <w:rPr>
          <w:rFonts w:ascii="Arial" w:hAnsi="Arial" w:cs="Arial"/>
          <w:sz w:val="20"/>
          <w:szCs w:val="20"/>
        </w:rPr>
      </w:pPr>
      <w:r w:rsidRPr="00460950">
        <w:rPr>
          <w:rFonts w:ascii="Arial" w:hAnsi="Arial" w:cs="Arial"/>
          <w:sz w:val="20"/>
          <w:szCs w:val="20"/>
        </w:rPr>
        <w:t xml:space="preserve">Joanna </w:t>
      </w:r>
      <w:proofErr w:type="spellStart"/>
      <w:r w:rsidRPr="00460950">
        <w:rPr>
          <w:rFonts w:ascii="Arial" w:hAnsi="Arial" w:cs="Arial"/>
          <w:sz w:val="20"/>
          <w:szCs w:val="20"/>
        </w:rPr>
        <w:t>Mamombe</w:t>
      </w:r>
      <w:proofErr w:type="spellEnd"/>
      <w:r w:rsidRPr="00460950">
        <w:rPr>
          <w:rFonts w:ascii="Arial" w:hAnsi="Arial" w:cs="Arial"/>
          <w:sz w:val="20"/>
          <w:szCs w:val="20"/>
        </w:rPr>
        <w:t xml:space="preserve">, an MDC Alliance legislator for Harare West, Cecilia </w:t>
      </w:r>
      <w:proofErr w:type="spellStart"/>
      <w:r w:rsidRPr="00460950">
        <w:rPr>
          <w:rFonts w:ascii="Arial" w:hAnsi="Arial" w:cs="Arial"/>
          <w:sz w:val="20"/>
          <w:szCs w:val="20"/>
        </w:rPr>
        <w:t>Chimbiri</w:t>
      </w:r>
      <w:proofErr w:type="spellEnd"/>
      <w:r w:rsidRPr="00460950">
        <w:rPr>
          <w:rFonts w:ascii="Arial" w:hAnsi="Arial" w:cs="Arial"/>
          <w:sz w:val="20"/>
          <w:szCs w:val="20"/>
        </w:rPr>
        <w:t xml:space="preserve">, the MDC Youth National Vice Chairperson and </w:t>
      </w:r>
      <w:proofErr w:type="spellStart"/>
      <w:r w:rsidRPr="00460950">
        <w:rPr>
          <w:rFonts w:ascii="Arial" w:hAnsi="Arial" w:cs="Arial"/>
          <w:sz w:val="20"/>
          <w:szCs w:val="20"/>
        </w:rPr>
        <w:t>Netsai</w:t>
      </w:r>
      <w:proofErr w:type="spellEnd"/>
      <w:r w:rsidRPr="00460950">
        <w:rPr>
          <w:rFonts w:ascii="Arial" w:hAnsi="Arial" w:cs="Arial"/>
          <w:sz w:val="20"/>
          <w:szCs w:val="20"/>
        </w:rPr>
        <w:t xml:space="preserve"> </w:t>
      </w:r>
      <w:proofErr w:type="spellStart"/>
      <w:r w:rsidRPr="00460950">
        <w:rPr>
          <w:rFonts w:ascii="Arial" w:hAnsi="Arial" w:cs="Arial"/>
          <w:sz w:val="20"/>
          <w:szCs w:val="20"/>
        </w:rPr>
        <w:t>Marova</w:t>
      </w:r>
      <w:proofErr w:type="spellEnd"/>
      <w:r w:rsidRPr="00460950">
        <w:rPr>
          <w:rFonts w:ascii="Arial" w:hAnsi="Arial" w:cs="Arial"/>
          <w:sz w:val="20"/>
          <w:szCs w:val="20"/>
        </w:rPr>
        <w:t>, Youth Deputy Organising Secretary, were arrested on 13 May for leading an anti-government protest taking place that day over the authorities’ response to the COVID-19 outbreak and hunger in the country. They were arrested at a police roadblock, manned by police and soldiers near Warren Park, along Bulawayo Road in Harare. They were taken to Harare Central Police Station where they were asked to get into another vehicle under the pretext that they were being taken to Warren Park Police Station. According to the activists, their heads were covered in sacks/hoods and they were driven to an unknown place where they were beaten on the soles of their feet, sexually assaulted and forced to eat human excreta. On 14 May, the national police spokesperson Assistant Commissioner Paul Nyathi confirmed their arrest, though he was not aware of where they were being held. But on the same day, the police denied the activists were in their custody, through their official Twitter handle.</w:t>
      </w:r>
    </w:p>
    <w:p w14:paraId="3AB6AD92" w14:textId="77777777" w:rsidR="00ED171F" w:rsidRPr="00460950" w:rsidRDefault="00ED171F" w:rsidP="00460950">
      <w:pPr>
        <w:jc w:val="both"/>
        <w:rPr>
          <w:rFonts w:ascii="Arial" w:hAnsi="Arial" w:cs="Arial"/>
          <w:sz w:val="20"/>
          <w:szCs w:val="20"/>
        </w:rPr>
      </w:pPr>
    </w:p>
    <w:p w14:paraId="59DB3DC3" w14:textId="1E1CC935" w:rsidR="00ED171F" w:rsidRPr="00460950" w:rsidRDefault="00ED171F" w:rsidP="00460950">
      <w:pPr>
        <w:jc w:val="both"/>
        <w:rPr>
          <w:rFonts w:ascii="Arial" w:hAnsi="Arial" w:cs="Arial"/>
          <w:sz w:val="20"/>
          <w:szCs w:val="20"/>
        </w:rPr>
      </w:pPr>
      <w:r w:rsidRPr="00460950">
        <w:rPr>
          <w:rFonts w:ascii="Arial" w:hAnsi="Arial" w:cs="Arial"/>
          <w:sz w:val="20"/>
          <w:szCs w:val="20"/>
        </w:rPr>
        <w:t>The three activists were later found in the early hours of Friday 15 May, dumped in Bindura, 87 km from Harare, with their clothes torn and brutally assaulted. They were hospitalised. Whilst in hospital the authorities charged them for breaching Section 37 of Criminal Code, that is gathering with intent to promote public violence, breach of peace, which provides for imprisonment up to five years or a fine or both and Section 5(3) and (1) of Statutory Instrument 99/20 that prohibits gatherings, which provides for one-year imprisonment or a fine or both. Through a special court conducted in hospital and the three were granted bail of ZWD$1 000.</w:t>
      </w:r>
    </w:p>
    <w:p w14:paraId="515FC53A" w14:textId="77777777" w:rsidR="00ED171F" w:rsidRPr="00460950" w:rsidRDefault="00ED171F" w:rsidP="00460950">
      <w:pPr>
        <w:jc w:val="both"/>
        <w:rPr>
          <w:rFonts w:ascii="Arial" w:hAnsi="Arial" w:cs="Arial"/>
          <w:sz w:val="20"/>
          <w:szCs w:val="20"/>
        </w:rPr>
      </w:pPr>
    </w:p>
    <w:p w14:paraId="199C595B" w14:textId="77777777" w:rsidR="00ED171F" w:rsidRPr="00460950" w:rsidRDefault="00ED171F" w:rsidP="00460950">
      <w:pPr>
        <w:jc w:val="both"/>
        <w:rPr>
          <w:rFonts w:ascii="Arial" w:hAnsi="Arial" w:cs="Arial"/>
          <w:sz w:val="20"/>
          <w:szCs w:val="20"/>
        </w:rPr>
      </w:pPr>
      <w:r w:rsidRPr="00460950">
        <w:rPr>
          <w:rFonts w:ascii="Arial" w:hAnsi="Arial" w:cs="Arial"/>
          <w:sz w:val="20"/>
          <w:szCs w:val="20"/>
        </w:rPr>
        <w:t>On 10 June the three activists were arrested whilst they were at their lawyers’ offices. They were accused of lying about their torture  and charged with Section 31 (a)(1)(iii) of the Criminal Law Act which is communicating or publishing false statement prejudicial to the state as well section 184(1)(f) of the Criminal Law Act which is defeating or obstructing the course of justice as defined in section 184(1)(f). They were denied bail on 15 June and remanded in custody until 26 June. Whilst in custody they were denied access to food from their relatives. Their lawyers appealed to the High Court. Eventually the High Court granted them bail on 26 June under onerous conditions including bail of ZWD$10,000.00, reporting 3 times a week to the police and barring them from communicating about their matter directly or otherwise with any of the public and or private media, including social media.</w:t>
      </w:r>
    </w:p>
    <w:p w14:paraId="4ADD3E00" w14:textId="694866CB" w:rsidR="00ED171F" w:rsidRPr="00460950" w:rsidRDefault="00ED171F" w:rsidP="00460950">
      <w:pPr>
        <w:jc w:val="both"/>
        <w:rPr>
          <w:rFonts w:ascii="Arial" w:hAnsi="Arial" w:cs="Arial"/>
          <w:sz w:val="20"/>
          <w:szCs w:val="20"/>
        </w:rPr>
      </w:pPr>
      <w:r w:rsidRPr="00460950">
        <w:rPr>
          <w:rFonts w:ascii="Arial" w:hAnsi="Arial" w:cs="Arial"/>
          <w:sz w:val="20"/>
          <w:szCs w:val="20"/>
        </w:rPr>
        <w:t xml:space="preserve"> </w:t>
      </w:r>
    </w:p>
    <w:p w14:paraId="24A06FE0" w14:textId="77777777" w:rsidR="00ED171F" w:rsidRPr="00460950" w:rsidRDefault="00ED171F" w:rsidP="00460950">
      <w:pPr>
        <w:jc w:val="both"/>
        <w:rPr>
          <w:rFonts w:ascii="Arial" w:hAnsi="Arial" w:cs="Arial"/>
          <w:sz w:val="20"/>
          <w:szCs w:val="20"/>
        </w:rPr>
      </w:pPr>
      <w:r w:rsidRPr="00460950">
        <w:rPr>
          <w:rFonts w:ascii="Arial" w:hAnsi="Arial" w:cs="Arial"/>
          <w:sz w:val="20"/>
          <w:szCs w:val="20"/>
        </w:rPr>
        <w:t xml:space="preserve">On the day of their arrest, on 10 June, the nine UN Special Rapporteurs, called for an end to abductions and torture and called for their charges to be immediately dropped. Some government officials including the Minister of Justice, the Permanent Secretary in the Ministry of Media, Information and Broadcasting have dismissed their disappearance and claimed that it had been ‘stage managed’ by the opposition. The Minister of Justice has come out calling for their arrest. The Minister of Home Affairs and Cultural Heritage gave a statement poking loopholes in their story and accusing them of seeking Western sympathy before instituting an investigation. He also accused the doctors who examined them of being anti- government.  </w:t>
      </w:r>
    </w:p>
    <w:p w14:paraId="1DA4EB89" w14:textId="29E13C4A" w:rsidR="000106EF" w:rsidRPr="00460950" w:rsidRDefault="000106EF" w:rsidP="00460950">
      <w:pPr>
        <w:rPr>
          <w:rFonts w:ascii="Arial" w:hAnsi="Arial" w:cs="Arial"/>
          <w:sz w:val="18"/>
          <w:szCs w:val="20"/>
          <w:lang w:eastAsia="en-US"/>
        </w:rPr>
      </w:pPr>
    </w:p>
    <w:p w14:paraId="40D2A6D8" w14:textId="6C577CA4" w:rsidR="00313756" w:rsidRPr="00460950" w:rsidRDefault="00313756" w:rsidP="00460950">
      <w:pPr>
        <w:rPr>
          <w:rFonts w:ascii="Arial" w:hAnsi="Arial" w:cs="Arial"/>
          <w:sz w:val="18"/>
          <w:szCs w:val="20"/>
          <w:lang w:eastAsia="en-US"/>
        </w:rPr>
      </w:pPr>
    </w:p>
    <w:p w14:paraId="7355870D" w14:textId="332AF815" w:rsidR="00313756" w:rsidRPr="00460950" w:rsidRDefault="00313756" w:rsidP="00460950">
      <w:pPr>
        <w:rPr>
          <w:rFonts w:ascii="Arial" w:hAnsi="Arial" w:cs="Arial"/>
          <w:sz w:val="18"/>
          <w:szCs w:val="20"/>
          <w:lang w:eastAsia="en-US"/>
        </w:rPr>
      </w:pPr>
    </w:p>
    <w:p w14:paraId="127C08EF" w14:textId="3B6F815B" w:rsidR="00313756" w:rsidRPr="00460950" w:rsidRDefault="00313756" w:rsidP="00460950">
      <w:pPr>
        <w:rPr>
          <w:rFonts w:ascii="Arial" w:hAnsi="Arial" w:cs="Arial"/>
          <w:sz w:val="18"/>
          <w:szCs w:val="20"/>
          <w:lang w:eastAsia="en-US"/>
        </w:rPr>
      </w:pPr>
    </w:p>
    <w:p w14:paraId="3FC2534E" w14:textId="77777777" w:rsidR="00313756" w:rsidRPr="00460950" w:rsidRDefault="00313756" w:rsidP="00460950">
      <w:pPr>
        <w:rPr>
          <w:rFonts w:ascii="Arial" w:hAnsi="Arial" w:cs="Arial"/>
          <w:sz w:val="18"/>
          <w:szCs w:val="20"/>
          <w:lang w:eastAsia="en-US"/>
        </w:rPr>
      </w:pPr>
    </w:p>
    <w:p w14:paraId="0903D096" w14:textId="1FEA4C8E" w:rsidR="00D31527" w:rsidRPr="00460950" w:rsidRDefault="00A54BC1" w:rsidP="00460950">
      <w:pPr>
        <w:rPr>
          <w:rFonts w:ascii="Arial" w:hAnsi="Arial" w:cs="Arial"/>
          <w:b/>
          <w:sz w:val="20"/>
          <w:szCs w:val="20"/>
        </w:rPr>
      </w:pPr>
      <w:r w:rsidRPr="00460950">
        <w:rPr>
          <w:rFonts w:ascii="Arial" w:hAnsi="Arial" w:cs="Arial"/>
          <w:b/>
          <w:sz w:val="20"/>
          <w:szCs w:val="20"/>
        </w:rPr>
        <w:t>PREFERRED LANGUAGE TO ADDRESS TARGET</w:t>
      </w:r>
      <w:r w:rsidR="000106EF" w:rsidRPr="00460950">
        <w:rPr>
          <w:rFonts w:ascii="Arial" w:hAnsi="Arial" w:cs="Arial"/>
          <w:b/>
          <w:sz w:val="20"/>
          <w:szCs w:val="20"/>
        </w:rPr>
        <w:t xml:space="preserve">: </w:t>
      </w:r>
      <w:r w:rsidR="00ED171F" w:rsidRPr="00460950">
        <w:rPr>
          <w:rFonts w:ascii="Arial" w:hAnsi="Arial" w:cs="Arial"/>
          <w:sz w:val="20"/>
          <w:szCs w:val="20"/>
        </w:rPr>
        <w:t>English</w:t>
      </w:r>
    </w:p>
    <w:p w14:paraId="6C26E82E" w14:textId="3FFE2DC7" w:rsidR="0026672D" w:rsidRPr="00460950" w:rsidRDefault="0026672D" w:rsidP="00460950">
      <w:pPr>
        <w:rPr>
          <w:rFonts w:ascii="Arial" w:hAnsi="Arial" w:cs="Arial"/>
          <w:color w:val="0070C0"/>
          <w:sz w:val="20"/>
          <w:szCs w:val="20"/>
        </w:rPr>
      </w:pPr>
      <w:r w:rsidRPr="00460950">
        <w:rPr>
          <w:rFonts w:ascii="Arial" w:hAnsi="Arial" w:cs="Arial"/>
          <w:sz w:val="20"/>
          <w:szCs w:val="20"/>
        </w:rPr>
        <w:t>You can also write in your own language.</w:t>
      </w:r>
    </w:p>
    <w:p w14:paraId="7ED929D6" w14:textId="77777777" w:rsidR="0026672D" w:rsidRPr="00460950" w:rsidRDefault="0026672D" w:rsidP="00460950">
      <w:pPr>
        <w:rPr>
          <w:rFonts w:ascii="Arial" w:hAnsi="Arial" w:cs="Arial"/>
          <w:color w:val="0070C0"/>
          <w:sz w:val="20"/>
          <w:szCs w:val="20"/>
        </w:rPr>
      </w:pPr>
    </w:p>
    <w:p w14:paraId="365AADD9" w14:textId="0B8D69EE" w:rsidR="00D70D29" w:rsidRPr="00460950" w:rsidRDefault="0026672D" w:rsidP="00460950">
      <w:pPr>
        <w:rPr>
          <w:rFonts w:ascii="Arial" w:hAnsi="Arial" w:cs="Arial"/>
          <w:sz w:val="20"/>
          <w:szCs w:val="20"/>
        </w:rPr>
      </w:pPr>
      <w:r w:rsidRPr="00460950">
        <w:rPr>
          <w:rFonts w:ascii="Arial" w:hAnsi="Arial" w:cs="Arial"/>
          <w:b/>
          <w:sz w:val="20"/>
          <w:szCs w:val="20"/>
        </w:rPr>
        <w:t>PLEASE TAKE ACTION AS SOON AS POSSIBLE UNTIL</w:t>
      </w:r>
      <w:r w:rsidR="00350BE6" w:rsidRPr="00460950">
        <w:rPr>
          <w:rFonts w:ascii="Arial" w:hAnsi="Arial" w:cs="Arial"/>
          <w:b/>
          <w:sz w:val="20"/>
          <w:szCs w:val="20"/>
        </w:rPr>
        <w:t>:</w:t>
      </w:r>
      <w:r w:rsidR="00D70D29" w:rsidRPr="00460950">
        <w:rPr>
          <w:rFonts w:ascii="Arial" w:hAnsi="Arial" w:cs="Arial"/>
          <w:b/>
          <w:sz w:val="20"/>
          <w:szCs w:val="20"/>
        </w:rPr>
        <w:t xml:space="preserve"> </w:t>
      </w:r>
      <w:r w:rsidR="00ED171F" w:rsidRPr="00460950">
        <w:rPr>
          <w:rFonts w:ascii="Arial" w:hAnsi="Arial" w:cs="Arial"/>
          <w:sz w:val="20"/>
          <w:szCs w:val="20"/>
        </w:rPr>
        <w:t>25</w:t>
      </w:r>
      <w:r w:rsidR="00D70D29" w:rsidRPr="00460950">
        <w:rPr>
          <w:rFonts w:ascii="Arial" w:hAnsi="Arial" w:cs="Arial"/>
          <w:sz w:val="20"/>
          <w:szCs w:val="20"/>
        </w:rPr>
        <w:t xml:space="preserve"> </w:t>
      </w:r>
      <w:r w:rsidR="00ED171F" w:rsidRPr="00460950">
        <w:rPr>
          <w:rFonts w:ascii="Arial" w:hAnsi="Arial" w:cs="Arial"/>
          <w:sz w:val="20"/>
          <w:szCs w:val="20"/>
        </w:rPr>
        <w:t>August</w:t>
      </w:r>
      <w:r w:rsidR="00D70D29" w:rsidRPr="00460950">
        <w:rPr>
          <w:rFonts w:ascii="Arial" w:hAnsi="Arial" w:cs="Arial"/>
          <w:sz w:val="20"/>
          <w:szCs w:val="20"/>
        </w:rPr>
        <w:t xml:space="preserve"> 20</w:t>
      </w:r>
      <w:r w:rsidR="005835C7" w:rsidRPr="00460950">
        <w:rPr>
          <w:rFonts w:ascii="Arial" w:hAnsi="Arial" w:cs="Arial"/>
          <w:sz w:val="20"/>
          <w:szCs w:val="20"/>
        </w:rPr>
        <w:t>20</w:t>
      </w:r>
    </w:p>
    <w:p w14:paraId="4CC18673" w14:textId="571E0961" w:rsidR="0026672D" w:rsidRPr="00460950" w:rsidRDefault="0026672D" w:rsidP="00460950">
      <w:pPr>
        <w:rPr>
          <w:rFonts w:ascii="Arial" w:hAnsi="Arial" w:cs="Arial"/>
          <w:sz w:val="20"/>
          <w:szCs w:val="20"/>
        </w:rPr>
      </w:pPr>
      <w:r w:rsidRPr="00460950">
        <w:rPr>
          <w:rFonts w:ascii="Arial" w:hAnsi="Arial" w:cs="Arial"/>
          <w:sz w:val="20"/>
          <w:szCs w:val="20"/>
        </w:rPr>
        <w:t xml:space="preserve">Please check with the Amnesty </w:t>
      </w:r>
      <w:r w:rsidR="00D31527" w:rsidRPr="00460950">
        <w:rPr>
          <w:rFonts w:ascii="Arial" w:hAnsi="Arial" w:cs="Arial"/>
          <w:sz w:val="20"/>
          <w:szCs w:val="20"/>
        </w:rPr>
        <w:t xml:space="preserve">office </w:t>
      </w:r>
      <w:r w:rsidRPr="00460950">
        <w:rPr>
          <w:rFonts w:ascii="Arial" w:hAnsi="Arial" w:cs="Arial"/>
          <w:sz w:val="20"/>
          <w:szCs w:val="20"/>
        </w:rPr>
        <w:t xml:space="preserve">in your country if you wish to send appeals after the </w:t>
      </w:r>
      <w:r w:rsidR="00D31527" w:rsidRPr="00460950">
        <w:rPr>
          <w:rFonts w:ascii="Arial" w:hAnsi="Arial" w:cs="Arial"/>
          <w:sz w:val="20"/>
          <w:szCs w:val="20"/>
        </w:rPr>
        <w:t>deadline</w:t>
      </w:r>
      <w:r w:rsidRPr="00460950">
        <w:rPr>
          <w:rFonts w:ascii="Arial" w:hAnsi="Arial" w:cs="Arial"/>
          <w:sz w:val="20"/>
          <w:szCs w:val="20"/>
        </w:rPr>
        <w:t>.</w:t>
      </w:r>
    </w:p>
    <w:p w14:paraId="3604239E" w14:textId="77777777" w:rsidR="00A54BC1" w:rsidRPr="00460950" w:rsidRDefault="00A54BC1" w:rsidP="00460950">
      <w:pPr>
        <w:rPr>
          <w:rFonts w:ascii="Arial" w:hAnsi="Arial" w:cs="Arial"/>
          <w:b/>
          <w:sz w:val="20"/>
          <w:szCs w:val="20"/>
        </w:rPr>
      </w:pPr>
    </w:p>
    <w:p w14:paraId="27BEC14F" w14:textId="068F966B" w:rsidR="000106EF" w:rsidRPr="00460950" w:rsidRDefault="00A54BC1" w:rsidP="00460950">
      <w:pPr>
        <w:rPr>
          <w:rFonts w:ascii="Arial" w:hAnsi="Arial" w:cs="Arial"/>
          <w:bCs/>
          <w:sz w:val="20"/>
          <w:szCs w:val="20"/>
        </w:rPr>
      </w:pPr>
      <w:r w:rsidRPr="00460950">
        <w:rPr>
          <w:rFonts w:ascii="Arial" w:hAnsi="Arial" w:cs="Arial"/>
          <w:b/>
          <w:sz w:val="20"/>
          <w:szCs w:val="20"/>
        </w:rPr>
        <w:t>NAME</w:t>
      </w:r>
      <w:r w:rsidR="00C63763" w:rsidRPr="00460950">
        <w:rPr>
          <w:rFonts w:ascii="Arial" w:hAnsi="Arial" w:cs="Arial"/>
          <w:b/>
          <w:sz w:val="20"/>
          <w:szCs w:val="20"/>
        </w:rPr>
        <w:t xml:space="preserve"> AND </w:t>
      </w:r>
      <w:r w:rsidR="0024477A" w:rsidRPr="00460950">
        <w:rPr>
          <w:rFonts w:ascii="Arial" w:hAnsi="Arial" w:cs="Arial"/>
          <w:b/>
          <w:sz w:val="20"/>
          <w:szCs w:val="20"/>
        </w:rPr>
        <w:t>PRONOUN</w:t>
      </w:r>
      <w:r w:rsidR="00350BE6" w:rsidRPr="00460950">
        <w:rPr>
          <w:rFonts w:ascii="Arial" w:hAnsi="Arial" w:cs="Arial"/>
          <w:b/>
          <w:sz w:val="20"/>
          <w:szCs w:val="20"/>
        </w:rPr>
        <w:t xml:space="preserve">: </w:t>
      </w:r>
      <w:r w:rsidR="00ED171F" w:rsidRPr="00460950">
        <w:rPr>
          <w:rFonts w:ascii="Arial" w:hAnsi="Arial" w:cs="Arial"/>
          <w:b/>
          <w:sz w:val="20"/>
          <w:szCs w:val="20"/>
        </w:rPr>
        <w:t xml:space="preserve">Joana </w:t>
      </w:r>
      <w:proofErr w:type="spellStart"/>
      <w:r w:rsidR="00ED171F" w:rsidRPr="00460950">
        <w:rPr>
          <w:rFonts w:ascii="Arial" w:hAnsi="Arial" w:cs="Arial"/>
          <w:b/>
          <w:sz w:val="20"/>
          <w:szCs w:val="20"/>
        </w:rPr>
        <w:t>Mamombe</w:t>
      </w:r>
      <w:proofErr w:type="spellEnd"/>
      <w:r w:rsidR="00ED171F" w:rsidRPr="00460950">
        <w:rPr>
          <w:rFonts w:ascii="Arial" w:hAnsi="Arial" w:cs="Arial"/>
          <w:b/>
          <w:sz w:val="20"/>
          <w:szCs w:val="20"/>
        </w:rPr>
        <w:t xml:space="preserve"> </w:t>
      </w:r>
      <w:r w:rsidR="00ED171F" w:rsidRPr="00460950">
        <w:rPr>
          <w:rFonts w:ascii="Arial" w:hAnsi="Arial" w:cs="Arial"/>
          <w:bCs/>
          <w:sz w:val="20"/>
          <w:szCs w:val="20"/>
        </w:rPr>
        <w:t>(Her/she)</w:t>
      </w:r>
      <w:r w:rsidR="00AC7358" w:rsidRPr="00460950">
        <w:rPr>
          <w:rFonts w:ascii="Arial" w:hAnsi="Arial" w:cs="Arial"/>
          <w:bCs/>
          <w:sz w:val="20"/>
          <w:szCs w:val="20"/>
        </w:rPr>
        <w:t xml:space="preserve">, </w:t>
      </w:r>
      <w:r w:rsidR="00ED171F" w:rsidRPr="00460950">
        <w:rPr>
          <w:rFonts w:ascii="Arial" w:hAnsi="Arial" w:cs="Arial"/>
          <w:b/>
          <w:sz w:val="20"/>
          <w:szCs w:val="20"/>
        </w:rPr>
        <w:t xml:space="preserve">Cecilia </w:t>
      </w:r>
      <w:proofErr w:type="spellStart"/>
      <w:r w:rsidR="00ED171F" w:rsidRPr="00460950">
        <w:rPr>
          <w:rFonts w:ascii="Arial" w:hAnsi="Arial" w:cs="Arial"/>
          <w:b/>
          <w:sz w:val="20"/>
          <w:szCs w:val="20"/>
        </w:rPr>
        <w:t>Chimbiri</w:t>
      </w:r>
      <w:proofErr w:type="spellEnd"/>
      <w:r w:rsidR="00ED171F" w:rsidRPr="00460950">
        <w:rPr>
          <w:rFonts w:ascii="Arial" w:hAnsi="Arial" w:cs="Arial"/>
          <w:b/>
          <w:sz w:val="20"/>
          <w:szCs w:val="20"/>
        </w:rPr>
        <w:t xml:space="preserve"> </w:t>
      </w:r>
      <w:r w:rsidR="00ED171F" w:rsidRPr="00460950">
        <w:rPr>
          <w:rFonts w:ascii="Arial" w:hAnsi="Arial" w:cs="Arial"/>
          <w:bCs/>
          <w:sz w:val="20"/>
          <w:szCs w:val="20"/>
        </w:rPr>
        <w:t>(Her/she)</w:t>
      </w:r>
      <w:r w:rsidR="00AC7358" w:rsidRPr="00460950">
        <w:rPr>
          <w:rFonts w:ascii="Arial" w:hAnsi="Arial" w:cs="Arial"/>
          <w:bCs/>
          <w:sz w:val="20"/>
          <w:szCs w:val="20"/>
        </w:rPr>
        <w:t xml:space="preserve">, </w:t>
      </w:r>
      <w:proofErr w:type="spellStart"/>
      <w:r w:rsidR="00ED171F" w:rsidRPr="00460950">
        <w:rPr>
          <w:rFonts w:ascii="Arial" w:hAnsi="Arial" w:cs="Arial"/>
          <w:b/>
          <w:sz w:val="20"/>
          <w:szCs w:val="20"/>
        </w:rPr>
        <w:t>Netsai</w:t>
      </w:r>
      <w:proofErr w:type="spellEnd"/>
      <w:r w:rsidR="00ED171F" w:rsidRPr="00460950">
        <w:rPr>
          <w:rFonts w:ascii="Arial" w:hAnsi="Arial" w:cs="Arial"/>
          <w:b/>
          <w:sz w:val="20"/>
          <w:szCs w:val="20"/>
        </w:rPr>
        <w:t xml:space="preserve"> </w:t>
      </w:r>
      <w:proofErr w:type="spellStart"/>
      <w:r w:rsidR="00ED171F" w:rsidRPr="00460950">
        <w:rPr>
          <w:rFonts w:ascii="Arial" w:hAnsi="Arial" w:cs="Arial"/>
          <w:b/>
          <w:sz w:val="20"/>
          <w:szCs w:val="20"/>
        </w:rPr>
        <w:t>Marova</w:t>
      </w:r>
      <w:proofErr w:type="spellEnd"/>
      <w:r w:rsidR="00ED171F" w:rsidRPr="00460950">
        <w:rPr>
          <w:rFonts w:ascii="Arial" w:hAnsi="Arial" w:cs="Arial"/>
          <w:b/>
          <w:sz w:val="20"/>
          <w:szCs w:val="20"/>
        </w:rPr>
        <w:t xml:space="preserve"> </w:t>
      </w:r>
      <w:r w:rsidR="00ED171F" w:rsidRPr="00460950">
        <w:rPr>
          <w:rFonts w:ascii="Arial" w:hAnsi="Arial" w:cs="Arial"/>
          <w:bCs/>
          <w:sz w:val="20"/>
          <w:szCs w:val="20"/>
        </w:rPr>
        <w:t>(Her/she)</w:t>
      </w:r>
    </w:p>
    <w:p w14:paraId="2D2F8BB1" w14:textId="77777777" w:rsidR="00ED171F" w:rsidRPr="00460950" w:rsidRDefault="00ED171F" w:rsidP="00460950">
      <w:pPr>
        <w:rPr>
          <w:rFonts w:ascii="Arial" w:hAnsi="Arial" w:cs="Arial"/>
          <w:b/>
          <w:sz w:val="20"/>
          <w:szCs w:val="20"/>
        </w:rPr>
      </w:pPr>
    </w:p>
    <w:p w14:paraId="03A9D17B" w14:textId="77777777" w:rsidR="00AC7358" w:rsidRPr="00460950" w:rsidRDefault="00A54BC1" w:rsidP="00460950">
      <w:pPr>
        <w:rPr>
          <w:rFonts w:ascii="Arial" w:hAnsi="Arial" w:cs="Arial"/>
          <w:b/>
          <w:bCs/>
          <w:sz w:val="20"/>
          <w:szCs w:val="20"/>
        </w:rPr>
      </w:pPr>
      <w:r w:rsidRPr="00460950">
        <w:rPr>
          <w:rFonts w:ascii="Arial" w:hAnsi="Arial" w:cs="Arial"/>
          <w:b/>
          <w:sz w:val="20"/>
          <w:szCs w:val="20"/>
        </w:rPr>
        <w:t>LINK TO PREVIOUS UA</w:t>
      </w:r>
      <w:r w:rsidR="00350BE6" w:rsidRPr="00460950">
        <w:rPr>
          <w:rFonts w:ascii="Arial" w:hAnsi="Arial" w:cs="Arial"/>
          <w:b/>
          <w:sz w:val="20"/>
          <w:szCs w:val="20"/>
        </w:rPr>
        <w:t xml:space="preserve">: </w:t>
      </w:r>
      <w:hyperlink r:id="rId19" w:history="1">
        <w:r w:rsidR="00AC7358" w:rsidRPr="00460950">
          <w:rPr>
            <w:rStyle w:val="Hyperlink"/>
            <w:rFonts w:ascii="Arial" w:hAnsi="Arial" w:cs="Arial"/>
            <w:sz w:val="20"/>
            <w:szCs w:val="20"/>
          </w:rPr>
          <w:t>https://www.amnesty.org/en/documents/afr46/2339/2020/en/</w:t>
        </w:r>
      </w:hyperlink>
    </w:p>
    <w:p w14:paraId="63CF3F29" w14:textId="0CD287A1" w:rsidR="005A0B85" w:rsidRPr="00460950" w:rsidRDefault="005A0B85" w:rsidP="00460950">
      <w:pPr>
        <w:rPr>
          <w:rFonts w:ascii="Arial" w:hAnsi="Arial" w:cs="Arial"/>
          <w:sz w:val="20"/>
          <w:szCs w:val="20"/>
        </w:rPr>
      </w:pPr>
    </w:p>
    <w:p w14:paraId="4B6937D1" w14:textId="36F15824" w:rsidR="0026766F" w:rsidRPr="00460950" w:rsidRDefault="0026766F" w:rsidP="00460950">
      <w:pPr>
        <w:rPr>
          <w:rFonts w:ascii="Arial" w:hAnsi="Arial" w:cs="Arial"/>
          <w:sz w:val="20"/>
          <w:szCs w:val="20"/>
        </w:rPr>
      </w:pPr>
    </w:p>
    <w:p w14:paraId="1E8F1981" w14:textId="77777777" w:rsidR="0026766F" w:rsidRPr="00460950" w:rsidRDefault="0026766F" w:rsidP="00460950">
      <w:pPr>
        <w:rPr>
          <w:rFonts w:ascii="Arial" w:hAnsi="Arial" w:cs="Arial"/>
          <w:sz w:val="20"/>
          <w:szCs w:val="20"/>
        </w:rPr>
      </w:pPr>
    </w:p>
    <w:sectPr w:rsidR="0026766F" w:rsidRPr="00460950" w:rsidSect="00460950">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Times New Roman"/>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7918" w14:textId="77777777" w:rsidR="00460950" w:rsidRPr="004D1533" w:rsidRDefault="00460950" w:rsidP="0046095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B8E84DB" w14:textId="77777777" w:rsidR="00460950" w:rsidRPr="004D1533" w:rsidRDefault="00460950" w:rsidP="00460950">
    <w:pPr>
      <w:jc w:val="center"/>
      <w:rPr>
        <w:rFonts w:ascii="Arial" w:hAnsi="Arial" w:cs="Arial"/>
        <w:sz w:val="16"/>
        <w:szCs w:val="16"/>
      </w:rPr>
    </w:pPr>
    <w:r w:rsidRPr="004D1533">
      <w:rPr>
        <w:rFonts w:ascii="Arial" w:hAnsi="Arial" w:cs="Arial"/>
        <w:sz w:val="16"/>
        <w:szCs w:val="16"/>
      </w:rPr>
      <w:t>T (212) 807- 8400 | uan@aiusa.org | www.amnestyusa.org/uan</w:t>
    </w:r>
  </w:p>
  <w:p w14:paraId="302A18F7" w14:textId="77777777" w:rsidR="00460950" w:rsidRPr="00D0106D" w:rsidRDefault="0046095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EF0B" w14:textId="77777777" w:rsidR="00ED171F" w:rsidRDefault="00ED171F" w:rsidP="00ED171F">
    <w:pPr>
      <w:rPr>
        <w:rFonts w:ascii="Amnesty Trade Gothic" w:hAnsi="Amnesty Trade Gothic"/>
        <w:sz w:val="16"/>
        <w:szCs w:val="16"/>
      </w:rPr>
    </w:pPr>
  </w:p>
  <w:p w14:paraId="02639488" w14:textId="77777777" w:rsidR="00ED171F" w:rsidRDefault="00ED171F" w:rsidP="00ED171F">
    <w:pPr>
      <w:rPr>
        <w:rFonts w:ascii="Amnesty Trade Gothic" w:hAnsi="Amnesty Trade Gothic"/>
        <w:sz w:val="16"/>
        <w:szCs w:val="16"/>
      </w:rPr>
    </w:pPr>
  </w:p>
  <w:p w14:paraId="7D04631B" w14:textId="1B074EB7" w:rsidR="00ED171F" w:rsidRPr="00ED171F" w:rsidRDefault="00ED171F" w:rsidP="00ED171F">
    <w:pPr>
      <w:rPr>
        <w:rFonts w:ascii="Amnesty Trade Gothic" w:hAnsi="Amnesty Trade Gothic"/>
        <w:sz w:val="16"/>
        <w:szCs w:val="16"/>
      </w:rPr>
    </w:pPr>
    <w:r w:rsidRPr="00ED171F">
      <w:rPr>
        <w:rFonts w:ascii="Amnesty Trade Gothic" w:hAnsi="Amnesty Trade Gothic"/>
        <w:sz w:val="16"/>
        <w:szCs w:val="16"/>
      </w:rPr>
      <w:t>Second UA: 84/20 Index: AFR 46/2729/2020 Zimbabwe</w:t>
    </w:r>
    <w:r w:rsidRPr="00ED171F">
      <w:rPr>
        <w:rFonts w:ascii="Amnesty Trade Gothic" w:hAnsi="Amnesty Trade Gothic"/>
        <w:sz w:val="16"/>
        <w:szCs w:val="16"/>
      </w:rPr>
      <w:tab/>
    </w:r>
    <w:r w:rsidRPr="00ED171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ED171F">
      <w:rPr>
        <w:rFonts w:ascii="Amnesty Trade Gothic" w:hAnsi="Amnesty Trade Gothic"/>
        <w:sz w:val="16"/>
        <w:szCs w:val="16"/>
      </w:rPr>
      <w:t>Date: 14 July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43B94DC" w14:textId="275577E4" w:rsidR="00ED171F" w:rsidRPr="00ED171F" w:rsidRDefault="00ED171F" w:rsidP="00ED171F">
    <w:pPr>
      <w:rPr>
        <w:rFonts w:ascii="Amnesty Trade Gothic" w:hAnsi="Amnesty Trade Gothic"/>
        <w:sz w:val="16"/>
        <w:szCs w:val="16"/>
      </w:rPr>
    </w:pPr>
    <w:r w:rsidRPr="00ED171F">
      <w:rPr>
        <w:rFonts w:ascii="Amnesty Trade Gothic" w:hAnsi="Amnesty Trade Gothic"/>
        <w:sz w:val="16"/>
        <w:szCs w:val="16"/>
      </w:rPr>
      <w:t>Second UA: 84/20 Index: AFR 46/2729/2020 Zimbabwe</w:t>
    </w:r>
    <w:r w:rsidRPr="00ED171F">
      <w:rPr>
        <w:rFonts w:ascii="Amnesty Trade Gothic" w:hAnsi="Amnesty Trade Gothic"/>
        <w:sz w:val="16"/>
        <w:szCs w:val="16"/>
      </w:rPr>
      <w:tab/>
    </w:r>
    <w:r w:rsidRPr="00ED171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ED171F">
      <w:rPr>
        <w:rFonts w:ascii="Amnesty Trade Gothic" w:hAnsi="Amnesty Trade Gothic"/>
        <w:sz w:val="16"/>
        <w:szCs w:val="16"/>
      </w:rPr>
      <w:t>Date: 14 July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EAB0337"/>
    <w:multiLevelType w:val="hybridMultilevel"/>
    <w:tmpl w:val="ED7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0950"/>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C7358"/>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7D0F"/>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171F"/>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D97D0F"/>
    <w:rPr>
      <w:color w:val="954F72" w:themeColor="followedHyperlink"/>
      <w:u w:val="single"/>
    </w:rPr>
  </w:style>
  <w:style w:type="paragraph" w:styleId="NormalWeb">
    <w:name w:val="Normal (Web)"/>
    <w:basedOn w:val="Normal"/>
    <w:uiPriority w:val="99"/>
    <w:unhideWhenUsed/>
    <w:rsid w:val="0046095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46095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6095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yamapfeni@zimembassydc.gov.z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ukupe@zimembassydc.gov.zw" TargetMode="External"/><Relationship Id="rId2" Type="http://schemas.openxmlformats.org/officeDocument/2006/relationships/customXml" Target="../customXml/item2.xml"/><Relationship Id="rId16" Type="http://schemas.openxmlformats.org/officeDocument/2006/relationships/hyperlink" Target="mailto:thesecretary@moha.gov.z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mnestyusa.org/report-urgent-actions/" TargetMode="External"/><Relationship Id="rId10" Type="http://schemas.openxmlformats.org/officeDocument/2006/relationships/endnotes" Target="endnotes.xml"/><Relationship Id="rId19" Type="http://schemas.openxmlformats.org/officeDocument/2006/relationships/hyperlink" Target="https://www.amnesty.org/en/documents/afr46/2339/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3161-FED4-4B8D-9188-1B1D1A913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E5338-FB92-4167-8FE9-151FC34E93BE}">
  <ds:schemaRefs>
    <ds:schemaRef ds:uri="http://schemas.microsoft.com/sharepoint/v3/contenttype/forms"/>
  </ds:schemaRefs>
</ds:datastoreItem>
</file>

<file path=customXml/itemProps3.xml><?xml version="1.0" encoding="utf-8"?>
<ds:datastoreItem xmlns:ds="http://schemas.openxmlformats.org/officeDocument/2006/customXml" ds:itemID="{AEFACEB8-BED2-48E2-B29D-493C20A9BA4A}">
  <ds:schemaRefs>
    <ds:schemaRef ds:uri="http://purl.org/dc/elements/1.1/"/>
    <ds:schemaRef ds:uri="http://schemas.microsoft.com/office/2006/metadata/properties"/>
    <ds:schemaRef ds:uri="8ff88097-3b29-4e91-b7bf-6c5ef78908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www.w3.org/XML/1998/namespace"/>
    <ds:schemaRef ds:uri="http://purl.org/dc/dcmitype/"/>
  </ds:schemaRefs>
</ds:datastoreItem>
</file>

<file path=customXml/itemProps4.xml><?xml version="1.0" encoding="utf-8"?>
<ds:datastoreItem xmlns:ds="http://schemas.openxmlformats.org/officeDocument/2006/customXml" ds:itemID="{CAA1A00A-2B7D-4449-9B14-D143C939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2020-07-14T15:06:00Z</dcterms:created>
  <dcterms:modified xsi:type="dcterms:W3CDTF">2020-07-14T15:06:00Z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