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F64F3" w14:textId="1765DFE6" w:rsidR="0034128A" w:rsidRPr="004105FC" w:rsidRDefault="0034128A" w:rsidP="004105FC">
      <w:pPr>
        <w:pStyle w:val="AIUrgentActionTopHeading"/>
        <w:tabs>
          <w:tab w:val="clear" w:pos="567"/>
        </w:tabs>
        <w:spacing w:line="240" w:lineRule="auto"/>
        <w:rPr>
          <w:rFonts w:cs="Arial"/>
          <w:sz w:val="80"/>
          <w:szCs w:val="80"/>
        </w:rPr>
      </w:pPr>
      <w:r w:rsidRPr="004105FC">
        <w:rPr>
          <w:rFonts w:cs="Arial"/>
          <w:sz w:val="80"/>
          <w:szCs w:val="80"/>
          <w:highlight w:val="yellow"/>
        </w:rPr>
        <w:t>URGENT ACTION</w:t>
      </w:r>
    </w:p>
    <w:p w14:paraId="6C95BD3B" w14:textId="77777777" w:rsidR="006C7C5B" w:rsidRPr="004105FC" w:rsidRDefault="006C7C5B" w:rsidP="004105FC">
      <w:pPr>
        <w:spacing w:after="0" w:line="240" w:lineRule="auto"/>
        <w:ind w:left="-283"/>
        <w:jc w:val="both"/>
        <w:rPr>
          <w:rFonts w:ascii="Arial" w:hAnsi="Arial" w:cs="Arial"/>
          <w:b/>
          <w:sz w:val="24"/>
          <w:lang w:eastAsia="es-MX"/>
        </w:rPr>
      </w:pPr>
    </w:p>
    <w:p w14:paraId="3FC16EA6" w14:textId="1BDF1DBF" w:rsidR="0034128A" w:rsidRPr="004105FC" w:rsidRDefault="006C7C5B" w:rsidP="004105FC">
      <w:pPr>
        <w:spacing w:after="0" w:line="240" w:lineRule="auto"/>
        <w:jc w:val="both"/>
        <w:rPr>
          <w:rFonts w:ascii="Arial" w:hAnsi="Arial" w:cs="Arial"/>
          <w:b/>
          <w:sz w:val="36"/>
          <w:lang w:eastAsia="es-MX"/>
        </w:rPr>
      </w:pPr>
      <w:r w:rsidRPr="004105FC">
        <w:rPr>
          <w:rFonts w:ascii="Arial" w:hAnsi="Arial" w:cs="Arial"/>
          <w:b/>
          <w:sz w:val="36"/>
          <w:lang w:eastAsia="es-MX"/>
        </w:rPr>
        <w:t>S</w:t>
      </w:r>
      <w:r w:rsidR="00EC18FD" w:rsidRPr="004105FC">
        <w:rPr>
          <w:rFonts w:ascii="Arial" w:hAnsi="Arial" w:cs="Arial"/>
          <w:b/>
          <w:sz w:val="36"/>
          <w:lang w:eastAsia="es-MX"/>
        </w:rPr>
        <w:t xml:space="preserve">ICK </w:t>
      </w:r>
      <w:r w:rsidR="00E245BB" w:rsidRPr="004105FC">
        <w:rPr>
          <w:rFonts w:ascii="Arial" w:hAnsi="Arial" w:cs="Arial"/>
          <w:b/>
          <w:sz w:val="36"/>
          <w:lang w:eastAsia="es-MX"/>
        </w:rPr>
        <w:t>ACTIVIST ARBITRARILY DETAINED</w:t>
      </w:r>
    </w:p>
    <w:p w14:paraId="5324D336" w14:textId="0A97F58C" w:rsidR="005D2C37" w:rsidRPr="004105FC" w:rsidRDefault="00381873" w:rsidP="004105FC">
      <w:pPr>
        <w:spacing w:after="0" w:line="240" w:lineRule="auto"/>
        <w:jc w:val="both"/>
        <w:rPr>
          <w:rFonts w:ascii="Arial" w:hAnsi="Arial" w:cs="Arial"/>
          <w:b/>
          <w:sz w:val="22"/>
          <w:szCs w:val="22"/>
          <w:lang w:eastAsia="es-MX"/>
        </w:rPr>
      </w:pPr>
      <w:proofErr w:type="spellStart"/>
      <w:r w:rsidRPr="004105FC">
        <w:rPr>
          <w:rFonts w:ascii="Arial" w:hAnsi="Arial" w:cs="Arial"/>
          <w:b/>
          <w:sz w:val="22"/>
          <w:szCs w:val="22"/>
          <w:lang w:eastAsia="es-MX"/>
        </w:rPr>
        <w:t>Saïkou</w:t>
      </w:r>
      <w:proofErr w:type="spellEnd"/>
      <w:r w:rsidRPr="004105FC">
        <w:rPr>
          <w:rFonts w:ascii="Arial" w:hAnsi="Arial" w:cs="Arial"/>
          <w:b/>
          <w:sz w:val="22"/>
          <w:szCs w:val="22"/>
          <w:lang w:eastAsia="es-MX"/>
        </w:rPr>
        <w:t xml:space="preserve"> Yaya Diallo, legal coordinator of the </w:t>
      </w:r>
      <w:r w:rsidR="00694512" w:rsidRPr="004105FC">
        <w:rPr>
          <w:rFonts w:ascii="Arial" w:hAnsi="Arial" w:cs="Arial"/>
          <w:b/>
          <w:sz w:val="22"/>
          <w:szCs w:val="22"/>
          <w:lang w:eastAsia="es-MX"/>
        </w:rPr>
        <w:t xml:space="preserve">opposition group </w:t>
      </w:r>
      <w:r w:rsidRPr="004105FC">
        <w:rPr>
          <w:rFonts w:ascii="Arial" w:hAnsi="Arial" w:cs="Arial"/>
          <w:b/>
          <w:sz w:val="22"/>
          <w:szCs w:val="22"/>
          <w:lang w:eastAsia="es-MX"/>
        </w:rPr>
        <w:t xml:space="preserve">National Front for the </w:t>
      </w:r>
      <w:proofErr w:type="spellStart"/>
      <w:r w:rsidRPr="004105FC">
        <w:rPr>
          <w:rFonts w:ascii="Arial" w:hAnsi="Arial" w:cs="Arial"/>
          <w:b/>
          <w:sz w:val="22"/>
          <w:szCs w:val="22"/>
          <w:lang w:eastAsia="es-MX"/>
        </w:rPr>
        <w:t>Defense</w:t>
      </w:r>
      <w:proofErr w:type="spellEnd"/>
      <w:r w:rsidRPr="004105FC">
        <w:rPr>
          <w:rFonts w:ascii="Arial" w:hAnsi="Arial" w:cs="Arial"/>
          <w:b/>
          <w:sz w:val="22"/>
          <w:szCs w:val="22"/>
          <w:lang w:eastAsia="es-MX"/>
        </w:rPr>
        <w:t xml:space="preserve"> of the Constitution (FNDC in French)</w:t>
      </w:r>
      <w:r w:rsidR="00721C19" w:rsidRPr="004105FC">
        <w:rPr>
          <w:rFonts w:ascii="Arial" w:hAnsi="Arial" w:cs="Arial"/>
          <w:b/>
          <w:sz w:val="22"/>
          <w:szCs w:val="22"/>
          <w:lang w:eastAsia="es-MX"/>
        </w:rPr>
        <w:t>,</w:t>
      </w:r>
      <w:r w:rsidRPr="004105FC">
        <w:rPr>
          <w:rFonts w:ascii="Arial" w:hAnsi="Arial" w:cs="Arial"/>
          <w:b/>
          <w:sz w:val="22"/>
          <w:szCs w:val="22"/>
          <w:lang w:eastAsia="es-MX"/>
        </w:rPr>
        <w:t xml:space="preserve"> was arrested on </w:t>
      </w:r>
      <w:r w:rsidR="00A46E1F" w:rsidRPr="004105FC">
        <w:rPr>
          <w:rFonts w:ascii="Arial" w:hAnsi="Arial" w:cs="Arial"/>
          <w:b/>
          <w:sz w:val="22"/>
          <w:szCs w:val="22"/>
          <w:lang w:eastAsia="es-MX"/>
        </w:rPr>
        <w:t xml:space="preserve">7 </w:t>
      </w:r>
      <w:r w:rsidRPr="004105FC">
        <w:rPr>
          <w:rFonts w:ascii="Arial" w:hAnsi="Arial" w:cs="Arial"/>
          <w:b/>
          <w:sz w:val="22"/>
          <w:szCs w:val="22"/>
          <w:lang w:eastAsia="es-MX"/>
        </w:rPr>
        <w:t xml:space="preserve">May and detained at </w:t>
      </w:r>
      <w:r w:rsidRPr="004105FC">
        <w:rPr>
          <w:rFonts w:ascii="Arial" w:hAnsi="Arial" w:cs="Arial"/>
          <w:b/>
          <w:color w:val="auto"/>
          <w:sz w:val="22"/>
          <w:szCs w:val="22"/>
          <w:lang w:eastAsia="es-MX"/>
        </w:rPr>
        <w:t>the Judicial Police Directorate</w:t>
      </w:r>
      <w:r w:rsidR="001E7639" w:rsidRPr="004105FC">
        <w:rPr>
          <w:rFonts w:ascii="Arial" w:hAnsi="Arial" w:cs="Arial"/>
          <w:b/>
          <w:color w:val="auto"/>
          <w:sz w:val="22"/>
          <w:szCs w:val="22"/>
          <w:lang w:eastAsia="es-MX"/>
        </w:rPr>
        <w:t xml:space="preserve"> in Guinea’s capital Conakry</w:t>
      </w:r>
      <w:r w:rsidR="00721C19" w:rsidRPr="004105FC">
        <w:rPr>
          <w:rFonts w:ascii="Arial" w:hAnsi="Arial" w:cs="Arial"/>
          <w:b/>
          <w:color w:val="auto"/>
          <w:sz w:val="22"/>
          <w:szCs w:val="22"/>
          <w:lang w:eastAsia="es-MX"/>
        </w:rPr>
        <w:t>,</w:t>
      </w:r>
      <w:r w:rsidR="00EB4068" w:rsidRPr="004105FC">
        <w:rPr>
          <w:rFonts w:ascii="Arial" w:hAnsi="Arial" w:cs="Arial"/>
          <w:b/>
          <w:color w:val="auto"/>
          <w:sz w:val="22"/>
          <w:szCs w:val="22"/>
          <w:lang w:eastAsia="es-MX"/>
        </w:rPr>
        <w:t xml:space="preserve"> following incidents at a </w:t>
      </w:r>
      <w:r w:rsidR="00AD7DA7" w:rsidRPr="004105FC">
        <w:rPr>
          <w:rFonts w:ascii="Arial" w:hAnsi="Arial" w:cs="Arial"/>
          <w:b/>
          <w:color w:val="auto"/>
          <w:sz w:val="22"/>
          <w:szCs w:val="22"/>
          <w:lang w:eastAsia="es-MX"/>
        </w:rPr>
        <w:t>political party conference</w:t>
      </w:r>
      <w:r w:rsidRPr="004105FC">
        <w:rPr>
          <w:rFonts w:ascii="Arial" w:hAnsi="Arial" w:cs="Arial"/>
          <w:b/>
          <w:color w:val="auto"/>
          <w:sz w:val="22"/>
          <w:szCs w:val="22"/>
          <w:lang w:eastAsia="es-MX"/>
        </w:rPr>
        <w:t xml:space="preserve">. </w:t>
      </w:r>
      <w:r w:rsidRPr="004105FC">
        <w:rPr>
          <w:rFonts w:ascii="Arial" w:hAnsi="Arial" w:cs="Arial"/>
          <w:b/>
          <w:sz w:val="22"/>
          <w:szCs w:val="22"/>
          <w:lang w:eastAsia="es-MX"/>
        </w:rPr>
        <w:t>On 12</w:t>
      </w:r>
      <w:r w:rsidR="003A656F" w:rsidRPr="004105FC">
        <w:rPr>
          <w:rFonts w:ascii="Arial" w:hAnsi="Arial" w:cs="Arial"/>
          <w:b/>
          <w:sz w:val="22"/>
          <w:szCs w:val="22"/>
          <w:lang w:eastAsia="es-MX"/>
        </w:rPr>
        <w:t xml:space="preserve"> May</w:t>
      </w:r>
      <w:r w:rsidRPr="004105FC">
        <w:rPr>
          <w:rFonts w:ascii="Arial" w:hAnsi="Arial" w:cs="Arial"/>
          <w:b/>
          <w:sz w:val="22"/>
          <w:szCs w:val="22"/>
          <w:lang w:eastAsia="es-MX"/>
        </w:rPr>
        <w:t xml:space="preserve">, </w:t>
      </w:r>
      <w:r w:rsidR="007B7C4B" w:rsidRPr="004105FC">
        <w:rPr>
          <w:rFonts w:ascii="Arial" w:hAnsi="Arial" w:cs="Arial"/>
          <w:b/>
          <w:sz w:val="22"/>
          <w:szCs w:val="22"/>
          <w:lang w:eastAsia="es-MX"/>
        </w:rPr>
        <w:t>he was</w:t>
      </w:r>
      <w:r w:rsidRPr="004105FC">
        <w:rPr>
          <w:rFonts w:ascii="Arial" w:hAnsi="Arial" w:cs="Arial"/>
          <w:b/>
          <w:sz w:val="22"/>
          <w:szCs w:val="22"/>
          <w:lang w:eastAsia="es-MX"/>
        </w:rPr>
        <w:t xml:space="preserve"> charged with "assault, violence, threats and public insults" and transferred to Conakry prison. </w:t>
      </w:r>
      <w:proofErr w:type="spellStart"/>
      <w:r w:rsidR="003742D3" w:rsidRPr="004105FC">
        <w:rPr>
          <w:rFonts w:ascii="Arial" w:hAnsi="Arial" w:cs="Arial"/>
          <w:b/>
          <w:sz w:val="22"/>
          <w:szCs w:val="22"/>
          <w:lang w:eastAsia="es-MX"/>
        </w:rPr>
        <w:t>Saïkou</w:t>
      </w:r>
      <w:proofErr w:type="spellEnd"/>
      <w:r w:rsidRPr="004105FC">
        <w:rPr>
          <w:rFonts w:ascii="Arial" w:hAnsi="Arial" w:cs="Arial"/>
          <w:b/>
          <w:sz w:val="22"/>
          <w:szCs w:val="22"/>
          <w:lang w:eastAsia="es-MX"/>
        </w:rPr>
        <w:t xml:space="preserve"> Yaya Diallo suffers from chronic diabetes</w:t>
      </w:r>
      <w:r w:rsidR="00C55B6E" w:rsidRPr="004105FC">
        <w:rPr>
          <w:rFonts w:ascii="Arial" w:hAnsi="Arial" w:cs="Arial"/>
          <w:b/>
          <w:sz w:val="22"/>
          <w:szCs w:val="22"/>
          <w:lang w:eastAsia="es-MX"/>
        </w:rPr>
        <w:t xml:space="preserve"> which requires</w:t>
      </w:r>
      <w:r w:rsidR="001E7639" w:rsidRPr="004105FC">
        <w:rPr>
          <w:rFonts w:ascii="Arial" w:hAnsi="Arial" w:cs="Arial"/>
          <w:b/>
          <w:sz w:val="22"/>
          <w:szCs w:val="22"/>
          <w:lang w:eastAsia="es-MX"/>
        </w:rPr>
        <w:t xml:space="preserve"> a strict diet and treatment.</w:t>
      </w:r>
      <w:r w:rsidRPr="004105FC">
        <w:rPr>
          <w:rFonts w:ascii="Arial" w:hAnsi="Arial" w:cs="Arial"/>
          <w:b/>
          <w:sz w:val="22"/>
          <w:szCs w:val="22"/>
          <w:lang w:eastAsia="es-MX"/>
        </w:rPr>
        <w:t xml:space="preserve"> </w:t>
      </w:r>
      <w:r w:rsidR="001E7639" w:rsidRPr="004105FC">
        <w:rPr>
          <w:rFonts w:ascii="Arial" w:hAnsi="Arial" w:cs="Arial"/>
          <w:b/>
          <w:sz w:val="22"/>
          <w:szCs w:val="22"/>
          <w:lang w:eastAsia="es-MX"/>
        </w:rPr>
        <w:t xml:space="preserve">On 12 May, </w:t>
      </w:r>
      <w:r w:rsidRPr="004105FC">
        <w:rPr>
          <w:rFonts w:ascii="Arial" w:hAnsi="Arial" w:cs="Arial"/>
          <w:b/>
          <w:sz w:val="22"/>
          <w:szCs w:val="22"/>
          <w:lang w:eastAsia="es-MX"/>
        </w:rPr>
        <w:t xml:space="preserve">the Guinean authorities confirmed 58 </w:t>
      </w:r>
      <w:r w:rsidR="00A46E1F" w:rsidRPr="004105FC">
        <w:rPr>
          <w:rFonts w:ascii="Arial" w:hAnsi="Arial" w:cs="Arial"/>
          <w:b/>
          <w:sz w:val="22"/>
          <w:szCs w:val="22"/>
          <w:lang w:eastAsia="es-MX"/>
        </w:rPr>
        <w:t>cases of</w:t>
      </w:r>
      <w:r w:rsidRPr="004105FC">
        <w:rPr>
          <w:rFonts w:ascii="Arial" w:hAnsi="Arial" w:cs="Arial"/>
          <w:b/>
          <w:sz w:val="22"/>
          <w:szCs w:val="22"/>
          <w:lang w:eastAsia="es-MX"/>
        </w:rPr>
        <w:t xml:space="preserve"> COVID-19 and 3 deaths</w:t>
      </w:r>
      <w:r w:rsidR="00774B28" w:rsidRPr="004105FC">
        <w:rPr>
          <w:rFonts w:ascii="Arial" w:hAnsi="Arial" w:cs="Arial"/>
          <w:b/>
          <w:sz w:val="22"/>
          <w:szCs w:val="22"/>
          <w:lang w:eastAsia="es-MX"/>
        </w:rPr>
        <w:t xml:space="preserve"> in</w:t>
      </w:r>
      <w:r w:rsidR="003742D3" w:rsidRPr="004105FC">
        <w:rPr>
          <w:rFonts w:ascii="Arial" w:hAnsi="Arial" w:cs="Arial"/>
          <w:b/>
          <w:sz w:val="22"/>
          <w:szCs w:val="22"/>
          <w:lang w:eastAsia="es-MX"/>
        </w:rPr>
        <w:t xml:space="preserve"> the prison</w:t>
      </w:r>
      <w:r w:rsidRPr="004105FC">
        <w:rPr>
          <w:rFonts w:ascii="Arial" w:hAnsi="Arial" w:cs="Arial"/>
          <w:b/>
          <w:sz w:val="22"/>
          <w:szCs w:val="22"/>
          <w:lang w:eastAsia="es-MX"/>
        </w:rPr>
        <w:t>.</w:t>
      </w:r>
    </w:p>
    <w:p w14:paraId="270F7518" w14:textId="77777777" w:rsidR="001E7639" w:rsidRPr="004105FC" w:rsidRDefault="001E7639" w:rsidP="004105FC">
      <w:pPr>
        <w:spacing w:after="0" w:line="240" w:lineRule="auto"/>
        <w:ind w:left="-283"/>
        <w:jc w:val="both"/>
        <w:rPr>
          <w:rFonts w:ascii="Arial" w:hAnsi="Arial" w:cs="Arial"/>
          <w:b/>
          <w:sz w:val="16"/>
          <w:szCs w:val="22"/>
          <w:lang w:eastAsia="es-MX"/>
        </w:rPr>
      </w:pPr>
    </w:p>
    <w:p w14:paraId="28B1BE2A" w14:textId="77777777" w:rsidR="004105FC" w:rsidRPr="0007751F" w:rsidRDefault="004105FC" w:rsidP="004105FC">
      <w:pPr>
        <w:spacing w:line="240" w:lineRule="auto"/>
        <w:rPr>
          <w:rFonts w:ascii="Arial" w:hAnsi="Arial" w:cs="Arial"/>
          <w:b/>
          <w:sz w:val="20"/>
          <w:szCs w:val="20"/>
        </w:rPr>
      </w:pPr>
      <w:r w:rsidRPr="0007751F">
        <w:rPr>
          <w:rFonts w:ascii="Arial" w:hAnsi="Arial" w:cs="Arial"/>
          <w:b/>
          <w:sz w:val="20"/>
          <w:szCs w:val="20"/>
        </w:rPr>
        <w:t xml:space="preserve">TAKE ACTION: </w:t>
      </w:r>
    </w:p>
    <w:p w14:paraId="45D911B2" w14:textId="77777777" w:rsidR="004105FC" w:rsidRPr="004D1533" w:rsidRDefault="004105FC" w:rsidP="004105FC">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388BB99" w14:textId="39385DA6" w:rsidR="004105FC" w:rsidRPr="004D1533" w:rsidRDefault="004105FC" w:rsidP="004105FC">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041FC2" w14:textId="5E4337C8" w:rsidR="00A46E1F" w:rsidRPr="004105FC" w:rsidRDefault="00A46E1F" w:rsidP="004105FC">
      <w:pPr>
        <w:spacing w:after="0" w:line="240" w:lineRule="auto"/>
        <w:ind w:left="-284"/>
        <w:contextualSpacing/>
        <w:jc w:val="right"/>
        <w:rPr>
          <w:rFonts w:ascii="Arial" w:hAnsi="Arial" w:cs="Arial"/>
          <w:b/>
          <w:i/>
          <w:sz w:val="20"/>
          <w:szCs w:val="20"/>
        </w:rPr>
      </w:pPr>
    </w:p>
    <w:p w14:paraId="7F3620A5" w14:textId="77777777" w:rsidR="004105FC" w:rsidRDefault="004105FC" w:rsidP="004105FC">
      <w:pPr>
        <w:spacing w:after="0" w:line="240" w:lineRule="auto"/>
        <w:contextualSpacing/>
        <w:rPr>
          <w:rFonts w:ascii="Arial" w:hAnsi="Arial" w:cs="Arial"/>
          <w:b/>
          <w:iCs/>
          <w:szCs w:val="18"/>
        </w:rPr>
        <w:sectPr w:rsidR="004105FC" w:rsidSect="004105F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81AA568" w14:textId="0BCE2A36" w:rsidR="00381873" w:rsidRPr="004105FC" w:rsidRDefault="00381873" w:rsidP="004105FC">
      <w:pPr>
        <w:spacing w:after="0" w:line="240" w:lineRule="auto"/>
        <w:contextualSpacing/>
        <w:rPr>
          <w:rFonts w:ascii="Arial" w:hAnsi="Arial" w:cs="Arial"/>
          <w:b/>
          <w:iCs/>
          <w:szCs w:val="18"/>
        </w:rPr>
      </w:pPr>
      <w:r w:rsidRPr="004105FC">
        <w:rPr>
          <w:rFonts w:ascii="Arial" w:hAnsi="Arial" w:cs="Arial"/>
          <w:b/>
          <w:iCs/>
          <w:szCs w:val="18"/>
        </w:rPr>
        <w:t xml:space="preserve">Mamadou </w:t>
      </w:r>
      <w:proofErr w:type="spellStart"/>
      <w:r w:rsidRPr="004105FC">
        <w:rPr>
          <w:rFonts w:ascii="Arial" w:hAnsi="Arial" w:cs="Arial"/>
          <w:b/>
          <w:iCs/>
          <w:szCs w:val="18"/>
        </w:rPr>
        <w:t>Lamine</w:t>
      </w:r>
      <w:proofErr w:type="spellEnd"/>
      <w:r w:rsidRPr="004105FC">
        <w:rPr>
          <w:rFonts w:ascii="Arial" w:hAnsi="Arial" w:cs="Arial"/>
          <w:b/>
          <w:iCs/>
          <w:szCs w:val="18"/>
        </w:rPr>
        <w:t xml:space="preserve"> Fofana</w:t>
      </w:r>
    </w:p>
    <w:p w14:paraId="71484738" w14:textId="77777777" w:rsidR="00381873" w:rsidRPr="004105FC" w:rsidRDefault="00381873" w:rsidP="004105FC">
      <w:pPr>
        <w:spacing w:after="0" w:line="240" w:lineRule="auto"/>
        <w:contextualSpacing/>
        <w:rPr>
          <w:rFonts w:ascii="Arial" w:hAnsi="Arial" w:cs="Arial"/>
          <w:bCs/>
          <w:iCs/>
          <w:szCs w:val="18"/>
        </w:rPr>
      </w:pPr>
      <w:r w:rsidRPr="004105FC">
        <w:rPr>
          <w:rFonts w:ascii="Arial" w:hAnsi="Arial" w:cs="Arial"/>
          <w:bCs/>
          <w:iCs/>
          <w:szCs w:val="18"/>
        </w:rPr>
        <w:t>Minister of Justice</w:t>
      </w:r>
    </w:p>
    <w:p w14:paraId="307C9BF5" w14:textId="77777777" w:rsidR="004105FC" w:rsidRPr="004105FC" w:rsidRDefault="004105FC" w:rsidP="004105FC">
      <w:pPr>
        <w:spacing w:after="0" w:line="240" w:lineRule="auto"/>
        <w:rPr>
          <w:rFonts w:ascii="Arial" w:hAnsi="Arial" w:cs="Arial"/>
          <w:iCs/>
          <w:szCs w:val="18"/>
          <w:lang w:val="es-PE"/>
        </w:rPr>
      </w:pPr>
      <w:proofErr w:type="spellStart"/>
      <w:r w:rsidRPr="004105FC">
        <w:rPr>
          <w:rFonts w:ascii="Arial" w:hAnsi="Arial" w:cs="Arial"/>
          <w:b/>
          <w:bCs/>
          <w:iCs/>
          <w:szCs w:val="18"/>
          <w:lang w:val="es-ES"/>
        </w:rPr>
        <w:t>Due</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to</w:t>
      </w:r>
      <w:proofErr w:type="spellEnd"/>
      <w:r w:rsidRPr="004105FC">
        <w:rPr>
          <w:rFonts w:ascii="Arial" w:hAnsi="Arial" w:cs="Arial"/>
          <w:b/>
          <w:bCs/>
          <w:iCs/>
          <w:szCs w:val="18"/>
          <w:lang w:val="es-ES"/>
        </w:rPr>
        <w:t xml:space="preserve"> postal </w:t>
      </w:r>
      <w:proofErr w:type="spellStart"/>
      <w:r w:rsidRPr="004105FC">
        <w:rPr>
          <w:rFonts w:ascii="Arial" w:hAnsi="Arial" w:cs="Arial"/>
          <w:b/>
          <w:bCs/>
          <w:iCs/>
          <w:szCs w:val="18"/>
          <w:lang w:val="es-ES"/>
        </w:rPr>
        <w:t>restrictions</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caused</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by</w:t>
      </w:r>
      <w:proofErr w:type="spellEnd"/>
      <w:r w:rsidRPr="004105FC">
        <w:rPr>
          <w:rFonts w:ascii="Arial" w:hAnsi="Arial" w:cs="Arial"/>
          <w:b/>
          <w:bCs/>
          <w:iCs/>
          <w:szCs w:val="18"/>
          <w:lang w:val="es-ES"/>
        </w:rPr>
        <w:t xml:space="preserve"> COVID-19, </w:t>
      </w:r>
      <w:proofErr w:type="spellStart"/>
      <w:r w:rsidRPr="004105FC">
        <w:rPr>
          <w:rFonts w:ascii="Arial" w:hAnsi="Arial" w:cs="Arial"/>
          <w:b/>
          <w:bCs/>
          <w:iCs/>
          <w:szCs w:val="18"/>
          <w:lang w:val="es-ES"/>
        </w:rPr>
        <w:t>please</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only</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send</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physical</w:t>
      </w:r>
      <w:proofErr w:type="spellEnd"/>
      <w:r w:rsidRPr="004105FC">
        <w:rPr>
          <w:rFonts w:ascii="Arial" w:hAnsi="Arial" w:cs="Arial"/>
          <w:b/>
          <w:bCs/>
          <w:iCs/>
          <w:szCs w:val="18"/>
          <w:lang w:val="es-ES"/>
        </w:rPr>
        <w:t xml:space="preserve"> mail </w:t>
      </w:r>
      <w:proofErr w:type="spellStart"/>
      <w:r w:rsidRPr="004105FC">
        <w:rPr>
          <w:rFonts w:ascii="Arial" w:hAnsi="Arial" w:cs="Arial"/>
          <w:b/>
          <w:bCs/>
          <w:iCs/>
          <w:szCs w:val="18"/>
          <w:lang w:val="es-ES"/>
        </w:rPr>
        <w:t>to</w:t>
      </w:r>
      <w:proofErr w:type="spellEnd"/>
      <w:r w:rsidRPr="004105FC">
        <w:rPr>
          <w:rFonts w:ascii="Arial" w:hAnsi="Arial" w:cs="Arial"/>
          <w:b/>
          <w:bCs/>
          <w:iCs/>
          <w:szCs w:val="18"/>
          <w:lang w:val="es-ES"/>
        </w:rPr>
        <w:t xml:space="preserve"> </w:t>
      </w:r>
      <w:proofErr w:type="spellStart"/>
      <w:r w:rsidRPr="004105FC">
        <w:rPr>
          <w:rFonts w:ascii="Arial" w:hAnsi="Arial" w:cs="Arial"/>
          <w:b/>
          <w:bCs/>
          <w:iCs/>
          <w:szCs w:val="18"/>
          <w:lang w:val="es-ES"/>
        </w:rPr>
        <w:t>the</w:t>
      </w:r>
      <w:proofErr w:type="spellEnd"/>
      <w:r w:rsidRPr="004105FC">
        <w:rPr>
          <w:rFonts w:ascii="Arial" w:hAnsi="Arial" w:cs="Arial"/>
          <w:b/>
          <w:bCs/>
          <w:iCs/>
          <w:szCs w:val="18"/>
          <w:lang w:val="es-ES"/>
        </w:rPr>
        <w:t xml:space="preserve"> Embassy</w:t>
      </w:r>
    </w:p>
    <w:p w14:paraId="616093DA" w14:textId="6144EE59" w:rsidR="00381873" w:rsidRPr="004105FC" w:rsidRDefault="00381873" w:rsidP="004105FC">
      <w:pPr>
        <w:spacing w:after="0" w:line="240" w:lineRule="auto"/>
        <w:contextualSpacing/>
        <w:rPr>
          <w:rFonts w:ascii="Arial" w:hAnsi="Arial" w:cs="Arial"/>
          <w:bCs/>
          <w:iCs/>
          <w:szCs w:val="18"/>
        </w:rPr>
      </w:pPr>
      <w:r w:rsidRPr="004105FC">
        <w:rPr>
          <w:rFonts w:ascii="Arial" w:hAnsi="Arial" w:cs="Arial"/>
          <w:bCs/>
          <w:iCs/>
          <w:szCs w:val="18"/>
        </w:rPr>
        <w:t xml:space="preserve">Email: </w:t>
      </w:r>
      <w:hyperlink r:id="rId15" w:history="1">
        <w:r w:rsidR="00A46E1F" w:rsidRPr="004105FC">
          <w:rPr>
            <w:rStyle w:val="Hyperlink"/>
            <w:rFonts w:ascii="Arial" w:hAnsi="Arial" w:cs="Arial"/>
            <w:bCs/>
            <w:iCs/>
            <w:szCs w:val="18"/>
          </w:rPr>
          <w:t>malafof74@gmail.com</w:t>
        </w:r>
      </w:hyperlink>
      <w:r w:rsidR="00A46E1F" w:rsidRPr="004105FC">
        <w:rPr>
          <w:rFonts w:ascii="Arial" w:hAnsi="Arial" w:cs="Arial"/>
          <w:bCs/>
          <w:iCs/>
          <w:szCs w:val="18"/>
        </w:rPr>
        <w:t xml:space="preserve"> </w:t>
      </w:r>
      <w:r w:rsidRPr="004105FC">
        <w:rPr>
          <w:rFonts w:ascii="Arial" w:hAnsi="Arial" w:cs="Arial"/>
          <w:bCs/>
          <w:iCs/>
          <w:szCs w:val="18"/>
        </w:rPr>
        <w:t xml:space="preserve"> </w:t>
      </w:r>
    </w:p>
    <w:p w14:paraId="59FBA47D" w14:textId="77777777" w:rsidR="004105FC" w:rsidRDefault="004105FC" w:rsidP="006D0C03">
      <w:pPr>
        <w:pStyle w:val="PlainText"/>
        <w:rPr>
          <w:rFonts w:ascii="Arial" w:hAnsi="Arial" w:cs="Arial"/>
          <w:iCs/>
          <w:sz w:val="18"/>
          <w:szCs w:val="18"/>
        </w:rPr>
      </w:pPr>
    </w:p>
    <w:p w14:paraId="2F3CEF54" w14:textId="540EE1DC" w:rsidR="004105FC" w:rsidRPr="004105FC" w:rsidRDefault="004105FC" w:rsidP="006D0C03">
      <w:pPr>
        <w:pStyle w:val="PlainText"/>
        <w:rPr>
          <w:rFonts w:ascii="Arial" w:hAnsi="Arial" w:cs="Arial"/>
          <w:b/>
          <w:bCs/>
          <w:iCs/>
          <w:sz w:val="18"/>
          <w:szCs w:val="18"/>
        </w:rPr>
      </w:pPr>
      <w:r w:rsidRPr="004105FC">
        <w:rPr>
          <w:rFonts w:ascii="Arial" w:hAnsi="Arial" w:cs="Arial"/>
          <w:b/>
          <w:bCs/>
          <w:iCs/>
          <w:sz w:val="18"/>
          <w:szCs w:val="18"/>
        </w:rPr>
        <w:t xml:space="preserve">Ambassador </w:t>
      </w:r>
      <w:proofErr w:type="spellStart"/>
      <w:r w:rsidRPr="004105FC">
        <w:rPr>
          <w:rFonts w:ascii="Arial" w:hAnsi="Arial" w:cs="Arial"/>
          <w:b/>
          <w:bCs/>
          <w:iCs/>
          <w:sz w:val="18"/>
          <w:szCs w:val="18"/>
        </w:rPr>
        <w:t>Kerfalla</w:t>
      </w:r>
      <w:proofErr w:type="spellEnd"/>
      <w:r w:rsidRPr="004105FC">
        <w:rPr>
          <w:rFonts w:ascii="Arial" w:hAnsi="Arial" w:cs="Arial"/>
          <w:b/>
          <w:bCs/>
          <w:iCs/>
          <w:sz w:val="18"/>
          <w:szCs w:val="18"/>
        </w:rPr>
        <w:t xml:space="preserve"> </w:t>
      </w:r>
      <w:proofErr w:type="spellStart"/>
      <w:r w:rsidRPr="004105FC">
        <w:rPr>
          <w:rFonts w:ascii="Arial" w:hAnsi="Arial" w:cs="Arial"/>
          <w:b/>
          <w:bCs/>
          <w:iCs/>
          <w:sz w:val="18"/>
          <w:szCs w:val="18"/>
        </w:rPr>
        <w:t>Yansane</w:t>
      </w:r>
      <w:proofErr w:type="spellEnd"/>
    </w:p>
    <w:p w14:paraId="4FB629E1" w14:textId="77777777" w:rsidR="004105FC" w:rsidRPr="004105FC" w:rsidRDefault="004105FC" w:rsidP="006D0C03">
      <w:pPr>
        <w:pStyle w:val="PlainText"/>
        <w:rPr>
          <w:rFonts w:ascii="Arial" w:hAnsi="Arial" w:cs="Arial"/>
          <w:iCs/>
          <w:sz w:val="18"/>
          <w:szCs w:val="18"/>
        </w:rPr>
      </w:pPr>
      <w:r w:rsidRPr="004105FC">
        <w:rPr>
          <w:rFonts w:ascii="Arial" w:hAnsi="Arial" w:cs="Arial"/>
          <w:iCs/>
          <w:sz w:val="18"/>
          <w:szCs w:val="18"/>
        </w:rPr>
        <w:t>Embassy of the Republic of Guinea</w:t>
      </w:r>
    </w:p>
    <w:p w14:paraId="1A7177B4" w14:textId="77777777" w:rsidR="004105FC" w:rsidRPr="004105FC" w:rsidRDefault="004105FC" w:rsidP="006D0C03">
      <w:pPr>
        <w:pStyle w:val="PlainText"/>
        <w:rPr>
          <w:rFonts w:ascii="Arial" w:hAnsi="Arial" w:cs="Arial"/>
          <w:iCs/>
          <w:sz w:val="18"/>
          <w:szCs w:val="18"/>
        </w:rPr>
      </w:pPr>
      <w:r w:rsidRPr="004105FC">
        <w:rPr>
          <w:rFonts w:ascii="Arial" w:hAnsi="Arial" w:cs="Arial"/>
          <w:iCs/>
          <w:sz w:val="18"/>
          <w:szCs w:val="18"/>
        </w:rPr>
        <w:t>2112 Leroy Pl. NW, Washington DC 20008</w:t>
      </w:r>
    </w:p>
    <w:p w14:paraId="0E09FB80" w14:textId="77777777" w:rsidR="004105FC" w:rsidRPr="004105FC" w:rsidRDefault="004105FC" w:rsidP="006D0C03">
      <w:pPr>
        <w:pStyle w:val="PlainText"/>
        <w:rPr>
          <w:rFonts w:ascii="Arial" w:hAnsi="Arial" w:cs="Arial"/>
          <w:iCs/>
          <w:sz w:val="18"/>
          <w:szCs w:val="18"/>
        </w:rPr>
      </w:pPr>
      <w:r w:rsidRPr="004105FC">
        <w:rPr>
          <w:rFonts w:ascii="Arial" w:hAnsi="Arial" w:cs="Arial"/>
          <w:iCs/>
          <w:sz w:val="18"/>
          <w:szCs w:val="18"/>
        </w:rPr>
        <w:t>Phone: 202 986 4300</w:t>
      </w:r>
    </w:p>
    <w:p w14:paraId="30021F70" w14:textId="28F1CEC4" w:rsidR="004105FC" w:rsidRPr="004105FC" w:rsidRDefault="004105FC" w:rsidP="006D0C03">
      <w:pPr>
        <w:pStyle w:val="PlainText"/>
        <w:rPr>
          <w:rFonts w:ascii="Arial" w:hAnsi="Arial" w:cs="Arial"/>
          <w:iCs/>
          <w:sz w:val="18"/>
          <w:szCs w:val="18"/>
        </w:rPr>
      </w:pPr>
      <w:r w:rsidRPr="004105FC">
        <w:rPr>
          <w:rFonts w:ascii="Arial" w:hAnsi="Arial" w:cs="Arial"/>
          <w:iCs/>
          <w:sz w:val="18"/>
          <w:szCs w:val="18"/>
        </w:rPr>
        <w:t xml:space="preserve">Contact form: </w:t>
      </w:r>
      <w:hyperlink r:id="rId16" w:history="1">
        <w:r w:rsidRPr="00440E74">
          <w:rPr>
            <w:rStyle w:val="Hyperlink"/>
            <w:rFonts w:ascii="Arial" w:hAnsi="Arial" w:cs="Arial"/>
            <w:iCs/>
            <w:sz w:val="18"/>
            <w:szCs w:val="18"/>
          </w:rPr>
          <w:t>https://bit.ly/2CpLqLu</w:t>
        </w:r>
      </w:hyperlink>
      <w:r>
        <w:rPr>
          <w:rFonts w:ascii="Arial" w:hAnsi="Arial" w:cs="Arial"/>
          <w:iCs/>
          <w:sz w:val="18"/>
          <w:szCs w:val="18"/>
        </w:rPr>
        <w:t xml:space="preserve"> </w:t>
      </w:r>
    </w:p>
    <w:p w14:paraId="49A18241" w14:textId="161D409A" w:rsidR="004105FC" w:rsidRPr="004105FC" w:rsidRDefault="004105FC" w:rsidP="004105FC">
      <w:pPr>
        <w:pStyle w:val="PlainText"/>
        <w:rPr>
          <w:rFonts w:ascii="Arial" w:hAnsi="Arial" w:cs="Arial"/>
          <w:iCs/>
          <w:sz w:val="18"/>
          <w:szCs w:val="18"/>
        </w:rPr>
        <w:sectPr w:rsidR="004105FC" w:rsidRPr="004105FC" w:rsidSect="004105F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4105FC">
        <w:rPr>
          <w:rFonts w:ascii="Arial" w:hAnsi="Arial" w:cs="Arial"/>
          <w:iCs/>
          <w:sz w:val="18"/>
          <w:szCs w:val="18"/>
        </w:rPr>
        <w:t>Salutation: Dear Ambassador</w:t>
      </w:r>
    </w:p>
    <w:p w14:paraId="2DF7412E" w14:textId="77777777" w:rsidR="00381873" w:rsidRPr="004105FC" w:rsidRDefault="00381873" w:rsidP="004105FC">
      <w:pPr>
        <w:spacing w:after="0" w:line="240" w:lineRule="auto"/>
        <w:jc w:val="both"/>
        <w:rPr>
          <w:rFonts w:ascii="Arial" w:hAnsi="Arial" w:cs="Arial"/>
          <w:bCs/>
          <w:iCs/>
          <w:sz w:val="20"/>
          <w:szCs w:val="20"/>
        </w:rPr>
      </w:pPr>
      <w:r w:rsidRPr="004105FC">
        <w:rPr>
          <w:rFonts w:ascii="Arial" w:hAnsi="Arial" w:cs="Arial"/>
          <w:bCs/>
          <w:iCs/>
          <w:sz w:val="20"/>
          <w:szCs w:val="20"/>
        </w:rPr>
        <w:t>Dear Minister,</w:t>
      </w:r>
    </w:p>
    <w:p w14:paraId="018C4D05" w14:textId="77777777" w:rsidR="00381873" w:rsidRPr="004105FC" w:rsidRDefault="00381873" w:rsidP="004105FC">
      <w:pPr>
        <w:spacing w:after="0" w:line="240" w:lineRule="auto"/>
        <w:jc w:val="both"/>
        <w:rPr>
          <w:rFonts w:ascii="Arial" w:hAnsi="Arial" w:cs="Arial"/>
          <w:b/>
          <w:iCs/>
          <w:sz w:val="20"/>
          <w:szCs w:val="20"/>
        </w:rPr>
      </w:pPr>
    </w:p>
    <w:p w14:paraId="30F780DF" w14:textId="3FFBB4E8" w:rsidR="00C54002" w:rsidRPr="004105FC" w:rsidRDefault="00381873" w:rsidP="004105FC">
      <w:pPr>
        <w:spacing w:after="0" w:line="240" w:lineRule="auto"/>
        <w:jc w:val="both"/>
        <w:rPr>
          <w:rFonts w:ascii="Arial" w:hAnsi="Arial" w:cs="Arial"/>
          <w:bCs/>
          <w:iCs/>
          <w:sz w:val="20"/>
          <w:szCs w:val="20"/>
        </w:rPr>
      </w:pPr>
      <w:r w:rsidRPr="004105FC">
        <w:rPr>
          <w:rFonts w:ascii="Arial" w:hAnsi="Arial" w:cs="Arial"/>
          <w:bCs/>
          <w:iCs/>
          <w:sz w:val="20"/>
          <w:szCs w:val="20"/>
        </w:rPr>
        <w:t xml:space="preserve">I am </w:t>
      </w:r>
      <w:r w:rsidR="00EB4068" w:rsidRPr="004105FC">
        <w:rPr>
          <w:rFonts w:ascii="Arial" w:hAnsi="Arial" w:cs="Arial"/>
          <w:bCs/>
          <w:iCs/>
          <w:sz w:val="20"/>
          <w:szCs w:val="20"/>
        </w:rPr>
        <w:t xml:space="preserve">concerned about the detention of </w:t>
      </w:r>
      <w:proofErr w:type="spellStart"/>
      <w:r w:rsidR="00C54002" w:rsidRPr="004105FC">
        <w:rPr>
          <w:rFonts w:ascii="Arial" w:hAnsi="Arial" w:cs="Arial"/>
          <w:bCs/>
          <w:iCs/>
          <w:sz w:val="20"/>
          <w:szCs w:val="20"/>
        </w:rPr>
        <w:t>Saïkou</w:t>
      </w:r>
      <w:proofErr w:type="spellEnd"/>
      <w:r w:rsidR="00C54002" w:rsidRPr="004105FC">
        <w:rPr>
          <w:rFonts w:ascii="Arial" w:hAnsi="Arial" w:cs="Arial"/>
          <w:bCs/>
          <w:iCs/>
          <w:sz w:val="20"/>
          <w:szCs w:val="20"/>
        </w:rPr>
        <w:t xml:space="preserve"> Yaya Diallo, legal coordinator of </w:t>
      </w:r>
      <w:r w:rsidR="00A46E1F" w:rsidRPr="004105FC">
        <w:rPr>
          <w:rFonts w:ascii="Arial" w:hAnsi="Arial" w:cs="Arial"/>
          <w:bCs/>
          <w:iCs/>
          <w:sz w:val="20"/>
          <w:szCs w:val="20"/>
        </w:rPr>
        <w:t>FDNC</w:t>
      </w:r>
      <w:r w:rsidR="00EB4068" w:rsidRPr="004105FC">
        <w:rPr>
          <w:rFonts w:ascii="Arial" w:hAnsi="Arial" w:cs="Arial"/>
          <w:bCs/>
          <w:iCs/>
          <w:sz w:val="20"/>
          <w:szCs w:val="20"/>
        </w:rPr>
        <w:t>,</w:t>
      </w:r>
      <w:r w:rsidR="007B7C4B" w:rsidRPr="004105FC">
        <w:rPr>
          <w:rFonts w:ascii="Arial" w:hAnsi="Arial" w:cs="Arial"/>
          <w:bCs/>
          <w:iCs/>
          <w:sz w:val="20"/>
          <w:szCs w:val="20"/>
        </w:rPr>
        <w:t xml:space="preserve"> who</w:t>
      </w:r>
      <w:r w:rsidR="00C54002" w:rsidRPr="004105FC">
        <w:rPr>
          <w:rFonts w:ascii="Arial" w:hAnsi="Arial" w:cs="Arial"/>
          <w:bCs/>
          <w:iCs/>
          <w:sz w:val="20"/>
          <w:szCs w:val="20"/>
        </w:rPr>
        <w:t xml:space="preserve"> was arrested on 7</w:t>
      </w:r>
      <w:r w:rsidR="00A46E1F" w:rsidRPr="004105FC">
        <w:rPr>
          <w:rFonts w:ascii="Arial" w:hAnsi="Arial" w:cs="Arial"/>
          <w:bCs/>
          <w:iCs/>
          <w:sz w:val="20"/>
          <w:szCs w:val="20"/>
        </w:rPr>
        <w:t xml:space="preserve"> May</w:t>
      </w:r>
      <w:r w:rsidR="00C54002" w:rsidRPr="004105FC">
        <w:rPr>
          <w:rFonts w:ascii="Arial" w:hAnsi="Arial" w:cs="Arial"/>
          <w:bCs/>
          <w:iCs/>
          <w:sz w:val="20"/>
          <w:szCs w:val="20"/>
        </w:rPr>
        <w:t xml:space="preserve"> and detained at the Directorate of the Judicial Police. On 12</w:t>
      </w:r>
      <w:r w:rsidR="00A46E1F" w:rsidRPr="004105FC">
        <w:rPr>
          <w:rFonts w:ascii="Arial" w:hAnsi="Arial" w:cs="Arial"/>
          <w:bCs/>
          <w:iCs/>
          <w:sz w:val="20"/>
          <w:szCs w:val="20"/>
        </w:rPr>
        <w:t xml:space="preserve"> May</w:t>
      </w:r>
      <w:r w:rsidR="00D67901" w:rsidRPr="004105FC">
        <w:rPr>
          <w:rFonts w:ascii="Arial" w:hAnsi="Arial" w:cs="Arial"/>
          <w:bCs/>
          <w:iCs/>
          <w:sz w:val="20"/>
          <w:szCs w:val="20"/>
        </w:rPr>
        <w:t>,</w:t>
      </w:r>
      <w:r w:rsidR="00C54002" w:rsidRPr="004105FC">
        <w:rPr>
          <w:rFonts w:ascii="Arial" w:hAnsi="Arial" w:cs="Arial"/>
          <w:bCs/>
          <w:iCs/>
          <w:sz w:val="20"/>
          <w:szCs w:val="20"/>
        </w:rPr>
        <w:t xml:space="preserve"> he was charged with "assault, violence, threats and public insults" and transferred to Conakry prison</w:t>
      </w:r>
      <w:r w:rsidR="00EB4068" w:rsidRPr="004105FC">
        <w:rPr>
          <w:rFonts w:ascii="Arial" w:hAnsi="Arial" w:cs="Arial"/>
          <w:bCs/>
          <w:iCs/>
          <w:sz w:val="20"/>
          <w:szCs w:val="20"/>
        </w:rPr>
        <w:t xml:space="preserve">, where he has since been held. </w:t>
      </w:r>
    </w:p>
    <w:p w14:paraId="6D5B4C05" w14:textId="62805366" w:rsidR="00C55B6E" w:rsidRPr="004105FC" w:rsidRDefault="00C55B6E" w:rsidP="004105FC">
      <w:pPr>
        <w:spacing w:after="0" w:line="240" w:lineRule="auto"/>
        <w:jc w:val="both"/>
        <w:rPr>
          <w:rFonts w:ascii="Arial" w:hAnsi="Arial" w:cs="Arial"/>
          <w:bCs/>
          <w:iCs/>
          <w:sz w:val="20"/>
          <w:szCs w:val="20"/>
        </w:rPr>
      </w:pPr>
    </w:p>
    <w:p w14:paraId="27A5EC60" w14:textId="6D9118EC" w:rsidR="00C55B6E" w:rsidRPr="004105FC" w:rsidRDefault="00C55B6E" w:rsidP="004105FC">
      <w:pPr>
        <w:spacing w:after="0" w:line="240" w:lineRule="auto"/>
        <w:jc w:val="both"/>
        <w:rPr>
          <w:rFonts w:ascii="Arial" w:hAnsi="Arial" w:cs="Arial"/>
          <w:bCs/>
          <w:iCs/>
          <w:sz w:val="20"/>
          <w:szCs w:val="20"/>
        </w:rPr>
      </w:pPr>
      <w:r w:rsidRPr="004105FC">
        <w:rPr>
          <w:rFonts w:ascii="Arial" w:hAnsi="Arial" w:cs="Arial"/>
          <w:bCs/>
          <w:iCs/>
          <w:sz w:val="20"/>
          <w:szCs w:val="20"/>
        </w:rPr>
        <w:t>His arrest is linked to the</w:t>
      </w:r>
      <w:r w:rsidR="000C3455" w:rsidRPr="004105FC">
        <w:rPr>
          <w:rFonts w:ascii="Arial" w:hAnsi="Arial" w:cs="Arial"/>
          <w:bCs/>
          <w:iCs/>
          <w:sz w:val="20"/>
          <w:szCs w:val="20"/>
        </w:rPr>
        <w:t xml:space="preserve"> alleged </w:t>
      </w:r>
      <w:r w:rsidR="00DB3BD6" w:rsidRPr="004105FC">
        <w:rPr>
          <w:rFonts w:ascii="Arial" w:hAnsi="Arial" w:cs="Arial"/>
          <w:bCs/>
          <w:iCs/>
          <w:sz w:val="20"/>
          <w:szCs w:val="20"/>
        </w:rPr>
        <w:t>force</w:t>
      </w:r>
      <w:r w:rsidR="008641A2" w:rsidRPr="004105FC">
        <w:rPr>
          <w:rFonts w:ascii="Arial" w:hAnsi="Arial" w:cs="Arial"/>
          <w:bCs/>
          <w:iCs/>
          <w:sz w:val="20"/>
          <w:szCs w:val="20"/>
        </w:rPr>
        <w:t>d</w:t>
      </w:r>
      <w:r w:rsidR="00DB3BD6" w:rsidRPr="004105FC">
        <w:rPr>
          <w:rFonts w:ascii="Arial" w:hAnsi="Arial" w:cs="Arial"/>
          <w:bCs/>
          <w:iCs/>
          <w:sz w:val="20"/>
          <w:szCs w:val="20"/>
        </w:rPr>
        <w:t xml:space="preserve"> </w:t>
      </w:r>
      <w:r w:rsidR="00202A46" w:rsidRPr="004105FC">
        <w:rPr>
          <w:rFonts w:ascii="Arial" w:hAnsi="Arial" w:cs="Arial"/>
          <w:bCs/>
          <w:iCs/>
          <w:sz w:val="20"/>
          <w:szCs w:val="20"/>
        </w:rPr>
        <w:t xml:space="preserve">imprisonment </w:t>
      </w:r>
      <w:r w:rsidRPr="004105FC">
        <w:rPr>
          <w:rFonts w:ascii="Arial" w:hAnsi="Arial" w:cs="Arial"/>
          <w:bCs/>
          <w:iCs/>
          <w:sz w:val="20"/>
          <w:szCs w:val="20"/>
        </w:rPr>
        <w:t xml:space="preserve">by FNDC members of a suspected </w:t>
      </w:r>
      <w:r w:rsidR="00E245BB" w:rsidRPr="004105FC">
        <w:rPr>
          <w:rFonts w:ascii="Arial" w:hAnsi="Arial" w:cs="Arial"/>
          <w:bCs/>
          <w:iCs/>
          <w:sz w:val="20"/>
          <w:szCs w:val="20"/>
        </w:rPr>
        <w:t xml:space="preserve">government </w:t>
      </w:r>
      <w:r w:rsidRPr="004105FC">
        <w:rPr>
          <w:rFonts w:ascii="Arial" w:hAnsi="Arial" w:cs="Arial"/>
          <w:bCs/>
          <w:iCs/>
          <w:sz w:val="20"/>
          <w:szCs w:val="20"/>
        </w:rPr>
        <w:t xml:space="preserve">intelligence officer </w:t>
      </w:r>
      <w:r w:rsidR="0066594B" w:rsidRPr="004105FC">
        <w:rPr>
          <w:rFonts w:ascii="Arial" w:hAnsi="Arial" w:cs="Arial"/>
          <w:bCs/>
          <w:iCs/>
          <w:sz w:val="20"/>
          <w:szCs w:val="20"/>
        </w:rPr>
        <w:t xml:space="preserve">agent </w:t>
      </w:r>
      <w:r w:rsidRPr="004105FC">
        <w:rPr>
          <w:rFonts w:ascii="Arial" w:hAnsi="Arial" w:cs="Arial"/>
          <w:bCs/>
          <w:iCs/>
          <w:sz w:val="20"/>
          <w:szCs w:val="20"/>
        </w:rPr>
        <w:t xml:space="preserve">during a press conference on 25 March at the headquarters of the political party PADES. He and his colleagues </w:t>
      </w:r>
      <w:r w:rsidR="00CE2981" w:rsidRPr="004105FC">
        <w:rPr>
          <w:rFonts w:ascii="Arial" w:hAnsi="Arial" w:cs="Arial"/>
          <w:bCs/>
          <w:iCs/>
          <w:sz w:val="20"/>
          <w:szCs w:val="20"/>
        </w:rPr>
        <w:t xml:space="preserve">reportedly put </w:t>
      </w:r>
      <w:r w:rsidRPr="004105FC">
        <w:rPr>
          <w:rFonts w:ascii="Arial" w:hAnsi="Arial" w:cs="Arial"/>
          <w:bCs/>
          <w:iCs/>
          <w:sz w:val="20"/>
          <w:szCs w:val="20"/>
        </w:rPr>
        <w:t xml:space="preserve">the suspected intelligence agent in an office while waiting for </w:t>
      </w:r>
      <w:r w:rsidR="00EB4068" w:rsidRPr="004105FC">
        <w:rPr>
          <w:rFonts w:ascii="Arial" w:hAnsi="Arial" w:cs="Arial"/>
          <w:bCs/>
          <w:iCs/>
          <w:sz w:val="20"/>
          <w:szCs w:val="20"/>
        </w:rPr>
        <w:t xml:space="preserve">a </w:t>
      </w:r>
      <w:r w:rsidRPr="004105FC">
        <w:rPr>
          <w:rFonts w:ascii="Arial" w:hAnsi="Arial" w:cs="Arial"/>
          <w:bCs/>
          <w:iCs/>
          <w:sz w:val="20"/>
          <w:szCs w:val="20"/>
        </w:rPr>
        <w:t>crowd to disperse</w:t>
      </w:r>
      <w:r w:rsidR="00EB4068" w:rsidRPr="004105FC">
        <w:rPr>
          <w:rFonts w:ascii="Arial" w:hAnsi="Arial" w:cs="Arial"/>
          <w:bCs/>
          <w:iCs/>
          <w:sz w:val="20"/>
          <w:szCs w:val="20"/>
        </w:rPr>
        <w:t xml:space="preserve"> outside</w:t>
      </w:r>
      <w:r w:rsidR="0066594B" w:rsidRPr="004105FC">
        <w:rPr>
          <w:rFonts w:ascii="Arial" w:hAnsi="Arial" w:cs="Arial"/>
          <w:bCs/>
          <w:iCs/>
          <w:sz w:val="20"/>
          <w:szCs w:val="20"/>
        </w:rPr>
        <w:t xml:space="preserve">, </w:t>
      </w:r>
      <w:r w:rsidR="00557B1E" w:rsidRPr="004105FC">
        <w:rPr>
          <w:rFonts w:ascii="Arial" w:hAnsi="Arial" w:cs="Arial"/>
          <w:bCs/>
          <w:iCs/>
          <w:sz w:val="20"/>
          <w:szCs w:val="20"/>
        </w:rPr>
        <w:t xml:space="preserve">presumably </w:t>
      </w:r>
      <w:r w:rsidR="0066594B" w:rsidRPr="004105FC">
        <w:rPr>
          <w:rFonts w:ascii="Arial" w:hAnsi="Arial" w:cs="Arial"/>
          <w:bCs/>
          <w:iCs/>
          <w:sz w:val="20"/>
          <w:szCs w:val="20"/>
        </w:rPr>
        <w:t>to protect the</w:t>
      </w:r>
      <w:r w:rsidR="00EB4068" w:rsidRPr="004105FC">
        <w:rPr>
          <w:rFonts w:ascii="Arial" w:hAnsi="Arial" w:cs="Arial"/>
          <w:bCs/>
          <w:iCs/>
          <w:sz w:val="20"/>
          <w:szCs w:val="20"/>
        </w:rPr>
        <w:t xml:space="preserve"> agent</w:t>
      </w:r>
      <w:r w:rsidR="0066594B" w:rsidRPr="004105FC">
        <w:rPr>
          <w:rFonts w:ascii="Arial" w:hAnsi="Arial" w:cs="Arial"/>
          <w:bCs/>
          <w:iCs/>
          <w:sz w:val="20"/>
          <w:szCs w:val="20"/>
        </w:rPr>
        <w:t xml:space="preserve"> from</w:t>
      </w:r>
      <w:r w:rsidR="00EB4068" w:rsidRPr="004105FC">
        <w:rPr>
          <w:rFonts w:ascii="Arial" w:hAnsi="Arial" w:cs="Arial"/>
          <w:bCs/>
          <w:iCs/>
          <w:sz w:val="20"/>
          <w:szCs w:val="20"/>
        </w:rPr>
        <w:t xml:space="preserve"> potential violence from the crowd of opposition activists in retaliation to the killing of 12 people by security forces following controversial elections in the week before</w:t>
      </w:r>
      <w:r w:rsidRPr="004105FC">
        <w:rPr>
          <w:rFonts w:ascii="Arial" w:hAnsi="Arial" w:cs="Arial"/>
          <w:bCs/>
          <w:iCs/>
          <w:sz w:val="20"/>
          <w:szCs w:val="20"/>
        </w:rPr>
        <w:t>.</w:t>
      </w:r>
      <w:r w:rsidR="00EB4068" w:rsidRPr="004105FC">
        <w:rPr>
          <w:rFonts w:ascii="Arial" w:hAnsi="Arial" w:cs="Arial"/>
          <w:bCs/>
          <w:iCs/>
          <w:sz w:val="20"/>
          <w:szCs w:val="20"/>
        </w:rPr>
        <w:t xml:space="preserve"> </w:t>
      </w:r>
    </w:p>
    <w:p w14:paraId="6F61AB8D" w14:textId="77777777" w:rsidR="00A46E1F" w:rsidRPr="004105FC" w:rsidRDefault="00A46E1F" w:rsidP="004105FC">
      <w:pPr>
        <w:spacing w:after="0" w:line="240" w:lineRule="auto"/>
        <w:jc w:val="both"/>
        <w:rPr>
          <w:rFonts w:ascii="Arial" w:hAnsi="Arial" w:cs="Arial"/>
          <w:bCs/>
          <w:iCs/>
          <w:sz w:val="20"/>
          <w:szCs w:val="20"/>
        </w:rPr>
      </w:pPr>
    </w:p>
    <w:p w14:paraId="65D18EA0" w14:textId="081BC6EE" w:rsidR="00C54002" w:rsidRPr="004105FC" w:rsidRDefault="00A46E1F" w:rsidP="004105FC">
      <w:pPr>
        <w:spacing w:after="0" w:line="240" w:lineRule="auto"/>
        <w:jc w:val="both"/>
        <w:rPr>
          <w:rFonts w:ascii="Arial" w:hAnsi="Arial" w:cs="Arial"/>
          <w:iCs/>
          <w:sz w:val="20"/>
          <w:szCs w:val="20"/>
        </w:rPr>
      </w:pPr>
      <w:r w:rsidRPr="004105FC">
        <w:rPr>
          <w:rFonts w:ascii="Arial" w:hAnsi="Arial" w:cs="Arial"/>
          <w:bCs/>
          <w:iCs/>
          <w:sz w:val="20"/>
          <w:szCs w:val="20"/>
        </w:rPr>
        <w:t xml:space="preserve">I am concerned about </w:t>
      </w:r>
      <w:proofErr w:type="spellStart"/>
      <w:r w:rsidR="00496C40" w:rsidRPr="004105FC">
        <w:rPr>
          <w:rFonts w:ascii="Arial" w:hAnsi="Arial" w:cs="Arial"/>
          <w:bCs/>
          <w:iCs/>
          <w:sz w:val="20"/>
          <w:szCs w:val="20"/>
        </w:rPr>
        <w:t>Saïkou</w:t>
      </w:r>
      <w:proofErr w:type="spellEnd"/>
      <w:r w:rsidR="00C54002" w:rsidRPr="004105FC">
        <w:rPr>
          <w:rFonts w:ascii="Arial" w:hAnsi="Arial" w:cs="Arial"/>
          <w:bCs/>
          <w:iCs/>
          <w:sz w:val="20"/>
          <w:szCs w:val="20"/>
        </w:rPr>
        <w:t xml:space="preserve"> Yaya Diallo</w:t>
      </w:r>
      <w:r w:rsidRPr="004105FC">
        <w:rPr>
          <w:rFonts w:ascii="Arial" w:hAnsi="Arial" w:cs="Arial"/>
          <w:bCs/>
          <w:iCs/>
          <w:sz w:val="20"/>
          <w:szCs w:val="20"/>
        </w:rPr>
        <w:t>’s health whil</w:t>
      </w:r>
      <w:r w:rsidR="00587A6A">
        <w:rPr>
          <w:rFonts w:ascii="Arial" w:hAnsi="Arial" w:cs="Arial"/>
          <w:bCs/>
          <w:iCs/>
          <w:sz w:val="20"/>
          <w:szCs w:val="20"/>
        </w:rPr>
        <w:t xml:space="preserve">e </w:t>
      </w:r>
      <w:r w:rsidRPr="004105FC">
        <w:rPr>
          <w:rFonts w:ascii="Arial" w:hAnsi="Arial" w:cs="Arial"/>
          <w:bCs/>
          <w:iCs/>
          <w:sz w:val="20"/>
          <w:szCs w:val="20"/>
        </w:rPr>
        <w:t xml:space="preserve">in detention, as </w:t>
      </w:r>
      <w:r w:rsidR="00C54002" w:rsidRPr="004105FC">
        <w:rPr>
          <w:rFonts w:ascii="Arial" w:hAnsi="Arial" w:cs="Arial"/>
          <w:bCs/>
          <w:iCs/>
          <w:sz w:val="20"/>
          <w:szCs w:val="20"/>
        </w:rPr>
        <w:t xml:space="preserve">he suffers from chronic diabetes </w:t>
      </w:r>
      <w:r w:rsidR="00C55B6E" w:rsidRPr="004105FC">
        <w:rPr>
          <w:rFonts w:ascii="Arial" w:hAnsi="Arial" w:cs="Arial"/>
          <w:bCs/>
          <w:iCs/>
          <w:sz w:val="20"/>
          <w:szCs w:val="20"/>
        </w:rPr>
        <w:t xml:space="preserve">which requires a strict diet and treatment. Furthermore, I am concerned that he is </w:t>
      </w:r>
      <w:r w:rsidR="00E75B62" w:rsidRPr="004105FC">
        <w:rPr>
          <w:rFonts w:ascii="Arial" w:hAnsi="Arial" w:cs="Arial"/>
          <w:bCs/>
          <w:iCs/>
          <w:sz w:val="20"/>
          <w:szCs w:val="20"/>
        </w:rPr>
        <w:t xml:space="preserve">now at heightened </w:t>
      </w:r>
      <w:r w:rsidR="00C55B6E" w:rsidRPr="004105FC">
        <w:rPr>
          <w:rFonts w:ascii="Arial" w:hAnsi="Arial" w:cs="Arial"/>
          <w:bCs/>
          <w:iCs/>
          <w:sz w:val="20"/>
          <w:szCs w:val="20"/>
        </w:rPr>
        <w:t xml:space="preserve">risk of contracting COVID-19. On 12 May, the Guinean authorities officially confirmed 58 cases of COVID-19 and </w:t>
      </w:r>
      <w:r w:rsidR="00EB4068" w:rsidRPr="004105FC">
        <w:rPr>
          <w:rFonts w:ascii="Arial" w:hAnsi="Arial" w:cs="Arial"/>
          <w:bCs/>
          <w:iCs/>
          <w:sz w:val="20"/>
          <w:szCs w:val="20"/>
        </w:rPr>
        <w:t>three</w:t>
      </w:r>
      <w:r w:rsidR="00C55B6E" w:rsidRPr="004105FC">
        <w:rPr>
          <w:rFonts w:ascii="Arial" w:hAnsi="Arial" w:cs="Arial"/>
          <w:bCs/>
          <w:iCs/>
          <w:sz w:val="20"/>
          <w:szCs w:val="20"/>
        </w:rPr>
        <w:t xml:space="preserve"> deaths</w:t>
      </w:r>
      <w:r w:rsidR="00774B28" w:rsidRPr="004105FC">
        <w:rPr>
          <w:rFonts w:ascii="Arial" w:hAnsi="Arial" w:cs="Arial"/>
          <w:bCs/>
          <w:iCs/>
          <w:sz w:val="20"/>
          <w:szCs w:val="20"/>
        </w:rPr>
        <w:t xml:space="preserve"> in</w:t>
      </w:r>
      <w:r w:rsidR="003742D3" w:rsidRPr="004105FC">
        <w:rPr>
          <w:rFonts w:ascii="Arial" w:hAnsi="Arial" w:cs="Arial"/>
          <w:bCs/>
          <w:iCs/>
          <w:sz w:val="20"/>
          <w:szCs w:val="20"/>
        </w:rPr>
        <w:t xml:space="preserve"> the prison. </w:t>
      </w:r>
      <w:r w:rsidR="008641A2" w:rsidRPr="004105FC">
        <w:rPr>
          <w:rFonts w:ascii="Arial" w:hAnsi="Arial" w:cs="Arial"/>
          <w:iCs/>
          <w:sz w:val="20"/>
          <w:szCs w:val="20"/>
        </w:rPr>
        <w:t xml:space="preserve">Prisons </w:t>
      </w:r>
      <w:r w:rsidR="001533A2" w:rsidRPr="004105FC">
        <w:rPr>
          <w:rFonts w:ascii="Arial" w:hAnsi="Arial" w:cs="Arial"/>
          <w:iCs/>
          <w:sz w:val="20"/>
          <w:szCs w:val="20"/>
        </w:rPr>
        <w:t xml:space="preserve">are at risk of becoming a very dangerous </w:t>
      </w:r>
      <w:r w:rsidR="002053CA" w:rsidRPr="004105FC">
        <w:rPr>
          <w:rFonts w:ascii="Arial" w:hAnsi="Arial" w:cs="Arial"/>
          <w:iCs/>
          <w:sz w:val="20"/>
          <w:szCs w:val="20"/>
        </w:rPr>
        <w:t xml:space="preserve">hotspot for COVID-19 outbreaks. </w:t>
      </w:r>
      <w:r w:rsidR="008641A2" w:rsidRPr="004105FC">
        <w:rPr>
          <w:rFonts w:ascii="Arial" w:hAnsi="Arial" w:cs="Arial"/>
          <w:iCs/>
          <w:sz w:val="20"/>
          <w:szCs w:val="20"/>
        </w:rPr>
        <w:t>T</w:t>
      </w:r>
      <w:r w:rsidR="00C55B6E" w:rsidRPr="004105FC">
        <w:rPr>
          <w:rFonts w:ascii="Arial" w:hAnsi="Arial" w:cs="Arial"/>
          <w:iCs/>
          <w:sz w:val="20"/>
          <w:szCs w:val="20"/>
        </w:rPr>
        <w:t xml:space="preserve">he United Nations Subcommittee on Prevention of Torture </w:t>
      </w:r>
      <w:r w:rsidR="00C404FB" w:rsidRPr="004105FC">
        <w:rPr>
          <w:rFonts w:ascii="Arial" w:hAnsi="Arial" w:cs="Arial"/>
          <w:iCs/>
          <w:sz w:val="20"/>
          <w:szCs w:val="20"/>
        </w:rPr>
        <w:t xml:space="preserve">has </w:t>
      </w:r>
      <w:r w:rsidR="00C55B6E" w:rsidRPr="004105FC">
        <w:rPr>
          <w:rFonts w:ascii="Arial" w:hAnsi="Arial" w:cs="Arial"/>
          <w:iCs/>
          <w:sz w:val="20"/>
          <w:szCs w:val="20"/>
        </w:rPr>
        <w:t>urge</w:t>
      </w:r>
      <w:r w:rsidR="00C404FB" w:rsidRPr="004105FC">
        <w:rPr>
          <w:rFonts w:ascii="Arial" w:hAnsi="Arial" w:cs="Arial"/>
          <w:iCs/>
          <w:sz w:val="20"/>
          <w:szCs w:val="20"/>
        </w:rPr>
        <w:t>d</w:t>
      </w:r>
      <w:r w:rsidR="00C55B6E" w:rsidRPr="004105FC">
        <w:rPr>
          <w:rFonts w:ascii="Arial" w:hAnsi="Arial" w:cs="Arial"/>
          <w:iCs/>
          <w:sz w:val="20"/>
          <w:szCs w:val="20"/>
        </w:rPr>
        <w:t xml:space="preserve"> all states to “review all cases of pre-trial detention in order to determine whether it is strictly necessary in the light of the prevailing public health emergency and to extend the use of bail for all but the most serious of cases”.</w:t>
      </w:r>
    </w:p>
    <w:p w14:paraId="521EE9D6" w14:textId="06FD9FF2" w:rsidR="00820E97" w:rsidRPr="004105FC" w:rsidRDefault="00820E97" w:rsidP="004105FC">
      <w:pPr>
        <w:spacing w:after="0" w:line="240" w:lineRule="auto"/>
        <w:ind w:left="-283"/>
        <w:jc w:val="both"/>
        <w:rPr>
          <w:rFonts w:ascii="Arial" w:hAnsi="Arial" w:cs="Arial"/>
          <w:iCs/>
          <w:sz w:val="20"/>
          <w:szCs w:val="20"/>
        </w:rPr>
      </w:pPr>
    </w:p>
    <w:p w14:paraId="3C593F95" w14:textId="730A6D54" w:rsidR="00E1199B" w:rsidRPr="00587A6A" w:rsidRDefault="003B6CC6" w:rsidP="00587A6A">
      <w:pPr>
        <w:spacing w:after="0" w:line="240" w:lineRule="auto"/>
        <w:jc w:val="both"/>
        <w:rPr>
          <w:rFonts w:ascii="Arial" w:hAnsi="Arial" w:cs="Arial"/>
          <w:bCs/>
          <w:iCs/>
          <w:sz w:val="20"/>
          <w:szCs w:val="20"/>
        </w:rPr>
      </w:pPr>
      <w:r w:rsidRPr="004105FC">
        <w:rPr>
          <w:rFonts w:ascii="Arial" w:hAnsi="Arial" w:cs="Arial"/>
          <w:bCs/>
          <w:iCs/>
          <w:sz w:val="20"/>
          <w:szCs w:val="20"/>
        </w:rPr>
        <w:t xml:space="preserve">I believe that </w:t>
      </w:r>
      <w:proofErr w:type="spellStart"/>
      <w:r w:rsidRPr="004105FC">
        <w:rPr>
          <w:rFonts w:ascii="Arial" w:hAnsi="Arial" w:cs="Arial"/>
          <w:bCs/>
          <w:iCs/>
          <w:sz w:val="20"/>
          <w:szCs w:val="20"/>
        </w:rPr>
        <w:t>Saïkou</w:t>
      </w:r>
      <w:proofErr w:type="spellEnd"/>
      <w:r w:rsidRPr="004105FC">
        <w:rPr>
          <w:rFonts w:ascii="Arial" w:hAnsi="Arial" w:cs="Arial"/>
          <w:bCs/>
          <w:iCs/>
          <w:sz w:val="20"/>
          <w:szCs w:val="20"/>
        </w:rPr>
        <w:t xml:space="preserve"> Yaya Diallo has been detained for peacefully exercising his right to freedom of expression.</w:t>
      </w:r>
      <w:r w:rsidR="00587A6A">
        <w:rPr>
          <w:rFonts w:ascii="Arial" w:hAnsi="Arial" w:cs="Arial"/>
          <w:bCs/>
          <w:iCs/>
          <w:sz w:val="20"/>
          <w:szCs w:val="20"/>
        </w:rPr>
        <w:t xml:space="preserve"> </w:t>
      </w:r>
      <w:r w:rsidR="00381873" w:rsidRPr="004105FC">
        <w:rPr>
          <w:rFonts w:ascii="Arial" w:hAnsi="Arial" w:cs="Arial"/>
          <w:bCs/>
          <w:iCs/>
          <w:sz w:val="20"/>
          <w:szCs w:val="20"/>
        </w:rPr>
        <w:t>I urge you to</w:t>
      </w:r>
      <w:r w:rsidR="00587A6A">
        <w:rPr>
          <w:rFonts w:ascii="Arial" w:hAnsi="Arial" w:cs="Arial"/>
          <w:bCs/>
          <w:iCs/>
          <w:sz w:val="20"/>
          <w:szCs w:val="20"/>
        </w:rPr>
        <w:t xml:space="preserve"> i</w:t>
      </w:r>
      <w:r w:rsidR="00381873" w:rsidRPr="00587A6A">
        <w:rPr>
          <w:rFonts w:ascii="Arial" w:hAnsi="Arial" w:cs="Arial"/>
          <w:bCs/>
          <w:iCs/>
          <w:sz w:val="20"/>
          <w:szCs w:val="20"/>
        </w:rPr>
        <w:t>mmediately and unconditionally release</w:t>
      </w:r>
      <w:r w:rsidR="00E1199B" w:rsidRPr="00587A6A">
        <w:rPr>
          <w:rFonts w:ascii="Arial" w:hAnsi="Arial" w:cs="Arial"/>
          <w:bCs/>
          <w:iCs/>
          <w:sz w:val="20"/>
          <w:szCs w:val="20"/>
        </w:rPr>
        <w:t xml:space="preserve"> </w:t>
      </w:r>
      <w:proofErr w:type="spellStart"/>
      <w:r w:rsidR="00820E97" w:rsidRPr="00587A6A">
        <w:rPr>
          <w:rFonts w:ascii="Arial" w:hAnsi="Arial" w:cs="Arial"/>
          <w:bCs/>
          <w:iCs/>
          <w:sz w:val="20"/>
          <w:szCs w:val="20"/>
        </w:rPr>
        <w:t>Saïkou</w:t>
      </w:r>
      <w:proofErr w:type="spellEnd"/>
      <w:r w:rsidR="00E1199B" w:rsidRPr="00587A6A">
        <w:rPr>
          <w:rFonts w:ascii="Arial" w:hAnsi="Arial" w:cs="Arial"/>
          <w:bCs/>
          <w:iCs/>
          <w:sz w:val="20"/>
          <w:szCs w:val="20"/>
        </w:rPr>
        <w:t xml:space="preserve"> Yaya Diallo and drop all charges against him; </w:t>
      </w:r>
      <w:r w:rsidR="00587A6A">
        <w:rPr>
          <w:rFonts w:ascii="Arial" w:hAnsi="Arial" w:cs="Arial"/>
          <w:bCs/>
          <w:iCs/>
          <w:sz w:val="20"/>
          <w:szCs w:val="20"/>
        </w:rPr>
        <w:t>e</w:t>
      </w:r>
      <w:r w:rsidR="00E1199B" w:rsidRPr="00587A6A">
        <w:rPr>
          <w:rFonts w:ascii="Arial" w:hAnsi="Arial" w:cs="Arial"/>
          <w:bCs/>
          <w:iCs/>
          <w:sz w:val="20"/>
          <w:szCs w:val="20"/>
        </w:rPr>
        <w:t xml:space="preserve">nsure that, pending his release, </w:t>
      </w:r>
      <w:proofErr w:type="spellStart"/>
      <w:r w:rsidR="00820E97" w:rsidRPr="00587A6A">
        <w:rPr>
          <w:rFonts w:ascii="Arial" w:hAnsi="Arial" w:cs="Arial"/>
          <w:bCs/>
          <w:iCs/>
          <w:sz w:val="20"/>
          <w:szCs w:val="20"/>
        </w:rPr>
        <w:t>Saïkou</w:t>
      </w:r>
      <w:proofErr w:type="spellEnd"/>
      <w:r w:rsidR="00E1199B" w:rsidRPr="00587A6A">
        <w:rPr>
          <w:rFonts w:ascii="Arial" w:hAnsi="Arial" w:cs="Arial"/>
          <w:bCs/>
          <w:iCs/>
          <w:sz w:val="20"/>
          <w:szCs w:val="20"/>
        </w:rPr>
        <w:t xml:space="preserve"> </w:t>
      </w:r>
      <w:r w:rsidR="00F2761C" w:rsidRPr="00587A6A">
        <w:rPr>
          <w:rFonts w:ascii="Arial" w:hAnsi="Arial" w:cs="Arial"/>
          <w:bCs/>
          <w:iCs/>
          <w:sz w:val="20"/>
          <w:szCs w:val="20"/>
        </w:rPr>
        <w:t xml:space="preserve">Yaya </w:t>
      </w:r>
      <w:r w:rsidR="00E1199B" w:rsidRPr="00587A6A">
        <w:rPr>
          <w:rFonts w:ascii="Arial" w:hAnsi="Arial" w:cs="Arial"/>
          <w:bCs/>
          <w:iCs/>
          <w:sz w:val="20"/>
          <w:szCs w:val="20"/>
        </w:rPr>
        <w:t>Diallo</w:t>
      </w:r>
      <w:r w:rsidR="00EB4068" w:rsidRPr="00587A6A">
        <w:rPr>
          <w:rFonts w:ascii="Arial" w:hAnsi="Arial" w:cs="Arial"/>
          <w:bCs/>
          <w:iCs/>
          <w:sz w:val="20"/>
          <w:szCs w:val="20"/>
        </w:rPr>
        <w:t>’s</w:t>
      </w:r>
      <w:r w:rsidR="00E1199B" w:rsidRPr="00587A6A">
        <w:rPr>
          <w:rFonts w:ascii="Arial" w:hAnsi="Arial" w:cs="Arial"/>
          <w:bCs/>
          <w:iCs/>
          <w:sz w:val="20"/>
          <w:szCs w:val="20"/>
        </w:rPr>
        <w:t xml:space="preserve"> </w:t>
      </w:r>
      <w:r w:rsidR="00933B38" w:rsidRPr="00587A6A">
        <w:rPr>
          <w:rFonts w:ascii="Arial" w:hAnsi="Arial" w:cs="Arial"/>
          <w:bCs/>
          <w:iCs/>
          <w:sz w:val="20"/>
          <w:szCs w:val="20"/>
        </w:rPr>
        <w:t xml:space="preserve">has </w:t>
      </w:r>
      <w:r w:rsidR="00E1199B" w:rsidRPr="00587A6A">
        <w:rPr>
          <w:rFonts w:ascii="Arial" w:hAnsi="Arial" w:cs="Arial"/>
          <w:bCs/>
          <w:iCs/>
          <w:sz w:val="20"/>
          <w:szCs w:val="20"/>
        </w:rPr>
        <w:t>access to health</w:t>
      </w:r>
      <w:r w:rsidR="00774B28" w:rsidRPr="00587A6A">
        <w:rPr>
          <w:rFonts w:ascii="Arial" w:hAnsi="Arial" w:cs="Arial"/>
          <w:bCs/>
          <w:iCs/>
          <w:sz w:val="20"/>
          <w:szCs w:val="20"/>
        </w:rPr>
        <w:t>care</w:t>
      </w:r>
      <w:r w:rsidR="00E1199B" w:rsidRPr="00587A6A">
        <w:rPr>
          <w:rFonts w:ascii="Arial" w:hAnsi="Arial" w:cs="Arial"/>
          <w:bCs/>
          <w:iCs/>
          <w:sz w:val="20"/>
          <w:szCs w:val="20"/>
        </w:rPr>
        <w:t xml:space="preserve">, water, </w:t>
      </w:r>
      <w:r w:rsidR="00774B28" w:rsidRPr="00587A6A">
        <w:rPr>
          <w:rFonts w:ascii="Arial" w:hAnsi="Arial" w:cs="Arial"/>
          <w:bCs/>
          <w:iCs/>
          <w:sz w:val="20"/>
          <w:szCs w:val="20"/>
        </w:rPr>
        <w:t xml:space="preserve">the appropriate </w:t>
      </w:r>
      <w:r w:rsidR="00E1199B" w:rsidRPr="00587A6A">
        <w:rPr>
          <w:rFonts w:ascii="Arial" w:hAnsi="Arial" w:cs="Arial"/>
          <w:bCs/>
          <w:iCs/>
          <w:sz w:val="20"/>
          <w:szCs w:val="20"/>
        </w:rPr>
        <w:t xml:space="preserve">food </w:t>
      </w:r>
      <w:r w:rsidR="00774B28" w:rsidRPr="00587A6A">
        <w:rPr>
          <w:rFonts w:ascii="Arial" w:hAnsi="Arial" w:cs="Arial"/>
          <w:bCs/>
          <w:iCs/>
          <w:sz w:val="20"/>
          <w:szCs w:val="20"/>
        </w:rPr>
        <w:t xml:space="preserve">for his diet, </w:t>
      </w:r>
      <w:r w:rsidR="00E1199B" w:rsidRPr="00587A6A">
        <w:rPr>
          <w:rFonts w:ascii="Arial" w:hAnsi="Arial" w:cs="Arial"/>
          <w:bCs/>
          <w:iCs/>
          <w:sz w:val="20"/>
          <w:szCs w:val="20"/>
        </w:rPr>
        <w:t>and regular access to his family</w:t>
      </w:r>
      <w:r w:rsidR="00933B38" w:rsidRPr="00587A6A">
        <w:rPr>
          <w:rFonts w:ascii="Arial" w:hAnsi="Arial" w:cs="Arial"/>
          <w:bCs/>
          <w:iCs/>
          <w:sz w:val="20"/>
          <w:szCs w:val="20"/>
        </w:rPr>
        <w:t>;</w:t>
      </w:r>
      <w:r w:rsidR="00E1199B" w:rsidRPr="00587A6A">
        <w:rPr>
          <w:rFonts w:ascii="Arial" w:hAnsi="Arial" w:cs="Arial"/>
          <w:bCs/>
          <w:iCs/>
          <w:sz w:val="20"/>
          <w:szCs w:val="20"/>
        </w:rPr>
        <w:t xml:space="preserve"> </w:t>
      </w:r>
      <w:r w:rsidR="00587A6A">
        <w:rPr>
          <w:rFonts w:ascii="Arial" w:hAnsi="Arial" w:cs="Arial"/>
          <w:bCs/>
          <w:iCs/>
          <w:sz w:val="20"/>
          <w:szCs w:val="20"/>
        </w:rPr>
        <w:t>and e</w:t>
      </w:r>
      <w:r w:rsidR="00E1199B" w:rsidRPr="00587A6A">
        <w:rPr>
          <w:rFonts w:ascii="Arial" w:hAnsi="Arial" w:cs="Arial"/>
          <w:bCs/>
          <w:iCs/>
          <w:sz w:val="20"/>
          <w:szCs w:val="20"/>
        </w:rPr>
        <w:t>nd harassment</w:t>
      </w:r>
      <w:r w:rsidR="003A656F" w:rsidRPr="00587A6A">
        <w:rPr>
          <w:rFonts w:ascii="Arial" w:hAnsi="Arial" w:cs="Arial"/>
          <w:bCs/>
          <w:iCs/>
          <w:sz w:val="20"/>
          <w:szCs w:val="20"/>
        </w:rPr>
        <w:t xml:space="preserve"> </w:t>
      </w:r>
      <w:r w:rsidR="00870F79" w:rsidRPr="00587A6A">
        <w:rPr>
          <w:rFonts w:ascii="Arial" w:hAnsi="Arial" w:cs="Arial"/>
          <w:bCs/>
          <w:iCs/>
          <w:sz w:val="20"/>
          <w:szCs w:val="20"/>
        </w:rPr>
        <w:t xml:space="preserve">and intimidation </w:t>
      </w:r>
      <w:r w:rsidR="003A656F" w:rsidRPr="00587A6A">
        <w:rPr>
          <w:rFonts w:ascii="Arial" w:hAnsi="Arial" w:cs="Arial"/>
          <w:bCs/>
          <w:iCs/>
          <w:sz w:val="20"/>
          <w:szCs w:val="20"/>
        </w:rPr>
        <w:t>against members of pro-democracy activists</w:t>
      </w:r>
      <w:r w:rsidR="009F3D80" w:rsidRPr="00587A6A">
        <w:rPr>
          <w:rFonts w:ascii="Arial" w:hAnsi="Arial" w:cs="Arial"/>
          <w:bCs/>
          <w:iCs/>
          <w:sz w:val="20"/>
          <w:szCs w:val="20"/>
        </w:rPr>
        <w:t xml:space="preserve"> in Guinea. </w:t>
      </w:r>
    </w:p>
    <w:p w14:paraId="1D2EA1B6" w14:textId="77777777" w:rsidR="003A656F" w:rsidRPr="004105FC" w:rsidRDefault="003A656F" w:rsidP="004105FC">
      <w:pPr>
        <w:spacing w:after="0" w:line="240" w:lineRule="auto"/>
        <w:ind w:left="-283"/>
        <w:jc w:val="both"/>
        <w:rPr>
          <w:rFonts w:ascii="Arial" w:hAnsi="Arial" w:cs="Arial"/>
          <w:bCs/>
          <w:iCs/>
          <w:sz w:val="20"/>
          <w:szCs w:val="20"/>
        </w:rPr>
      </w:pPr>
    </w:p>
    <w:p w14:paraId="46E903B5" w14:textId="3D9A4DD5" w:rsidR="00E1199B" w:rsidRPr="004105FC" w:rsidRDefault="00E1199B" w:rsidP="004105FC">
      <w:pPr>
        <w:spacing w:after="0" w:line="240" w:lineRule="auto"/>
        <w:jc w:val="both"/>
        <w:rPr>
          <w:rFonts w:ascii="Arial" w:hAnsi="Arial" w:cs="Arial"/>
          <w:bCs/>
          <w:iCs/>
          <w:sz w:val="20"/>
          <w:szCs w:val="20"/>
        </w:rPr>
      </w:pPr>
      <w:r w:rsidRPr="004105FC">
        <w:rPr>
          <w:rFonts w:ascii="Arial" w:hAnsi="Arial" w:cs="Arial"/>
          <w:bCs/>
          <w:iCs/>
          <w:sz w:val="20"/>
          <w:szCs w:val="20"/>
        </w:rPr>
        <w:t>Yours sincerely,</w:t>
      </w:r>
    </w:p>
    <w:p w14:paraId="07167A55" w14:textId="77777777" w:rsidR="0082127B" w:rsidRPr="004105FC" w:rsidRDefault="0082127B" w:rsidP="004105FC">
      <w:pPr>
        <w:pStyle w:val="AIBoxHeading"/>
        <w:shd w:val="clear" w:color="auto" w:fill="D9D9D9" w:themeFill="background1" w:themeFillShade="D9"/>
        <w:spacing w:line="240" w:lineRule="auto"/>
        <w:rPr>
          <w:rFonts w:ascii="Arial" w:hAnsi="Arial" w:cs="Arial"/>
          <w:b/>
          <w:sz w:val="32"/>
          <w:szCs w:val="32"/>
        </w:rPr>
      </w:pPr>
      <w:r w:rsidRPr="004105FC">
        <w:rPr>
          <w:rFonts w:ascii="Arial" w:hAnsi="Arial" w:cs="Arial"/>
          <w:b/>
          <w:sz w:val="32"/>
          <w:szCs w:val="32"/>
        </w:rPr>
        <w:lastRenderedPageBreak/>
        <w:t>Additional information</w:t>
      </w:r>
    </w:p>
    <w:p w14:paraId="159A893E" w14:textId="721121C7" w:rsidR="00451F21" w:rsidRPr="00587A6A" w:rsidRDefault="00587A6A" w:rsidP="004105FC">
      <w:pPr>
        <w:spacing w:line="240" w:lineRule="auto"/>
        <w:jc w:val="both"/>
        <w:rPr>
          <w:rFonts w:ascii="Arial" w:hAnsi="Arial" w:cs="Arial"/>
          <w:sz w:val="20"/>
          <w:szCs w:val="20"/>
          <w:lang w:eastAsia="en-US"/>
        </w:rPr>
      </w:pPr>
      <w:r>
        <w:rPr>
          <w:rFonts w:ascii="Arial" w:hAnsi="Arial" w:cs="Arial"/>
        </w:rPr>
        <w:br/>
      </w:r>
      <w:r w:rsidR="00451F21" w:rsidRPr="00587A6A">
        <w:rPr>
          <w:rFonts w:ascii="Arial" w:hAnsi="Arial" w:cs="Arial"/>
          <w:sz w:val="20"/>
          <w:szCs w:val="20"/>
          <w:lang w:eastAsia="en-US"/>
        </w:rPr>
        <w:t>On 25</w:t>
      </w:r>
      <w:r w:rsidR="003A656F" w:rsidRPr="00587A6A">
        <w:rPr>
          <w:rFonts w:ascii="Arial" w:hAnsi="Arial" w:cs="Arial"/>
          <w:sz w:val="20"/>
          <w:szCs w:val="20"/>
          <w:lang w:eastAsia="en-US"/>
        </w:rPr>
        <w:t xml:space="preserve"> March</w:t>
      </w:r>
      <w:r w:rsidR="00451F21" w:rsidRPr="00587A6A">
        <w:rPr>
          <w:rFonts w:ascii="Arial" w:hAnsi="Arial" w:cs="Arial"/>
          <w:sz w:val="20"/>
          <w:szCs w:val="20"/>
          <w:lang w:eastAsia="en-US"/>
        </w:rPr>
        <w:t xml:space="preserve">, a </w:t>
      </w:r>
      <w:r w:rsidR="003A656F" w:rsidRPr="00587A6A">
        <w:rPr>
          <w:rFonts w:ascii="Arial" w:hAnsi="Arial" w:cs="Arial"/>
          <w:sz w:val="20"/>
          <w:szCs w:val="20"/>
          <w:lang w:eastAsia="en-US"/>
        </w:rPr>
        <w:t>suspected</w:t>
      </w:r>
      <w:r w:rsidR="00820E97" w:rsidRPr="00587A6A">
        <w:rPr>
          <w:rFonts w:ascii="Arial" w:hAnsi="Arial" w:cs="Arial"/>
          <w:sz w:val="20"/>
          <w:szCs w:val="20"/>
          <w:lang w:eastAsia="en-US"/>
        </w:rPr>
        <w:t xml:space="preserve"> government</w:t>
      </w:r>
      <w:r w:rsidR="003A656F" w:rsidRPr="00587A6A">
        <w:rPr>
          <w:rFonts w:ascii="Arial" w:hAnsi="Arial" w:cs="Arial"/>
          <w:sz w:val="20"/>
          <w:szCs w:val="20"/>
          <w:lang w:eastAsia="en-US"/>
        </w:rPr>
        <w:t xml:space="preserve"> intelligence</w:t>
      </w:r>
      <w:r w:rsidR="00451F21" w:rsidRPr="00587A6A">
        <w:rPr>
          <w:rFonts w:ascii="Arial" w:hAnsi="Arial" w:cs="Arial"/>
          <w:sz w:val="20"/>
          <w:szCs w:val="20"/>
          <w:lang w:eastAsia="en-US"/>
        </w:rPr>
        <w:t xml:space="preserve"> agent</w:t>
      </w:r>
      <w:r w:rsidR="00774B28" w:rsidRPr="00587A6A">
        <w:rPr>
          <w:rFonts w:ascii="Arial" w:hAnsi="Arial" w:cs="Arial"/>
          <w:sz w:val="20"/>
          <w:szCs w:val="20"/>
          <w:lang w:eastAsia="en-US"/>
        </w:rPr>
        <w:t>, claiming to be a journalist,</w:t>
      </w:r>
      <w:r w:rsidR="00451F21" w:rsidRPr="00587A6A">
        <w:rPr>
          <w:rFonts w:ascii="Arial" w:hAnsi="Arial" w:cs="Arial"/>
          <w:sz w:val="20"/>
          <w:szCs w:val="20"/>
          <w:lang w:eastAsia="en-US"/>
        </w:rPr>
        <w:t xml:space="preserve"> </w:t>
      </w:r>
      <w:r w:rsidR="003A656F" w:rsidRPr="00587A6A">
        <w:rPr>
          <w:rFonts w:ascii="Arial" w:hAnsi="Arial" w:cs="Arial"/>
          <w:sz w:val="20"/>
          <w:szCs w:val="20"/>
          <w:lang w:eastAsia="en-US"/>
        </w:rPr>
        <w:t xml:space="preserve">was </w:t>
      </w:r>
      <w:r w:rsidR="00451F21" w:rsidRPr="00587A6A">
        <w:rPr>
          <w:rFonts w:ascii="Arial" w:hAnsi="Arial" w:cs="Arial"/>
          <w:sz w:val="20"/>
          <w:szCs w:val="20"/>
          <w:lang w:eastAsia="en-US"/>
        </w:rPr>
        <w:t xml:space="preserve">identified </w:t>
      </w:r>
      <w:r w:rsidR="003A656F" w:rsidRPr="00587A6A">
        <w:rPr>
          <w:rFonts w:ascii="Arial" w:hAnsi="Arial" w:cs="Arial"/>
          <w:sz w:val="20"/>
          <w:szCs w:val="20"/>
          <w:lang w:eastAsia="en-US"/>
        </w:rPr>
        <w:t>during a FNDC press conference at PADES party headquarters</w:t>
      </w:r>
      <w:r w:rsidR="003742D3" w:rsidRPr="00587A6A">
        <w:rPr>
          <w:rFonts w:ascii="Arial" w:hAnsi="Arial" w:cs="Arial"/>
          <w:sz w:val="20"/>
          <w:szCs w:val="20"/>
          <w:lang w:eastAsia="en-US"/>
        </w:rPr>
        <w:t xml:space="preserve"> in Ratoma</w:t>
      </w:r>
      <w:r w:rsidR="003A656F" w:rsidRPr="00587A6A">
        <w:rPr>
          <w:rFonts w:ascii="Arial" w:hAnsi="Arial" w:cs="Arial"/>
          <w:sz w:val="20"/>
          <w:szCs w:val="20"/>
          <w:lang w:eastAsia="en-US"/>
        </w:rPr>
        <w:t xml:space="preserve"> by FNDC members</w:t>
      </w:r>
      <w:r w:rsidR="00451F21" w:rsidRPr="00587A6A">
        <w:rPr>
          <w:rFonts w:ascii="Arial" w:hAnsi="Arial" w:cs="Arial"/>
          <w:sz w:val="20"/>
          <w:szCs w:val="20"/>
          <w:lang w:eastAsia="en-US"/>
        </w:rPr>
        <w:t xml:space="preserve">. </w:t>
      </w:r>
      <w:r w:rsidR="00E13552" w:rsidRPr="00587A6A">
        <w:rPr>
          <w:rFonts w:ascii="Arial" w:hAnsi="Arial" w:cs="Arial"/>
          <w:sz w:val="20"/>
          <w:szCs w:val="20"/>
          <w:lang w:eastAsia="en-US"/>
        </w:rPr>
        <w:t xml:space="preserve">FNDC members, including </w:t>
      </w:r>
      <w:proofErr w:type="spellStart"/>
      <w:r w:rsidR="00E13552" w:rsidRPr="00587A6A">
        <w:rPr>
          <w:rFonts w:ascii="Arial" w:hAnsi="Arial" w:cs="Arial"/>
          <w:sz w:val="20"/>
          <w:szCs w:val="20"/>
          <w:lang w:eastAsia="en-US"/>
        </w:rPr>
        <w:t>Saïkou</w:t>
      </w:r>
      <w:proofErr w:type="spellEnd"/>
      <w:r w:rsidR="00E13552" w:rsidRPr="00587A6A">
        <w:rPr>
          <w:rFonts w:ascii="Arial" w:hAnsi="Arial" w:cs="Arial"/>
          <w:sz w:val="20"/>
          <w:szCs w:val="20"/>
          <w:lang w:eastAsia="en-US"/>
        </w:rPr>
        <w:t xml:space="preserve"> Yaya Diallo secured the suspected government intelligence agent in an office and asked her why she was there and who had sent her. </w:t>
      </w:r>
      <w:proofErr w:type="spellStart"/>
      <w:r w:rsidR="00C1445E" w:rsidRPr="00587A6A">
        <w:rPr>
          <w:rFonts w:ascii="Arial" w:hAnsi="Arial" w:cs="Arial"/>
          <w:sz w:val="20"/>
          <w:szCs w:val="20"/>
          <w:lang w:eastAsia="en-US"/>
        </w:rPr>
        <w:t>Saïkou</w:t>
      </w:r>
      <w:proofErr w:type="spellEnd"/>
      <w:r w:rsidR="00C1445E" w:rsidRPr="00587A6A">
        <w:rPr>
          <w:rFonts w:ascii="Arial" w:hAnsi="Arial" w:cs="Arial"/>
          <w:sz w:val="20"/>
          <w:szCs w:val="20"/>
          <w:lang w:eastAsia="en-US"/>
        </w:rPr>
        <w:t xml:space="preserve"> </w:t>
      </w:r>
      <w:r w:rsidR="00E13552" w:rsidRPr="00587A6A">
        <w:rPr>
          <w:rFonts w:ascii="Arial" w:hAnsi="Arial" w:cs="Arial"/>
          <w:sz w:val="20"/>
          <w:szCs w:val="20"/>
          <w:lang w:eastAsia="en-US"/>
        </w:rPr>
        <w:t xml:space="preserve">Yaya Diallo </w:t>
      </w:r>
      <w:r w:rsidR="00C1445E" w:rsidRPr="00587A6A">
        <w:rPr>
          <w:rFonts w:ascii="Arial" w:hAnsi="Arial" w:cs="Arial"/>
          <w:sz w:val="20"/>
          <w:szCs w:val="20"/>
          <w:lang w:eastAsia="en-US"/>
        </w:rPr>
        <w:t xml:space="preserve">called a bailiff to establish the presence of the intelligence agent. </w:t>
      </w:r>
      <w:r w:rsidR="003A656F" w:rsidRPr="00587A6A">
        <w:rPr>
          <w:rFonts w:ascii="Arial" w:hAnsi="Arial" w:cs="Arial"/>
          <w:sz w:val="20"/>
          <w:szCs w:val="20"/>
          <w:lang w:eastAsia="en-US"/>
        </w:rPr>
        <w:t xml:space="preserve">FNDC </w:t>
      </w:r>
      <w:r w:rsidR="00694512" w:rsidRPr="00587A6A">
        <w:rPr>
          <w:rFonts w:ascii="Arial" w:hAnsi="Arial" w:cs="Arial"/>
          <w:sz w:val="20"/>
          <w:szCs w:val="20"/>
          <w:lang w:eastAsia="en-US"/>
        </w:rPr>
        <w:t>members</w:t>
      </w:r>
      <w:r w:rsidR="00451F21" w:rsidRPr="00587A6A">
        <w:rPr>
          <w:rFonts w:ascii="Arial" w:hAnsi="Arial" w:cs="Arial"/>
          <w:sz w:val="20"/>
          <w:szCs w:val="20"/>
          <w:lang w:eastAsia="en-US"/>
        </w:rPr>
        <w:t xml:space="preserve"> </w:t>
      </w:r>
      <w:r w:rsidR="00774B28" w:rsidRPr="00587A6A">
        <w:rPr>
          <w:rFonts w:ascii="Arial" w:hAnsi="Arial" w:cs="Arial"/>
          <w:sz w:val="20"/>
          <w:szCs w:val="20"/>
          <w:lang w:eastAsia="en-US"/>
        </w:rPr>
        <w:t xml:space="preserve">said that </w:t>
      </w:r>
      <w:r w:rsidR="00933B38" w:rsidRPr="00587A6A">
        <w:rPr>
          <w:rFonts w:ascii="Arial" w:hAnsi="Arial" w:cs="Arial"/>
          <w:sz w:val="20"/>
          <w:szCs w:val="20"/>
          <w:lang w:eastAsia="en-US"/>
        </w:rPr>
        <w:t xml:space="preserve">she </w:t>
      </w:r>
      <w:r w:rsidR="00774B28" w:rsidRPr="00587A6A">
        <w:rPr>
          <w:rFonts w:ascii="Arial" w:hAnsi="Arial" w:cs="Arial"/>
          <w:sz w:val="20"/>
          <w:szCs w:val="20"/>
          <w:lang w:eastAsia="en-US"/>
        </w:rPr>
        <w:t>would be released</w:t>
      </w:r>
      <w:r w:rsidR="00451F21" w:rsidRPr="00587A6A">
        <w:rPr>
          <w:rFonts w:ascii="Arial" w:hAnsi="Arial" w:cs="Arial"/>
          <w:sz w:val="20"/>
          <w:szCs w:val="20"/>
          <w:lang w:eastAsia="en-US"/>
        </w:rPr>
        <w:t xml:space="preserve"> after the </w:t>
      </w:r>
      <w:r w:rsidR="00C1445E" w:rsidRPr="00587A6A">
        <w:rPr>
          <w:rFonts w:ascii="Arial" w:hAnsi="Arial" w:cs="Arial"/>
          <w:sz w:val="20"/>
          <w:szCs w:val="20"/>
          <w:lang w:eastAsia="en-US"/>
        </w:rPr>
        <w:t xml:space="preserve">press conference </w:t>
      </w:r>
      <w:r w:rsidR="00451F21" w:rsidRPr="00587A6A">
        <w:rPr>
          <w:rFonts w:ascii="Arial" w:hAnsi="Arial" w:cs="Arial"/>
          <w:sz w:val="20"/>
          <w:szCs w:val="20"/>
          <w:lang w:eastAsia="en-US"/>
        </w:rPr>
        <w:t>to avoid the crowd</w:t>
      </w:r>
      <w:r w:rsidR="00E13552" w:rsidRPr="00587A6A">
        <w:rPr>
          <w:rFonts w:ascii="Arial" w:hAnsi="Arial" w:cs="Arial"/>
          <w:sz w:val="20"/>
          <w:szCs w:val="20"/>
          <w:lang w:eastAsia="en-US"/>
        </w:rPr>
        <w:t xml:space="preserve"> outside, fearing that she would be lynched by opposition activists in retaliation to the killing of 12 people by security forces following controversial elections in the week before.</w:t>
      </w:r>
      <w:r w:rsidR="00451F21" w:rsidRPr="00587A6A">
        <w:rPr>
          <w:rFonts w:ascii="Arial" w:hAnsi="Arial" w:cs="Arial"/>
          <w:sz w:val="20"/>
          <w:szCs w:val="20"/>
          <w:lang w:eastAsia="en-US"/>
        </w:rPr>
        <w:t xml:space="preserve"> </w:t>
      </w:r>
    </w:p>
    <w:p w14:paraId="33A50D80" w14:textId="3D28F892" w:rsidR="00F94849" w:rsidRPr="00587A6A" w:rsidRDefault="00F94849" w:rsidP="004105FC">
      <w:pPr>
        <w:spacing w:line="240" w:lineRule="auto"/>
        <w:jc w:val="both"/>
        <w:rPr>
          <w:rFonts w:ascii="Arial" w:hAnsi="Arial" w:cs="Arial"/>
          <w:sz w:val="20"/>
          <w:szCs w:val="20"/>
          <w:lang w:eastAsia="en-US"/>
        </w:rPr>
      </w:pPr>
      <w:r w:rsidRPr="00587A6A">
        <w:rPr>
          <w:rFonts w:ascii="Arial" w:hAnsi="Arial" w:cs="Arial"/>
          <w:sz w:val="20"/>
          <w:szCs w:val="20"/>
          <w:lang w:eastAsia="en-US"/>
        </w:rPr>
        <w:t xml:space="preserve">The police subsequently raided the headquarters of the PADES. 11 </w:t>
      </w:r>
      <w:r w:rsidR="003A656F" w:rsidRPr="00587A6A">
        <w:rPr>
          <w:rFonts w:ascii="Arial" w:hAnsi="Arial" w:cs="Arial"/>
          <w:sz w:val="20"/>
          <w:szCs w:val="20"/>
          <w:lang w:eastAsia="en-US"/>
        </w:rPr>
        <w:t>individuals</w:t>
      </w:r>
      <w:r w:rsidRPr="00587A6A">
        <w:rPr>
          <w:rFonts w:ascii="Arial" w:hAnsi="Arial" w:cs="Arial"/>
          <w:sz w:val="20"/>
          <w:szCs w:val="20"/>
          <w:lang w:eastAsia="en-US"/>
        </w:rPr>
        <w:t xml:space="preserve"> </w:t>
      </w:r>
      <w:r w:rsidR="00E13552" w:rsidRPr="00587A6A">
        <w:rPr>
          <w:rFonts w:ascii="Arial" w:hAnsi="Arial" w:cs="Arial"/>
          <w:sz w:val="20"/>
          <w:szCs w:val="20"/>
          <w:lang w:eastAsia="en-US"/>
        </w:rPr>
        <w:t>including</w:t>
      </w:r>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Aicha</w:t>
      </w:r>
      <w:proofErr w:type="spellEnd"/>
      <w:r w:rsidRPr="00587A6A">
        <w:rPr>
          <w:rFonts w:ascii="Arial" w:hAnsi="Arial" w:cs="Arial"/>
          <w:sz w:val="20"/>
          <w:szCs w:val="20"/>
          <w:lang w:eastAsia="en-US"/>
        </w:rPr>
        <w:t xml:space="preserve"> Barry</w:t>
      </w:r>
      <w:r w:rsidR="00E13552" w:rsidRPr="00587A6A">
        <w:rPr>
          <w:rFonts w:ascii="Arial" w:hAnsi="Arial" w:cs="Arial"/>
          <w:sz w:val="20"/>
          <w:szCs w:val="20"/>
          <w:lang w:eastAsia="en-US"/>
        </w:rPr>
        <w:t>,</w:t>
      </w:r>
      <w:r w:rsidRPr="00587A6A">
        <w:rPr>
          <w:rFonts w:ascii="Arial" w:hAnsi="Arial" w:cs="Arial"/>
          <w:sz w:val="20"/>
          <w:szCs w:val="20"/>
          <w:lang w:eastAsia="en-US"/>
        </w:rPr>
        <w:t xml:space="preserve"> spokesperson for the </w:t>
      </w:r>
      <w:r w:rsidR="003A656F" w:rsidRPr="00587A6A">
        <w:rPr>
          <w:rFonts w:ascii="Arial" w:hAnsi="Arial" w:cs="Arial"/>
          <w:sz w:val="20"/>
          <w:szCs w:val="20"/>
          <w:lang w:eastAsia="en-US"/>
        </w:rPr>
        <w:t>women</w:t>
      </w:r>
      <w:r w:rsidR="00E13552" w:rsidRPr="00587A6A">
        <w:rPr>
          <w:rFonts w:ascii="Arial" w:hAnsi="Arial" w:cs="Arial"/>
          <w:sz w:val="20"/>
          <w:szCs w:val="20"/>
          <w:lang w:eastAsia="en-US"/>
        </w:rPr>
        <w:t>’s</w:t>
      </w:r>
      <w:r w:rsidRPr="00587A6A">
        <w:rPr>
          <w:rFonts w:ascii="Arial" w:hAnsi="Arial" w:cs="Arial"/>
          <w:sz w:val="20"/>
          <w:szCs w:val="20"/>
          <w:lang w:eastAsia="en-US"/>
        </w:rPr>
        <w:t xml:space="preserve"> branch of the FNDC</w:t>
      </w:r>
      <w:r w:rsidR="00E13552" w:rsidRPr="00587A6A">
        <w:rPr>
          <w:rFonts w:ascii="Arial" w:hAnsi="Arial" w:cs="Arial"/>
          <w:sz w:val="20"/>
          <w:szCs w:val="20"/>
          <w:lang w:eastAsia="en-US"/>
        </w:rPr>
        <w:t>,</w:t>
      </w:r>
      <w:r w:rsidRPr="00587A6A">
        <w:rPr>
          <w:rFonts w:ascii="Arial" w:hAnsi="Arial" w:cs="Arial"/>
          <w:sz w:val="20"/>
          <w:szCs w:val="20"/>
          <w:lang w:eastAsia="en-US"/>
        </w:rPr>
        <w:t xml:space="preserve"> were arrested. </w:t>
      </w:r>
      <w:r w:rsidR="00933B38" w:rsidRPr="00587A6A">
        <w:rPr>
          <w:rFonts w:ascii="Arial" w:hAnsi="Arial" w:cs="Arial"/>
          <w:sz w:val="20"/>
          <w:szCs w:val="20"/>
          <w:lang w:eastAsia="en-US"/>
        </w:rPr>
        <w:t>She was</w:t>
      </w:r>
      <w:r w:rsidR="00694512" w:rsidRPr="00587A6A">
        <w:rPr>
          <w:rFonts w:ascii="Arial" w:hAnsi="Arial" w:cs="Arial"/>
          <w:sz w:val="20"/>
          <w:szCs w:val="20"/>
          <w:lang w:eastAsia="en-US"/>
        </w:rPr>
        <w:t xml:space="preserve"> charged with</w:t>
      </w:r>
      <w:r w:rsidR="00933B38" w:rsidRPr="00587A6A">
        <w:rPr>
          <w:rFonts w:ascii="Arial" w:hAnsi="Arial" w:cs="Arial"/>
          <w:sz w:val="20"/>
          <w:szCs w:val="20"/>
          <w:lang w:eastAsia="en-US"/>
        </w:rPr>
        <w:t xml:space="preserve"> </w:t>
      </w:r>
      <w:r w:rsidR="00694512" w:rsidRPr="00587A6A">
        <w:rPr>
          <w:rFonts w:ascii="Arial" w:hAnsi="Arial" w:cs="Arial"/>
          <w:sz w:val="20"/>
          <w:szCs w:val="20"/>
          <w:lang w:eastAsia="en-US"/>
        </w:rPr>
        <w:t>“</w:t>
      </w:r>
      <w:r w:rsidRPr="00587A6A">
        <w:rPr>
          <w:rFonts w:ascii="Arial" w:hAnsi="Arial" w:cs="Arial"/>
          <w:color w:val="auto"/>
          <w:sz w:val="20"/>
          <w:szCs w:val="20"/>
          <w:lang w:eastAsia="en-US"/>
        </w:rPr>
        <w:t xml:space="preserve">sequestration, violence and </w:t>
      </w:r>
      <w:r w:rsidR="003A656F" w:rsidRPr="00587A6A">
        <w:rPr>
          <w:rFonts w:ascii="Arial" w:hAnsi="Arial" w:cs="Arial"/>
          <w:color w:val="auto"/>
          <w:sz w:val="20"/>
          <w:szCs w:val="20"/>
          <w:lang w:eastAsia="en-US"/>
        </w:rPr>
        <w:t>assault</w:t>
      </w:r>
      <w:r w:rsidR="00E13552" w:rsidRPr="00587A6A">
        <w:rPr>
          <w:rFonts w:ascii="Arial" w:hAnsi="Arial" w:cs="Arial"/>
          <w:color w:val="auto"/>
          <w:sz w:val="20"/>
          <w:szCs w:val="20"/>
          <w:lang w:eastAsia="en-US"/>
        </w:rPr>
        <w:t>”</w:t>
      </w:r>
      <w:r w:rsidRPr="00587A6A">
        <w:rPr>
          <w:rFonts w:ascii="Arial" w:hAnsi="Arial" w:cs="Arial"/>
          <w:color w:val="auto"/>
          <w:sz w:val="20"/>
          <w:szCs w:val="20"/>
          <w:lang w:eastAsia="en-US"/>
        </w:rPr>
        <w:t xml:space="preserve">. </w:t>
      </w:r>
      <w:r w:rsidRPr="00587A6A">
        <w:rPr>
          <w:rFonts w:ascii="Arial" w:hAnsi="Arial" w:cs="Arial"/>
          <w:sz w:val="20"/>
          <w:szCs w:val="20"/>
          <w:lang w:eastAsia="en-US"/>
        </w:rPr>
        <w:t xml:space="preserve">She was released after eight days in detention at </w:t>
      </w:r>
      <w:r w:rsidR="003A656F" w:rsidRPr="00587A6A">
        <w:rPr>
          <w:rFonts w:ascii="Arial" w:hAnsi="Arial" w:cs="Arial"/>
          <w:sz w:val="20"/>
          <w:szCs w:val="20"/>
          <w:lang w:eastAsia="en-US"/>
        </w:rPr>
        <w:t>Judicial Police Directorate</w:t>
      </w:r>
      <w:r w:rsidRPr="00587A6A">
        <w:rPr>
          <w:rFonts w:ascii="Arial" w:hAnsi="Arial" w:cs="Arial"/>
          <w:sz w:val="20"/>
          <w:szCs w:val="20"/>
          <w:lang w:eastAsia="en-US"/>
        </w:rPr>
        <w:t xml:space="preserve"> under judicial supervision</w:t>
      </w:r>
      <w:r w:rsidR="003A656F" w:rsidRPr="00587A6A">
        <w:rPr>
          <w:rFonts w:ascii="Arial" w:hAnsi="Arial" w:cs="Arial"/>
          <w:sz w:val="20"/>
          <w:szCs w:val="20"/>
          <w:lang w:eastAsia="en-US"/>
        </w:rPr>
        <w:t xml:space="preserve">. </w:t>
      </w:r>
    </w:p>
    <w:p w14:paraId="648FBDAD" w14:textId="40A2A121" w:rsidR="00451F21" w:rsidRPr="00587A6A" w:rsidRDefault="00451F21" w:rsidP="004105FC">
      <w:pPr>
        <w:spacing w:line="240" w:lineRule="auto"/>
        <w:jc w:val="both"/>
        <w:rPr>
          <w:rFonts w:ascii="Arial" w:hAnsi="Arial" w:cs="Arial"/>
          <w:sz w:val="20"/>
          <w:szCs w:val="20"/>
          <w:lang w:eastAsia="en-US"/>
        </w:rPr>
      </w:pPr>
      <w:r w:rsidRPr="00587A6A">
        <w:rPr>
          <w:rFonts w:ascii="Arial" w:hAnsi="Arial" w:cs="Arial"/>
          <w:sz w:val="20"/>
          <w:szCs w:val="20"/>
          <w:lang w:eastAsia="en-US"/>
        </w:rPr>
        <w:t>According to the director general</w:t>
      </w:r>
      <w:r w:rsidR="003A656F" w:rsidRPr="00587A6A">
        <w:rPr>
          <w:rFonts w:ascii="Arial" w:hAnsi="Arial" w:cs="Arial"/>
          <w:sz w:val="20"/>
          <w:szCs w:val="20"/>
          <w:lang w:eastAsia="en-US"/>
        </w:rPr>
        <w:t xml:space="preserve"> of the police</w:t>
      </w:r>
      <w:r w:rsidRPr="00587A6A">
        <w:rPr>
          <w:rFonts w:ascii="Arial" w:hAnsi="Arial" w:cs="Arial"/>
          <w:sz w:val="20"/>
          <w:szCs w:val="20"/>
          <w:lang w:eastAsia="en-US"/>
        </w:rPr>
        <w:t xml:space="preserve"> interviewed by </w:t>
      </w:r>
      <w:r w:rsidR="003742D3" w:rsidRPr="00587A6A">
        <w:rPr>
          <w:rFonts w:ascii="Arial" w:hAnsi="Arial" w:cs="Arial"/>
          <w:sz w:val="20"/>
          <w:szCs w:val="20"/>
          <w:lang w:eastAsia="en-US"/>
        </w:rPr>
        <w:t xml:space="preserve">online </w:t>
      </w:r>
      <w:r w:rsidR="0075042E" w:rsidRPr="00587A6A">
        <w:rPr>
          <w:rFonts w:ascii="Arial" w:hAnsi="Arial" w:cs="Arial"/>
          <w:sz w:val="20"/>
          <w:szCs w:val="20"/>
          <w:lang w:eastAsia="en-US"/>
        </w:rPr>
        <w:t>news website</w:t>
      </w:r>
      <w:r w:rsidR="003742D3" w:rsidRPr="00587A6A">
        <w:rPr>
          <w:rFonts w:ascii="Arial" w:hAnsi="Arial" w:cs="Arial"/>
          <w:sz w:val="20"/>
          <w:szCs w:val="20"/>
          <w:lang w:eastAsia="en-US"/>
        </w:rPr>
        <w:t xml:space="preserve"> </w:t>
      </w:r>
      <w:r w:rsidRPr="00587A6A">
        <w:rPr>
          <w:rFonts w:ascii="Arial" w:hAnsi="Arial" w:cs="Arial"/>
          <w:sz w:val="20"/>
          <w:szCs w:val="20"/>
          <w:lang w:eastAsia="en-US"/>
        </w:rPr>
        <w:t xml:space="preserve">Mediaguinée.com, the </w:t>
      </w:r>
      <w:r w:rsidR="00E13552" w:rsidRPr="00587A6A">
        <w:rPr>
          <w:rFonts w:ascii="Arial" w:hAnsi="Arial" w:cs="Arial"/>
          <w:sz w:val="20"/>
          <w:szCs w:val="20"/>
          <w:lang w:eastAsia="en-US"/>
        </w:rPr>
        <w:t>suspected government intelligence agent</w:t>
      </w:r>
      <w:r w:rsidRPr="00587A6A">
        <w:rPr>
          <w:rFonts w:ascii="Arial" w:hAnsi="Arial" w:cs="Arial"/>
          <w:sz w:val="20"/>
          <w:szCs w:val="20"/>
          <w:lang w:eastAsia="en-US"/>
        </w:rPr>
        <w:t xml:space="preserve"> </w:t>
      </w:r>
      <w:r w:rsidR="00F94849" w:rsidRPr="00587A6A">
        <w:rPr>
          <w:rFonts w:ascii="Arial" w:hAnsi="Arial" w:cs="Arial"/>
          <w:sz w:val="20"/>
          <w:szCs w:val="20"/>
          <w:lang w:eastAsia="en-US"/>
        </w:rPr>
        <w:t xml:space="preserve">is neither a </w:t>
      </w:r>
      <w:proofErr w:type="gramStart"/>
      <w:r w:rsidR="00F94849" w:rsidRPr="00587A6A">
        <w:rPr>
          <w:rFonts w:ascii="Arial" w:hAnsi="Arial" w:cs="Arial"/>
          <w:sz w:val="20"/>
          <w:szCs w:val="20"/>
          <w:lang w:eastAsia="en-US"/>
        </w:rPr>
        <w:t>police</w:t>
      </w:r>
      <w:proofErr w:type="gramEnd"/>
      <w:r w:rsidR="00F94849" w:rsidRPr="00587A6A">
        <w:rPr>
          <w:rFonts w:ascii="Arial" w:hAnsi="Arial" w:cs="Arial"/>
          <w:sz w:val="20"/>
          <w:szCs w:val="20"/>
          <w:lang w:eastAsia="en-US"/>
        </w:rPr>
        <w:t xml:space="preserve"> or intelligence agent but </w:t>
      </w:r>
      <w:r w:rsidRPr="00587A6A">
        <w:rPr>
          <w:rFonts w:ascii="Arial" w:hAnsi="Arial" w:cs="Arial"/>
          <w:sz w:val="20"/>
          <w:szCs w:val="20"/>
          <w:lang w:eastAsia="en-US"/>
        </w:rPr>
        <w:t>administrative offic</w:t>
      </w:r>
      <w:r w:rsidR="00F94849" w:rsidRPr="00587A6A">
        <w:rPr>
          <w:rFonts w:ascii="Arial" w:hAnsi="Arial" w:cs="Arial"/>
          <w:sz w:val="20"/>
          <w:szCs w:val="20"/>
          <w:lang w:eastAsia="en-US"/>
        </w:rPr>
        <w:t xml:space="preserve">er working at the </w:t>
      </w:r>
      <w:r w:rsidR="00694512" w:rsidRPr="00587A6A">
        <w:rPr>
          <w:rFonts w:ascii="Arial" w:hAnsi="Arial" w:cs="Arial"/>
          <w:sz w:val="20"/>
          <w:szCs w:val="20"/>
          <w:lang w:eastAsia="en-US"/>
        </w:rPr>
        <w:t>M</w:t>
      </w:r>
      <w:r w:rsidRPr="00587A6A">
        <w:rPr>
          <w:rFonts w:ascii="Arial" w:hAnsi="Arial" w:cs="Arial"/>
          <w:sz w:val="20"/>
          <w:szCs w:val="20"/>
          <w:lang w:eastAsia="en-US"/>
        </w:rPr>
        <w:t xml:space="preserve">inistry </w:t>
      </w:r>
      <w:r w:rsidR="00F94849" w:rsidRPr="00587A6A">
        <w:rPr>
          <w:rFonts w:ascii="Arial" w:hAnsi="Arial" w:cs="Arial"/>
          <w:sz w:val="20"/>
          <w:szCs w:val="20"/>
          <w:lang w:eastAsia="en-US"/>
        </w:rPr>
        <w:t>of</w:t>
      </w:r>
      <w:r w:rsidRPr="00587A6A">
        <w:rPr>
          <w:rFonts w:ascii="Arial" w:hAnsi="Arial" w:cs="Arial"/>
          <w:sz w:val="20"/>
          <w:szCs w:val="20"/>
          <w:lang w:eastAsia="en-US"/>
        </w:rPr>
        <w:t xml:space="preserve"> </w:t>
      </w:r>
      <w:r w:rsidR="00694512" w:rsidRPr="00587A6A">
        <w:rPr>
          <w:rFonts w:ascii="Arial" w:hAnsi="Arial" w:cs="Arial"/>
          <w:sz w:val="20"/>
          <w:szCs w:val="20"/>
          <w:lang w:eastAsia="en-US"/>
        </w:rPr>
        <w:t>S</w:t>
      </w:r>
      <w:r w:rsidRPr="00587A6A">
        <w:rPr>
          <w:rFonts w:ascii="Arial" w:hAnsi="Arial" w:cs="Arial"/>
          <w:sz w:val="20"/>
          <w:szCs w:val="20"/>
          <w:lang w:eastAsia="en-US"/>
        </w:rPr>
        <w:t>ecurity.</w:t>
      </w:r>
    </w:p>
    <w:p w14:paraId="095295B8" w14:textId="77777777" w:rsidR="00F94849" w:rsidRPr="00587A6A" w:rsidRDefault="00F94849" w:rsidP="004105FC">
      <w:pPr>
        <w:spacing w:line="240" w:lineRule="auto"/>
        <w:jc w:val="both"/>
        <w:rPr>
          <w:rFonts w:ascii="Arial" w:hAnsi="Arial" w:cs="Arial"/>
          <w:sz w:val="20"/>
          <w:szCs w:val="20"/>
          <w:lang w:eastAsia="en-US"/>
        </w:rPr>
      </w:pPr>
      <w:r w:rsidRPr="00587A6A">
        <w:rPr>
          <w:rFonts w:ascii="Arial" w:hAnsi="Arial" w:cs="Arial"/>
          <w:sz w:val="20"/>
          <w:szCs w:val="20"/>
          <w:lang w:eastAsia="en-US"/>
        </w:rPr>
        <w:t xml:space="preserve">Leaders of pro-democracy movements and scores of protestors have been arrested and sentenced since 2019. On 22 October 2019, the Tribunal of </w:t>
      </w:r>
      <w:proofErr w:type="spellStart"/>
      <w:r w:rsidRPr="00587A6A">
        <w:rPr>
          <w:rFonts w:ascii="Arial" w:hAnsi="Arial" w:cs="Arial"/>
          <w:sz w:val="20"/>
          <w:szCs w:val="20"/>
          <w:lang w:eastAsia="en-US"/>
        </w:rPr>
        <w:t>Dixinn</w:t>
      </w:r>
      <w:proofErr w:type="spellEnd"/>
      <w:r w:rsidRPr="00587A6A">
        <w:rPr>
          <w:rFonts w:ascii="Arial" w:hAnsi="Arial" w:cs="Arial"/>
          <w:sz w:val="20"/>
          <w:szCs w:val="20"/>
          <w:lang w:eastAsia="en-US"/>
        </w:rPr>
        <w:t xml:space="preserve"> found </w:t>
      </w:r>
      <w:proofErr w:type="spellStart"/>
      <w:r w:rsidRPr="00587A6A">
        <w:rPr>
          <w:rFonts w:ascii="Arial" w:hAnsi="Arial" w:cs="Arial"/>
          <w:sz w:val="20"/>
          <w:szCs w:val="20"/>
          <w:lang w:eastAsia="en-US"/>
        </w:rPr>
        <w:t>Abdourahamane</w:t>
      </w:r>
      <w:proofErr w:type="spellEnd"/>
      <w:r w:rsidRPr="00587A6A">
        <w:rPr>
          <w:rFonts w:ascii="Arial" w:hAnsi="Arial" w:cs="Arial"/>
          <w:sz w:val="20"/>
          <w:szCs w:val="20"/>
          <w:lang w:eastAsia="en-US"/>
        </w:rPr>
        <w:t xml:space="preserve"> Sano, Alpha </w:t>
      </w:r>
      <w:proofErr w:type="spellStart"/>
      <w:r w:rsidRPr="00587A6A">
        <w:rPr>
          <w:rFonts w:ascii="Arial" w:hAnsi="Arial" w:cs="Arial"/>
          <w:sz w:val="20"/>
          <w:szCs w:val="20"/>
          <w:lang w:eastAsia="en-US"/>
        </w:rPr>
        <w:t>Soumah</w:t>
      </w:r>
      <w:proofErr w:type="spellEnd"/>
      <w:r w:rsidRPr="00587A6A">
        <w:rPr>
          <w:rFonts w:ascii="Arial" w:hAnsi="Arial" w:cs="Arial"/>
          <w:sz w:val="20"/>
          <w:szCs w:val="20"/>
          <w:lang w:eastAsia="en-US"/>
        </w:rPr>
        <w:t xml:space="preserve"> (alias Bill de Sam), </w:t>
      </w:r>
      <w:proofErr w:type="spellStart"/>
      <w:r w:rsidRPr="00587A6A">
        <w:rPr>
          <w:rFonts w:ascii="Arial" w:hAnsi="Arial" w:cs="Arial"/>
          <w:sz w:val="20"/>
          <w:szCs w:val="20"/>
          <w:lang w:eastAsia="en-US"/>
        </w:rPr>
        <w:t>Ibrahima</w:t>
      </w:r>
      <w:proofErr w:type="spellEnd"/>
      <w:r w:rsidRPr="00587A6A">
        <w:rPr>
          <w:rFonts w:ascii="Arial" w:hAnsi="Arial" w:cs="Arial"/>
          <w:sz w:val="20"/>
          <w:szCs w:val="20"/>
          <w:lang w:eastAsia="en-US"/>
        </w:rPr>
        <w:t xml:space="preserve"> Diallo, </w:t>
      </w:r>
      <w:proofErr w:type="spellStart"/>
      <w:r w:rsidRPr="00587A6A">
        <w:rPr>
          <w:rFonts w:ascii="Arial" w:hAnsi="Arial" w:cs="Arial"/>
          <w:sz w:val="20"/>
          <w:szCs w:val="20"/>
          <w:lang w:eastAsia="en-US"/>
        </w:rPr>
        <w:t>Bailo</w:t>
      </w:r>
      <w:proofErr w:type="spellEnd"/>
      <w:r w:rsidRPr="00587A6A">
        <w:rPr>
          <w:rFonts w:ascii="Arial" w:hAnsi="Arial" w:cs="Arial"/>
          <w:sz w:val="20"/>
          <w:szCs w:val="20"/>
          <w:lang w:eastAsia="en-US"/>
        </w:rPr>
        <w:t xml:space="preserve"> Barry and </w:t>
      </w:r>
      <w:proofErr w:type="spellStart"/>
      <w:r w:rsidRPr="00587A6A">
        <w:rPr>
          <w:rFonts w:ascii="Arial" w:hAnsi="Arial" w:cs="Arial"/>
          <w:sz w:val="20"/>
          <w:szCs w:val="20"/>
          <w:lang w:eastAsia="en-US"/>
        </w:rPr>
        <w:t>Sékou</w:t>
      </w:r>
      <w:proofErr w:type="spellEnd"/>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Koundouno</w:t>
      </w:r>
      <w:proofErr w:type="spellEnd"/>
      <w:r w:rsidRPr="00587A6A">
        <w:rPr>
          <w:rFonts w:ascii="Arial" w:hAnsi="Arial" w:cs="Arial"/>
          <w:sz w:val="20"/>
          <w:szCs w:val="20"/>
          <w:lang w:eastAsia="en-US"/>
        </w:rPr>
        <w:t xml:space="preserve"> guilty of “direct incitement to an unarmed gathering”. Sano was sentenced to a year in prison and the others to six months. They were released on bail on 28 November 2019 pending their appeal.</w:t>
      </w:r>
    </w:p>
    <w:p w14:paraId="40466E37" w14:textId="2321D050" w:rsidR="00F94849" w:rsidRPr="00587A6A" w:rsidRDefault="00F94849" w:rsidP="004105FC">
      <w:pPr>
        <w:spacing w:line="240" w:lineRule="auto"/>
        <w:jc w:val="both"/>
        <w:rPr>
          <w:rFonts w:ascii="Arial" w:hAnsi="Arial" w:cs="Arial"/>
          <w:sz w:val="20"/>
          <w:szCs w:val="20"/>
          <w:lang w:eastAsia="en-US"/>
        </w:rPr>
      </w:pPr>
      <w:r w:rsidRPr="00587A6A">
        <w:rPr>
          <w:rFonts w:ascii="Arial" w:hAnsi="Arial" w:cs="Arial"/>
          <w:sz w:val="20"/>
          <w:szCs w:val="20"/>
          <w:lang w:eastAsia="en-US"/>
        </w:rPr>
        <w:t xml:space="preserve">On 7 March, </w:t>
      </w:r>
      <w:proofErr w:type="spellStart"/>
      <w:r w:rsidRPr="00587A6A">
        <w:rPr>
          <w:rFonts w:ascii="Arial" w:hAnsi="Arial" w:cs="Arial"/>
          <w:sz w:val="20"/>
          <w:szCs w:val="20"/>
          <w:lang w:eastAsia="en-US"/>
        </w:rPr>
        <w:t>Ibrahima</w:t>
      </w:r>
      <w:proofErr w:type="spellEnd"/>
      <w:r w:rsidRPr="00587A6A">
        <w:rPr>
          <w:rFonts w:ascii="Arial" w:hAnsi="Arial" w:cs="Arial"/>
          <w:sz w:val="20"/>
          <w:szCs w:val="20"/>
          <w:lang w:eastAsia="en-US"/>
        </w:rPr>
        <w:t xml:space="preserve"> Diallo and </w:t>
      </w:r>
      <w:proofErr w:type="spellStart"/>
      <w:r w:rsidRPr="00587A6A">
        <w:rPr>
          <w:rFonts w:ascii="Arial" w:hAnsi="Arial" w:cs="Arial"/>
          <w:sz w:val="20"/>
          <w:szCs w:val="20"/>
          <w:lang w:eastAsia="en-US"/>
        </w:rPr>
        <w:t>S</w:t>
      </w:r>
      <w:r w:rsidR="00496C40" w:rsidRPr="00587A6A">
        <w:rPr>
          <w:rFonts w:ascii="Arial" w:hAnsi="Arial" w:cs="Arial"/>
          <w:sz w:val="20"/>
          <w:szCs w:val="20"/>
          <w:lang w:eastAsia="en-US"/>
        </w:rPr>
        <w:t>é</w:t>
      </w:r>
      <w:r w:rsidRPr="00587A6A">
        <w:rPr>
          <w:rFonts w:ascii="Arial" w:hAnsi="Arial" w:cs="Arial"/>
          <w:sz w:val="20"/>
          <w:szCs w:val="20"/>
          <w:lang w:eastAsia="en-US"/>
        </w:rPr>
        <w:t>kou</w:t>
      </w:r>
      <w:proofErr w:type="spellEnd"/>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Koundono</w:t>
      </w:r>
      <w:proofErr w:type="spellEnd"/>
      <w:r w:rsidRPr="00587A6A">
        <w:rPr>
          <w:rFonts w:ascii="Arial" w:hAnsi="Arial" w:cs="Arial"/>
          <w:sz w:val="20"/>
          <w:szCs w:val="20"/>
          <w:lang w:eastAsia="en-US"/>
        </w:rPr>
        <w:t xml:space="preserve">, pro-democracy activists of </w:t>
      </w:r>
      <w:r w:rsidR="00694512" w:rsidRPr="00587A6A">
        <w:rPr>
          <w:rFonts w:ascii="Arial" w:hAnsi="Arial" w:cs="Arial"/>
          <w:sz w:val="20"/>
          <w:szCs w:val="20"/>
          <w:lang w:eastAsia="en-US"/>
        </w:rPr>
        <w:t>FNDC</w:t>
      </w:r>
      <w:r w:rsidRPr="00587A6A">
        <w:rPr>
          <w:rFonts w:ascii="Arial" w:hAnsi="Arial" w:cs="Arial"/>
          <w:sz w:val="20"/>
          <w:szCs w:val="20"/>
          <w:lang w:eastAsia="en-US"/>
        </w:rPr>
        <w:t xml:space="preserve">, were arrested in Conakry. On the day prior to their arrest, they were spokespersons at a press conference during which they accused Commissioner </w:t>
      </w:r>
      <w:proofErr w:type="spellStart"/>
      <w:r w:rsidRPr="00587A6A">
        <w:rPr>
          <w:rFonts w:ascii="Arial" w:hAnsi="Arial" w:cs="Arial"/>
          <w:sz w:val="20"/>
          <w:szCs w:val="20"/>
          <w:lang w:eastAsia="en-US"/>
        </w:rPr>
        <w:t>Fabou</w:t>
      </w:r>
      <w:proofErr w:type="spellEnd"/>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Camara</w:t>
      </w:r>
      <w:proofErr w:type="spellEnd"/>
      <w:r w:rsidRPr="00587A6A">
        <w:rPr>
          <w:rFonts w:ascii="Arial" w:hAnsi="Arial" w:cs="Arial"/>
          <w:sz w:val="20"/>
          <w:szCs w:val="20"/>
          <w:lang w:eastAsia="en-US"/>
        </w:rPr>
        <w:t xml:space="preserve">, director of the Central Direction of the Judicial Police, of phone tapping, torture and other ill-treatment. On 9 March, they were charged with trumped up charges </w:t>
      </w:r>
      <w:r w:rsidR="00694512" w:rsidRPr="00587A6A">
        <w:rPr>
          <w:rFonts w:ascii="Arial" w:hAnsi="Arial" w:cs="Arial"/>
          <w:sz w:val="20"/>
          <w:szCs w:val="20"/>
          <w:lang w:eastAsia="en-US"/>
        </w:rPr>
        <w:t xml:space="preserve">of </w:t>
      </w:r>
      <w:r w:rsidRPr="00587A6A">
        <w:rPr>
          <w:rFonts w:ascii="Arial" w:hAnsi="Arial" w:cs="Arial"/>
          <w:sz w:val="20"/>
          <w:szCs w:val="20"/>
          <w:lang w:eastAsia="en-US"/>
        </w:rPr>
        <w:t xml:space="preserve">assaulting a public officer and production and dissemination of data threatening public order and security. They were released on 13 March, but they still face </w:t>
      </w:r>
      <w:proofErr w:type="gramStart"/>
      <w:r w:rsidRPr="00587A6A">
        <w:rPr>
          <w:rFonts w:ascii="Arial" w:hAnsi="Arial" w:cs="Arial"/>
          <w:sz w:val="20"/>
          <w:szCs w:val="20"/>
          <w:lang w:eastAsia="en-US"/>
        </w:rPr>
        <w:t>charges</w:t>
      </w:r>
      <w:proofErr w:type="gramEnd"/>
      <w:r w:rsidRPr="00587A6A">
        <w:rPr>
          <w:rFonts w:ascii="Arial" w:hAnsi="Arial" w:cs="Arial"/>
          <w:sz w:val="20"/>
          <w:szCs w:val="20"/>
          <w:lang w:eastAsia="en-US"/>
        </w:rPr>
        <w:t xml:space="preserve"> and both remain under judicial supervision.</w:t>
      </w:r>
    </w:p>
    <w:p w14:paraId="6B73A46E" w14:textId="1F822A57" w:rsidR="00D23D90" w:rsidRPr="00587A6A" w:rsidRDefault="007B7C4B" w:rsidP="004105FC">
      <w:pPr>
        <w:spacing w:line="240" w:lineRule="auto"/>
        <w:jc w:val="both"/>
        <w:rPr>
          <w:rFonts w:ascii="Arial" w:hAnsi="Arial" w:cs="Arial"/>
          <w:sz w:val="20"/>
          <w:szCs w:val="20"/>
          <w:lang w:eastAsia="en-US"/>
        </w:rPr>
      </w:pPr>
      <w:r w:rsidRPr="00587A6A">
        <w:rPr>
          <w:rFonts w:ascii="Arial" w:hAnsi="Arial" w:cs="Arial"/>
          <w:sz w:val="20"/>
          <w:szCs w:val="20"/>
          <w:lang w:eastAsia="en-US"/>
        </w:rPr>
        <w:t xml:space="preserve">On 17 April, pro-democracy activist </w:t>
      </w:r>
      <w:proofErr w:type="spellStart"/>
      <w:r w:rsidRPr="00587A6A">
        <w:rPr>
          <w:rFonts w:ascii="Arial" w:hAnsi="Arial" w:cs="Arial"/>
          <w:sz w:val="20"/>
          <w:szCs w:val="20"/>
          <w:lang w:eastAsia="en-US"/>
        </w:rPr>
        <w:t>Oumar</w:t>
      </w:r>
      <w:proofErr w:type="spellEnd"/>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Sylla</w:t>
      </w:r>
      <w:proofErr w:type="spellEnd"/>
      <w:r w:rsidR="00793EE2" w:rsidRPr="00587A6A">
        <w:rPr>
          <w:rFonts w:ascii="Arial" w:hAnsi="Arial" w:cs="Arial"/>
          <w:sz w:val="20"/>
          <w:szCs w:val="20"/>
          <w:lang w:eastAsia="en-US"/>
        </w:rPr>
        <w:t>,</w:t>
      </w:r>
      <w:r w:rsidRPr="00587A6A">
        <w:rPr>
          <w:rFonts w:ascii="Arial" w:hAnsi="Arial" w:cs="Arial"/>
          <w:sz w:val="20"/>
          <w:szCs w:val="20"/>
          <w:lang w:eastAsia="en-US"/>
        </w:rPr>
        <w:t xml:space="preserve"> alias </w:t>
      </w:r>
      <w:proofErr w:type="spellStart"/>
      <w:r w:rsidRPr="00587A6A">
        <w:rPr>
          <w:rFonts w:ascii="Arial" w:hAnsi="Arial" w:cs="Arial"/>
          <w:sz w:val="20"/>
          <w:szCs w:val="20"/>
          <w:lang w:eastAsia="en-US"/>
        </w:rPr>
        <w:t>Foniké</w:t>
      </w:r>
      <w:proofErr w:type="spellEnd"/>
      <w:r w:rsidRPr="00587A6A">
        <w:rPr>
          <w:rFonts w:ascii="Arial" w:hAnsi="Arial" w:cs="Arial"/>
          <w:sz w:val="20"/>
          <w:szCs w:val="20"/>
          <w:lang w:eastAsia="en-US"/>
        </w:rPr>
        <w:t xml:space="preserve"> </w:t>
      </w:r>
      <w:proofErr w:type="spellStart"/>
      <w:r w:rsidRPr="00587A6A">
        <w:rPr>
          <w:rFonts w:ascii="Arial" w:hAnsi="Arial" w:cs="Arial"/>
          <w:sz w:val="20"/>
          <w:szCs w:val="20"/>
          <w:lang w:eastAsia="en-US"/>
        </w:rPr>
        <w:t>Mengué</w:t>
      </w:r>
      <w:proofErr w:type="spellEnd"/>
      <w:r w:rsidRPr="00587A6A">
        <w:rPr>
          <w:rFonts w:ascii="Arial" w:hAnsi="Arial" w:cs="Arial"/>
          <w:sz w:val="20"/>
          <w:szCs w:val="20"/>
          <w:lang w:eastAsia="en-US"/>
        </w:rPr>
        <w:t>, was arrested in front of his house in Conakry by Banditry Repression Brigade officers</w:t>
      </w:r>
      <w:r w:rsidR="0066594B" w:rsidRPr="00587A6A">
        <w:rPr>
          <w:rFonts w:ascii="Arial" w:hAnsi="Arial" w:cs="Arial"/>
          <w:sz w:val="20"/>
          <w:szCs w:val="20"/>
          <w:lang w:eastAsia="en-US"/>
        </w:rPr>
        <w:t>.</w:t>
      </w:r>
      <w:r w:rsidRPr="00587A6A">
        <w:rPr>
          <w:rFonts w:ascii="Arial" w:hAnsi="Arial" w:cs="Arial"/>
          <w:sz w:val="20"/>
          <w:szCs w:val="20"/>
          <w:lang w:eastAsia="en-US"/>
        </w:rPr>
        <w:t xml:space="preserve"> Prior to his arrest, he spoke in a radio show during which he called for protest and accused members of the government and ruling party of killings, torture and other ill-treatment, and arbitrary detention. He was initially detained for one day in “villa 40’’, the office of the General Intelligence Directorate, then transferred to the Judicial Police Directorate. On 24 April he was charged with dissemination of false information.</w:t>
      </w:r>
    </w:p>
    <w:p w14:paraId="4E780333" w14:textId="56965E5E" w:rsidR="00D23D90" w:rsidRPr="00587A6A" w:rsidRDefault="00694512" w:rsidP="004105FC">
      <w:pPr>
        <w:spacing w:line="240" w:lineRule="auto"/>
        <w:rPr>
          <w:rFonts w:ascii="Arial" w:hAnsi="Arial" w:cs="Arial"/>
          <w:sz w:val="20"/>
          <w:szCs w:val="20"/>
        </w:rPr>
      </w:pPr>
      <w:r w:rsidRPr="00587A6A">
        <w:rPr>
          <w:rFonts w:ascii="Arial" w:hAnsi="Arial" w:cs="Arial"/>
          <w:sz w:val="20"/>
          <w:szCs w:val="20"/>
        </w:rPr>
        <w:t xml:space="preserve">FNDC are speaking out against a third presidential term, following changes made to the constitution </w:t>
      </w:r>
      <w:r w:rsidR="006A64B9" w:rsidRPr="00587A6A">
        <w:rPr>
          <w:rFonts w:ascii="Arial" w:hAnsi="Arial" w:cs="Arial"/>
          <w:sz w:val="20"/>
          <w:szCs w:val="20"/>
        </w:rPr>
        <w:t>by President Alpha Cond</w:t>
      </w:r>
      <w:r w:rsidR="007F735A" w:rsidRPr="00587A6A">
        <w:rPr>
          <w:rFonts w:ascii="Arial" w:hAnsi="Arial" w:cs="Arial"/>
          <w:sz w:val="20"/>
          <w:szCs w:val="20"/>
        </w:rPr>
        <w:t>é</w:t>
      </w:r>
      <w:r w:rsidRPr="00587A6A">
        <w:rPr>
          <w:rFonts w:ascii="Arial" w:hAnsi="Arial" w:cs="Arial"/>
          <w:sz w:val="20"/>
          <w:szCs w:val="20"/>
        </w:rPr>
        <w:t xml:space="preserve">. </w:t>
      </w:r>
      <w:r w:rsidR="006A64B9" w:rsidRPr="00587A6A">
        <w:rPr>
          <w:rFonts w:ascii="Arial" w:hAnsi="Arial" w:cs="Arial"/>
          <w:sz w:val="20"/>
          <w:szCs w:val="20"/>
        </w:rPr>
        <w:t xml:space="preserve">On the </w:t>
      </w:r>
      <w:r w:rsidRPr="00587A6A">
        <w:rPr>
          <w:rFonts w:ascii="Arial" w:hAnsi="Arial" w:cs="Arial"/>
          <w:sz w:val="20"/>
          <w:szCs w:val="20"/>
        </w:rPr>
        <w:t>day of his arrest</w:t>
      </w:r>
      <w:r w:rsidR="006A64B9" w:rsidRPr="00587A6A">
        <w:rPr>
          <w:rFonts w:ascii="Arial" w:hAnsi="Arial" w:cs="Arial"/>
          <w:sz w:val="20"/>
          <w:szCs w:val="20"/>
        </w:rPr>
        <w:t xml:space="preserve">, </w:t>
      </w:r>
      <w:proofErr w:type="spellStart"/>
      <w:r w:rsidR="006A64B9" w:rsidRPr="00587A6A">
        <w:rPr>
          <w:rFonts w:ascii="Arial" w:hAnsi="Arial" w:cs="Arial"/>
          <w:sz w:val="20"/>
          <w:szCs w:val="20"/>
        </w:rPr>
        <w:t>Saïkou</w:t>
      </w:r>
      <w:proofErr w:type="spellEnd"/>
      <w:r w:rsidR="006A64B9" w:rsidRPr="00587A6A">
        <w:rPr>
          <w:rFonts w:ascii="Arial" w:hAnsi="Arial" w:cs="Arial"/>
          <w:sz w:val="20"/>
          <w:szCs w:val="20"/>
        </w:rPr>
        <w:t xml:space="preserve"> Yaya Diallo</w:t>
      </w:r>
      <w:r w:rsidRPr="00587A6A">
        <w:rPr>
          <w:rFonts w:ascii="Arial" w:hAnsi="Arial" w:cs="Arial"/>
          <w:sz w:val="20"/>
          <w:szCs w:val="20"/>
        </w:rPr>
        <w:t xml:space="preserve"> was planning to </w:t>
      </w:r>
      <w:r w:rsidR="006A64B9" w:rsidRPr="00587A6A">
        <w:rPr>
          <w:rFonts w:ascii="Arial" w:hAnsi="Arial" w:cs="Arial"/>
          <w:sz w:val="20"/>
          <w:szCs w:val="20"/>
        </w:rPr>
        <w:t>participate</w:t>
      </w:r>
      <w:r w:rsidRPr="00587A6A">
        <w:rPr>
          <w:rFonts w:ascii="Arial" w:hAnsi="Arial" w:cs="Arial"/>
          <w:sz w:val="20"/>
          <w:szCs w:val="20"/>
        </w:rPr>
        <w:t xml:space="preserve"> </w:t>
      </w:r>
      <w:r w:rsidR="006A64B9" w:rsidRPr="00587A6A">
        <w:rPr>
          <w:rFonts w:ascii="Arial" w:hAnsi="Arial" w:cs="Arial"/>
          <w:sz w:val="20"/>
          <w:szCs w:val="20"/>
        </w:rPr>
        <w:t>in</w:t>
      </w:r>
      <w:r w:rsidRPr="00587A6A">
        <w:rPr>
          <w:rFonts w:ascii="Arial" w:hAnsi="Arial" w:cs="Arial"/>
          <w:sz w:val="20"/>
          <w:szCs w:val="20"/>
        </w:rPr>
        <w:t xml:space="preserve"> a radio show </w:t>
      </w:r>
      <w:r w:rsidR="006A64B9" w:rsidRPr="00587A6A">
        <w:rPr>
          <w:rFonts w:ascii="Arial" w:hAnsi="Arial" w:cs="Arial"/>
          <w:sz w:val="20"/>
          <w:szCs w:val="20"/>
        </w:rPr>
        <w:t>regarding</w:t>
      </w:r>
      <w:r w:rsidRPr="00587A6A">
        <w:rPr>
          <w:rFonts w:ascii="Arial" w:hAnsi="Arial" w:cs="Arial"/>
          <w:sz w:val="20"/>
          <w:szCs w:val="20"/>
        </w:rPr>
        <w:t xml:space="preserve"> the </w:t>
      </w:r>
      <w:r w:rsidR="006A64B9" w:rsidRPr="00587A6A">
        <w:rPr>
          <w:rFonts w:ascii="Arial" w:hAnsi="Arial" w:cs="Arial"/>
          <w:sz w:val="20"/>
          <w:szCs w:val="20"/>
        </w:rPr>
        <w:t>complaint filed</w:t>
      </w:r>
      <w:r w:rsidRPr="00587A6A">
        <w:rPr>
          <w:rFonts w:ascii="Arial" w:hAnsi="Arial" w:cs="Arial"/>
          <w:sz w:val="20"/>
          <w:szCs w:val="20"/>
        </w:rPr>
        <w:t xml:space="preserve"> by </w:t>
      </w:r>
      <w:r w:rsidR="006A64B9" w:rsidRPr="00587A6A">
        <w:rPr>
          <w:rFonts w:ascii="Arial" w:hAnsi="Arial" w:cs="Arial"/>
          <w:sz w:val="20"/>
          <w:szCs w:val="20"/>
        </w:rPr>
        <w:t xml:space="preserve">the </w:t>
      </w:r>
      <w:r w:rsidRPr="00587A6A">
        <w:rPr>
          <w:rFonts w:ascii="Arial" w:hAnsi="Arial" w:cs="Arial"/>
          <w:sz w:val="20"/>
          <w:szCs w:val="20"/>
        </w:rPr>
        <w:t>FNDC against the President Alpha Cond</w:t>
      </w:r>
      <w:r w:rsidR="007F735A" w:rsidRPr="00587A6A">
        <w:rPr>
          <w:rFonts w:ascii="Arial" w:hAnsi="Arial" w:cs="Arial"/>
          <w:sz w:val="20"/>
          <w:szCs w:val="20"/>
        </w:rPr>
        <w:t>é</w:t>
      </w:r>
      <w:r w:rsidRPr="00587A6A">
        <w:rPr>
          <w:rFonts w:ascii="Arial" w:hAnsi="Arial" w:cs="Arial"/>
          <w:sz w:val="20"/>
          <w:szCs w:val="20"/>
        </w:rPr>
        <w:t>.</w:t>
      </w:r>
    </w:p>
    <w:p w14:paraId="17744378" w14:textId="77777777" w:rsidR="0068487B" w:rsidRPr="004105FC" w:rsidRDefault="0068487B" w:rsidP="004105FC">
      <w:pPr>
        <w:spacing w:line="240" w:lineRule="auto"/>
        <w:rPr>
          <w:rFonts w:ascii="Arial" w:hAnsi="Arial" w:cs="Arial"/>
          <w:szCs w:val="20"/>
          <w:lang w:eastAsia="en-US"/>
        </w:rPr>
      </w:pPr>
    </w:p>
    <w:p w14:paraId="51A3EF76" w14:textId="379ABBAA" w:rsidR="005D2C37" w:rsidRPr="004105FC" w:rsidRDefault="005D2C37" w:rsidP="004105FC">
      <w:pPr>
        <w:spacing w:after="0" w:line="240" w:lineRule="auto"/>
        <w:rPr>
          <w:rFonts w:ascii="Arial" w:hAnsi="Arial" w:cs="Arial"/>
          <w:b/>
          <w:sz w:val="20"/>
          <w:szCs w:val="20"/>
        </w:rPr>
      </w:pPr>
      <w:r w:rsidRPr="004105FC">
        <w:rPr>
          <w:rFonts w:ascii="Arial" w:hAnsi="Arial" w:cs="Arial"/>
          <w:b/>
          <w:sz w:val="20"/>
          <w:szCs w:val="20"/>
        </w:rPr>
        <w:t>PREFERRED LANGUAGE TO ADDRESS TARGET:</w:t>
      </w:r>
      <w:r w:rsidR="0082127B" w:rsidRPr="004105FC">
        <w:rPr>
          <w:rFonts w:ascii="Arial" w:hAnsi="Arial" w:cs="Arial"/>
          <w:b/>
          <w:sz w:val="20"/>
          <w:szCs w:val="20"/>
        </w:rPr>
        <w:t xml:space="preserve"> </w:t>
      </w:r>
      <w:r w:rsidR="007B7C4B" w:rsidRPr="004105FC">
        <w:rPr>
          <w:rFonts w:ascii="Arial" w:hAnsi="Arial" w:cs="Arial"/>
          <w:sz w:val="20"/>
          <w:szCs w:val="20"/>
        </w:rPr>
        <w:t>FRENCH</w:t>
      </w:r>
    </w:p>
    <w:p w14:paraId="192671BD" w14:textId="77777777" w:rsidR="005D2C37" w:rsidRPr="004105FC" w:rsidRDefault="005D2C37" w:rsidP="004105FC">
      <w:pPr>
        <w:spacing w:after="0" w:line="240" w:lineRule="auto"/>
        <w:rPr>
          <w:rFonts w:ascii="Arial" w:hAnsi="Arial" w:cs="Arial"/>
          <w:color w:val="0070C0"/>
          <w:sz w:val="20"/>
          <w:szCs w:val="20"/>
        </w:rPr>
      </w:pPr>
      <w:r w:rsidRPr="004105FC">
        <w:rPr>
          <w:rFonts w:ascii="Arial" w:hAnsi="Arial" w:cs="Arial"/>
          <w:sz w:val="20"/>
          <w:szCs w:val="20"/>
        </w:rPr>
        <w:t>You can also write in your own language.</w:t>
      </w:r>
    </w:p>
    <w:p w14:paraId="72E61A67" w14:textId="77777777" w:rsidR="005D2C37" w:rsidRPr="004105FC" w:rsidRDefault="005D2C37" w:rsidP="004105FC">
      <w:pPr>
        <w:spacing w:after="0" w:line="240" w:lineRule="auto"/>
        <w:rPr>
          <w:rFonts w:ascii="Arial" w:hAnsi="Arial" w:cs="Arial"/>
          <w:color w:val="0070C0"/>
          <w:sz w:val="20"/>
          <w:szCs w:val="20"/>
        </w:rPr>
      </w:pPr>
    </w:p>
    <w:p w14:paraId="008FCAD9" w14:textId="317264B8" w:rsidR="005D2C37" w:rsidRPr="004105FC" w:rsidRDefault="005D2C37" w:rsidP="004105FC">
      <w:pPr>
        <w:spacing w:after="0" w:line="240" w:lineRule="auto"/>
        <w:rPr>
          <w:rFonts w:ascii="Arial" w:hAnsi="Arial" w:cs="Arial"/>
          <w:sz w:val="20"/>
          <w:szCs w:val="20"/>
        </w:rPr>
      </w:pPr>
      <w:r w:rsidRPr="004105FC">
        <w:rPr>
          <w:rFonts w:ascii="Arial" w:hAnsi="Arial" w:cs="Arial"/>
          <w:b/>
          <w:sz w:val="20"/>
          <w:szCs w:val="20"/>
        </w:rPr>
        <w:t xml:space="preserve">PLEASE TAKE ACTION AS SOON AS POSSIBLE UNTIL: </w:t>
      </w:r>
      <w:r w:rsidR="0082127B" w:rsidRPr="004105FC">
        <w:rPr>
          <w:rFonts w:ascii="Arial" w:hAnsi="Arial" w:cs="Arial"/>
          <w:sz w:val="20"/>
          <w:szCs w:val="20"/>
        </w:rPr>
        <w:t>[</w:t>
      </w:r>
      <w:r w:rsidR="006A64B9" w:rsidRPr="004105FC">
        <w:rPr>
          <w:rFonts w:ascii="Arial" w:hAnsi="Arial" w:cs="Arial"/>
          <w:sz w:val="20"/>
          <w:szCs w:val="20"/>
        </w:rPr>
        <w:t>30</w:t>
      </w:r>
      <w:r w:rsidR="007B7C4B" w:rsidRPr="004105FC">
        <w:rPr>
          <w:rFonts w:ascii="Arial" w:hAnsi="Arial" w:cs="Arial"/>
          <w:sz w:val="20"/>
          <w:szCs w:val="20"/>
        </w:rPr>
        <w:t xml:space="preserve"> JUNE 2020</w:t>
      </w:r>
      <w:r w:rsidR="0082127B" w:rsidRPr="004105FC">
        <w:rPr>
          <w:rFonts w:ascii="Arial" w:hAnsi="Arial" w:cs="Arial"/>
          <w:sz w:val="20"/>
          <w:szCs w:val="20"/>
        </w:rPr>
        <w:t>]</w:t>
      </w:r>
      <w:r w:rsidRPr="004105FC">
        <w:rPr>
          <w:rFonts w:ascii="Arial" w:hAnsi="Arial" w:cs="Arial"/>
          <w:sz w:val="20"/>
          <w:szCs w:val="20"/>
        </w:rPr>
        <w:t xml:space="preserve"> </w:t>
      </w:r>
    </w:p>
    <w:p w14:paraId="276589D3" w14:textId="77777777" w:rsidR="005D2C37" w:rsidRPr="004105FC" w:rsidRDefault="005D2C37" w:rsidP="004105FC">
      <w:pPr>
        <w:spacing w:after="0" w:line="240" w:lineRule="auto"/>
        <w:rPr>
          <w:rFonts w:ascii="Arial" w:hAnsi="Arial" w:cs="Arial"/>
          <w:sz w:val="20"/>
          <w:szCs w:val="20"/>
        </w:rPr>
      </w:pPr>
      <w:r w:rsidRPr="004105FC">
        <w:rPr>
          <w:rFonts w:ascii="Arial" w:hAnsi="Arial" w:cs="Arial"/>
          <w:sz w:val="20"/>
          <w:szCs w:val="20"/>
        </w:rPr>
        <w:t>Please check with the Amnesty office in your country if you wish to send appeals after the deadline.</w:t>
      </w:r>
    </w:p>
    <w:p w14:paraId="7D6536D2" w14:textId="77777777" w:rsidR="005D2C37" w:rsidRPr="004105FC" w:rsidRDefault="005D2C37" w:rsidP="004105FC">
      <w:pPr>
        <w:spacing w:after="0" w:line="240" w:lineRule="auto"/>
        <w:rPr>
          <w:rFonts w:ascii="Arial" w:hAnsi="Arial" w:cs="Arial"/>
          <w:b/>
          <w:sz w:val="20"/>
          <w:szCs w:val="20"/>
        </w:rPr>
      </w:pPr>
    </w:p>
    <w:p w14:paraId="2EF51375" w14:textId="2D00CD66" w:rsidR="005D2C37" w:rsidRPr="004105FC" w:rsidRDefault="005D2C37" w:rsidP="004105FC">
      <w:pPr>
        <w:spacing w:after="0" w:line="240" w:lineRule="auto"/>
        <w:rPr>
          <w:rFonts w:ascii="Arial" w:hAnsi="Arial" w:cs="Arial"/>
          <w:b/>
          <w:sz w:val="20"/>
          <w:szCs w:val="20"/>
        </w:rPr>
      </w:pPr>
      <w:r w:rsidRPr="004105FC">
        <w:rPr>
          <w:rFonts w:ascii="Arial" w:hAnsi="Arial" w:cs="Arial"/>
          <w:b/>
          <w:sz w:val="20"/>
          <w:szCs w:val="20"/>
        </w:rPr>
        <w:t>NAME AND PRONOUN:</w:t>
      </w:r>
      <w:r w:rsidR="003A656F" w:rsidRPr="004105FC">
        <w:rPr>
          <w:rFonts w:ascii="Arial" w:hAnsi="Arial" w:cs="Arial"/>
        </w:rPr>
        <w:t xml:space="preserve"> </w:t>
      </w:r>
      <w:proofErr w:type="spellStart"/>
      <w:r w:rsidR="003A656F" w:rsidRPr="004105FC">
        <w:rPr>
          <w:rFonts w:ascii="Arial" w:hAnsi="Arial" w:cs="Arial"/>
          <w:b/>
          <w:sz w:val="20"/>
          <w:szCs w:val="20"/>
        </w:rPr>
        <w:t>Saïkou</w:t>
      </w:r>
      <w:proofErr w:type="spellEnd"/>
      <w:r w:rsidR="003A656F" w:rsidRPr="004105FC">
        <w:rPr>
          <w:rFonts w:ascii="Arial" w:hAnsi="Arial" w:cs="Arial"/>
          <w:b/>
          <w:sz w:val="20"/>
          <w:szCs w:val="20"/>
        </w:rPr>
        <w:t xml:space="preserve"> Yaya Diallo </w:t>
      </w:r>
      <w:r w:rsidRPr="004105FC">
        <w:rPr>
          <w:rFonts w:ascii="Arial" w:hAnsi="Arial" w:cs="Arial"/>
          <w:sz w:val="20"/>
          <w:szCs w:val="20"/>
        </w:rPr>
        <w:t>(</w:t>
      </w:r>
      <w:r w:rsidR="00A83993" w:rsidRPr="004105FC">
        <w:rPr>
          <w:rFonts w:ascii="Arial" w:hAnsi="Arial" w:cs="Arial"/>
          <w:sz w:val="20"/>
          <w:szCs w:val="20"/>
        </w:rPr>
        <w:t>he/his</w:t>
      </w:r>
      <w:r w:rsidRPr="004105FC">
        <w:rPr>
          <w:rFonts w:ascii="Arial" w:hAnsi="Arial" w:cs="Arial"/>
          <w:sz w:val="20"/>
          <w:szCs w:val="20"/>
        </w:rPr>
        <w:t>)</w:t>
      </w:r>
    </w:p>
    <w:p w14:paraId="0AF846CD" w14:textId="77777777" w:rsidR="005D2C37" w:rsidRPr="004105FC" w:rsidRDefault="005D2C37" w:rsidP="004105FC">
      <w:pPr>
        <w:spacing w:after="0" w:line="240" w:lineRule="auto"/>
        <w:rPr>
          <w:rFonts w:ascii="Arial" w:hAnsi="Arial" w:cs="Arial"/>
          <w:b/>
          <w:sz w:val="20"/>
          <w:szCs w:val="20"/>
        </w:rPr>
      </w:pPr>
      <w:bookmarkStart w:id="0" w:name="_GoBack"/>
      <w:bookmarkEnd w:id="0"/>
    </w:p>
    <w:p w14:paraId="317C399C" w14:textId="5E458B60" w:rsidR="00B92AEC" w:rsidRPr="004105FC" w:rsidRDefault="00B92AEC" w:rsidP="004105FC">
      <w:pPr>
        <w:spacing w:line="240" w:lineRule="auto"/>
        <w:rPr>
          <w:rFonts w:ascii="Arial" w:hAnsi="Arial" w:cs="Arial"/>
        </w:rPr>
      </w:pPr>
    </w:p>
    <w:sectPr w:rsidR="00B92AEC" w:rsidRPr="004105FC" w:rsidSect="004105FC">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4154" w14:textId="77777777" w:rsidR="009C0BC7" w:rsidRDefault="009C0BC7">
      <w:r>
        <w:separator/>
      </w:r>
    </w:p>
  </w:endnote>
  <w:endnote w:type="continuationSeparator" w:id="0">
    <w:p w14:paraId="3FE688F2" w14:textId="77777777" w:rsidR="009C0BC7" w:rsidRDefault="009C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0801" w14:textId="502ACE8D" w:rsidR="004105FC" w:rsidRDefault="004105FC">
    <w:pPr>
      <w:pStyle w:val="Footer"/>
    </w:pPr>
    <w:r w:rsidRPr="009160F6">
      <w:rPr>
        <w:noProof/>
        <w:lang w:val="es-MX" w:eastAsia="es-MX"/>
      </w:rPr>
      <w:drawing>
        <wp:inline distT="0" distB="0" distL="0" distR="0" wp14:anchorId="1542EA3E" wp14:editId="4320F90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B476" w14:textId="77777777" w:rsidR="00587A6A" w:rsidRPr="004D1533" w:rsidRDefault="00587A6A" w:rsidP="00587A6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87EF733" w14:textId="77777777" w:rsidR="00587A6A" w:rsidRPr="004D1533" w:rsidRDefault="00587A6A" w:rsidP="00587A6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D6604EE" w14:textId="6B2AE4AD" w:rsidR="00587A6A" w:rsidRDefault="0058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D206" w14:textId="77777777" w:rsidR="009C0BC7" w:rsidRDefault="009C0BC7">
      <w:r>
        <w:separator/>
      </w:r>
    </w:p>
  </w:footnote>
  <w:footnote w:type="continuationSeparator" w:id="0">
    <w:p w14:paraId="1D895382" w14:textId="77777777" w:rsidR="009C0BC7" w:rsidRDefault="009C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9B0A" w14:textId="325A3F02" w:rsidR="00355617" w:rsidRDefault="009F3D8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83/20 </w:t>
    </w:r>
    <w:r w:rsidR="007A3AEA">
      <w:rPr>
        <w:sz w:val="16"/>
        <w:szCs w:val="16"/>
      </w:rPr>
      <w:t xml:space="preserve">Index: </w:t>
    </w:r>
    <w:r w:rsidRPr="009F3D80">
      <w:rPr>
        <w:sz w:val="16"/>
        <w:szCs w:val="16"/>
      </w:rPr>
      <w:t>AFR 29/2333/2020</w:t>
    </w:r>
    <w:r w:rsidR="007A3AEA">
      <w:rPr>
        <w:sz w:val="16"/>
        <w:szCs w:val="16"/>
      </w:rPr>
      <w:t xml:space="preserve"> </w:t>
    </w:r>
    <w:r>
      <w:rPr>
        <w:sz w:val="16"/>
        <w:szCs w:val="16"/>
      </w:rPr>
      <w:t>Guinea</w:t>
    </w:r>
    <w:r w:rsidR="0082127B">
      <w:rPr>
        <w:sz w:val="16"/>
        <w:szCs w:val="16"/>
      </w:rPr>
      <w:tab/>
    </w:r>
    <w:r w:rsidR="003B6CC6">
      <w:rPr>
        <w:sz w:val="16"/>
        <w:szCs w:val="16"/>
      </w:rPr>
      <w:tab/>
    </w:r>
    <w:r w:rsidR="007A3AEA">
      <w:rPr>
        <w:sz w:val="16"/>
        <w:szCs w:val="16"/>
      </w:rPr>
      <w:t xml:space="preserve">Date: </w:t>
    </w:r>
    <w:r>
      <w:rPr>
        <w:sz w:val="16"/>
        <w:szCs w:val="16"/>
      </w:rPr>
      <w:t>1</w:t>
    </w:r>
    <w:r w:rsidR="00DE23DE">
      <w:rPr>
        <w:sz w:val="16"/>
        <w:szCs w:val="16"/>
      </w:rPr>
      <w:t>9</w:t>
    </w:r>
    <w:r>
      <w:rPr>
        <w:sz w:val="16"/>
        <w:szCs w:val="16"/>
      </w:rPr>
      <w:t xml:space="preserve"> May 2020</w:t>
    </w:r>
  </w:p>
  <w:p w14:paraId="3634C65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F2FF" w14:textId="77777777" w:rsidR="00E45B15" w:rsidRDefault="00E45B15" w:rsidP="00D35879">
    <w:pPr>
      <w:pStyle w:val="Header"/>
    </w:pPr>
  </w:p>
  <w:p w14:paraId="110BE2A7"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35041"/>
    <w:multiLevelType w:val="hybridMultilevel"/>
    <w:tmpl w:val="3264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B26D9"/>
    <w:multiLevelType w:val="hybridMultilevel"/>
    <w:tmpl w:val="38F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B1E41A8E"/>
    <w:lvl w:ilvl="0" w:tplc="0809000D">
      <w:start w:val="1"/>
      <w:numFmt w:val="bullet"/>
      <w:lvlText w:val=""/>
      <w:lvlJc w:val="left"/>
      <w:pPr>
        <w:ind w:left="720" w:hanging="360"/>
      </w:pPr>
      <w:rPr>
        <w:rFonts w:ascii="Wingdings" w:hAnsi="Wingdings"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2"/>
  </w:num>
  <w:num w:numId="7">
    <w:abstractNumId w:val="20"/>
  </w:num>
  <w:num w:numId="8">
    <w:abstractNumId w:val="11"/>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3"/>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2"/>
  </w:num>
  <w:num w:numId="24">
    <w:abstractNumId w:val="14"/>
  </w:num>
  <w:num w:numId="25">
    <w:abstractNumId w:val="10"/>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EE"/>
    <w:rsid w:val="00001383"/>
    <w:rsid w:val="00004D79"/>
    <w:rsid w:val="000058B2"/>
    <w:rsid w:val="00006629"/>
    <w:rsid w:val="000140BE"/>
    <w:rsid w:val="0002386F"/>
    <w:rsid w:val="00050C3D"/>
    <w:rsid w:val="00057A7E"/>
    <w:rsid w:val="00076037"/>
    <w:rsid w:val="00083462"/>
    <w:rsid w:val="00087E2B"/>
    <w:rsid w:val="0009130D"/>
    <w:rsid w:val="00092DFA"/>
    <w:rsid w:val="000957C5"/>
    <w:rsid w:val="000A1F14"/>
    <w:rsid w:val="000B02B4"/>
    <w:rsid w:val="000B22B6"/>
    <w:rsid w:val="000B4A38"/>
    <w:rsid w:val="000C2A0D"/>
    <w:rsid w:val="000C3455"/>
    <w:rsid w:val="000C6196"/>
    <w:rsid w:val="000D0ABB"/>
    <w:rsid w:val="000D70C1"/>
    <w:rsid w:val="000E0D61"/>
    <w:rsid w:val="000E57D4"/>
    <w:rsid w:val="000F3012"/>
    <w:rsid w:val="00100FE4"/>
    <w:rsid w:val="001038D1"/>
    <w:rsid w:val="0010425E"/>
    <w:rsid w:val="00106837"/>
    <w:rsid w:val="00106D61"/>
    <w:rsid w:val="0011419E"/>
    <w:rsid w:val="00114556"/>
    <w:rsid w:val="00120FEE"/>
    <w:rsid w:val="0012544D"/>
    <w:rsid w:val="001300C3"/>
    <w:rsid w:val="00130B8A"/>
    <w:rsid w:val="0014617E"/>
    <w:rsid w:val="001526C3"/>
    <w:rsid w:val="001533A2"/>
    <w:rsid w:val="001561F4"/>
    <w:rsid w:val="0016118D"/>
    <w:rsid w:val="001648DB"/>
    <w:rsid w:val="00174398"/>
    <w:rsid w:val="00176678"/>
    <w:rsid w:val="001773D1"/>
    <w:rsid w:val="00177779"/>
    <w:rsid w:val="0019118D"/>
    <w:rsid w:val="00194CD5"/>
    <w:rsid w:val="001A635D"/>
    <w:rsid w:val="001A6AC9"/>
    <w:rsid w:val="001B44FC"/>
    <w:rsid w:val="001D52A5"/>
    <w:rsid w:val="001E2045"/>
    <w:rsid w:val="001E7639"/>
    <w:rsid w:val="001F763D"/>
    <w:rsid w:val="00201189"/>
    <w:rsid w:val="00202A46"/>
    <w:rsid w:val="002036C0"/>
    <w:rsid w:val="002053CA"/>
    <w:rsid w:val="00215C3E"/>
    <w:rsid w:val="00215E33"/>
    <w:rsid w:val="00225A11"/>
    <w:rsid w:val="0024644F"/>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42D3"/>
    <w:rsid w:val="00376EF4"/>
    <w:rsid w:val="00381873"/>
    <w:rsid w:val="00384B4C"/>
    <w:rsid w:val="003904F0"/>
    <w:rsid w:val="003975C9"/>
    <w:rsid w:val="003A656F"/>
    <w:rsid w:val="003B294A"/>
    <w:rsid w:val="003B5483"/>
    <w:rsid w:val="003B6CC6"/>
    <w:rsid w:val="003C3210"/>
    <w:rsid w:val="003C5EEA"/>
    <w:rsid w:val="003C7CB6"/>
    <w:rsid w:val="003E02E3"/>
    <w:rsid w:val="003F3D5D"/>
    <w:rsid w:val="004105FC"/>
    <w:rsid w:val="0042210F"/>
    <w:rsid w:val="00424F53"/>
    <w:rsid w:val="004334BF"/>
    <w:rsid w:val="004408A1"/>
    <w:rsid w:val="00442E5B"/>
    <w:rsid w:val="0044379B"/>
    <w:rsid w:val="00445D50"/>
    <w:rsid w:val="00445FB4"/>
    <w:rsid w:val="004468A6"/>
    <w:rsid w:val="00451F21"/>
    <w:rsid w:val="00453538"/>
    <w:rsid w:val="004603A2"/>
    <w:rsid w:val="00467909"/>
    <w:rsid w:val="00486088"/>
    <w:rsid w:val="00492FA8"/>
    <w:rsid w:val="00496C40"/>
    <w:rsid w:val="004A1BDD"/>
    <w:rsid w:val="004B1E15"/>
    <w:rsid w:val="004B2367"/>
    <w:rsid w:val="004B381D"/>
    <w:rsid w:val="004C265C"/>
    <w:rsid w:val="004C71F5"/>
    <w:rsid w:val="004D41DC"/>
    <w:rsid w:val="00504FBC"/>
    <w:rsid w:val="0051167F"/>
    <w:rsid w:val="00517E88"/>
    <w:rsid w:val="005363CA"/>
    <w:rsid w:val="00542F58"/>
    <w:rsid w:val="00545423"/>
    <w:rsid w:val="00546D9E"/>
    <w:rsid w:val="00547E71"/>
    <w:rsid w:val="00557B1E"/>
    <w:rsid w:val="00565462"/>
    <w:rsid w:val="005668D0"/>
    <w:rsid w:val="00567E58"/>
    <w:rsid w:val="00572CCD"/>
    <w:rsid w:val="0057440A"/>
    <w:rsid w:val="00581A12"/>
    <w:rsid w:val="00587A6A"/>
    <w:rsid w:val="00592C3E"/>
    <w:rsid w:val="00596449"/>
    <w:rsid w:val="005A3E28"/>
    <w:rsid w:val="005A71AD"/>
    <w:rsid w:val="005A7F1B"/>
    <w:rsid w:val="005B227F"/>
    <w:rsid w:val="005B59ED"/>
    <w:rsid w:val="005B5C5A"/>
    <w:rsid w:val="005C751F"/>
    <w:rsid w:val="005D14AA"/>
    <w:rsid w:val="005D2C37"/>
    <w:rsid w:val="005D7287"/>
    <w:rsid w:val="005D7D1C"/>
    <w:rsid w:val="005E3B21"/>
    <w:rsid w:val="005F0355"/>
    <w:rsid w:val="005F48F5"/>
    <w:rsid w:val="005F5E43"/>
    <w:rsid w:val="00606108"/>
    <w:rsid w:val="006201FC"/>
    <w:rsid w:val="00620ADD"/>
    <w:rsid w:val="00634C57"/>
    <w:rsid w:val="00640EF2"/>
    <w:rsid w:val="0064718C"/>
    <w:rsid w:val="0065049B"/>
    <w:rsid w:val="00650D73"/>
    <w:rsid w:val="006558EE"/>
    <w:rsid w:val="00657231"/>
    <w:rsid w:val="0066594B"/>
    <w:rsid w:val="00667FBC"/>
    <w:rsid w:val="0068487B"/>
    <w:rsid w:val="00694512"/>
    <w:rsid w:val="0069571A"/>
    <w:rsid w:val="006A0BB9"/>
    <w:rsid w:val="006A64B9"/>
    <w:rsid w:val="006B12FA"/>
    <w:rsid w:val="006B461E"/>
    <w:rsid w:val="006C3C21"/>
    <w:rsid w:val="006C7A31"/>
    <w:rsid w:val="006C7C5B"/>
    <w:rsid w:val="006F4C28"/>
    <w:rsid w:val="007002F9"/>
    <w:rsid w:val="0070364E"/>
    <w:rsid w:val="007104E8"/>
    <w:rsid w:val="007134EF"/>
    <w:rsid w:val="007156FC"/>
    <w:rsid w:val="00716942"/>
    <w:rsid w:val="007173E9"/>
    <w:rsid w:val="00721C19"/>
    <w:rsid w:val="00727519"/>
    <w:rsid w:val="00727CA7"/>
    <w:rsid w:val="0073431C"/>
    <w:rsid w:val="0075042E"/>
    <w:rsid w:val="007656E7"/>
    <w:rsid w:val="007666A4"/>
    <w:rsid w:val="00773365"/>
    <w:rsid w:val="00774B28"/>
    <w:rsid w:val="00781624"/>
    <w:rsid w:val="00781E3C"/>
    <w:rsid w:val="007858BA"/>
    <w:rsid w:val="00793EE2"/>
    <w:rsid w:val="007A2ABA"/>
    <w:rsid w:val="007A3AEA"/>
    <w:rsid w:val="007A7F97"/>
    <w:rsid w:val="007B4F3E"/>
    <w:rsid w:val="007B7197"/>
    <w:rsid w:val="007B7C4B"/>
    <w:rsid w:val="007C41B1"/>
    <w:rsid w:val="007C6CD0"/>
    <w:rsid w:val="007F72FF"/>
    <w:rsid w:val="007F735A"/>
    <w:rsid w:val="007F7B5E"/>
    <w:rsid w:val="008056E9"/>
    <w:rsid w:val="0081049F"/>
    <w:rsid w:val="00814632"/>
    <w:rsid w:val="00820E97"/>
    <w:rsid w:val="0082127B"/>
    <w:rsid w:val="008249D1"/>
    <w:rsid w:val="00827A40"/>
    <w:rsid w:val="00844F48"/>
    <w:rsid w:val="008455C2"/>
    <w:rsid w:val="00846E45"/>
    <w:rsid w:val="00852693"/>
    <w:rsid w:val="00864035"/>
    <w:rsid w:val="008641A2"/>
    <w:rsid w:val="00866873"/>
    <w:rsid w:val="00870F79"/>
    <w:rsid w:val="008763F4"/>
    <w:rsid w:val="008849EA"/>
    <w:rsid w:val="00891FE8"/>
    <w:rsid w:val="00895050"/>
    <w:rsid w:val="008D16ED"/>
    <w:rsid w:val="008D2A6B"/>
    <w:rsid w:val="008D49A5"/>
    <w:rsid w:val="008E0B66"/>
    <w:rsid w:val="008E172D"/>
    <w:rsid w:val="00902730"/>
    <w:rsid w:val="00906C9F"/>
    <w:rsid w:val="00921577"/>
    <w:rsid w:val="009259E1"/>
    <w:rsid w:val="00933B38"/>
    <w:rsid w:val="0095188F"/>
    <w:rsid w:val="009550A0"/>
    <w:rsid w:val="00960C64"/>
    <w:rsid w:val="00963D4F"/>
    <w:rsid w:val="0097218E"/>
    <w:rsid w:val="00980425"/>
    <w:rsid w:val="00987366"/>
    <w:rsid w:val="00991C69"/>
    <w:rsid w:val="009923C0"/>
    <w:rsid w:val="009B78FE"/>
    <w:rsid w:val="009C0BC7"/>
    <w:rsid w:val="009C3521"/>
    <w:rsid w:val="009C4461"/>
    <w:rsid w:val="009C592B"/>
    <w:rsid w:val="009C6B5A"/>
    <w:rsid w:val="009E097D"/>
    <w:rsid w:val="009E7E6E"/>
    <w:rsid w:val="009F3D80"/>
    <w:rsid w:val="00A07E67"/>
    <w:rsid w:val="00A31F72"/>
    <w:rsid w:val="00A41FC6"/>
    <w:rsid w:val="00A44B1B"/>
    <w:rsid w:val="00A4583A"/>
    <w:rsid w:val="00A46E1F"/>
    <w:rsid w:val="00A5626B"/>
    <w:rsid w:val="00A70D9D"/>
    <w:rsid w:val="00A7548F"/>
    <w:rsid w:val="00A81673"/>
    <w:rsid w:val="00A83993"/>
    <w:rsid w:val="00A90EA6"/>
    <w:rsid w:val="00A96A2D"/>
    <w:rsid w:val="00AB5744"/>
    <w:rsid w:val="00AB5C6E"/>
    <w:rsid w:val="00AB7E5D"/>
    <w:rsid w:val="00AC15B7"/>
    <w:rsid w:val="00AC367F"/>
    <w:rsid w:val="00AD7DA7"/>
    <w:rsid w:val="00AE4214"/>
    <w:rsid w:val="00AF0FCD"/>
    <w:rsid w:val="00AF5227"/>
    <w:rsid w:val="00AF5FF0"/>
    <w:rsid w:val="00AF7D53"/>
    <w:rsid w:val="00B206A8"/>
    <w:rsid w:val="00B27341"/>
    <w:rsid w:val="00B408D4"/>
    <w:rsid w:val="00B52B01"/>
    <w:rsid w:val="00B6690B"/>
    <w:rsid w:val="00B72D77"/>
    <w:rsid w:val="00B7545C"/>
    <w:rsid w:val="00B92AEC"/>
    <w:rsid w:val="00B95287"/>
    <w:rsid w:val="00B957E6"/>
    <w:rsid w:val="00B97626"/>
    <w:rsid w:val="00B97AA6"/>
    <w:rsid w:val="00BA0E81"/>
    <w:rsid w:val="00BA649E"/>
    <w:rsid w:val="00BA6913"/>
    <w:rsid w:val="00BB0B3B"/>
    <w:rsid w:val="00BC7111"/>
    <w:rsid w:val="00BD0B43"/>
    <w:rsid w:val="00BE0D92"/>
    <w:rsid w:val="00BE4685"/>
    <w:rsid w:val="00BE6035"/>
    <w:rsid w:val="00BF4778"/>
    <w:rsid w:val="00BF7136"/>
    <w:rsid w:val="00C1445E"/>
    <w:rsid w:val="00C162AD"/>
    <w:rsid w:val="00C17D6F"/>
    <w:rsid w:val="00C359CF"/>
    <w:rsid w:val="00C370BB"/>
    <w:rsid w:val="00C404FB"/>
    <w:rsid w:val="00C415B8"/>
    <w:rsid w:val="00C460DB"/>
    <w:rsid w:val="00C50CEC"/>
    <w:rsid w:val="00C538D1"/>
    <w:rsid w:val="00C54002"/>
    <w:rsid w:val="00C55B6E"/>
    <w:rsid w:val="00C607FB"/>
    <w:rsid w:val="00C76EE0"/>
    <w:rsid w:val="00C8330C"/>
    <w:rsid w:val="00C85BFA"/>
    <w:rsid w:val="00C85EFE"/>
    <w:rsid w:val="00C934DE"/>
    <w:rsid w:val="00C93CB2"/>
    <w:rsid w:val="00CA13A3"/>
    <w:rsid w:val="00CA51AF"/>
    <w:rsid w:val="00CA5CB1"/>
    <w:rsid w:val="00CD2995"/>
    <w:rsid w:val="00CE2981"/>
    <w:rsid w:val="00CE56DE"/>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901"/>
    <w:rsid w:val="00D67ABF"/>
    <w:rsid w:val="00D749E6"/>
    <w:rsid w:val="00D834E2"/>
    <w:rsid w:val="00D839E9"/>
    <w:rsid w:val="00D844EE"/>
    <w:rsid w:val="00D847F8"/>
    <w:rsid w:val="00D90465"/>
    <w:rsid w:val="00DB0551"/>
    <w:rsid w:val="00DB3BD6"/>
    <w:rsid w:val="00DB7D74"/>
    <w:rsid w:val="00DC65A4"/>
    <w:rsid w:val="00DD346F"/>
    <w:rsid w:val="00DD6B11"/>
    <w:rsid w:val="00DE23DE"/>
    <w:rsid w:val="00DE24D4"/>
    <w:rsid w:val="00DF1141"/>
    <w:rsid w:val="00DF3644"/>
    <w:rsid w:val="00DF3DF5"/>
    <w:rsid w:val="00DF63A6"/>
    <w:rsid w:val="00E04AF0"/>
    <w:rsid w:val="00E1199B"/>
    <w:rsid w:val="00E12FD3"/>
    <w:rsid w:val="00E13552"/>
    <w:rsid w:val="00E22AAE"/>
    <w:rsid w:val="00E245BB"/>
    <w:rsid w:val="00E25656"/>
    <w:rsid w:val="00E26717"/>
    <w:rsid w:val="00E37B98"/>
    <w:rsid w:val="00E406B4"/>
    <w:rsid w:val="00E40EAA"/>
    <w:rsid w:val="00E43F3A"/>
    <w:rsid w:val="00E45B15"/>
    <w:rsid w:val="00E63CEF"/>
    <w:rsid w:val="00E65D5E"/>
    <w:rsid w:val="00E67C6B"/>
    <w:rsid w:val="00E707D9"/>
    <w:rsid w:val="00E7569C"/>
    <w:rsid w:val="00E75B62"/>
    <w:rsid w:val="00E76516"/>
    <w:rsid w:val="00E77225"/>
    <w:rsid w:val="00E778FE"/>
    <w:rsid w:val="00E84F95"/>
    <w:rsid w:val="00EA1562"/>
    <w:rsid w:val="00EA68CE"/>
    <w:rsid w:val="00EB1C45"/>
    <w:rsid w:val="00EB4068"/>
    <w:rsid w:val="00EB51EB"/>
    <w:rsid w:val="00EC18FD"/>
    <w:rsid w:val="00EC677A"/>
    <w:rsid w:val="00EF028C"/>
    <w:rsid w:val="00EF284E"/>
    <w:rsid w:val="00F25445"/>
    <w:rsid w:val="00F2761C"/>
    <w:rsid w:val="00F322A8"/>
    <w:rsid w:val="00F3436F"/>
    <w:rsid w:val="00F45927"/>
    <w:rsid w:val="00F65D4B"/>
    <w:rsid w:val="00F74DFB"/>
    <w:rsid w:val="00F7577A"/>
    <w:rsid w:val="00F771BD"/>
    <w:rsid w:val="00F83EDB"/>
    <w:rsid w:val="00F91619"/>
    <w:rsid w:val="00F93094"/>
    <w:rsid w:val="00F9400E"/>
    <w:rsid w:val="00F94849"/>
    <w:rsid w:val="00FA1C07"/>
    <w:rsid w:val="00FA48E3"/>
    <w:rsid w:val="00FA4E88"/>
    <w:rsid w:val="00FA7368"/>
    <w:rsid w:val="00FB2CBD"/>
    <w:rsid w:val="00FB54DD"/>
    <w:rsid w:val="00FB6A97"/>
    <w:rsid w:val="00FC01A6"/>
    <w:rsid w:val="00FE64A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D575AF6"/>
  <w15:docId w15:val="{12CFF6F3-4CE3-459C-8D67-B794DED5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B406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4105F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105F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it.ly/2CpLq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alafof74@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FA0E-A3A1-47EE-AE33-53B6016578BF}">
  <ds:schemaRefs>
    <ds:schemaRef ds:uri="http://schemas.microsoft.com/sharepoint/v3/contenttype/forms"/>
  </ds:schemaRefs>
</ds:datastoreItem>
</file>

<file path=customXml/itemProps2.xml><?xml version="1.0" encoding="utf-8"?>
<ds:datastoreItem xmlns:ds="http://schemas.openxmlformats.org/officeDocument/2006/customXml" ds:itemID="{B35F8827-F17F-4B08-8527-2AEF187872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17F48F4D-6437-4D69-9243-CE2B9739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84270-35BB-4705-A044-CDBA2DA4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6124</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Amnesty International</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2</cp:revision>
  <cp:lastPrinted>2019-01-25T20:51:00Z</cp:lastPrinted>
  <dcterms:created xsi:type="dcterms:W3CDTF">2020-05-20T13:45:00Z</dcterms:created>
  <dcterms:modified xsi:type="dcterms:W3CDTF">2020-05-20T13:45:00Z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