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3E34D4" w:rsidRDefault="0034128A" w:rsidP="003E34D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E34D4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3E34D4" w:rsidRDefault="005D2C37" w:rsidP="003E34D4">
      <w:pPr>
        <w:pStyle w:val="Default"/>
        <w:ind w:left="-142"/>
        <w:rPr>
          <w:b/>
        </w:rPr>
      </w:pPr>
    </w:p>
    <w:p w14:paraId="48ED1961" w14:textId="4EDCF344" w:rsidR="0034128A" w:rsidRPr="003E34D4" w:rsidRDefault="00D91CE5" w:rsidP="003E34D4">
      <w:pPr>
        <w:spacing w:after="0" w:line="240" w:lineRule="auto"/>
        <w:rPr>
          <w:rFonts w:ascii="Arial" w:hAnsi="Arial" w:cs="Arial"/>
          <w:b/>
          <w:sz w:val="36"/>
          <w:szCs w:val="36"/>
          <w:lang w:eastAsia="es-MX"/>
        </w:rPr>
      </w:pPr>
      <w:r w:rsidRPr="003E34D4">
        <w:rPr>
          <w:rFonts w:ascii="Arial" w:hAnsi="Arial" w:cs="Arial"/>
          <w:b/>
          <w:sz w:val="36"/>
          <w:szCs w:val="36"/>
          <w:lang w:eastAsia="es-MX"/>
        </w:rPr>
        <w:t>MAN CLAIMING INNOCENCE FACES EXECUTION</w:t>
      </w:r>
    </w:p>
    <w:p w14:paraId="7C7C2770" w14:textId="64F9F407" w:rsidR="00E315BA" w:rsidRPr="003E34D4" w:rsidRDefault="008D52BA" w:rsidP="003E34D4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3E34D4">
        <w:rPr>
          <w:rFonts w:ascii="Arial" w:hAnsi="Arial" w:cs="Arial"/>
          <w:b/>
          <w:sz w:val="22"/>
          <w:szCs w:val="22"/>
          <w:lang w:eastAsia="es-MX"/>
        </w:rPr>
        <w:t>Walter Barton</w:t>
      </w:r>
      <w:r w:rsidR="003A223F" w:rsidRPr="003E34D4">
        <w:rPr>
          <w:rFonts w:ascii="Arial" w:hAnsi="Arial" w:cs="Arial"/>
          <w:b/>
          <w:sz w:val="22"/>
          <w:szCs w:val="22"/>
          <w:lang w:eastAsia="es-MX"/>
        </w:rPr>
        <w:t>’s</w:t>
      </w:r>
      <w:r w:rsidRPr="003E34D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3A223F" w:rsidRPr="003E34D4">
        <w:rPr>
          <w:rFonts w:ascii="Arial" w:hAnsi="Arial" w:cs="Arial"/>
          <w:b/>
          <w:sz w:val="22"/>
          <w:szCs w:val="22"/>
          <w:lang w:eastAsia="es-MX"/>
        </w:rPr>
        <w:t xml:space="preserve">execution is scheduled for 19 May 2020. He </w:t>
      </w:r>
      <w:r w:rsidR="0066595F" w:rsidRPr="003E34D4">
        <w:rPr>
          <w:rFonts w:ascii="Arial" w:hAnsi="Arial" w:cs="Arial"/>
          <w:b/>
          <w:sz w:val="22"/>
          <w:szCs w:val="22"/>
          <w:lang w:eastAsia="es-MX"/>
        </w:rPr>
        <w:t>is</w:t>
      </w:r>
      <w:r w:rsidR="00C526B3" w:rsidRPr="003E34D4">
        <w:rPr>
          <w:rFonts w:ascii="Arial" w:hAnsi="Arial" w:cs="Arial"/>
          <w:b/>
          <w:sz w:val="22"/>
          <w:szCs w:val="22"/>
          <w:lang w:eastAsia="es-MX"/>
        </w:rPr>
        <w:t xml:space="preserve"> on death row </w:t>
      </w:r>
      <w:r w:rsidR="001A29EC" w:rsidRPr="003E34D4">
        <w:rPr>
          <w:rFonts w:ascii="Arial" w:hAnsi="Arial" w:cs="Arial"/>
          <w:b/>
          <w:sz w:val="22"/>
          <w:szCs w:val="22"/>
          <w:lang w:eastAsia="es-MX"/>
        </w:rPr>
        <w:t xml:space="preserve">in Missouri, USA </w:t>
      </w:r>
      <w:r w:rsidR="00C526B3" w:rsidRPr="003E34D4">
        <w:rPr>
          <w:rFonts w:ascii="Arial" w:hAnsi="Arial" w:cs="Arial"/>
          <w:b/>
          <w:sz w:val="22"/>
          <w:szCs w:val="22"/>
          <w:lang w:eastAsia="es-MX"/>
        </w:rPr>
        <w:t>since 2006</w:t>
      </w:r>
      <w:r w:rsidR="0066595F" w:rsidRPr="003E34D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>in connection with the 1991 murder of a woman</w:t>
      </w:r>
      <w:r w:rsidR="00BA4FB7" w:rsidRPr="003E34D4">
        <w:rPr>
          <w:rFonts w:ascii="Arial" w:hAnsi="Arial" w:cs="Arial"/>
          <w:b/>
          <w:sz w:val="22"/>
          <w:szCs w:val="22"/>
          <w:lang w:eastAsia="es-MX"/>
        </w:rPr>
        <w:t>,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A4FB7" w:rsidRPr="003E34D4">
        <w:rPr>
          <w:rFonts w:ascii="Arial" w:hAnsi="Arial" w:cs="Arial"/>
          <w:b/>
          <w:sz w:val="22"/>
          <w:szCs w:val="22"/>
          <w:lang w:eastAsia="es-MX"/>
        </w:rPr>
        <w:t xml:space="preserve">for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which he maintains </w:t>
      </w:r>
      <w:r w:rsidR="00BA4FB7" w:rsidRPr="003E34D4">
        <w:rPr>
          <w:rFonts w:ascii="Arial" w:hAnsi="Arial" w:cs="Arial"/>
          <w:b/>
          <w:sz w:val="22"/>
          <w:szCs w:val="22"/>
          <w:lang w:eastAsia="es-MX"/>
        </w:rPr>
        <w:t>his innocence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>.</w:t>
      </w:r>
      <w:r w:rsidR="000B49FD" w:rsidRPr="003E34D4">
        <w:rPr>
          <w:rFonts w:ascii="Arial" w:hAnsi="Arial" w:cs="Arial"/>
          <w:b/>
          <w:sz w:val="22"/>
          <w:szCs w:val="22"/>
          <w:lang w:eastAsia="es-MX"/>
        </w:rPr>
        <w:t xml:space="preserve"> He faced</w:t>
      </w:r>
      <w:r w:rsidR="004A2589" w:rsidRPr="003E34D4">
        <w:rPr>
          <w:rFonts w:ascii="Arial" w:hAnsi="Arial" w:cs="Arial"/>
          <w:b/>
          <w:sz w:val="22"/>
          <w:szCs w:val="22"/>
          <w:lang w:eastAsia="es-MX"/>
        </w:rPr>
        <w:t xml:space="preserve"> five trials over 1</w:t>
      </w:r>
      <w:r w:rsidR="00BA4FB7" w:rsidRPr="003E34D4">
        <w:rPr>
          <w:rFonts w:ascii="Arial" w:hAnsi="Arial" w:cs="Arial"/>
          <w:b/>
          <w:sz w:val="22"/>
          <w:szCs w:val="22"/>
          <w:lang w:eastAsia="es-MX"/>
        </w:rPr>
        <w:t>5</w:t>
      </w:r>
      <w:r w:rsidR="004A2589" w:rsidRPr="003E34D4">
        <w:rPr>
          <w:rFonts w:ascii="Arial" w:hAnsi="Arial" w:cs="Arial"/>
          <w:b/>
          <w:sz w:val="22"/>
          <w:szCs w:val="22"/>
          <w:lang w:eastAsia="es-MX"/>
        </w:rPr>
        <w:t xml:space="preserve"> years before</w:t>
      </w:r>
      <w:r w:rsidR="000B49FD" w:rsidRPr="003E34D4">
        <w:rPr>
          <w:rFonts w:ascii="Arial" w:hAnsi="Arial" w:cs="Arial"/>
          <w:b/>
          <w:sz w:val="22"/>
          <w:szCs w:val="22"/>
          <w:lang w:eastAsia="es-MX"/>
        </w:rPr>
        <w:t xml:space="preserve"> being</w:t>
      </w:r>
      <w:r w:rsidR="004A2589" w:rsidRPr="003E34D4">
        <w:rPr>
          <w:rFonts w:ascii="Arial" w:hAnsi="Arial" w:cs="Arial"/>
          <w:b/>
          <w:sz w:val="22"/>
          <w:szCs w:val="22"/>
          <w:lang w:eastAsia="es-MX"/>
        </w:rPr>
        <w:t xml:space="preserve"> convic</w:t>
      </w:r>
      <w:r w:rsidR="00B13B7B" w:rsidRPr="003E34D4">
        <w:rPr>
          <w:rFonts w:ascii="Arial" w:hAnsi="Arial" w:cs="Arial"/>
          <w:b/>
          <w:sz w:val="22"/>
          <w:szCs w:val="22"/>
          <w:lang w:eastAsia="es-MX"/>
        </w:rPr>
        <w:t xml:space="preserve">ted </w:t>
      </w:r>
      <w:r w:rsidR="00C50603" w:rsidRPr="003E34D4">
        <w:rPr>
          <w:rFonts w:ascii="Arial" w:hAnsi="Arial" w:cs="Arial"/>
          <w:b/>
          <w:sz w:val="22"/>
          <w:szCs w:val="22"/>
          <w:lang w:eastAsia="es-MX"/>
        </w:rPr>
        <w:t>and sentence</w:t>
      </w:r>
      <w:r w:rsidR="005427D2" w:rsidRPr="003E34D4">
        <w:rPr>
          <w:rFonts w:ascii="Arial" w:hAnsi="Arial" w:cs="Arial"/>
          <w:b/>
          <w:sz w:val="22"/>
          <w:szCs w:val="22"/>
          <w:lang w:eastAsia="es-MX"/>
        </w:rPr>
        <w:t>d</w:t>
      </w:r>
      <w:r w:rsidR="00C50603" w:rsidRPr="003E34D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13B7B" w:rsidRPr="003E34D4">
        <w:rPr>
          <w:rFonts w:ascii="Arial" w:hAnsi="Arial" w:cs="Arial"/>
          <w:b/>
          <w:sz w:val="22"/>
          <w:szCs w:val="22"/>
          <w:lang w:eastAsia="es-MX"/>
        </w:rPr>
        <w:t>to death</w:t>
      </w:r>
      <w:r w:rsidR="00A14183" w:rsidRPr="003E34D4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1A29EC" w:rsidRPr="003E34D4">
        <w:rPr>
          <w:rFonts w:ascii="Arial" w:hAnsi="Arial" w:cs="Arial"/>
          <w:b/>
          <w:sz w:val="22"/>
          <w:szCs w:val="22"/>
          <w:lang w:eastAsia="es-MX"/>
        </w:rPr>
        <w:t>E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xpert opinion and evidence, </w:t>
      </w:r>
      <w:r w:rsidR="001A29EC" w:rsidRPr="003E34D4">
        <w:rPr>
          <w:rFonts w:ascii="Arial" w:hAnsi="Arial" w:cs="Arial"/>
          <w:b/>
          <w:sz w:val="22"/>
          <w:szCs w:val="22"/>
          <w:lang w:eastAsia="es-MX"/>
        </w:rPr>
        <w:t xml:space="preserve">never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heard by </w:t>
      </w:r>
      <w:r w:rsidR="001A29EC" w:rsidRPr="003E34D4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trial jury, counter key </w:t>
      </w:r>
      <w:r w:rsidR="005427D2" w:rsidRPr="003E34D4">
        <w:rPr>
          <w:rFonts w:ascii="Arial" w:hAnsi="Arial" w:cs="Arial"/>
          <w:b/>
          <w:sz w:val="22"/>
          <w:szCs w:val="22"/>
          <w:lang w:eastAsia="es-MX"/>
        </w:rPr>
        <w:t xml:space="preserve">elements of the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>prosecution</w:t>
      </w:r>
      <w:r w:rsidR="00AC351C" w:rsidRPr="003E34D4">
        <w:rPr>
          <w:rFonts w:ascii="Arial" w:hAnsi="Arial" w:cs="Arial"/>
          <w:b/>
          <w:sz w:val="22"/>
          <w:szCs w:val="22"/>
          <w:lang w:eastAsia="es-MX"/>
        </w:rPr>
        <w:t>’</w:t>
      </w:r>
      <w:r w:rsidR="005427D2" w:rsidRPr="003E34D4">
        <w:rPr>
          <w:rFonts w:ascii="Arial" w:hAnsi="Arial" w:cs="Arial"/>
          <w:b/>
          <w:sz w:val="22"/>
          <w:szCs w:val="22"/>
          <w:lang w:eastAsia="es-MX"/>
        </w:rPr>
        <w:t>s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427D2" w:rsidRPr="003E34D4">
        <w:rPr>
          <w:rFonts w:ascii="Arial" w:hAnsi="Arial" w:cs="Arial"/>
          <w:b/>
          <w:sz w:val="22"/>
          <w:szCs w:val="22"/>
          <w:lang w:eastAsia="es-MX"/>
        </w:rPr>
        <w:t xml:space="preserve">theory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which </w:t>
      </w:r>
      <w:r w:rsidR="00B6547E" w:rsidRPr="003E34D4">
        <w:rPr>
          <w:rFonts w:ascii="Arial" w:hAnsi="Arial" w:cs="Arial"/>
          <w:b/>
          <w:sz w:val="22"/>
          <w:szCs w:val="22"/>
          <w:lang w:eastAsia="es-MX"/>
        </w:rPr>
        <w:t xml:space="preserve">led to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Barton’s conviction. </w:t>
      </w:r>
      <w:r w:rsidR="00A14183" w:rsidRPr="003E34D4">
        <w:rPr>
          <w:rFonts w:ascii="Arial" w:hAnsi="Arial" w:cs="Arial"/>
          <w:b/>
          <w:sz w:val="22"/>
          <w:szCs w:val="22"/>
          <w:lang w:eastAsia="es-MX"/>
        </w:rPr>
        <w:t>The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27422" w:rsidRPr="003E34D4">
        <w:rPr>
          <w:rFonts w:ascii="Arial" w:hAnsi="Arial" w:cs="Arial"/>
          <w:b/>
          <w:sz w:val="22"/>
          <w:szCs w:val="22"/>
          <w:lang w:eastAsia="es-MX"/>
        </w:rPr>
        <w:t xml:space="preserve">19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May </w:t>
      </w:r>
      <w:r w:rsidR="00A14183" w:rsidRPr="003E34D4">
        <w:rPr>
          <w:rFonts w:ascii="Arial" w:hAnsi="Arial" w:cs="Arial"/>
          <w:b/>
          <w:sz w:val="22"/>
          <w:szCs w:val="22"/>
          <w:lang w:eastAsia="es-MX"/>
        </w:rPr>
        <w:t xml:space="preserve">execution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would be the first in the </w:t>
      </w:r>
      <w:r w:rsidR="00A14183" w:rsidRPr="003E34D4">
        <w:rPr>
          <w:rFonts w:ascii="Arial" w:hAnsi="Arial" w:cs="Arial"/>
          <w:b/>
          <w:sz w:val="22"/>
          <w:szCs w:val="22"/>
          <w:lang w:eastAsia="es-MX"/>
        </w:rPr>
        <w:t xml:space="preserve">USA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since COVID-19 </w:t>
      </w:r>
      <w:r w:rsidR="006E5BC2" w:rsidRPr="003E34D4">
        <w:rPr>
          <w:rFonts w:ascii="Arial" w:hAnsi="Arial" w:cs="Arial"/>
          <w:b/>
          <w:sz w:val="22"/>
          <w:szCs w:val="22"/>
          <w:lang w:eastAsia="es-MX"/>
        </w:rPr>
        <w:t xml:space="preserve">was declared </w:t>
      </w:r>
      <w:r w:rsidR="00BA4FB7" w:rsidRPr="003E34D4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745E1D" w:rsidRPr="003E34D4">
        <w:rPr>
          <w:rFonts w:ascii="Arial" w:hAnsi="Arial" w:cs="Arial"/>
          <w:b/>
          <w:sz w:val="22"/>
          <w:szCs w:val="22"/>
          <w:lang w:eastAsia="es-MX"/>
        </w:rPr>
        <w:t xml:space="preserve">pandemic. </w:t>
      </w:r>
      <w:r w:rsidR="00E315BA" w:rsidRPr="003E34D4">
        <w:rPr>
          <w:rFonts w:ascii="Arial" w:hAnsi="Arial" w:cs="Arial"/>
          <w:b/>
          <w:sz w:val="22"/>
          <w:szCs w:val="22"/>
          <w:lang w:eastAsia="es-MX"/>
        </w:rPr>
        <w:t xml:space="preserve">Governor </w:t>
      </w:r>
      <w:r w:rsidR="00945FBC" w:rsidRPr="003E34D4">
        <w:rPr>
          <w:rFonts w:ascii="Arial" w:hAnsi="Arial" w:cs="Arial"/>
          <w:b/>
          <w:sz w:val="22"/>
          <w:szCs w:val="22"/>
          <w:lang w:eastAsia="es-MX"/>
        </w:rPr>
        <w:t>Parson</w:t>
      </w:r>
      <w:r w:rsidR="00E315BA" w:rsidRPr="003E34D4">
        <w:rPr>
          <w:rFonts w:ascii="Arial" w:hAnsi="Arial" w:cs="Arial"/>
          <w:b/>
          <w:sz w:val="22"/>
          <w:szCs w:val="22"/>
          <w:lang w:eastAsia="es-MX"/>
        </w:rPr>
        <w:t xml:space="preserve"> can </w:t>
      </w:r>
      <w:r w:rsidR="00945FBC" w:rsidRPr="003E34D4">
        <w:rPr>
          <w:rFonts w:ascii="Arial" w:hAnsi="Arial" w:cs="Arial"/>
          <w:b/>
          <w:sz w:val="22"/>
          <w:szCs w:val="22"/>
          <w:lang w:eastAsia="es-MX"/>
        </w:rPr>
        <w:t>grant</w:t>
      </w:r>
      <w:r w:rsidRPr="003E34D4">
        <w:rPr>
          <w:rFonts w:ascii="Arial" w:hAnsi="Arial" w:cs="Arial"/>
          <w:b/>
          <w:sz w:val="22"/>
          <w:szCs w:val="22"/>
          <w:lang w:eastAsia="es-MX"/>
        </w:rPr>
        <w:t xml:space="preserve"> Barton’s request for clemency</w:t>
      </w:r>
      <w:r w:rsidR="00BA4FB7" w:rsidRPr="003E34D4">
        <w:rPr>
          <w:rFonts w:ascii="Arial" w:hAnsi="Arial" w:cs="Arial"/>
          <w:b/>
          <w:sz w:val="22"/>
          <w:szCs w:val="22"/>
          <w:lang w:eastAsia="es-MX"/>
        </w:rPr>
        <w:t>, halting the execution</w:t>
      </w:r>
      <w:r w:rsidR="00D420B3" w:rsidRPr="003E34D4">
        <w:rPr>
          <w:rFonts w:ascii="Arial" w:hAnsi="Arial" w:cs="Arial"/>
          <w:b/>
          <w:sz w:val="22"/>
          <w:szCs w:val="22"/>
          <w:lang w:eastAsia="es-MX"/>
        </w:rPr>
        <w:t>.</w:t>
      </w:r>
      <w:r w:rsidR="00E315BA" w:rsidRPr="003E34D4">
        <w:rPr>
          <w:rFonts w:ascii="Arial" w:hAnsi="Arial" w:cs="Arial"/>
          <w:b/>
          <w:sz w:val="22"/>
          <w:szCs w:val="22"/>
          <w:lang w:eastAsia="es-MX"/>
        </w:rPr>
        <w:t xml:space="preserve">  </w:t>
      </w:r>
    </w:p>
    <w:p w14:paraId="5217CC85" w14:textId="19505511" w:rsidR="005D2C37" w:rsidRPr="003E34D4" w:rsidRDefault="00142B42" w:rsidP="003E34D4">
      <w:pPr>
        <w:spacing w:after="0" w:line="240" w:lineRule="auto"/>
        <w:ind w:left="-142"/>
        <w:rPr>
          <w:rFonts w:ascii="Arial" w:hAnsi="Arial" w:cs="Arial"/>
          <w:b/>
          <w:lang w:eastAsia="es-MX"/>
        </w:rPr>
      </w:pPr>
      <w:r w:rsidRPr="003E34D4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6D3009FA">
                <wp:simplePos x="0" y="0"/>
                <wp:positionH relativeFrom="margin">
                  <wp:posOffset>-337820</wp:posOffset>
                </wp:positionH>
                <wp:positionV relativeFrom="paragraph">
                  <wp:posOffset>142240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D543" id="Rectangle 11" o:spid="_x0000_s1026" style="position:absolute;margin-left:-26.6pt;margin-top:11.2pt;width:498.75pt;height:49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4874B478" w14:textId="77777777" w:rsidR="003E34D4" w:rsidRPr="0007751F" w:rsidRDefault="003E34D4" w:rsidP="003E34D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03C39E2" w14:textId="3B373E48" w:rsidR="003E34D4" w:rsidRPr="004D1533" w:rsidRDefault="003E34D4" w:rsidP="003E34D4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 xml:space="preserve">Write a letter in your own words or using the sample below as a guide to </w:t>
      </w:r>
      <w:r>
        <w:rPr>
          <w:rFonts w:ascii="Arial" w:hAnsi="Arial" w:cs="Arial"/>
          <w:color w:val="000000"/>
          <w:sz w:val="20"/>
          <w:szCs w:val="20"/>
        </w:rPr>
        <w:t>the government official listed below</w:t>
      </w:r>
      <w:r w:rsidRPr="004D1533">
        <w:rPr>
          <w:rFonts w:ascii="Arial" w:hAnsi="Arial" w:cs="Arial"/>
          <w:color w:val="000000"/>
          <w:sz w:val="20"/>
          <w:szCs w:val="20"/>
        </w:rPr>
        <w:t>. You can also email, fax, call or Tweet them.</w:t>
      </w:r>
    </w:p>
    <w:p w14:paraId="0D166E4B" w14:textId="2B232E43" w:rsidR="005D2C37" w:rsidRPr="003E34D4" w:rsidRDefault="003E34D4" w:rsidP="003E34D4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80.20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091F4CF" w14:textId="25C7BEB9" w:rsidR="005D2C37" w:rsidRPr="003E34D4" w:rsidRDefault="005D2C37" w:rsidP="003E34D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lang w:eastAsia="es-MX"/>
        </w:rPr>
      </w:pPr>
    </w:p>
    <w:p w14:paraId="0F2FEEAB" w14:textId="147BE779" w:rsidR="005B135F" w:rsidRPr="003E34D4" w:rsidRDefault="00A14183" w:rsidP="003E34D4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  <w:r w:rsidRPr="003E34D4">
        <w:rPr>
          <w:rFonts w:ascii="Arial" w:hAnsi="Arial" w:cs="Arial"/>
          <w:b/>
          <w:bCs/>
          <w:iCs/>
          <w:szCs w:val="18"/>
        </w:rPr>
        <w:t>Michael L. Parson</w:t>
      </w:r>
      <w:r w:rsidR="003A6475" w:rsidRPr="003E34D4">
        <w:rPr>
          <w:rFonts w:ascii="Arial" w:hAnsi="Arial" w:cs="Arial"/>
          <w:b/>
          <w:bCs/>
          <w:iCs/>
          <w:szCs w:val="18"/>
        </w:rPr>
        <w:t xml:space="preserve"> </w:t>
      </w:r>
    </w:p>
    <w:p w14:paraId="7C57055D" w14:textId="2BD6A8CF" w:rsidR="003A6475" w:rsidRPr="003E34D4" w:rsidRDefault="005B135F" w:rsidP="003E34D4">
      <w:pPr>
        <w:spacing w:after="0" w:line="240" w:lineRule="auto"/>
        <w:rPr>
          <w:rFonts w:ascii="Arial" w:hAnsi="Arial" w:cs="Arial"/>
          <w:iCs/>
          <w:szCs w:val="18"/>
        </w:rPr>
      </w:pPr>
      <w:r w:rsidRPr="003E34D4">
        <w:rPr>
          <w:rFonts w:ascii="Arial" w:hAnsi="Arial" w:cs="Arial"/>
          <w:iCs/>
          <w:szCs w:val="18"/>
        </w:rPr>
        <w:t xml:space="preserve">Missouri State </w:t>
      </w:r>
      <w:r w:rsidR="003A6475" w:rsidRPr="003E34D4">
        <w:rPr>
          <w:rFonts w:ascii="Arial" w:hAnsi="Arial" w:cs="Arial"/>
          <w:iCs/>
          <w:szCs w:val="18"/>
        </w:rPr>
        <w:t>Governor</w:t>
      </w:r>
    </w:p>
    <w:p w14:paraId="1C5E1340" w14:textId="60F8716C" w:rsidR="00A14183" w:rsidRPr="003E34D4" w:rsidRDefault="00A14183" w:rsidP="003E34D4">
      <w:pPr>
        <w:spacing w:after="0" w:line="240" w:lineRule="auto"/>
        <w:rPr>
          <w:rFonts w:ascii="Arial" w:hAnsi="Arial" w:cs="Arial"/>
          <w:iCs/>
          <w:szCs w:val="18"/>
        </w:rPr>
      </w:pPr>
      <w:r w:rsidRPr="003E34D4">
        <w:rPr>
          <w:rFonts w:ascii="Arial" w:hAnsi="Arial" w:cs="Arial"/>
          <w:iCs/>
          <w:szCs w:val="18"/>
        </w:rPr>
        <w:t>P.O. Box 720</w:t>
      </w:r>
    </w:p>
    <w:p w14:paraId="60153CF7" w14:textId="520C25C2" w:rsidR="00A14183" w:rsidRPr="003E34D4" w:rsidRDefault="00A14183" w:rsidP="003E34D4">
      <w:pPr>
        <w:spacing w:after="0" w:line="240" w:lineRule="auto"/>
        <w:rPr>
          <w:rFonts w:ascii="Arial" w:hAnsi="Arial" w:cs="Arial"/>
          <w:iCs/>
          <w:szCs w:val="18"/>
        </w:rPr>
      </w:pPr>
      <w:r w:rsidRPr="003E34D4">
        <w:rPr>
          <w:rFonts w:ascii="Arial" w:hAnsi="Arial" w:cs="Arial"/>
          <w:iCs/>
          <w:szCs w:val="18"/>
        </w:rPr>
        <w:t>Jefferson City, MO 65102</w:t>
      </w:r>
    </w:p>
    <w:p w14:paraId="29D0AAD8" w14:textId="77777777" w:rsidR="00A14183" w:rsidRPr="003E34D4" w:rsidRDefault="00A14183" w:rsidP="003E34D4">
      <w:pPr>
        <w:spacing w:after="0" w:line="240" w:lineRule="auto"/>
        <w:rPr>
          <w:rFonts w:ascii="Arial" w:hAnsi="Arial" w:cs="Arial"/>
          <w:iCs/>
          <w:szCs w:val="18"/>
        </w:rPr>
      </w:pPr>
      <w:r w:rsidRPr="003E34D4">
        <w:rPr>
          <w:rFonts w:ascii="Arial" w:hAnsi="Arial" w:cs="Arial"/>
          <w:iCs/>
          <w:szCs w:val="18"/>
        </w:rPr>
        <w:t>Phone: (573) 751-3222</w:t>
      </w:r>
    </w:p>
    <w:p w14:paraId="4536F583" w14:textId="09981617" w:rsidR="00A14183" w:rsidRDefault="00A14183" w:rsidP="003E34D4">
      <w:pPr>
        <w:spacing w:after="0" w:line="240" w:lineRule="auto"/>
        <w:rPr>
          <w:rFonts w:ascii="Arial" w:hAnsi="Arial" w:cs="Arial"/>
          <w:iCs/>
          <w:szCs w:val="18"/>
        </w:rPr>
      </w:pPr>
      <w:r w:rsidRPr="003E34D4">
        <w:rPr>
          <w:rFonts w:ascii="Arial" w:hAnsi="Arial" w:cs="Arial"/>
          <w:iCs/>
          <w:szCs w:val="18"/>
        </w:rPr>
        <w:t>Fax: (573) 751-1495</w:t>
      </w:r>
    </w:p>
    <w:p w14:paraId="7487C4BD" w14:textId="7A01AB20" w:rsidR="003E34D4" w:rsidRPr="003E34D4" w:rsidRDefault="003E34D4" w:rsidP="003E34D4">
      <w:pPr>
        <w:spacing w:after="0" w:line="240" w:lineRule="auto"/>
        <w:rPr>
          <w:rFonts w:ascii="Arial" w:hAnsi="Arial" w:cs="Arial"/>
          <w:iCs/>
          <w:szCs w:val="18"/>
        </w:rPr>
      </w:pPr>
      <w:r>
        <w:rPr>
          <w:rFonts w:ascii="Arial" w:hAnsi="Arial" w:cs="Arial"/>
          <w:iCs/>
          <w:szCs w:val="18"/>
        </w:rPr>
        <w:t>W</w:t>
      </w:r>
      <w:r w:rsidRPr="003E34D4">
        <w:rPr>
          <w:rFonts w:ascii="Arial" w:hAnsi="Arial" w:cs="Arial"/>
          <w:iCs/>
          <w:szCs w:val="18"/>
        </w:rPr>
        <w:t xml:space="preserve">ebform: </w:t>
      </w:r>
      <w:hyperlink r:id="rId12" w:history="1">
        <w:r w:rsidRPr="001807B2">
          <w:rPr>
            <w:rStyle w:val="Hyperlink"/>
            <w:rFonts w:ascii="Arial" w:hAnsi="Arial" w:cs="Arial"/>
            <w:iCs/>
            <w:szCs w:val="18"/>
          </w:rPr>
          <w:t>https://governor.mo.gov/contact-us</w:t>
        </w:r>
      </w:hyperlink>
      <w:r>
        <w:rPr>
          <w:rFonts w:ascii="Arial" w:hAnsi="Arial" w:cs="Arial"/>
          <w:iCs/>
          <w:szCs w:val="18"/>
        </w:rPr>
        <w:t xml:space="preserve"> </w:t>
      </w:r>
    </w:p>
    <w:p w14:paraId="1793740F" w14:textId="5ADE94C4" w:rsidR="003E34D4" w:rsidRPr="003E34D4" w:rsidRDefault="003E34D4" w:rsidP="003E34D4">
      <w:pPr>
        <w:spacing w:after="0" w:line="240" w:lineRule="auto"/>
        <w:rPr>
          <w:rFonts w:ascii="Arial" w:hAnsi="Arial" w:cs="Arial"/>
          <w:iCs/>
          <w:szCs w:val="18"/>
        </w:rPr>
      </w:pPr>
      <w:r w:rsidRPr="003E34D4">
        <w:rPr>
          <w:rFonts w:ascii="Arial" w:hAnsi="Arial" w:cs="Arial"/>
          <w:iCs/>
          <w:szCs w:val="18"/>
        </w:rPr>
        <w:t xml:space="preserve">Twitter: </w:t>
      </w:r>
      <w:hyperlink r:id="rId13" w:history="1">
        <w:r w:rsidRPr="003E34D4">
          <w:rPr>
            <w:rStyle w:val="Hyperlink"/>
            <w:rFonts w:ascii="Arial" w:hAnsi="Arial" w:cs="Arial"/>
            <w:iCs/>
            <w:szCs w:val="18"/>
          </w:rPr>
          <w:t>@</w:t>
        </w:r>
        <w:proofErr w:type="spellStart"/>
        <w:r w:rsidRPr="003E34D4">
          <w:rPr>
            <w:rStyle w:val="Hyperlink"/>
            <w:rFonts w:ascii="Arial" w:hAnsi="Arial" w:cs="Arial"/>
            <w:iCs/>
            <w:szCs w:val="18"/>
          </w:rPr>
          <w:t>GovParsonMO</w:t>
        </w:r>
        <w:proofErr w:type="spellEnd"/>
      </w:hyperlink>
    </w:p>
    <w:p w14:paraId="2A942A6D" w14:textId="308C566B" w:rsidR="003E34D4" w:rsidRPr="003E34D4" w:rsidRDefault="003E34D4" w:rsidP="003E34D4">
      <w:pPr>
        <w:spacing w:after="0" w:line="240" w:lineRule="auto"/>
        <w:rPr>
          <w:rFonts w:ascii="Arial" w:hAnsi="Arial" w:cs="Arial"/>
          <w:iCs/>
          <w:szCs w:val="18"/>
        </w:rPr>
      </w:pPr>
      <w:r w:rsidRPr="003E34D4">
        <w:rPr>
          <w:rFonts w:ascii="Arial" w:hAnsi="Arial" w:cs="Arial"/>
          <w:iCs/>
          <w:szCs w:val="18"/>
        </w:rPr>
        <w:t xml:space="preserve">Facebook: </w:t>
      </w:r>
      <w:hyperlink r:id="rId14" w:history="1">
        <w:r w:rsidRPr="003E34D4">
          <w:rPr>
            <w:rStyle w:val="Hyperlink"/>
            <w:rFonts w:ascii="Arial" w:hAnsi="Arial" w:cs="Arial"/>
            <w:iCs/>
            <w:szCs w:val="18"/>
          </w:rPr>
          <w:t>@GovMikeParson</w:t>
        </w:r>
      </w:hyperlink>
      <w:r>
        <w:rPr>
          <w:rFonts w:ascii="Arial" w:hAnsi="Arial" w:cs="Arial"/>
          <w:iCs/>
          <w:szCs w:val="18"/>
        </w:rPr>
        <w:t xml:space="preserve"> </w:t>
      </w:r>
    </w:p>
    <w:p w14:paraId="7CC9E251" w14:textId="67FC421F" w:rsidR="003E34D4" w:rsidRDefault="003E34D4" w:rsidP="003E34D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91E2F32" w14:textId="7E52A28C" w:rsidR="005D2C37" w:rsidRPr="003E34D4" w:rsidRDefault="005D2C37" w:rsidP="003E34D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E34D4">
        <w:rPr>
          <w:rFonts w:ascii="Arial" w:hAnsi="Arial" w:cs="Arial"/>
          <w:iCs/>
          <w:sz w:val="20"/>
          <w:szCs w:val="20"/>
        </w:rPr>
        <w:t xml:space="preserve">Dear </w:t>
      </w:r>
      <w:r w:rsidR="003A6475" w:rsidRPr="003E34D4">
        <w:rPr>
          <w:rFonts w:ascii="Arial" w:hAnsi="Arial" w:cs="Arial"/>
          <w:iCs/>
          <w:sz w:val="20"/>
          <w:szCs w:val="20"/>
        </w:rPr>
        <w:t xml:space="preserve">Governor </w:t>
      </w:r>
      <w:r w:rsidR="00A14183" w:rsidRPr="003E34D4">
        <w:rPr>
          <w:rFonts w:ascii="Arial" w:hAnsi="Arial" w:cs="Arial"/>
          <w:iCs/>
          <w:sz w:val="20"/>
          <w:szCs w:val="20"/>
        </w:rPr>
        <w:t>Michael Parson</w:t>
      </w:r>
      <w:r w:rsidRPr="003E34D4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3E34D4" w:rsidRDefault="005D2C37" w:rsidP="003E34D4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1F61F985" w14:textId="139521A2" w:rsidR="000C3DDE" w:rsidRPr="003E34D4" w:rsidRDefault="00636422" w:rsidP="003E34D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E34D4">
        <w:rPr>
          <w:rFonts w:ascii="Arial" w:hAnsi="Arial" w:cs="Arial"/>
          <w:iCs/>
          <w:sz w:val="20"/>
          <w:szCs w:val="20"/>
        </w:rPr>
        <w:t>Walter Barton</w:t>
      </w:r>
      <w:r w:rsidR="007E3FD2" w:rsidRPr="003E34D4">
        <w:rPr>
          <w:rFonts w:ascii="Arial" w:hAnsi="Arial" w:cs="Arial"/>
          <w:iCs/>
          <w:sz w:val="20"/>
          <w:szCs w:val="20"/>
        </w:rPr>
        <w:t xml:space="preserve"> </w:t>
      </w:r>
      <w:r w:rsidR="00226359" w:rsidRPr="003E34D4">
        <w:rPr>
          <w:rFonts w:ascii="Arial" w:hAnsi="Arial" w:cs="Arial"/>
          <w:iCs/>
          <w:sz w:val="20"/>
          <w:szCs w:val="20"/>
        </w:rPr>
        <w:t xml:space="preserve">faces execution on </w:t>
      </w:r>
      <w:r w:rsidRPr="003E34D4">
        <w:rPr>
          <w:rFonts w:ascii="Arial" w:hAnsi="Arial" w:cs="Arial"/>
          <w:iCs/>
          <w:sz w:val="20"/>
          <w:szCs w:val="20"/>
        </w:rPr>
        <w:t>19 May</w:t>
      </w:r>
      <w:r w:rsidR="00226359" w:rsidRPr="003E34D4">
        <w:rPr>
          <w:rFonts w:ascii="Arial" w:hAnsi="Arial" w:cs="Arial"/>
          <w:iCs/>
          <w:sz w:val="20"/>
          <w:szCs w:val="20"/>
        </w:rPr>
        <w:t xml:space="preserve">. </w:t>
      </w:r>
      <w:r w:rsidR="000C3DDE" w:rsidRPr="003E34D4">
        <w:rPr>
          <w:rFonts w:ascii="Arial" w:hAnsi="Arial" w:cs="Arial"/>
          <w:iCs/>
          <w:sz w:val="20"/>
          <w:szCs w:val="20"/>
        </w:rPr>
        <w:t>He</w:t>
      </w:r>
      <w:r w:rsidRPr="003E34D4">
        <w:rPr>
          <w:rFonts w:ascii="Arial" w:hAnsi="Arial" w:cs="Arial"/>
          <w:iCs/>
          <w:sz w:val="20"/>
          <w:szCs w:val="20"/>
        </w:rPr>
        <w:t xml:space="preserve"> </w:t>
      </w:r>
      <w:r w:rsidR="00226359" w:rsidRPr="003E34D4">
        <w:rPr>
          <w:rFonts w:ascii="Arial" w:hAnsi="Arial" w:cs="Arial"/>
          <w:iCs/>
          <w:sz w:val="20"/>
          <w:szCs w:val="20"/>
        </w:rPr>
        <w:t xml:space="preserve">was convicted 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for a 1991 </w:t>
      </w:r>
      <w:r w:rsidR="00226359" w:rsidRPr="003E34D4">
        <w:rPr>
          <w:rFonts w:ascii="Arial" w:hAnsi="Arial" w:cs="Arial"/>
          <w:iCs/>
          <w:sz w:val="20"/>
          <w:szCs w:val="20"/>
        </w:rPr>
        <w:t>murder</w:t>
      </w:r>
      <w:r w:rsidR="008831CA" w:rsidRPr="003E34D4">
        <w:rPr>
          <w:rFonts w:ascii="Arial" w:hAnsi="Arial" w:cs="Arial"/>
          <w:iCs/>
          <w:sz w:val="20"/>
          <w:szCs w:val="20"/>
        </w:rPr>
        <w:t xml:space="preserve"> following five trials</w:t>
      </w:r>
      <w:r w:rsidR="00F51AB3" w:rsidRPr="003E34D4">
        <w:rPr>
          <w:rFonts w:ascii="Arial" w:hAnsi="Arial" w:cs="Arial"/>
          <w:iCs/>
          <w:sz w:val="20"/>
          <w:szCs w:val="20"/>
        </w:rPr>
        <w:t xml:space="preserve"> </w:t>
      </w:r>
      <w:r w:rsidRPr="003E34D4">
        <w:rPr>
          <w:rFonts w:ascii="Arial" w:hAnsi="Arial" w:cs="Arial"/>
          <w:iCs/>
          <w:sz w:val="20"/>
          <w:szCs w:val="20"/>
        </w:rPr>
        <w:t>–</w:t>
      </w:r>
      <w:r w:rsidR="00A71AF6" w:rsidRPr="003E34D4">
        <w:rPr>
          <w:rFonts w:ascii="Arial" w:hAnsi="Arial" w:cs="Arial"/>
          <w:iCs/>
          <w:sz w:val="20"/>
          <w:szCs w:val="20"/>
        </w:rPr>
        <w:t xml:space="preserve"> </w:t>
      </w:r>
      <w:r w:rsidR="00F51AB3" w:rsidRPr="003E34D4">
        <w:rPr>
          <w:rFonts w:ascii="Arial" w:hAnsi="Arial" w:cs="Arial"/>
          <w:iCs/>
          <w:sz w:val="20"/>
          <w:szCs w:val="20"/>
        </w:rPr>
        <w:t xml:space="preserve">the first </w:t>
      </w:r>
      <w:r w:rsidRPr="003E34D4">
        <w:rPr>
          <w:rFonts w:ascii="Arial" w:hAnsi="Arial" w:cs="Arial"/>
          <w:iCs/>
          <w:sz w:val="20"/>
          <w:szCs w:val="20"/>
        </w:rPr>
        <w:t xml:space="preserve">two </w:t>
      </w:r>
      <w:r w:rsidR="00175F2A" w:rsidRPr="003E34D4">
        <w:rPr>
          <w:rFonts w:ascii="Arial" w:hAnsi="Arial" w:cs="Arial"/>
          <w:iCs/>
          <w:sz w:val="20"/>
          <w:szCs w:val="20"/>
        </w:rPr>
        <w:t xml:space="preserve">trials </w:t>
      </w:r>
      <w:r w:rsidR="00F51AB3" w:rsidRPr="003E34D4">
        <w:rPr>
          <w:rFonts w:ascii="Arial" w:hAnsi="Arial" w:cs="Arial"/>
          <w:iCs/>
          <w:sz w:val="20"/>
          <w:szCs w:val="20"/>
        </w:rPr>
        <w:t>were declared</w:t>
      </w:r>
      <w:r w:rsidRPr="003E34D4">
        <w:rPr>
          <w:rFonts w:ascii="Arial" w:hAnsi="Arial" w:cs="Arial"/>
          <w:iCs/>
          <w:sz w:val="20"/>
          <w:szCs w:val="20"/>
        </w:rPr>
        <w:t xml:space="preserve"> </w:t>
      </w:r>
      <w:r w:rsidR="00F51AB3" w:rsidRPr="003E34D4">
        <w:rPr>
          <w:rFonts w:ascii="Arial" w:hAnsi="Arial" w:cs="Arial"/>
          <w:iCs/>
          <w:sz w:val="20"/>
          <w:szCs w:val="20"/>
        </w:rPr>
        <w:t>“</w:t>
      </w:r>
      <w:r w:rsidRPr="003E34D4">
        <w:rPr>
          <w:rFonts w:ascii="Arial" w:hAnsi="Arial" w:cs="Arial"/>
          <w:iCs/>
          <w:sz w:val="20"/>
          <w:szCs w:val="20"/>
        </w:rPr>
        <w:t>mistrial</w:t>
      </w:r>
      <w:r w:rsidR="00F51AB3" w:rsidRPr="003E34D4">
        <w:rPr>
          <w:rFonts w:ascii="Arial" w:hAnsi="Arial" w:cs="Arial"/>
          <w:iCs/>
          <w:sz w:val="20"/>
          <w:szCs w:val="20"/>
        </w:rPr>
        <w:t>s”</w:t>
      </w:r>
      <w:r w:rsidRPr="003E34D4">
        <w:rPr>
          <w:rFonts w:ascii="Arial" w:hAnsi="Arial" w:cs="Arial"/>
          <w:iCs/>
          <w:sz w:val="20"/>
          <w:szCs w:val="20"/>
        </w:rPr>
        <w:t xml:space="preserve"> </w:t>
      </w:r>
      <w:r w:rsidR="00175F2A" w:rsidRPr="003E34D4">
        <w:rPr>
          <w:rFonts w:ascii="Arial" w:hAnsi="Arial" w:cs="Arial"/>
          <w:iCs/>
          <w:sz w:val="20"/>
          <w:szCs w:val="20"/>
        </w:rPr>
        <w:t xml:space="preserve">and two separate subsequent </w:t>
      </w:r>
      <w:r w:rsidR="00302A96" w:rsidRPr="003E34D4">
        <w:rPr>
          <w:rFonts w:ascii="Arial" w:hAnsi="Arial" w:cs="Arial"/>
          <w:iCs/>
          <w:sz w:val="20"/>
          <w:szCs w:val="20"/>
        </w:rPr>
        <w:t>conviction</w:t>
      </w:r>
      <w:r w:rsidR="00175F2A" w:rsidRPr="003E34D4">
        <w:rPr>
          <w:rFonts w:ascii="Arial" w:hAnsi="Arial" w:cs="Arial"/>
          <w:iCs/>
          <w:sz w:val="20"/>
          <w:szCs w:val="20"/>
        </w:rPr>
        <w:t>s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 </w:t>
      </w:r>
      <w:r w:rsidR="00175F2A" w:rsidRPr="003E34D4">
        <w:rPr>
          <w:rFonts w:ascii="Arial" w:hAnsi="Arial" w:cs="Arial"/>
          <w:iCs/>
          <w:sz w:val="20"/>
          <w:szCs w:val="20"/>
        </w:rPr>
        <w:t xml:space="preserve">were </w:t>
      </w:r>
      <w:r w:rsidRPr="003E34D4">
        <w:rPr>
          <w:rFonts w:ascii="Arial" w:hAnsi="Arial" w:cs="Arial"/>
          <w:iCs/>
          <w:sz w:val="20"/>
          <w:szCs w:val="20"/>
        </w:rPr>
        <w:t>overturned on appeal</w:t>
      </w:r>
      <w:r w:rsidR="00784866" w:rsidRPr="003E34D4">
        <w:rPr>
          <w:rFonts w:ascii="Arial" w:hAnsi="Arial" w:cs="Arial"/>
          <w:iCs/>
          <w:sz w:val="20"/>
          <w:szCs w:val="20"/>
        </w:rPr>
        <w:t xml:space="preserve"> for prosecutorial misconduct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. </w:t>
      </w:r>
    </w:p>
    <w:p w14:paraId="121F8835" w14:textId="77777777" w:rsidR="000C3DDE" w:rsidRPr="003E34D4" w:rsidRDefault="000C3DDE" w:rsidP="003E34D4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6CDFF77D" w14:textId="209F705E" w:rsidR="00636422" w:rsidRPr="003E34D4" w:rsidRDefault="000C3DDE" w:rsidP="003E34D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E34D4">
        <w:rPr>
          <w:rFonts w:ascii="Arial" w:hAnsi="Arial" w:cs="Arial"/>
          <w:iCs/>
          <w:sz w:val="20"/>
          <w:szCs w:val="20"/>
        </w:rPr>
        <w:t>Walter Barto</w:t>
      </w:r>
      <w:r w:rsidR="0073174A" w:rsidRPr="003E34D4">
        <w:rPr>
          <w:rFonts w:ascii="Arial" w:hAnsi="Arial" w:cs="Arial"/>
          <w:iCs/>
          <w:sz w:val="20"/>
          <w:szCs w:val="20"/>
        </w:rPr>
        <w:t>n</w:t>
      </w:r>
      <w:r w:rsidRPr="003E34D4">
        <w:rPr>
          <w:rFonts w:ascii="Arial" w:hAnsi="Arial" w:cs="Arial"/>
          <w:iCs/>
          <w:sz w:val="20"/>
          <w:szCs w:val="20"/>
        </w:rPr>
        <w:t xml:space="preserve"> maintains his innocence</w:t>
      </w:r>
      <w:r w:rsidR="00894E02" w:rsidRPr="003E34D4">
        <w:rPr>
          <w:rFonts w:ascii="Arial" w:hAnsi="Arial" w:cs="Arial"/>
          <w:iCs/>
          <w:sz w:val="20"/>
          <w:szCs w:val="20"/>
        </w:rPr>
        <w:t>.</w:t>
      </w:r>
      <w:r w:rsidRPr="003E34D4">
        <w:rPr>
          <w:rFonts w:ascii="Arial" w:hAnsi="Arial" w:cs="Arial"/>
          <w:iCs/>
          <w:sz w:val="20"/>
          <w:szCs w:val="20"/>
        </w:rPr>
        <w:t xml:space="preserve"> </w:t>
      </w:r>
      <w:r w:rsidR="00894E02" w:rsidRPr="003E34D4">
        <w:rPr>
          <w:rFonts w:ascii="Arial" w:hAnsi="Arial" w:cs="Arial"/>
          <w:iCs/>
          <w:sz w:val="20"/>
          <w:szCs w:val="20"/>
        </w:rPr>
        <w:t>E</w:t>
      </w:r>
      <w:r w:rsidRPr="003E34D4">
        <w:rPr>
          <w:rFonts w:ascii="Arial" w:hAnsi="Arial" w:cs="Arial"/>
          <w:iCs/>
          <w:sz w:val="20"/>
          <w:szCs w:val="20"/>
        </w:rPr>
        <w:t xml:space="preserve">xpert 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testimony never heard by </w:t>
      </w:r>
      <w:r w:rsidR="00077D16" w:rsidRPr="003E34D4">
        <w:rPr>
          <w:rFonts w:ascii="Arial" w:hAnsi="Arial" w:cs="Arial"/>
          <w:iCs/>
          <w:sz w:val="20"/>
          <w:szCs w:val="20"/>
        </w:rPr>
        <w:t>a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 </w:t>
      </w:r>
      <w:r w:rsidR="001A29EC" w:rsidRPr="003E34D4">
        <w:rPr>
          <w:rFonts w:ascii="Arial" w:hAnsi="Arial" w:cs="Arial"/>
          <w:iCs/>
          <w:sz w:val="20"/>
          <w:szCs w:val="20"/>
        </w:rPr>
        <w:t xml:space="preserve">trial 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jury refutes the </w:t>
      </w:r>
      <w:r w:rsidR="006A5614" w:rsidRPr="003E34D4">
        <w:rPr>
          <w:rFonts w:ascii="Arial" w:hAnsi="Arial" w:cs="Arial"/>
          <w:iCs/>
          <w:sz w:val="20"/>
          <w:szCs w:val="20"/>
        </w:rPr>
        <w:t>prosecution’s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 expert witness</w:t>
      </w:r>
      <w:r w:rsidR="00784866" w:rsidRPr="003E34D4">
        <w:rPr>
          <w:rFonts w:ascii="Arial" w:hAnsi="Arial" w:cs="Arial"/>
          <w:iCs/>
          <w:sz w:val="20"/>
          <w:szCs w:val="20"/>
        </w:rPr>
        <w:t>’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 </w:t>
      </w:r>
      <w:r w:rsidR="00A71AF6" w:rsidRPr="003E34D4">
        <w:rPr>
          <w:rFonts w:ascii="Arial" w:hAnsi="Arial" w:cs="Arial"/>
          <w:iCs/>
          <w:sz w:val="20"/>
          <w:szCs w:val="20"/>
        </w:rPr>
        <w:t xml:space="preserve">analysis </w:t>
      </w:r>
      <w:r w:rsidR="00302A96" w:rsidRPr="003E34D4">
        <w:rPr>
          <w:rFonts w:ascii="Arial" w:hAnsi="Arial" w:cs="Arial"/>
          <w:iCs/>
          <w:sz w:val="20"/>
          <w:szCs w:val="20"/>
        </w:rPr>
        <w:t>o</w:t>
      </w:r>
      <w:r w:rsidR="00A71AF6" w:rsidRPr="003E34D4">
        <w:rPr>
          <w:rFonts w:ascii="Arial" w:hAnsi="Arial" w:cs="Arial"/>
          <w:iCs/>
          <w:sz w:val="20"/>
          <w:szCs w:val="20"/>
        </w:rPr>
        <w:t>f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 the blood o</w:t>
      </w:r>
      <w:r w:rsidR="00A71AF6" w:rsidRPr="003E34D4">
        <w:rPr>
          <w:rFonts w:ascii="Arial" w:hAnsi="Arial" w:cs="Arial"/>
          <w:iCs/>
          <w:sz w:val="20"/>
          <w:szCs w:val="20"/>
        </w:rPr>
        <w:t>n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 Barton’s clothes, </w:t>
      </w:r>
      <w:r w:rsidR="00A71AF6" w:rsidRPr="003E34D4">
        <w:rPr>
          <w:rFonts w:ascii="Arial" w:hAnsi="Arial" w:cs="Arial"/>
          <w:iCs/>
          <w:sz w:val="20"/>
          <w:szCs w:val="20"/>
        </w:rPr>
        <w:t>confirm</w:t>
      </w:r>
      <w:r w:rsidR="008831CA" w:rsidRPr="003E34D4">
        <w:rPr>
          <w:rFonts w:ascii="Arial" w:hAnsi="Arial" w:cs="Arial"/>
          <w:iCs/>
          <w:sz w:val="20"/>
          <w:szCs w:val="20"/>
        </w:rPr>
        <w:t>ing</w:t>
      </w:r>
      <w:r w:rsidR="00A71AF6" w:rsidRPr="003E34D4">
        <w:rPr>
          <w:rFonts w:ascii="Arial" w:hAnsi="Arial" w:cs="Arial"/>
          <w:iCs/>
          <w:sz w:val="20"/>
          <w:szCs w:val="20"/>
        </w:rPr>
        <w:t xml:space="preserve"> Barton’s explanation</w:t>
      </w:r>
      <w:r w:rsidR="004D3504" w:rsidRPr="003E34D4">
        <w:rPr>
          <w:rFonts w:ascii="Arial" w:hAnsi="Arial" w:cs="Arial"/>
          <w:iCs/>
          <w:sz w:val="20"/>
          <w:szCs w:val="20"/>
        </w:rPr>
        <w:t xml:space="preserve"> – </w:t>
      </w:r>
      <w:r w:rsidR="00784866" w:rsidRPr="003E34D4">
        <w:rPr>
          <w:rFonts w:ascii="Arial" w:hAnsi="Arial" w:cs="Arial"/>
          <w:iCs/>
          <w:sz w:val="20"/>
          <w:szCs w:val="20"/>
        </w:rPr>
        <w:t>evidence that would have been “compelling” to three trial jurors’ recent affidavits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. </w:t>
      </w:r>
      <w:r w:rsidR="00C0430B" w:rsidRPr="003E34D4">
        <w:rPr>
          <w:rFonts w:ascii="Arial" w:hAnsi="Arial" w:cs="Arial"/>
          <w:iCs/>
          <w:sz w:val="20"/>
          <w:szCs w:val="20"/>
        </w:rPr>
        <w:t>Other e</w:t>
      </w:r>
      <w:r w:rsidR="00302A96" w:rsidRPr="003E34D4">
        <w:rPr>
          <w:rFonts w:ascii="Arial" w:hAnsi="Arial" w:cs="Arial"/>
          <w:iCs/>
          <w:sz w:val="20"/>
          <w:szCs w:val="20"/>
        </w:rPr>
        <w:t>vidence</w:t>
      </w:r>
      <w:r w:rsidR="00C0430B" w:rsidRPr="003E34D4">
        <w:rPr>
          <w:rFonts w:ascii="Arial" w:hAnsi="Arial" w:cs="Arial"/>
          <w:iCs/>
          <w:sz w:val="20"/>
          <w:szCs w:val="20"/>
        </w:rPr>
        <w:t>,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 undermining the credibility of a key witness</w:t>
      </w:r>
      <w:r w:rsidR="000E3FF7" w:rsidRPr="003E34D4">
        <w:rPr>
          <w:rFonts w:ascii="Arial" w:hAnsi="Arial" w:cs="Arial"/>
          <w:iCs/>
          <w:sz w:val="20"/>
          <w:szCs w:val="20"/>
        </w:rPr>
        <w:t>,</w:t>
      </w:r>
      <w:r w:rsidR="000B49FD" w:rsidRPr="003E34D4">
        <w:rPr>
          <w:rFonts w:ascii="Arial" w:hAnsi="Arial" w:cs="Arial"/>
          <w:iCs/>
          <w:sz w:val="20"/>
          <w:szCs w:val="20"/>
        </w:rPr>
        <w:t xml:space="preserve"> a jailhouse informant</w:t>
      </w:r>
      <w:r w:rsidR="000E3FF7" w:rsidRPr="003E34D4">
        <w:rPr>
          <w:rFonts w:ascii="Arial" w:hAnsi="Arial" w:cs="Arial"/>
          <w:iCs/>
          <w:sz w:val="20"/>
          <w:szCs w:val="20"/>
        </w:rPr>
        <w:t>,</w:t>
      </w:r>
      <w:r w:rsidR="000B49FD" w:rsidRPr="003E34D4">
        <w:rPr>
          <w:rFonts w:ascii="Arial" w:hAnsi="Arial" w:cs="Arial"/>
          <w:iCs/>
          <w:sz w:val="20"/>
          <w:szCs w:val="20"/>
        </w:rPr>
        <w:t xml:space="preserve"> </w:t>
      </w:r>
      <w:r w:rsidR="00302A96" w:rsidRPr="003E34D4">
        <w:rPr>
          <w:rFonts w:ascii="Arial" w:hAnsi="Arial" w:cs="Arial"/>
          <w:iCs/>
          <w:sz w:val="20"/>
          <w:szCs w:val="20"/>
        </w:rPr>
        <w:t xml:space="preserve">was never presented at trial. </w:t>
      </w:r>
    </w:p>
    <w:p w14:paraId="088FBB2E" w14:textId="77777777" w:rsidR="00226359" w:rsidRPr="003E34D4" w:rsidRDefault="00226359" w:rsidP="003E34D4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0D0C7D60" w14:textId="0C7EAF0D" w:rsidR="00226359" w:rsidRPr="003E34D4" w:rsidRDefault="00226359" w:rsidP="003E34D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E34D4">
        <w:rPr>
          <w:rFonts w:ascii="Arial" w:hAnsi="Arial" w:cs="Arial"/>
          <w:iCs/>
          <w:sz w:val="20"/>
          <w:szCs w:val="20"/>
        </w:rPr>
        <w:t xml:space="preserve">The death penalty is the ultimate denial of human rights. </w:t>
      </w:r>
      <w:bookmarkStart w:id="0" w:name="_Hlk39763991"/>
      <w:r w:rsidRPr="003E34D4">
        <w:rPr>
          <w:rFonts w:ascii="Arial" w:hAnsi="Arial" w:cs="Arial"/>
          <w:iCs/>
          <w:sz w:val="20"/>
          <w:szCs w:val="20"/>
        </w:rPr>
        <w:t>Since 1973, 16</w:t>
      </w:r>
      <w:r w:rsidR="00636422" w:rsidRPr="003E34D4">
        <w:rPr>
          <w:rFonts w:ascii="Arial" w:hAnsi="Arial" w:cs="Arial"/>
          <w:iCs/>
          <w:sz w:val="20"/>
          <w:szCs w:val="20"/>
        </w:rPr>
        <w:t>7</w:t>
      </w:r>
      <w:r w:rsidRPr="003E34D4">
        <w:rPr>
          <w:rFonts w:ascii="Arial" w:hAnsi="Arial" w:cs="Arial"/>
          <w:iCs/>
          <w:sz w:val="20"/>
          <w:szCs w:val="20"/>
        </w:rPr>
        <w:t xml:space="preserve"> people have been exonerated from US death rows on innocence grounds. </w:t>
      </w:r>
    </w:p>
    <w:bookmarkEnd w:id="0"/>
    <w:p w14:paraId="33327F0D" w14:textId="77777777" w:rsidR="00226359" w:rsidRPr="003E34D4" w:rsidRDefault="00226359" w:rsidP="003E34D4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3340F1E3" w14:textId="40214774" w:rsidR="00226359" w:rsidRPr="003E34D4" w:rsidRDefault="00921FD4" w:rsidP="003E34D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E34D4">
        <w:rPr>
          <w:rFonts w:ascii="Arial" w:hAnsi="Arial" w:cs="Arial"/>
          <w:iCs/>
          <w:sz w:val="20"/>
          <w:szCs w:val="20"/>
        </w:rPr>
        <w:t xml:space="preserve">Walter Barton’s </w:t>
      </w:r>
      <w:r w:rsidR="002B0F24" w:rsidRPr="003E34D4">
        <w:rPr>
          <w:rFonts w:ascii="Arial" w:hAnsi="Arial" w:cs="Arial"/>
          <w:iCs/>
          <w:sz w:val="20"/>
          <w:szCs w:val="20"/>
        </w:rPr>
        <w:t xml:space="preserve">execution would be the first in the USA since COVID-19 </w:t>
      </w:r>
      <w:r w:rsidR="00630861" w:rsidRPr="003E34D4">
        <w:rPr>
          <w:rFonts w:ascii="Arial" w:hAnsi="Arial" w:cs="Arial"/>
          <w:iCs/>
          <w:sz w:val="20"/>
          <w:szCs w:val="20"/>
        </w:rPr>
        <w:t xml:space="preserve">was declared </w:t>
      </w:r>
      <w:r w:rsidR="00F51AB3" w:rsidRPr="003E34D4">
        <w:rPr>
          <w:rFonts w:ascii="Arial" w:hAnsi="Arial" w:cs="Arial"/>
          <w:iCs/>
          <w:sz w:val="20"/>
          <w:szCs w:val="20"/>
        </w:rPr>
        <w:t xml:space="preserve">a </w:t>
      </w:r>
      <w:r w:rsidR="002B0F24" w:rsidRPr="003E34D4">
        <w:rPr>
          <w:rFonts w:ascii="Arial" w:hAnsi="Arial" w:cs="Arial"/>
          <w:iCs/>
          <w:sz w:val="20"/>
          <w:szCs w:val="20"/>
        </w:rPr>
        <w:t xml:space="preserve">pandemic. </w:t>
      </w:r>
      <w:r w:rsidR="00226359" w:rsidRPr="003E34D4">
        <w:rPr>
          <w:rFonts w:ascii="Arial" w:hAnsi="Arial" w:cs="Arial"/>
          <w:iCs/>
          <w:sz w:val="20"/>
          <w:szCs w:val="20"/>
        </w:rPr>
        <w:t xml:space="preserve">I urge you to grant </w:t>
      </w:r>
      <w:r w:rsidRPr="003E34D4">
        <w:rPr>
          <w:rFonts w:ascii="Arial" w:hAnsi="Arial" w:cs="Arial"/>
          <w:iCs/>
          <w:sz w:val="20"/>
          <w:szCs w:val="20"/>
        </w:rPr>
        <w:t xml:space="preserve">him </w:t>
      </w:r>
      <w:r w:rsidR="00226359" w:rsidRPr="003E34D4">
        <w:rPr>
          <w:rFonts w:ascii="Arial" w:hAnsi="Arial" w:cs="Arial"/>
          <w:iCs/>
          <w:sz w:val="20"/>
          <w:szCs w:val="20"/>
        </w:rPr>
        <w:t xml:space="preserve">clemency.  </w:t>
      </w:r>
    </w:p>
    <w:p w14:paraId="683221A7" w14:textId="571D17BC" w:rsidR="00862ED2" w:rsidRPr="003E34D4" w:rsidRDefault="00862ED2" w:rsidP="003E34D4">
      <w:pPr>
        <w:spacing w:after="0" w:line="240" w:lineRule="auto"/>
        <w:ind w:left="-142"/>
        <w:jc w:val="both"/>
        <w:rPr>
          <w:rFonts w:ascii="Arial" w:hAnsi="Arial" w:cs="Arial"/>
          <w:b/>
          <w:iCs/>
          <w:sz w:val="20"/>
          <w:szCs w:val="20"/>
        </w:rPr>
      </w:pPr>
    </w:p>
    <w:p w14:paraId="51561A1D" w14:textId="45623003" w:rsidR="005D2C37" w:rsidRPr="003E34D4" w:rsidRDefault="005D2C37" w:rsidP="003E34D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E34D4">
        <w:rPr>
          <w:rFonts w:ascii="Arial" w:hAnsi="Arial" w:cs="Arial"/>
          <w:iCs/>
          <w:sz w:val="20"/>
          <w:szCs w:val="20"/>
        </w:rPr>
        <w:t>Yours sincerely,</w:t>
      </w:r>
    </w:p>
    <w:p w14:paraId="0184E4D1" w14:textId="36CEE6F2" w:rsidR="00EE1349" w:rsidRDefault="00EE1349" w:rsidP="003E34D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7E9E6B" w14:textId="77777777" w:rsidR="003E34D4" w:rsidRDefault="003E34D4" w:rsidP="003E34D4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1E2E0257" w14:textId="77777777" w:rsidR="003E34D4" w:rsidRPr="003E34D4" w:rsidRDefault="003E34D4" w:rsidP="003E34D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A72518F" w14:textId="251B2D9F" w:rsidR="002B4A26" w:rsidRPr="003E34D4" w:rsidRDefault="0082127B" w:rsidP="003E34D4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3E34D4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FB43E55" w14:textId="1EB1F452" w:rsidR="002B0F24" w:rsidRPr="003E34D4" w:rsidRDefault="00EE1349" w:rsidP="003E34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34D4">
        <w:rPr>
          <w:rFonts w:ascii="Arial" w:hAnsi="Arial" w:cs="Arial"/>
        </w:rPr>
        <w:br/>
      </w:r>
      <w:r w:rsidR="00A71AF6" w:rsidRPr="003E34D4">
        <w:rPr>
          <w:rFonts w:ascii="Arial" w:hAnsi="Arial" w:cs="Arial"/>
          <w:sz w:val="20"/>
          <w:szCs w:val="20"/>
        </w:rPr>
        <w:t>Walter Barton</w:t>
      </w:r>
      <w:r w:rsidR="007E3FD2" w:rsidRPr="003E34D4">
        <w:rPr>
          <w:rFonts w:ascii="Arial" w:hAnsi="Arial" w:cs="Arial"/>
          <w:sz w:val="20"/>
          <w:szCs w:val="20"/>
        </w:rPr>
        <w:t xml:space="preserve"> </w:t>
      </w:r>
      <w:r w:rsidR="00A71AF6" w:rsidRPr="003E34D4">
        <w:rPr>
          <w:rFonts w:ascii="Arial" w:hAnsi="Arial" w:cs="Arial"/>
          <w:sz w:val="20"/>
          <w:szCs w:val="20"/>
        </w:rPr>
        <w:t xml:space="preserve">was convicted and sentenced to death in </w:t>
      </w:r>
      <w:r w:rsidR="00C50603" w:rsidRPr="003E34D4">
        <w:rPr>
          <w:rFonts w:ascii="Arial" w:hAnsi="Arial" w:cs="Arial"/>
          <w:sz w:val="20"/>
          <w:szCs w:val="20"/>
        </w:rPr>
        <w:t>2006</w:t>
      </w:r>
      <w:r w:rsidR="00A71AF6" w:rsidRPr="003E34D4">
        <w:rPr>
          <w:rFonts w:ascii="Arial" w:hAnsi="Arial" w:cs="Arial"/>
          <w:sz w:val="20"/>
          <w:szCs w:val="20"/>
        </w:rPr>
        <w:t xml:space="preserve"> </w:t>
      </w:r>
      <w:r w:rsidR="002B0F24" w:rsidRPr="003E34D4">
        <w:rPr>
          <w:rFonts w:ascii="Arial" w:hAnsi="Arial" w:cs="Arial"/>
          <w:sz w:val="20"/>
          <w:szCs w:val="20"/>
        </w:rPr>
        <w:t xml:space="preserve">for the murder of </w:t>
      </w:r>
      <w:proofErr w:type="gramStart"/>
      <w:r w:rsidR="00587ED3" w:rsidRPr="003E34D4">
        <w:rPr>
          <w:rFonts w:ascii="Arial" w:hAnsi="Arial" w:cs="Arial"/>
          <w:sz w:val="20"/>
          <w:szCs w:val="20"/>
        </w:rPr>
        <w:t>a</w:t>
      </w:r>
      <w:proofErr w:type="gramEnd"/>
      <w:r w:rsidR="00587ED3" w:rsidRPr="003E34D4">
        <w:rPr>
          <w:rFonts w:ascii="Arial" w:hAnsi="Arial" w:cs="Arial"/>
          <w:sz w:val="20"/>
          <w:szCs w:val="20"/>
        </w:rPr>
        <w:t xml:space="preserve"> </w:t>
      </w:r>
      <w:r w:rsidR="002B0F24" w:rsidRPr="003E34D4">
        <w:rPr>
          <w:rFonts w:ascii="Arial" w:hAnsi="Arial" w:cs="Arial"/>
          <w:sz w:val="20"/>
          <w:szCs w:val="20"/>
        </w:rPr>
        <w:t>81-year-old mobile home park operator</w:t>
      </w:r>
      <w:r w:rsidR="00206A94" w:rsidRPr="003E34D4">
        <w:rPr>
          <w:rFonts w:ascii="Arial" w:hAnsi="Arial" w:cs="Arial"/>
          <w:sz w:val="20"/>
          <w:szCs w:val="20"/>
        </w:rPr>
        <w:t xml:space="preserve"> </w:t>
      </w:r>
      <w:r w:rsidR="002B0F24" w:rsidRPr="003E34D4">
        <w:rPr>
          <w:rFonts w:ascii="Arial" w:hAnsi="Arial" w:cs="Arial"/>
          <w:sz w:val="20"/>
          <w:szCs w:val="20"/>
        </w:rPr>
        <w:t xml:space="preserve">in Ozark, Missouri </w:t>
      </w:r>
      <w:r w:rsidR="00C119B4" w:rsidRPr="003E34D4">
        <w:rPr>
          <w:rFonts w:ascii="Arial" w:hAnsi="Arial" w:cs="Arial"/>
          <w:sz w:val="20"/>
          <w:szCs w:val="20"/>
        </w:rPr>
        <w:t>o</w:t>
      </w:r>
      <w:r w:rsidR="002B0F24" w:rsidRPr="003E34D4">
        <w:rPr>
          <w:rFonts w:ascii="Arial" w:hAnsi="Arial" w:cs="Arial"/>
          <w:sz w:val="20"/>
          <w:szCs w:val="20"/>
        </w:rPr>
        <w:t>n</w:t>
      </w:r>
      <w:r w:rsidR="00C119B4" w:rsidRPr="003E34D4">
        <w:rPr>
          <w:rFonts w:ascii="Arial" w:hAnsi="Arial" w:cs="Arial"/>
          <w:sz w:val="20"/>
          <w:szCs w:val="20"/>
        </w:rPr>
        <w:t xml:space="preserve"> 9 October</w:t>
      </w:r>
      <w:r w:rsidR="002B0F24" w:rsidRPr="003E34D4">
        <w:rPr>
          <w:rFonts w:ascii="Arial" w:hAnsi="Arial" w:cs="Arial"/>
          <w:sz w:val="20"/>
          <w:szCs w:val="20"/>
        </w:rPr>
        <w:t xml:space="preserve"> 1991</w:t>
      </w:r>
      <w:r w:rsidR="00A71AF6" w:rsidRPr="003E34D4">
        <w:rPr>
          <w:rFonts w:ascii="Arial" w:hAnsi="Arial" w:cs="Arial"/>
          <w:sz w:val="20"/>
          <w:szCs w:val="20"/>
        </w:rPr>
        <w:t xml:space="preserve">. </w:t>
      </w:r>
      <w:r w:rsidR="00C50603" w:rsidRPr="003E34D4">
        <w:rPr>
          <w:rFonts w:ascii="Arial" w:hAnsi="Arial" w:cs="Arial"/>
          <w:sz w:val="20"/>
          <w:szCs w:val="20"/>
        </w:rPr>
        <w:t xml:space="preserve">This was the fifth trial in this case. </w:t>
      </w:r>
      <w:r w:rsidR="00FE6BE1" w:rsidRPr="003E34D4">
        <w:rPr>
          <w:rFonts w:ascii="Arial" w:hAnsi="Arial" w:cs="Arial"/>
          <w:sz w:val="20"/>
          <w:szCs w:val="20"/>
        </w:rPr>
        <w:t xml:space="preserve">Walter Barton maintains his innocence and is scheduled for execution on 19 May 2020. </w:t>
      </w:r>
      <w:r w:rsidR="007E3641" w:rsidRPr="003E34D4">
        <w:rPr>
          <w:rFonts w:ascii="Arial" w:hAnsi="Arial" w:cs="Arial"/>
          <w:sz w:val="20"/>
          <w:szCs w:val="20"/>
        </w:rPr>
        <w:t xml:space="preserve"> </w:t>
      </w:r>
    </w:p>
    <w:p w14:paraId="5E9FA457" w14:textId="05495A4C" w:rsidR="002B0F24" w:rsidRPr="003E34D4" w:rsidRDefault="001A29EC" w:rsidP="003E34D4">
      <w:pPr>
        <w:tabs>
          <w:tab w:val="left" w:pos="6929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34D4">
        <w:rPr>
          <w:rFonts w:ascii="Arial" w:hAnsi="Arial" w:cs="Arial"/>
          <w:sz w:val="20"/>
          <w:szCs w:val="20"/>
        </w:rPr>
        <w:t>E</w:t>
      </w:r>
      <w:r w:rsidR="00077D16" w:rsidRPr="003E34D4">
        <w:rPr>
          <w:rFonts w:ascii="Arial" w:hAnsi="Arial" w:cs="Arial"/>
          <w:sz w:val="20"/>
          <w:szCs w:val="20"/>
        </w:rPr>
        <w:t xml:space="preserve">xpert testimony never heard by a </w:t>
      </w:r>
      <w:r w:rsidRPr="003E34D4">
        <w:rPr>
          <w:rFonts w:ascii="Arial" w:hAnsi="Arial" w:cs="Arial"/>
          <w:sz w:val="20"/>
          <w:szCs w:val="20"/>
        </w:rPr>
        <w:t xml:space="preserve">trial </w:t>
      </w:r>
      <w:r w:rsidR="00077D16" w:rsidRPr="003E34D4">
        <w:rPr>
          <w:rFonts w:ascii="Arial" w:hAnsi="Arial" w:cs="Arial"/>
          <w:sz w:val="20"/>
          <w:szCs w:val="20"/>
        </w:rPr>
        <w:t>jury refutes the state’s expert witness</w:t>
      </w:r>
      <w:r w:rsidR="00142B42" w:rsidRPr="003E34D4">
        <w:rPr>
          <w:rFonts w:ascii="Arial" w:hAnsi="Arial" w:cs="Arial"/>
          <w:sz w:val="20"/>
          <w:szCs w:val="20"/>
        </w:rPr>
        <w:t>’</w:t>
      </w:r>
      <w:r w:rsidR="00077D16" w:rsidRPr="003E34D4">
        <w:rPr>
          <w:rFonts w:ascii="Arial" w:hAnsi="Arial" w:cs="Arial"/>
          <w:sz w:val="20"/>
          <w:szCs w:val="20"/>
        </w:rPr>
        <w:t xml:space="preserve"> analysis of the blood spatter on Barton’s clothes, and confirm</w:t>
      </w:r>
      <w:r w:rsidRPr="003E34D4">
        <w:rPr>
          <w:rFonts w:ascii="Arial" w:hAnsi="Arial" w:cs="Arial"/>
          <w:sz w:val="20"/>
          <w:szCs w:val="20"/>
        </w:rPr>
        <w:t>s</w:t>
      </w:r>
      <w:r w:rsidR="00077D16" w:rsidRPr="003E34D4">
        <w:rPr>
          <w:rFonts w:ascii="Arial" w:hAnsi="Arial" w:cs="Arial"/>
          <w:sz w:val="20"/>
          <w:szCs w:val="20"/>
        </w:rPr>
        <w:t xml:space="preserve"> Barton’s explanation. At trial, evidence was presented that </w:t>
      </w:r>
      <w:r w:rsidR="00587ED3" w:rsidRPr="003E34D4">
        <w:rPr>
          <w:rFonts w:ascii="Arial" w:hAnsi="Arial" w:cs="Arial"/>
          <w:sz w:val="20"/>
          <w:szCs w:val="20"/>
        </w:rPr>
        <w:t>Walter</w:t>
      </w:r>
      <w:r w:rsidR="00077D16" w:rsidRPr="003E34D4">
        <w:rPr>
          <w:rFonts w:ascii="Arial" w:hAnsi="Arial" w:cs="Arial"/>
          <w:sz w:val="20"/>
          <w:szCs w:val="20"/>
        </w:rPr>
        <w:t xml:space="preserve"> Barton, along with the victim’s granddaughter and a </w:t>
      </w:r>
      <w:r w:rsidR="000C24E1" w:rsidRPr="003E34D4">
        <w:rPr>
          <w:rFonts w:ascii="Arial" w:hAnsi="Arial" w:cs="Arial"/>
          <w:sz w:val="20"/>
          <w:szCs w:val="20"/>
        </w:rPr>
        <w:t>neighbour</w:t>
      </w:r>
      <w:r w:rsidR="00077D16" w:rsidRPr="003E34D4">
        <w:rPr>
          <w:rFonts w:ascii="Arial" w:hAnsi="Arial" w:cs="Arial"/>
          <w:sz w:val="20"/>
          <w:szCs w:val="20"/>
        </w:rPr>
        <w:t>, discovered the victim’s body.</w:t>
      </w:r>
      <w:r w:rsidR="00587ED3" w:rsidRPr="003E34D4">
        <w:rPr>
          <w:rFonts w:ascii="Arial" w:hAnsi="Arial" w:cs="Arial"/>
          <w:sz w:val="20"/>
          <w:szCs w:val="20"/>
        </w:rPr>
        <w:t xml:space="preserve"> Walter</w:t>
      </w:r>
      <w:r w:rsidR="00077D16" w:rsidRPr="003E34D4">
        <w:rPr>
          <w:rFonts w:ascii="Arial" w:hAnsi="Arial" w:cs="Arial"/>
          <w:sz w:val="20"/>
          <w:szCs w:val="20"/>
        </w:rPr>
        <w:t xml:space="preserve"> Barton informed police that small stains found on his clothing likely happened when the granddaughter moved toward the body, </w:t>
      </w:r>
      <w:r w:rsidRPr="003E34D4">
        <w:rPr>
          <w:rFonts w:ascii="Arial" w:hAnsi="Arial" w:cs="Arial"/>
          <w:sz w:val="20"/>
          <w:szCs w:val="20"/>
        </w:rPr>
        <w:t>he</w:t>
      </w:r>
      <w:r w:rsidR="00077D16" w:rsidRPr="003E34D4">
        <w:rPr>
          <w:rFonts w:ascii="Arial" w:hAnsi="Arial" w:cs="Arial"/>
          <w:sz w:val="20"/>
          <w:szCs w:val="20"/>
        </w:rPr>
        <w:t xml:space="preserve"> attempted to hold her back, and both slipped in the blood drenched room. The </w:t>
      </w:r>
      <w:r w:rsidRPr="003E34D4">
        <w:rPr>
          <w:rFonts w:ascii="Arial" w:hAnsi="Arial" w:cs="Arial"/>
          <w:sz w:val="20"/>
          <w:szCs w:val="20"/>
        </w:rPr>
        <w:t>state’s expert</w:t>
      </w:r>
      <w:r w:rsidR="00077D16" w:rsidRPr="003E34D4">
        <w:rPr>
          <w:rFonts w:ascii="Arial" w:hAnsi="Arial" w:cs="Arial"/>
          <w:sz w:val="20"/>
          <w:szCs w:val="20"/>
        </w:rPr>
        <w:t xml:space="preserve"> gave the opinion that the stains on </w:t>
      </w:r>
      <w:r w:rsidR="003D57D8" w:rsidRPr="003E34D4">
        <w:rPr>
          <w:rFonts w:ascii="Arial" w:hAnsi="Arial" w:cs="Arial"/>
          <w:sz w:val="20"/>
          <w:szCs w:val="20"/>
        </w:rPr>
        <w:t>the</w:t>
      </w:r>
      <w:r w:rsidR="00077D16" w:rsidRPr="003E34D4">
        <w:rPr>
          <w:rFonts w:ascii="Arial" w:hAnsi="Arial" w:cs="Arial"/>
          <w:sz w:val="20"/>
          <w:szCs w:val="20"/>
        </w:rPr>
        <w:t xml:space="preserve"> clothes came from impact against a blood source causing </w:t>
      </w:r>
      <w:r w:rsidR="004106B4" w:rsidRPr="003E34D4">
        <w:rPr>
          <w:rFonts w:ascii="Arial" w:hAnsi="Arial" w:cs="Arial"/>
          <w:sz w:val="20"/>
          <w:szCs w:val="20"/>
        </w:rPr>
        <w:t>spatter and</w:t>
      </w:r>
      <w:r w:rsidR="00077D16" w:rsidRPr="003E34D4">
        <w:rPr>
          <w:rFonts w:ascii="Arial" w:hAnsi="Arial" w:cs="Arial"/>
          <w:sz w:val="20"/>
          <w:szCs w:val="20"/>
        </w:rPr>
        <w:t xml:space="preserve"> could not have been deposited in the way that </w:t>
      </w:r>
      <w:r w:rsidR="003D57D8" w:rsidRPr="003E34D4">
        <w:rPr>
          <w:rFonts w:ascii="Arial" w:hAnsi="Arial" w:cs="Arial"/>
          <w:sz w:val="20"/>
          <w:szCs w:val="20"/>
        </w:rPr>
        <w:t>Walter</w:t>
      </w:r>
      <w:r w:rsidR="00077D16" w:rsidRPr="003E34D4">
        <w:rPr>
          <w:rFonts w:ascii="Arial" w:hAnsi="Arial" w:cs="Arial"/>
          <w:sz w:val="20"/>
          <w:szCs w:val="20"/>
        </w:rPr>
        <w:t xml:space="preserve"> Barton described. However, a certified crime scene and bloodstain pattern examiner </w:t>
      </w:r>
      <w:r w:rsidR="003D57D8" w:rsidRPr="003E34D4">
        <w:rPr>
          <w:rFonts w:ascii="Arial" w:hAnsi="Arial" w:cs="Arial"/>
          <w:sz w:val="20"/>
          <w:szCs w:val="20"/>
        </w:rPr>
        <w:t>conducted</w:t>
      </w:r>
      <w:r w:rsidR="00077D16" w:rsidRPr="003E34D4">
        <w:rPr>
          <w:rFonts w:ascii="Arial" w:hAnsi="Arial" w:cs="Arial"/>
          <w:sz w:val="20"/>
          <w:szCs w:val="20"/>
        </w:rPr>
        <w:t xml:space="preserve"> a full analysis of the same clothing for a federal Habeas Corpus </w:t>
      </w:r>
      <w:r w:rsidR="003D57D8" w:rsidRPr="003E34D4">
        <w:rPr>
          <w:rFonts w:ascii="Arial" w:hAnsi="Arial" w:cs="Arial"/>
          <w:sz w:val="20"/>
          <w:szCs w:val="20"/>
        </w:rPr>
        <w:t>appeal,</w:t>
      </w:r>
      <w:r w:rsidR="000E3FF7" w:rsidRPr="003E34D4">
        <w:rPr>
          <w:rFonts w:ascii="Arial" w:hAnsi="Arial" w:cs="Arial"/>
          <w:sz w:val="20"/>
          <w:szCs w:val="20"/>
        </w:rPr>
        <w:t xml:space="preserve"> in which relief was denied</w:t>
      </w:r>
      <w:r w:rsidR="00077D16" w:rsidRPr="003E34D4">
        <w:rPr>
          <w:rFonts w:ascii="Arial" w:hAnsi="Arial" w:cs="Arial"/>
          <w:sz w:val="20"/>
          <w:szCs w:val="20"/>
        </w:rPr>
        <w:t>. That expert determine</w:t>
      </w:r>
      <w:r w:rsidR="00024638" w:rsidRPr="003E34D4">
        <w:rPr>
          <w:rFonts w:ascii="Arial" w:hAnsi="Arial" w:cs="Arial"/>
          <w:sz w:val="20"/>
          <w:szCs w:val="20"/>
        </w:rPr>
        <w:t>d</w:t>
      </w:r>
      <w:r w:rsidR="00077D16" w:rsidRPr="003E34D4">
        <w:rPr>
          <w:rFonts w:ascii="Arial" w:hAnsi="Arial" w:cs="Arial"/>
          <w:sz w:val="20"/>
          <w:szCs w:val="20"/>
        </w:rPr>
        <w:t xml:space="preserve"> that none of the </w:t>
      </w:r>
      <w:r w:rsidR="003D57D8" w:rsidRPr="003E34D4">
        <w:rPr>
          <w:rFonts w:ascii="Arial" w:hAnsi="Arial" w:cs="Arial"/>
          <w:sz w:val="20"/>
          <w:szCs w:val="20"/>
        </w:rPr>
        <w:t xml:space="preserve">clothes </w:t>
      </w:r>
      <w:r w:rsidR="00077D16" w:rsidRPr="003E34D4">
        <w:rPr>
          <w:rFonts w:ascii="Arial" w:hAnsi="Arial" w:cs="Arial"/>
          <w:sz w:val="20"/>
          <w:szCs w:val="20"/>
        </w:rPr>
        <w:t xml:space="preserve">stains were the result of impact spatter, but rather were consistent with </w:t>
      </w:r>
      <w:r w:rsidR="003D57D8" w:rsidRPr="003E34D4">
        <w:rPr>
          <w:rFonts w:ascii="Arial" w:hAnsi="Arial" w:cs="Arial"/>
          <w:sz w:val="20"/>
          <w:szCs w:val="20"/>
        </w:rPr>
        <w:t>Walter</w:t>
      </w:r>
      <w:r w:rsidR="00077D16" w:rsidRPr="003E34D4">
        <w:rPr>
          <w:rFonts w:ascii="Arial" w:hAnsi="Arial" w:cs="Arial"/>
          <w:sz w:val="20"/>
          <w:szCs w:val="20"/>
        </w:rPr>
        <w:t xml:space="preserve"> Barton’s explanation. He further concluded that the clothing taken from Mr. Barton could not have been </w:t>
      </w:r>
      <w:r w:rsidR="003D57D8" w:rsidRPr="003E34D4">
        <w:rPr>
          <w:rFonts w:ascii="Arial" w:hAnsi="Arial" w:cs="Arial"/>
          <w:sz w:val="20"/>
          <w:szCs w:val="20"/>
        </w:rPr>
        <w:t>those</w:t>
      </w:r>
      <w:r w:rsidR="00206A94" w:rsidRPr="003E34D4">
        <w:rPr>
          <w:rFonts w:ascii="Arial" w:hAnsi="Arial" w:cs="Arial"/>
          <w:sz w:val="20"/>
          <w:szCs w:val="20"/>
        </w:rPr>
        <w:t xml:space="preserve"> </w:t>
      </w:r>
      <w:r w:rsidR="00077D16" w:rsidRPr="003E34D4">
        <w:rPr>
          <w:rFonts w:ascii="Arial" w:hAnsi="Arial" w:cs="Arial"/>
          <w:sz w:val="20"/>
          <w:szCs w:val="20"/>
        </w:rPr>
        <w:t xml:space="preserve">worn by the killer because there were only a few, very small </w:t>
      </w:r>
      <w:r w:rsidR="003D57D8" w:rsidRPr="003E34D4">
        <w:rPr>
          <w:rFonts w:ascii="Arial" w:hAnsi="Arial" w:cs="Arial"/>
          <w:sz w:val="20"/>
          <w:szCs w:val="20"/>
        </w:rPr>
        <w:t xml:space="preserve">blood </w:t>
      </w:r>
      <w:r w:rsidR="00077D16" w:rsidRPr="003E34D4">
        <w:rPr>
          <w:rFonts w:ascii="Arial" w:hAnsi="Arial" w:cs="Arial"/>
          <w:sz w:val="20"/>
          <w:szCs w:val="20"/>
        </w:rPr>
        <w:t xml:space="preserve">stains on the clothing, whereas the killer’s clothes would have been blood soaked in light of the number and kinds of wounds inflicted upon </w:t>
      </w:r>
      <w:r w:rsidR="003D57D8" w:rsidRPr="003E34D4">
        <w:rPr>
          <w:rFonts w:ascii="Arial" w:hAnsi="Arial" w:cs="Arial"/>
          <w:sz w:val="20"/>
          <w:szCs w:val="20"/>
        </w:rPr>
        <w:t>the victim</w:t>
      </w:r>
      <w:r w:rsidR="00077D16" w:rsidRPr="003E34D4">
        <w:rPr>
          <w:rFonts w:ascii="Arial" w:hAnsi="Arial" w:cs="Arial"/>
          <w:sz w:val="20"/>
          <w:szCs w:val="20"/>
        </w:rPr>
        <w:t xml:space="preserve">. </w:t>
      </w:r>
      <w:r w:rsidR="004D3504" w:rsidRPr="003E34D4">
        <w:rPr>
          <w:rFonts w:ascii="Arial" w:hAnsi="Arial" w:cs="Arial"/>
          <w:sz w:val="20"/>
          <w:szCs w:val="20"/>
        </w:rPr>
        <w:t xml:space="preserve">Three trial jurors have recently signed affidavits indicating that the new blood analysis would have been "compelling" to them. </w:t>
      </w:r>
      <w:r w:rsidR="00077D16" w:rsidRPr="003E34D4">
        <w:rPr>
          <w:rFonts w:ascii="Arial" w:hAnsi="Arial" w:cs="Arial"/>
          <w:sz w:val="20"/>
          <w:szCs w:val="20"/>
        </w:rPr>
        <w:t xml:space="preserve">Additional impeachment evidence </w:t>
      </w:r>
      <w:r w:rsidRPr="003E34D4">
        <w:rPr>
          <w:rFonts w:ascii="Arial" w:hAnsi="Arial" w:cs="Arial"/>
          <w:sz w:val="20"/>
          <w:szCs w:val="20"/>
        </w:rPr>
        <w:t>of a jailhouse</w:t>
      </w:r>
      <w:r w:rsidR="00077D16" w:rsidRPr="003E34D4">
        <w:rPr>
          <w:rFonts w:ascii="Arial" w:hAnsi="Arial" w:cs="Arial"/>
          <w:sz w:val="20"/>
          <w:szCs w:val="20"/>
        </w:rPr>
        <w:t xml:space="preserve"> witnesses at the fifth trial </w:t>
      </w:r>
      <w:r w:rsidR="001004C8" w:rsidRPr="003E34D4">
        <w:rPr>
          <w:rFonts w:ascii="Arial" w:hAnsi="Arial" w:cs="Arial"/>
          <w:sz w:val="20"/>
          <w:szCs w:val="20"/>
        </w:rPr>
        <w:t>w</w:t>
      </w:r>
      <w:r w:rsidR="00077D16" w:rsidRPr="003E34D4">
        <w:rPr>
          <w:rFonts w:ascii="Arial" w:hAnsi="Arial" w:cs="Arial"/>
          <w:sz w:val="20"/>
          <w:szCs w:val="20"/>
        </w:rPr>
        <w:t>as also never presented to a jury</w:t>
      </w:r>
      <w:r w:rsidR="001004C8" w:rsidRPr="003E34D4">
        <w:rPr>
          <w:rFonts w:ascii="Arial" w:hAnsi="Arial" w:cs="Arial"/>
          <w:sz w:val="20"/>
          <w:szCs w:val="20"/>
        </w:rPr>
        <w:t xml:space="preserve"> due to the failure of Mr. Barton’s trial attorney</w:t>
      </w:r>
      <w:r w:rsidRPr="003E34D4">
        <w:rPr>
          <w:rFonts w:ascii="Arial" w:hAnsi="Arial" w:cs="Arial"/>
          <w:sz w:val="20"/>
          <w:szCs w:val="20"/>
        </w:rPr>
        <w:t>s</w:t>
      </w:r>
      <w:r w:rsidR="00077D16" w:rsidRPr="003E34D4">
        <w:rPr>
          <w:rFonts w:ascii="Arial" w:hAnsi="Arial" w:cs="Arial"/>
          <w:sz w:val="20"/>
          <w:szCs w:val="20"/>
        </w:rPr>
        <w:t xml:space="preserve">. </w:t>
      </w:r>
      <w:r w:rsidR="00024638" w:rsidRPr="003E34D4">
        <w:rPr>
          <w:rFonts w:ascii="Arial" w:hAnsi="Arial" w:cs="Arial"/>
          <w:sz w:val="20"/>
          <w:szCs w:val="20"/>
        </w:rPr>
        <w:t xml:space="preserve">On 27 April 2020, the Missouri Supreme Court denied a stay of execution, finding that the above </w:t>
      </w:r>
      <w:r w:rsidR="00C45385" w:rsidRPr="003E34D4">
        <w:rPr>
          <w:rFonts w:ascii="Arial" w:hAnsi="Arial" w:cs="Arial"/>
          <w:sz w:val="20"/>
          <w:szCs w:val="20"/>
        </w:rPr>
        <w:t xml:space="preserve">information </w:t>
      </w:r>
      <w:r w:rsidR="00024638" w:rsidRPr="003E34D4">
        <w:rPr>
          <w:rFonts w:ascii="Arial" w:hAnsi="Arial" w:cs="Arial"/>
          <w:sz w:val="20"/>
          <w:szCs w:val="20"/>
        </w:rPr>
        <w:t>presents only “competing expert testimony” and “</w:t>
      </w:r>
      <w:proofErr w:type="gramStart"/>
      <w:r w:rsidR="00024638" w:rsidRPr="003E34D4">
        <w:rPr>
          <w:rFonts w:ascii="Arial" w:hAnsi="Arial" w:cs="Arial"/>
          <w:sz w:val="20"/>
          <w:szCs w:val="20"/>
        </w:rPr>
        <w:t>mere[</w:t>
      </w:r>
      <w:proofErr w:type="gramEnd"/>
      <w:r w:rsidR="00024638" w:rsidRPr="003E34D4">
        <w:rPr>
          <w:rFonts w:ascii="Arial" w:hAnsi="Arial" w:cs="Arial"/>
          <w:sz w:val="20"/>
          <w:szCs w:val="20"/>
        </w:rPr>
        <w:t xml:space="preserve"> ] impeachment evidence” that discredited the prosecution’s case but did not establish his innocence.</w:t>
      </w:r>
    </w:p>
    <w:p w14:paraId="2D53C152" w14:textId="5532A214" w:rsidR="00024638" w:rsidRPr="003E34D4" w:rsidRDefault="00024638" w:rsidP="003E34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34D4">
        <w:rPr>
          <w:rFonts w:ascii="Arial" w:hAnsi="Arial" w:cs="Arial"/>
          <w:sz w:val="20"/>
          <w:szCs w:val="20"/>
        </w:rPr>
        <w:t xml:space="preserve">Walter Barton was tried five separate times – the first two trials </w:t>
      </w:r>
      <w:r w:rsidR="001A29EC" w:rsidRPr="003E34D4">
        <w:rPr>
          <w:rFonts w:ascii="Arial" w:hAnsi="Arial" w:cs="Arial"/>
          <w:sz w:val="20"/>
          <w:szCs w:val="20"/>
        </w:rPr>
        <w:t>were declared</w:t>
      </w:r>
      <w:r w:rsidRPr="003E34D4">
        <w:rPr>
          <w:rFonts w:ascii="Arial" w:hAnsi="Arial" w:cs="Arial"/>
          <w:sz w:val="20"/>
          <w:szCs w:val="20"/>
        </w:rPr>
        <w:t xml:space="preserve"> mistrial</w:t>
      </w:r>
      <w:r w:rsidR="001A29EC" w:rsidRPr="003E34D4">
        <w:rPr>
          <w:rFonts w:ascii="Arial" w:hAnsi="Arial" w:cs="Arial"/>
          <w:sz w:val="20"/>
          <w:szCs w:val="20"/>
        </w:rPr>
        <w:t xml:space="preserve"> – the first before the trial started and the second after a jury could not reach a verdict</w:t>
      </w:r>
      <w:r w:rsidRPr="003E34D4">
        <w:rPr>
          <w:rFonts w:ascii="Arial" w:hAnsi="Arial" w:cs="Arial"/>
          <w:sz w:val="20"/>
          <w:szCs w:val="20"/>
        </w:rPr>
        <w:t>, the next two trials</w:t>
      </w:r>
      <w:r w:rsidR="002006CB" w:rsidRPr="003E34D4">
        <w:rPr>
          <w:rFonts w:ascii="Arial" w:hAnsi="Arial" w:cs="Arial"/>
          <w:sz w:val="20"/>
          <w:szCs w:val="20"/>
        </w:rPr>
        <w:t xml:space="preserve"> resulted in conviction</w:t>
      </w:r>
      <w:r w:rsidR="00C45385" w:rsidRPr="003E34D4">
        <w:rPr>
          <w:rFonts w:ascii="Arial" w:hAnsi="Arial" w:cs="Arial"/>
          <w:sz w:val="20"/>
          <w:szCs w:val="20"/>
        </w:rPr>
        <w:t>s and death sentences</w:t>
      </w:r>
      <w:r w:rsidR="002006CB" w:rsidRPr="003E34D4">
        <w:rPr>
          <w:rFonts w:ascii="Arial" w:hAnsi="Arial" w:cs="Arial"/>
          <w:sz w:val="20"/>
          <w:szCs w:val="20"/>
        </w:rPr>
        <w:t xml:space="preserve"> which</w:t>
      </w:r>
      <w:r w:rsidRPr="003E34D4">
        <w:rPr>
          <w:rFonts w:ascii="Arial" w:hAnsi="Arial" w:cs="Arial"/>
          <w:sz w:val="20"/>
          <w:szCs w:val="20"/>
        </w:rPr>
        <w:t xml:space="preserve"> were overturned </w:t>
      </w:r>
      <w:r w:rsidR="002006CB" w:rsidRPr="003E34D4">
        <w:rPr>
          <w:rFonts w:ascii="Arial" w:hAnsi="Arial" w:cs="Arial"/>
          <w:sz w:val="20"/>
          <w:szCs w:val="20"/>
        </w:rPr>
        <w:t xml:space="preserve">on appeal </w:t>
      </w:r>
      <w:r w:rsidRPr="003E34D4">
        <w:rPr>
          <w:rFonts w:ascii="Arial" w:hAnsi="Arial" w:cs="Arial"/>
          <w:sz w:val="20"/>
          <w:szCs w:val="20"/>
        </w:rPr>
        <w:t xml:space="preserve">due to prosecutorial misconduct – the fifth and final trial resulted in a conviction and </w:t>
      </w:r>
      <w:r w:rsidR="002006CB" w:rsidRPr="003E34D4">
        <w:rPr>
          <w:rFonts w:ascii="Arial" w:hAnsi="Arial" w:cs="Arial"/>
          <w:sz w:val="20"/>
          <w:szCs w:val="20"/>
        </w:rPr>
        <w:t>death sentence</w:t>
      </w:r>
      <w:r w:rsidR="00754B1C" w:rsidRPr="003E34D4">
        <w:rPr>
          <w:rFonts w:ascii="Arial" w:hAnsi="Arial" w:cs="Arial"/>
          <w:sz w:val="20"/>
          <w:szCs w:val="20"/>
        </w:rPr>
        <w:t xml:space="preserve"> in 2006</w:t>
      </w:r>
      <w:r w:rsidRPr="003E34D4">
        <w:rPr>
          <w:rFonts w:ascii="Arial" w:hAnsi="Arial" w:cs="Arial"/>
          <w:sz w:val="20"/>
          <w:szCs w:val="20"/>
        </w:rPr>
        <w:t>. That last conviction was upheld by a 4-3 decision by the Missouri Supreme Court in 2007. Supreme Court Judge Michael Wolff, in his dissenting opinion, wrote: “From the first mistrial in 1993 through three completed trials, post-conviction proceedings, multiple appeals, there is a trail of mishaps and misdeeds that, taken together, reflect poorly on the criminal justice system.”</w:t>
      </w:r>
    </w:p>
    <w:p w14:paraId="4E803329" w14:textId="2ABAD3B1" w:rsidR="00FE6BE1" w:rsidRPr="003E34D4" w:rsidRDefault="00077D16" w:rsidP="003E34D4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E34D4">
        <w:rPr>
          <w:rFonts w:ascii="Arial" w:hAnsi="Arial" w:cs="Arial"/>
          <w:sz w:val="20"/>
          <w:szCs w:val="20"/>
        </w:rPr>
        <w:t xml:space="preserve">Walter Barton’s execution </w:t>
      </w:r>
      <w:r w:rsidR="00FE6BE1" w:rsidRPr="003E34D4">
        <w:rPr>
          <w:rFonts w:ascii="Arial" w:hAnsi="Arial" w:cs="Arial"/>
          <w:sz w:val="20"/>
          <w:szCs w:val="20"/>
          <w:lang w:eastAsia="en-US"/>
        </w:rPr>
        <w:t xml:space="preserve">would be the first in the USA since the COVID-19 </w:t>
      </w:r>
      <w:r w:rsidR="002006CB" w:rsidRPr="003E34D4">
        <w:rPr>
          <w:rFonts w:ascii="Arial" w:hAnsi="Arial" w:cs="Arial"/>
          <w:sz w:val="20"/>
          <w:szCs w:val="20"/>
          <w:lang w:eastAsia="en-US"/>
        </w:rPr>
        <w:t xml:space="preserve">was declared </w:t>
      </w:r>
      <w:r w:rsidR="00C45385" w:rsidRPr="003E34D4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FE6BE1" w:rsidRPr="003E34D4">
        <w:rPr>
          <w:rFonts w:ascii="Arial" w:hAnsi="Arial" w:cs="Arial"/>
          <w:sz w:val="20"/>
          <w:szCs w:val="20"/>
          <w:lang w:eastAsia="en-US"/>
        </w:rPr>
        <w:t>pandemic.</w:t>
      </w:r>
      <w:r w:rsidR="00024638" w:rsidRPr="003E34D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D6098" w:rsidRPr="003E34D4">
        <w:rPr>
          <w:rFonts w:ascii="Arial" w:hAnsi="Arial" w:cs="Arial"/>
          <w:sz w:val="20"/>
          <w:szCs w:val="20"/>
          <w:lang w:eastAsia="en-US"/>
        </w:rPr>
        <w:t>Texas</w:t>
      </w:r>
      <w:r w:rsidR="00BA4FB7" w:rsidRPr="003E34D4">
        <w:rPr>
          <w:rFonts w:ascii="Arial" w:hAnsi="Arial" w:cs="Arial"/>
          <w:sz w:val="20"/>
          <w:szCs w:val="20"/>
          <w:lang w:eastAsia="en-US"/>
        </w:rPr>
        <w:t>,</w:t>
      </w:r>
      <w:r w:rsidR="001D6098" w:rsidRPr="003E34D4">
        <w:rPr>
          <w:rFonts w:ascii="Arial" w:hAnsi="Arial" w:cs="Arial"/>
          <w:sz w:val="20"/>
          <w:szCs w:val="20"/>
          <w:lang w:eastAsia="en-US"/>
        </w:rPr>
        <w:t xml:space="preserve"> the only other state with </w:t>
      </w:r>
      <w:r w:rsidR="00BA4FB7" w:rsidRPr="003E34D4">
        <w:rPr>
          <w:rFonts w:ascii="Arial" w:hAnsi="Arial" w:cs="Arial"/>
          <w:sz w:val="20"/>
          <w:szCs w:val="20"/>
          <w:lang w:eastAsia="en-US"/>
        </w:rPr>
        <w:t xml:space="preserve">scheduled </w:t>
      </w:r>
      <w:r w:rsidR="001D6098" w:rsidRPr="003E34D4">
        <w:rPr>
          <w:rFonts w:ascii="Arial" w:hAnsi="Arial" w:cs="Arial"/>
          <w:sz w:val="20"/>
          <w:szCs w:val="20"/>
          <w:lang w:eastAsia="en-US"/>
        </w:rPr>
        <w:t>execution</w:t>
      </w:r>
      <w:r w:rsidR="00BA4FB7" w:rsidRPr="003E34D4">
        <w:rPr>
          <w:rFonts w:ascii="Arial" w:hAnsi="Arial" w:cs="Arial"/>
          <w:sz w:val="20"/>
          <w:szCs w:val="20"/>
          <w:lang w:eastAsia="en-US"/>
        </w:rPr>
        <w:t>s</w:t>
      </w:r>
      <w:r w:rsidR="001D6098" w:rsidRPr="003E34D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A4FB7" w:rsidRPr="003E34D4">
        <w:rPr>
          <w:rFonts w:ascii="Arial" w:hAnsi="Arial" w:cs="Arial"/>
          <w:sz w:val="20"/>
          <w:szCs w:val="20"/>
          <w:lang w:eastAsia="en-US"/>
        </w:rPr>
        <w:t xml:space="preserve">that could legally move forward </w:t>
      </w:r>
      <w:r w:rsidR="001D6098" w:rsidRPr="003E34D4">
        <w:rPr>
          <w:rFonts w:ascii="Arial" w:hAnsi="Arial" w:cs="Arial"/>
          <w:sz w:val="20"/>
          <w:szCs w:val="20"/>
          <w:lang w:eastAsia="en-US"/>
        </w:rPr>
        <w:t>since a national emergency was declared because of COVID-19</w:t>
      </w:r>
      <w:r w:rsidR="00BA4FB7" w:rsidRPr="003E34D4">
        <w:rPr>
          <w:rFonts w:ascii="Arial" w:hAnsi="Arial" w:cs="Arial"/>
          <w:sz w:val="20"/>
          <w:szCs w:val="20"/>
          <w:lang w:eastAsia="en-US"/>
        </w:rPr>
        <w:t>,</w:t>
      </w:r>
      <w:r w:rsidR="001D6098" w:rsidRPr="003E34D4">
        <w:rPr>
          <w:rFonts w:ascii="Arial" w:hAnsi="Arial" w:cs="Arial"/>
          <w:sz w:val="20"/>
          <w:szCs w:val="20"/>
          <w:lang w:eastAsia="en-US"/>
        </w:rPr>
        <w:t xml:space="preserve"> has stayed or delayed all </w:t>
      </w:r>
      <w:r w:rsidR="00EC6C4C" w:rsidRPr="003E34D4">
        <w:rPr>
          <w:rFonts w:ascii="Arial" w:hAnsi="Arial" w:cs="Arial"/>
          <w:sz w:val="20"/>
          <w:szCs w:val="20"/>
          <w:lang w:eastAsia="en-US"/>
        </w:rPr>
        <w:t>six</w:t>
      </w:r>
      <w:r w:rsidR="001D6098" w:rsidRPr="003E34D4">
        <w:rPr>
          <w:rFonts w:ascii="Arial" w:hAnsi="Arial" w:cs="Arial"/>
          <w:sz w:val="20"/>
          <w:szCs w:val="20"/>
          <w:lang w:eastAsia="en-US"/>
        </w:rPr>
        <w:t xml:space="preserve"> execution dates. </w:t>
      </w:r>
      <w:r w:rsidR="00C910A2" w:rsidRPr="003E34D4">
        <w:rPr>
          <w:rFonts w:ascii="Arial" w:hAnsi="Arial" w:cs="Arial"/>
          <w:sz w:val="20"/>
          <w:szCs w:val="20"/>
          <w:lang w:eastAsia="en-US"/>
        </w:rPr>
        <w:t xml:space="preserve">During its denial of his </w:t>
      </w:r>
      <w:r w:rsidR="00C45385" w:rsidRPr="003E34D4">
        <w:rPr>
          <w:rFonts w:ascii="Arial" w:hAnsi="Arial" w:cs="Arial"/>
          <w:sz w:val="20"/>
          <w:szCs w:val="20"/>
          <w:lang w:eastAsia="en-US"/>
        </w:rPr>
        <w:t xml:space="preserve">request for a stay of execution </w:t>
      </w:r>
      <w:r w:rsidR="00C910A2" w:rsidRPr="003E34D4">
        <w:rPr>
          <w:rFonts w:ascii="Arial" w:hAnsi="Arial" w:cs="Arial"/>
          <w:sz w:val="20"/>
          <w:szCs w:val="20"/>
          <w:lang w:eastAsia="en-US"/>
        </w:rPr>
        <w:t>on 2</w:t>
      </w:r>
      <w:r w:rsidR="001A29EC" w:rsidRPr="003E34D4">
        <w:rPr>
          <w:rFonts w:ascii="Arial" w:hAnsi="Arial" w:cs="Arial"/>
          <w:sz w:val="20"/>
          <w:szCs w:val="20"/>
          <w:lang w:eastAsia="en-US"/>
        </w:rPr>
        <w:t>7</w:t>
      </w:r>
      <w:r w:rsidR="00C910A2" w:rsidRPr="003E34D4">
        <w:rPr>
          <w:rFonts w:ascii="Arial" w:hAnsi="Arial" w:cs="Arial"/>
          <w:sz w:val="20"/>
          <w:szCs w:val="20"/>
          <w:lang w:eastAsia="en-US"/>
        </w:rPr>
        <w:t xml:space="preserve"> April 2020, t</w:t>
      </w:r>
      <w:r w:rsidR="00024638" w:rsidRPr="003E34D4">
        <w:rPr>
          <w:rFonts w:ascii="Arial" w:hAnsi="Arial" w:cs="Arial"/>
          <w:sz w:val="20"/>
          <w:szCs w:val="20"/>
          <w:lang w:eastAsia="en-US"/>
        </w:rPr>
        <w:t>he Missouri Supreme Court declined to address Barton’s additional request to put off his execution because of public health dangers relating to the coronavirus pandemic.</w:t>
      </w:r>
    </w:p>
    <w:p w14:paraId="3B1D71D4" w14:textId="4724EF76" w:rsidR="00D23D90" w:rsidRPr="003E34D4" w:rsidRDefault="00A9708A" w:rsidP="003E34D4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E34D4">
        <w:rPr>
          <w:rFonts w:ascii="Arial" w:hAnsi="Arial" w:cs="Arial"/>
          <w:sz w:val="20"/>
          <w:szCs w:val="20"/>
          <w:lang w:eastAsia="en-US"/>
        </w:rPr>
        <w:t>The death penalty is the ultimate denial of human rights and Amnesty International opposes the sentence in all circumstances.</w:t>
      </w:r>
      <w:r w:rsidR="00E074A6" w:rsidRPr="003E34D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E6BE1" w:rsidRPr="003E34D4">
        <w:rPr>
          <w:rFonts w:ascii="Arial" w:hAnsi="Arial" w:cs="Arial"/>
          <w:sz w:val="20"/>
          <w:szCs w:val="20"/>
          <w:lang w:eastAsia="en-US"/>
        </w:rPr>
        <w:t xml:space="preserve">Since 1973, 167 people have been exonerated from US death rows on innocence grounds. </w:t>
      </w:r>
      <w:r w:rsidR="00E074A6" w:rsidRPr="003E34D4">
        <w:rPr>
          <w:rFonts w:ascii="Arial" w:hAnsi="Arial" w:cs="Arial"/>
          <w:sz w:val="20"/>
          <w:szCs w:val="20"/>
          <w:lang w:eastAsia="en-US"/>
        </w:rPr>
        <w:t xml:space="preserve">As of today, 106 countries have abolished the death penalty for all </w:t>
      </w:r>
      <w:proofErr w:type="gramStart"/>
      <w:r w:rsidR="00E074A6" w:rsidRPr="003E34D4">
        <w:rPr>
          <w:rFonts w:ascii="Arial" w:hAnsi="Arial" w:cs="Arial"/>
          <w:sz w:val="20"/>
          <w:szCs w:val="20"/>
          <w:lang w:eastAsia="en-US"/>
        </w:rPr>
        <w:t>crimes</w:t>
      </w:r>
      <w:proofErr w:type="gramEnd"/>
      <w:r w:rsidR="00E074A6" w:rsidRPr="003E34D4">
        <w:rPr>
          <w:rFonts w:ascii="Arial" w:hAnsi="Arial" w:cs="Arial"/>
          <w:sz w:val="20"/>
          <w:szCs w:val="20"/>
          <w:lang w:eastAsia="en-US"/>
        </w:rPr>
        <w:t xml:space="preserve"> and more than two-thirds are abolitionist in law or practice. </w:t>
      </w:r>
      <w:r w:rsidRPr="003E34D4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BF81ADE" w14:textId="77777777" w:rsidR="003E34D4" w:rsidRDefault="003E34D4" w:rsidP="003E34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F78A38" w14:textId="50A1D869" w:rsidR="005D2C37" w:rsidRPr="003E34D4" w:rsidRDefault="005D2C37" w:rsidP="003E34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4D4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3E34D4">
        <w:rPr>
          <w:rFonts w:ascii="Arial" w:hAnsi="Arial" w:cs="Arial"/>
          <w:b/>
          <w:sz w:val="20"/>
          <w:szCs w:val="20"/>
        </w:rPr>
        <w:t xml:space="preserve"> </w:t>
      </w:r>
      <w:r w:rsidR="000D2B84" w:rsidRPr="003E34D4">
        <w:rPr>
          <w:rFonts w:ascii="Arial" w:hAnsi="Arial" w:cs="Arial"/>
          <w:sz w:val="20"/>
          <w:szCs w:val="20"/>
        </w:rPr>
        <w:t>English</w:t>
      </w:r>
    </w:p>
    <w:p w14:paraId="78F17D93" w14:textId="77777777" w:rsidR="005D2C37" w:rsidRPr="003E34D4" w:rsidRDefault="005D2C37" w:rsidP="003E34D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46A039A" w:rsidR="005D2C37" w:rsidRPr="003E34D4" w:rsidRDefault="005D2C37" w:rsidP="003E3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4D4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42B42" w:rsidRPr="003E34D4">
        <w:rPr>
          <w:rFonts w:ascii="Arial" w:hAnsi="Arial" w:cs="Arial"/>
          <w:sz w:val="20"/>
          <w:szCs w:val="20"/>
        </w:rPr>
        <w:t xml:space="preserve">19 </w:t>
      </w:r>
      <w:r w:rsidR="00FE6BE1" w:rsidRPr="003E34D4">
        <w:rPr>
          <w:rFonts w:ascii="Arial" w:hAnsi="Arial" w:cs="Arial"/>
          <w:sz w:val="20"/>
          <w:szCs w:val="20"/>
        </w:rPr>
        <w:t>May</w:t>
      </w:r>
      <w:r w:rsidRPr="003E34D4">
        <w:rPr>
          <w:rFonts w:ascii="Arial" w:hAnsi="Arial" w:cs="Arial"/>
          <w:sz w:val="20"/>
          <w:szCs w:val="20"/>
        </w:rPr>
        <w:t xml:space="preserve"> 2019</w:t>
      </w:r>
    </w:p>
    <w:p w14:paraId="3A043DBD" w14:textId="77777777" w:rsidR="005D2C37" w:rsidRPr="003E34D4" w:rsidRDefault="005D2C37" w:rsidP="003E34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14B7220C" w:rsidR="005D2C37" w:rsidRPr="003E34D4" w:rsidRDefault="005D2C37" w:rsidP="003E34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4D4">
        <w:rPr>
          <w:rFonts w:ascii="Arial" w:hAnsi="Arial" w:cs="Arial"/>
          <w:b/>
          <w:sz w:val="20"/>
          <w:szCs w:val="20"/>
        </w:rPr>
        <w:t xml:space="preserve">NAME AND PRONOUN: </w:t>
      </w:r>
      <w:r w:rsidR="00F85B4E" w:rsidRPr="003E34D4">
        <w:rPr>
          <w:rFonts w:ascii="Arial" w:hAnsi="Arial" w:cs="Arial"/>
          <w:bCs/>
          <w:sz w:val="20"/>
          <w:szCs w:val="20"/>
        </w:rPr>
        <w:t>Walter Barton</w:t>
      </w:r>
      <w:r w:rsidR="004106B4" w:rsidRPr="003E34D4">
        <w:rPr>
          <w:rFonts w:ascii="Arial" w:hAnsi="Arial" w:cs="Arial"/>
          <w:bCs/>
          <w:sz w:val="20"/>
          <w:szCs w:val="20"/>
        </w:rPr>
        <w:t xml:space="preserve"> (He, him, his)</w:t>
      </w:r>
    </w:p>
    <w:p w14:paraId="46DD2277" w14:textId="77777777" w:rsidR="005D2C37" w:rsidRPr="003E34D4" w:rsidRDefault="005D2C37" w:rsidP="003E34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2F4AB56A" w:rsidR="005D2C37" w:rsidRPr="003E34D4" w:rsidRDefault="005D2C37" w:rsidP="003E3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4D4">
        <w:rPr>
          <w:rFonts w:ascii="Arial" w:hAnsi="Arial" w:cs="Arial"/>
          <w:b/>
          <w:sz w:val="20"/>
          <w:szCs w:val="20"/>
        </w:rPr>
        <w:t xml:space="preserve">LINK TO PREVIOUS UA: </w:t>
      </w:r>
      <w:r w:rsidR="000B7DD8" w:rsidRPr="003E34D4">
        <w:rPr>
          <w:rFonts w:ascii="Arial" w:hAnsi="Arial" w:cs="Arial"/>
          <w:sz w:val="20"/>
          <w:szCs w:val="20"/>
        </w:rPr>
        <w:t>N/A</w:t>
      </w:r>
    </w:p>
    <w:p w14:paraId="54F5AB52" w14:textId="6FBA4579" w:rsidR="00846E45" w:rsidRPr="003E34D4" w:rsidRDefault="00846E45" w:rsidP="003E34D4">
      <w:pPr>
        <w:spacing w:line="240" w:lineRule="auto"/>
        <w:rPr>
          <w:rFonts w:ascii="Arial" w:hAnsi="Arial" w:cs="Arial"/>
          <w:sz w:val="20"/>
          <w:szCs w:val="20"/>
        </w:rPr>
      </w:pPr>
    </w:p>
    <w:p w14:paraId="5808273F" w14:textId="4BD67221" w:rsidR="00846E45" w:rsidRPr="003E34D4" w:rsidRDefault="00846E45" w:rsidP="003E34D4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49E4E9C1" w:rsidR="00B92AEC" w:rsidRPr="003E34D4" w:rsidRDefault="00846E45" w:rsidP="003E34D4">
      <w:pPr>
        <w:spacing w:line="240" w:lineRule="auto"/>
        <w:rPr>
          <w:rFonts w:ascii="Arial" w:hAnsi="Arial" w:cs="Arial"/>
          <w:sz w:val="20"/>
          <w:szCs w:val="20"/>
        </w:rPr>
      </w:pPr>
      <w:r w:rsidRPr="003E34D4">
        <w:rPr>
          <w:rFonts w:ascii="Arial" w:hAnsi="Arial" w:cs="Arial"/>
          <w:sz w:val="20"/>
          <w:szCs w:val="20"/>
        </w:rPr>
        <w:tab/>
      </w:r>
    </w:p>
    <w:sectPr w:rsidR="00B92AEC" w:rsidRPr="003E34D4" w:rsidSect="003E34D4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C163" w14:textId="77777777" w:rsidR="00D03DF4" w:rsidRDefault="00D03DF4">
      <w:r>
        <w:separator/>
      </w:r>
    </w:p>
  </w:endnote>
  <w:endnote w:type="continuationSeparator" w:id="0">
    <w:p w14:paraId="5BB697A8" w14:textId="77777777" w:rsidR="00D03DF4" w:rsidRDefault="00D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BF5B" w14:textId="77777777" w:rsidR="003E34D4" w:rsidRPr="004D1533" w:rsidRDefault="003E34D4" w:rsidP="003E34D4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2AD3D410" w14:textId="77777777" w:rsidR="003E34D4" w:rsidRPr="004D1533" w:rsidRDefault="003E34D4" w:rsidP="003E34D4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37FD065F" w14:textId="53D47D96" w:rsidR="003E34D4" w:rsidRDefault="003E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BF07" w14:textId="223FB891" w:rsidR="003E34D4" w:rsidRDefault="003E34D4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1985D3C" wp14:editId="4D3D7002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402B" w14:textId="77777777" w:rsidR="00D03DF4" w:rsidRDefault="00D03DF4">
      <w:r>
        <w:separator/>
      </w:r>
    </w:p>
  </w:footnote>
  <w:footnote w:type="continuationSeparator" w:id="0">
    <w:p w14:paraId="1D69DA5A" w14:textId="77777777" w:rsidR="00D03DF4" w:rsidRDefault="00D0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49C" w14:textId="5CA9E497" w:rsidR="007A3AEA" w:rsidRPr="00980425" w:rsidRDefault="00582791" w:rsidP="00980425">
    <w:pPr>
      <w:tabs>
        <w:tab w:val="right" w:pos="10203"/>
      </w:tabs>
      <w:spacing w:after="0"/>
      <w:rPr>
        <w:color w:val="FFFFFF"/>
      </w:rPr>
    </w:pPr>
    <w:r w:rsidRPr="00582791">
      <w:rPr>
        <w:sz w:val="16"/>
        <w:szCs w:val="16"/>
      </w:rPr>
      <w:t>First UA: 080/20 Index: AMR 51/2312/2020 USA</w:t>
    </w:r>
    <w:r w:rsidRPr="00582791">
      <w:rPr>
        <w:sz w:val="16"/>
        <w:szCs w:val="16"/>
      </w:rPr>
      <w:tab/>
      <w:t>Date: 12 May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6070" w14:textId="0DDA824F" w:rsidR="00E45B15" w:rsidRPr="003E34D4" w:rsidRDefault="003E34D4" w:rsidP="003E34D4">
    <w:pPr>
      <w:tabs>
        <w:tab w:val="right" w:pos="10203"/>
      </w:tabs>
      <w:spacing w:after="0"/>
      <w:rPr>
        <w:color w:val="FFFFFF"/>
      </w:rPr>
    </w:pPr>
    <w:r w:rsidRPr="00582791">
      <w:rPr>
        <w:sz w:val="16"/>
        <w:szCs w:val="16"/>
      </w:rPr>
      <w:t>First UA: 080/20 Index: AMR 51/2312/2020 USA</w:t>
    </w:r>
    <w:r w:rsidRPr="00582791">
      <w:rPr>
        <w:sz w:val="16"/>
        <w:szCs w:val="16"/>
      </w:rPr>
      <w:tab/>
      <w:t>Date: 12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30B2"/>
    <w:rsid w:val="00004D79"/>
    <w:rsid w:val="000058B2"/>
    <w:rsid w:val="00006629"/>
    <w:rsid w:val="000174A5"/>
    <w:rsid w:val="0002386F"/>
    <w:rsid w:val="00024638"/>
    <w:rsid w:val="000349DF"/>
    <w:rsid w:val="00055C51"/>
    <w:rsid w:val="00057A7E"/>
    <w:rsid w:val="00057E98"/>
    <w:rsid w:val="00076037"/>
    <w:rsid w:val="00077D16"/>
    <w:rsid w:val="00083462"/>
    <w:rsid w:val="00084CFC"/>
    <w:rsid w:val="000864E3"/>
    <w:rsid w:val="00087E2B"/>
    <w:rsid w:val="0009130D"/>
    <w:rsid w:val="00091AF5"/>
    <w:rsid w:val="00092DFA"/>
    <w:rsid w:val="000957C5"/>
    <w:rsid w:val="000A1F14"/>
    <w:rsid w:val="000A2D65"/>
    <w:rsid w:val="000B02B4"/>
    <w:rsid w:val="000B49FD"/>
    <w:rsid w:val="000B4A38"/>
    <w:rsid w:val="000B7DD8"/>
    <w:rsid w:val="000C24E1"/>
    <w:rsid w:val="000C2A0D"/>
    <w:rsid w:val="000C3DDE"/>
    <w:rsid w:val="000C6196"/>
    <w:rsid w:val="000D0ABB"/>
    <w:rsid w:val="000D2B84"/>
    <w:rsid w:val="000D70C1"/>
    <w:rsid w:val="000E0D61"/>
    <w:rsid w:val="000E3FF7"/>
    <w:rsid w:val="000E57D4"/>
    <w:rsid w:val="000F3012"/>
    <w:rsid w:val="000F4D9C"/>
    <w:rsid w:val="001004C8"/>
    <w:rsid w:val="00100FE4"/>
    <w:rsid w:val="0010425E"/>
    <w:rsid w:val="00106837"/>
    <w:rsid w:val="00106D61"/>
    <w:rsid w:val="00114556"/>
    <w:rsid w:val="00121D6F"/>
    <w:rsid w:val="0012544D"/>
    <w:rsid w:val="00125DAF"/>
    <w:rsid w:val="001300C3"/>
    <w:rsid w:val="00130B8A"/>
    <w:rsid w:val="00142B42"/>
    <w:rsid w:val="0014617E"/>
    <w:rsid w:val="001526C3"/>
    <w:rsid w:val="001561F4"/>
    <w:rsid w:val="0016118D"/>
    <w:rsid w:val="00162C21"/>
    <w:rsid w:val="001648DB"/>
    <w:rsid w:val="00174398"/>
    <w:rsid w:val="00175F2A"/>
    <w:rsid w:val="00176678"/>
    <w:rsid w:val="001773D1"/>
    <w:rsid w:val="00177779"/>
    <w:rsid w:val="0019118D"/>
    <w:rsid w:val="00194CD5"/>
    <w:rsid w:val="001A29EC"/>
    <w:rsid w:val="001A635D"/>
    <w:rsid w:val="001A6AC9"/>
    <w:rsid w:val="001C3538"/>
    <w:rsid w:val="001D52A5"/>
    <w:rsid w:val="001D6098"/>
    <w:rsid w:val="001E2045"/>
    <w:rsid w:val="002006CB"/>
    <w:rsid w:val="00201189"/>
    <w:rsid w:val="002036C0"/>
    <w:rsid w:val="00206A94"/>
    <w:rsid w:val="00214833"/>
    <w:rsid w:val="00215C3E"/>
    <w:rsid w:val="00215E33"/>
    <w:rsid w:val="00225A11"/>
    <w:rsid w:val="00226359"/>
    <w:rsid w:val="00231A7D"/>
    <w:rsid w:val="002558D7"/>
    <w:rsid w:val="0025792F"/>
    <w:rsid w:val="00261CC7"/>
    <w:rsid w:val="002665C3"/>
    <w:rsid w:val="00267383"/>
    <w:rsid w:val="002679EA"/>
    <w:rsid w:val="002703E7"/>
    <w:rsid w:val="002709C3"/>
    <w:rsid w:val="002739C9"/>
    <w:rsid w:val="00273E9A"/>
    <w:rsid w:val="00276481"/>
    <w:rsid w:val="002A2F36"/>
    <w:rsid w:val="002B02C8"/>
    <w:rsid w:val="002B0F24"/>
    <w:rsid w:val="002B2E9B"/>
    <w:rsid w:val="002B4A26"/>
    <w:rsid w:val="002C06A6"/>
    <w:rsid w:val="002C5FE4"/>
    <w:rsid w:val="002C7F1F"/>
    <w:rsid w:val="002D48CD"/>
    <w:rsid w:val="002D5454"/>
    <w:rsid w:val="002D7E45"/>
    <w:rsid w:val="002E3658"/>
    <w:rsid w:val="002F3C80"/>
    <w:rsid w:val="00302A96"/>
    <w:rsid w:val="0031230A"/>
    <w:rsid w:val="00313E8B"/>
    <w:rsid w:val="00320461"/>
    <w:rsid w:val="003263C0"/>
    <w:rsid w:val="0033624A"/>
    <w:rsid w:val="003373A5"/>
    <w:rsid w:val="00337826"/>
    <w:rsid w:val="0034128A"/>
    <w:rsid w:val="003429F2"/>
    <w:rsid w:val="0034324D"/>
    <w:rsid w:val="0035329F"/>
    <w:rsid w:val="00355617"/>
    <w:rsid w:val="00376EF4"/>
    <w:rsid w:val="00383838"/>
    <w:rsid w:val="003904F0"/>
    <w:rsid w:val="003926B7"/>
    <w:rsid w:val="00392EFB"/>
    <w:rsid w:val="003975C9"/>
    <w:rsid w:val="003A223F"/>
    <w:rsid w:val="003A6475"/>
    <w:rsid w:val="003B294A"/>
    <w:rsid w:val="003B6A7F"/>
    <w:rsid w:val="003C1CC6"/>
    <w:rsid w:val="003C3210"/>
    <w:rsid w:val="003C5EEA"/>
    <w:rsid w:val="003C7CB6"/>
    <w:rsid w:val="003D57D8"/>
    <w:rsid w:val="003E34D4"/>
    <w:rsid w:val="003F3D5D"/>
    <w:rsid w:val="00403E91"/>
    <w:rsid w:val="00407178"/>
    <w:rsid w:val="004106B4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95BEA"/>
    <w:rsid w:val="004A1BDD"/>
    <w:rsid w:val="004A2589"/>
    <w:rsid w:val="004B1E15"/>
    <w:rsid w:val="004B2367"/>
    <w:rsid w:val="004B3100"/>
    <w:rsid w:val="004B381D"/>
    <w:rsid w:val="004C265C"/>
    <w:rsid w:val="004C71F5"/>
    <w:rsid w:val="004D3504"/>
    <w:rsid w:val="004D41DC"/>
    <w:rsid w:val="00504FBC"/>
    <w:rsid w:val="00510447"/>
    <w:rsid w:val="0051080B"/>
    <w:rsid w:val="00517E88"/>
    <w:rsid w:val="00527D87"/>
    <w:rsid w:val="00530C00"/>
    <w:rsid w:val="005363CA"/>
    <w:rsid w:val="005427D2"/>
    <w:rsid w:val="00542F58"/>
    <w:rsid w:val="00545423"/>
    <w:rsid w:val="00547BEB"/>
    <w:rsid w:val="00547E71"/>
    <w:rsid w:val="00551444"/>
    <w:rsid w:val="005648C5"/>
    <w:rsid w:val="00565462"/>
    <w:rsid w:val="005668D0"/>
    <w:rsid w:val="00566E75"/>
    <w:rsid w:val="00572CCD"/>
    <w:rsid w:val="0057440A"/>
    <w:rsid w:val="00576F86"/>
    <w:rsid w:val="00581A12"/>
    <w:rsid w:val="00582791"/>
    <w:rsid w:val="0058523B"/>
    <w:rsid w:val="00587ED3"/>
    <w:rsid w:val="00592C3E"/>
    <w:rsid w:val="00596449"/>
    <w:rsid w:val="005A3E28"/>
    <w:rsid w:val="005A71AD"/>
    <w:rsid w:val="005A7F1B"/>
    <w:rsid w:val="005B135F"/>
    <w:rsid w:val="005B1D04"/>
    <w:rsid w:val="005B227F"/>
    <w:rsid w:val="005B59ED"/>
    <w:rsid w:val="005B5A2D"/>
    <w:rsid w:val="005B5C5A"/>
    <w:rsid w:val="005C751F"/>
    <w:rsid w:val="005D14AA"/>
    <w:rsid w:val="005D2C37"/>
    <w:rsid w:val="005D7287"/>
    <w:rsid w:val="005D7D1C"/>
    <w:rsid w:val="005E3E61"/>
    <w:rsid w:val="005F0355"/>
    <w:rsid w:val="005F5E43"/>
    <w:rsid w:val="005F71C0"/>
    <w:rsid w:val="00606108"/>
    <w:rsid w:val="006201FC"/>
    <w:rsid w:val="00620ADD"/>
    <w:rsid w:val="00630861"/>
    <w:rsid w:val="00636422"/>
    <w:rsid w:val="00640EF2"/>
    <w:rsid w:val="0064718C"/>
    <w:rsid w:val="0065049B"/>
    <w:rsid w:val="00650D73"/>
    <w:rsid w:val="006558EE"/>
    <w:rsid w:val="00657231"/>
    <w:rsid w:val="0066595F"/>
    <w:rsid w:val="00667FBC"/>
    <w:rsid w:val="00685BF2"/>
    <w:rsid w:val="0069571A"/>
    <w:rsid w:val="006A0BB9"/>
    <w:rsid w:val="006A5614"/>
    <w:rsid w:val="006B12FA"/>
    <w:rsid w:val="006B3C6E"/>
    <w:rsid w:val="006B461E"/>
    <w:rsid w:val="006C3C21"/>
    <w:rsid w:val="006C70A9"/>
    <w:rsid w:val="006C7A31"/>
    <w:rsid w:val="006D3387"/>
    <w:rsid w:val="006E5BC2"/>
    <w:rsid w:val="006F4C28"/>
    <w:rsid w:val="0070364E"/>
    <w:rsid w:val="007074F0"/>
    <w:rsid w:val="0071002F"/>
    <w:rsid w:val="007104E8"/>
    <w:rsid w:val="007156FC"/>
    <w:rsid w:val="00716942"/>
    <w:rsid w:val="007173E9"/>
    <w:rsid w:val="00727519"/>
    <w:rsid w:val="00727CA7"/>
    <w:rsid w:val="0073174A"/>
    <w:rsid w:val="0073431C"/>
    <w:rsid w:val="007369C8"/>
    <w:rsid w:val="00745E1D"/>
    <w:rsid w:val="00750519"/>
    <w:rsid w:val="00754B1C"/>
    <w:rsid w:val="00760A4B"/>
    <w:rsid w:val="00765167"/>
    <w:rsid w:val="007656E7"/>
    <w:rsid w:val="007666A4"/>
    <w:rsid w:val="00773365"/>
    <w:rsid w:val="00781624"/>
    <w:rsid w:val="00781E3C"/>
    <w:rsid w:val="00784866"/>
    <w:rsid w:val="007858BA"/>
    <w:rsid w:val="00787B70"/>
    <w:rsid w:val="007A2ABA"/>
    <w:rsid w:val="007A3AEA"/>
    <w:rsid w:val="007A7F97"/>
    <w:rsid w:val="007B4F3E"/>
    <w:rsid w:val="007B7197"/>
    <w:rsid w:val="007C33E3"/>
    <w:rsid w:val="007C6CD0"/>
    <w:rsid w:val="007E3641"/>
    <w:rsid w:val="007E3FD2"/>
    <w:rsid w:val="007F72FF"/>
    <w:rsid w:val="007F7B5E"/>
    <w:rsid w:val="0080346A"/>
    <w:rsid w:val="008056E9"/>
    <w:rsid w:val="0081049F"/>
    <w:rsid w:val="00814632"/>
    <w:rsid w:val="0082127B"/>
    <w:rsid w:val="00827A40"/>
    <w:rsid w:val="00844F48"/>
    <w:rsid w:val="008455C2"/>
    <w:rsid w:val="00846E45"/>
    <w:rsid w:val="0086156E"/>
    <w:rsid w:val="00862ED2"/>
    <w:rsid w:val="00864035"/>
    <w:rsid w:val="00866873"/>
    <w:rsid w:val="008760F3"/>
    <w:rsid w:val="008763F4"/>
    <w:rsid w:val="008831CA"/>
    <w:rsid w:val="00883D71"/>
    <w:rsid w:val="008849EA"/>
    <w:rsid w:val="00887907"/>
    <w:rsid w:val="00891FE8"/>
    <w:rsid w:val="00894BF4"/>
    <w:rsid w:val="00894E02"/>
    <w:rsid w:val="008B6CFF"/>
    <w:rsid w:val="008D16ED"/>
    <w:rsid w:val="008D2A6B"/>
    <w:rsid w:val="008D49A5"/>
    <w:rsid w:val="008D52BA"/>
    <w:rsid w:val="008E0B66"/>
    <w:rsid w:val="008E172D"/>
    <w:rsid w:val="008F13BA"/>
    <w:rsid w:val="008F776D"/>
    <w:rsid w:val="00902730"/>
    <w:rsid w:val="00906C9F"/>
    <w:rsid w:val="00921577"/>
    <w:rsid w:val="00921FD4"/>
    <w:rsid w:val="00923B06"/>
    <w:rsid w:val="009259E1"/>
    <w:rsid w:val="00927422"/>
    <w:rsid w:val="00927FFE"/>
    <w:rsid w:val="00945FBC"/>
    <w:rsid w:val="0095188F"/>
    <w:rsid w:val="009550A0"/>
    <w:rsid w:val="00960C64"/>
    <w:rsid w:val="00963D4F"/>
    <w:rsid w:val="00965F73"/>
    <w:rsid w:val="009677AB"/>
    <w:rsid w:val="0097218E"/>
    <w:rsid w:val="00980425"/>
    <w:rsid w:val="00991C69"/>
    <w:rsid w:val="009923C0"/>
    <w:rsid w:val="009B056B"/>
    <w:rsid w:val="009B461C"/>
    <w:rsid w:val="009B78FE"/>
    <w:rsid w:val="009C3521"/>
    <w:rsid w:val="009C4461"/>
    <w:rsid w:val="009C6B5A"/>
    <w:rsid w:val="009E097D"/>
    <w:rsid w:val="009E7E6E"/>
    <w:rsid w:val="00A06A45"/>
    <w:rsid w:val="00A07E67"/>
    <w:rsid w:val="00A14183"/>
    <w:rsid w:val="00A2355F"/>
    <w:rsid w:val="00A31F72"/>
    <w:rsid w:val="00A41FC6"/>
    <w:rsid w:val="00A44B1B"/>
    <w:rsid w:val="00A4583A"/>
    <w:rsid w:val="00A60AE3"/>
    <w:rsid w:val="00A62A72"/>
    <w:rsid w:val="00A65F70"/>
    <w:rsid w:val="00A70D9D"/>
    <w:rsid w:val="00A71AF6"/>
    <w:rsid w:val="00A7548F"/>
    <w:rsid w:val="00A81673"/>
    <w:rsid w:val="00A85874"/>
    <w:rsid w:val="00A90EA6"/>
    <w:rsid w:val="00A9708A"/>
    <w:rsid w:val="00AB5744"/>
    <w:rsid w:val="00AB5C6E"/>
    <w:rsid w:val="00AB7E5D"/>
    <w:rsid w:val="00AC15B7"/>
    <w:rsid w:val="00AC351C"/>
    <w:rsid w:val="00AC367F"/>
    <w:rsid w:val="00AE1A20"/>
    <w:rsid w:val="00AE4214"/>
    <w:rsid w:val="00AF0FCD"/>
    <w:rsid w:val="00AF5FF0"/>
    <w:rsid w:val="00B13B7B"/>
    <w:rsid w:val="00B206A8"/>
    <w:rsid w:val="00B27341"/>
    <w:rsid w:val="00B408D4"/>
    <w:rsid w:val="00B52176"/>
    <w:rsid w:val="00B52B01"/>
    <w:rsid w:val="00B54CDD"/>
    <w:rsid w:val="00B6547E"/>
    <w:rsid w:val="00B6690B"/>
    <w:rsid w:val="00B7545C"/>
    <w:rsid w:val="00B85CF5"/>
    <w:rsid w:val="00B870BC"/>
    <w:rsid w:val="00B92AEC"/>
    <w:rsid w:val="00B957E6"/>
    <w:rsid w:val="00B97626"/>
    <w:rsid w:val="00BA0E81"/>
    <w:rsid w:val="00BA4FB7"/>
    <w:rsid w:val="00BA6913"/>
    <w:rsid w:val="00BB0B3B"/>
    <w:rsid w:val="00BB2B4B"/>
    <w:rsid w:val="00BB4142"/>
    <w:rsid w:val="00BC7111"/>
    <w:rsid w:val="00BD0B43"/>
    <w:rsid w:val="00BD7026"/>
    <w:rsid w:val="00BD7301"/>
    <w:rsid w:val="00BE0D92"/>
    <w:rsid w:val="00BE4685"/>
    <w:rsid w:val="00BE6035"/>
    <w:rsid w:val="00BF4778"/>
    <w:rsid w:val="00BF7136"/>
    <w:rsid w:val="00BF7980"/>
    <w:rsid w:val="00C0430B"/>
    <w:rsid w:val="00C108F6"/>
    <w:rsid w:val="00C119B4"/>
    <w:rsid w:val="00C14897"/>
    <w:rsid w:val="00C162AD"/>
    <w:rsid w:val="00C17D6F"/>
    <w:rsid w:val="00C359CF"/>
    <w:rsid w:val="00C370BB"/>
    <w:rsid w:val="00C415B8"/>
    <w:rsid w:val="00C43DCB"/>
    <w:rsid w:val="00C45385"/>
    <w:rsid w:val="00C460DB"/>
    <w:rsid w:val="00C50603"/>
    <w:rsid w:val="00C50CEC"/>
    <w:rsid w:val="00C526B3"/>
    <w:rsid w:val="00C538D1"/>
    <w:rsid w:val="00C607FB"/>
    <w:rsid w:val="00C769A5"/>
    <w:rsid w:val="00C76EE0"/>
    <w:rsid w:val="00C82188"/>
    <w:rsid w:val="00C8330C"/>
    <w:rsid w:val="00C84137"/>
    <w:rsid w:val="00C85BFA"/>
    <w:rsid w:val="00C85EFE"/>
    <w:rsid w:val="00C87643"/>
    <w:rsid w:val="00C910A2"/>
    <w:rsid w:val="00C934DE"/>
    <w:rsid w:val="00C93CB2"/>
    <w:rsid w:val="00CA12B8"/>
    <w:rsid w:val="00CA13A3"/>
    <w:rsid w:val="00CA51AF"/>
    <w:rsid w:val="00CA5CB1"/>
    <w:rsid w:val="00CA60FA"/>
    <w:rsid w:val="00CD2995"/>
    <w:rsid w:val="00CF7805"/>
    <w:rsid w:val="00D007F8"/>
    <w:rsid w:val="00D030C9"/>
    <w:rsid w:val="00D03288"/>
    <w:rsid w:val="00D03DF4"/>
    <w:rsid w:val="00D05A52"/>
    <w:rsid w:val="00D06A0F"/>
    <w:rsid w:val="00D07A70"/>
    <w:rsid w:val="00D114C6"/>
    <w:rsid w:val="00D142D0"/>
    <w:rsid w:val="00D23D90"/>
    <w:rsid w:val="00D26BF9"/>
    <w:rsid w:val="00D35879"/>
    <w:rsid w:val="00D420B3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1CE5"/>
    <w:rsid w:val="00D94668"/>
    <w:rsid w:val="00DB3100"/>
    <w:rsid w:val="00DB7D74"/>
    <w:rsid w:val="00DC65A4"/>
    <w:rsid w:val="00DD346F"/>
    <w:rsid w:val="00DD6DF9"/>
    <w:rsid w:val="00DE2D7F"/>
    <w:rsid w:val="00DF1141"/>
    <w:rsid w:val="00DF3644"/>
    <w:rsid w:val="00DF3DF5"/>
    <w:rsid w:val="00DF63A6"/>
    <w:rsid w:val="00E04AF0"/>
    <w:rsid w:val="00E074A6"/>
    <w:rsid w:val="00E12FD3"/>
    <w:rsid w:val="00E22AAE"/>
    <w:rsid w:val="00E315BA"/>
    <w:rsid w:val="00E37B98"/>
    <w:rsid w:val="00E406B4"/>
    <w:rsid w:val="00E40EAA"/>
    <w:rsid w:val="00E43F3A"/>
    <w:rsid w:val="00E45B15"/>
    <w:rsid w:val="00E61207"/>
    <w:rsid w:val="00E63CEF"/>
    <w:rsid w:val="00E65D5E"/>
    <w:rsid w:val="00E67C6B"/>
    <w:rsid w:val="00E707D9"/>
    <w:rsid w:val="00E71D67"/>
    <w:rsid w:val="00E7569C"/>
    <w:rsid w:val="00E76516"/>
    <w:rsid w:val="00E778FE"/>
    <w:rsid w:val="00E91FB8"/>
    <w:rsid w:val="00E95198"/>
    <w:rsid w:val="00EA1562"/>
    <w:rsid w:val="00EA68CE"/>
    <w:rsid w:val="00EB1C45"/>
    <w:rsid w:val="00EB51EB"/>
    <w:rsid w:val="00EC677A"/>
    <w:rsid w:val="00EC6C4C"/>
    <w:rsid w:val="00ED51AB"/>
    <w:rsid w:val="00EE1349"/>
    <w:rsid w:val="00EE40A0"/>
    <w:rsid w:val="00EF284E"/>
    <w:rsid w:val="00EF43D6"/>
    <w:rsid w:val="00F25445"/>
    <w:rsid w:val="00F322A8"/>
    <w:rsid w:val="00F3436F"/>
    <w:rsid w:val="00F45927"/>
    <w:rsid w:val="00F51AB3"/>
    <w:rsid w:val="00F57F74"/>
    <w:rsid w:val="00F60142"/>
    <w:rsid w:val="00F65D4B"/>
    <w:rsid w:val="00F7577A"/>
    <w:rsid w:val="00F76A0D"/>
    <w:rsid w:val="00F771BD"/>
    <w:rsid w:val="00F83EDB"/>
    <w:rsid w:val="00F85B4E"/>
    <w:rsid w:val="00F91619"/>
    <w:rsid w:val="00F93094"/>
    <w:rsid w:val="00F9400E"/>
    <w:rsid w:val="00FA0324"/>
    <w:rsid w:val="00FA1C07"/>
    <w:rsid w:val="00FA48E3"/>
    <w:rsid w:val="00FA4E88"/>
    <w:rsid w:val="00FA7368"/>
    <w:rsid w:val="00FB2CBD"/>
    <w:rsid w:val="00FB54DD"/>
    <w:rsid w:val="00FB6A97"/>
    <w:rsid w:val="00FC01A6"/>
    <w:rsid w:val="00FC1654"/>
    <w:rsid w:val="00FE6BE1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GovParsonMO?ref_src=twsrc%5Egoogle%7Ctwcamp%5Eserp%7Ctwgr%5Eautho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ernor.mo.gov/contact-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ovMikeParson/www.facebook.com/GovMikePars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1265-4CE1-48A9-86E5-B343B3C3B2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3E754-7720-492E-98EF-83227BC49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6579D-7567-47E3-98F8-FFEB78739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31F47-8A96-4C33-A9E9-74B760CB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2020-05-14T13:42:00Z</dcterms:created>
  <dcterms:modified xsi:type="dcterms:W3CDTF">2020-05-14T13:42:00Z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