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3888E760" w:rsidR="0026766F" w:rsidRPr="00EE02D4" w:rsidRDefault="0026766F" w:rsidP="00EE02D4">
      <w:pPr>
        <w:pStyle w:val="AIUrgentActionTopHeading"/>
        <w:tabs>
          <w:tab w:val="clear" w:pos="567"/>
        </w:tabs>
        <w:spacing w:line="240" w:lineRule="auto"/>
        <w:rPr>
          <w:rFonts w:cs="Arial"/>
          <w:sz w:val="80"/>
          <w:szCs w:val="80"/>
        </w:rPr>
      </w:pPr>
      <w:bookmarkStart w:id="0" w:name="_GoBack"/>
      <w:bookmarkEnd w:id="0"/>
      <w:r w:rsidRPr="00EE02D4">
        <w:rPr>
          <w:rFonts w:cs="Arial"/>
          <w:sz w:val="80"/>
          <w:szCs w:val="80"/>
          <w:highlight w:val="yellow"/>
        </w:rPr>
        <w:t>URGENT ACTION</w:t>
      </w:r>
    </w:p>
    <w:p w14:paraId="69BD15C9" w14:textId="539BEA18" w:rsidR="006966F6" w:rsidRPr="00EE02D4" w:rsidRDefault="006966F6" w:rsidP="00EE02D4">
      <w:pPr>
        <w:pStyle w:val="Default"/>
        <w:rPr>
          <w:b/>
        </w:rPr>
      </w:pPr>
    </w:p>
    <w:p w14:paraId="45D8F47F" w14:textId="77777777" w:rsidR="00CE5657" w:rsidRPr="00EE02D4" w:rsidRDefault="00CE5657" w:rsidP="00EE02D4">
      <w:pPr>
        <w:rPr>
          <w:rFonts w:ascii="Arial" w:hAnsi="Arial" w:cs="Arial"/>
          <w:b/>
          <w:i/>
          <w:color w:val="000000"/>
          <w:sz w:val="36"/>
          <w:lang w:eastAsia="es-MX"/>
        </w:rPr>
      </w:pPr>
      <w:r w:rsidRPr="00EE02D4">
        <w:rPr>
          <w:rFonts w:ascii="Arial" w:hAnsi="Arial" w:cs="Arial"/>
          <w:b/>
          <w:color w:val="000000"/>
          <w:sz w:val="36"/>
          <w:lang w:eastAsia="es-MX"/>
        </w:rPr>
        <w:t>UNIVERSITY STUDENT AT RISK OF TORTURE</w:t>
      </w:r>
    </w:p>
    <w:p w14:paraId="7D003FEC" w14:textId="6EAD8F3B" w:rsidR="00CE5657" w:rsidRPr="00EE02D4" w:rsidRDefault="00CE5657" w:rsidP="00EE02D4">
      <w:pPr>
        <w:jc w:val="both"/>
        <w:rPr>
          <w:rFonts w:ascii="Arial" w:hAnsi="Arial" w:cs="Arial"/>
          <w:b/>
          <w:color w:val="000000"/>
          <w:sz w:val="22"/>
          <w:szCs w:val="22"/>
          <w:lang w:eastAsia="es-MX"/>
        </w:rPr>
      </w:pPr>
      <w:r w:rsidRPr="00EE02D4">
        <w:rPr>
          <w:rFonts w:ascii="Arial" w:hAnsi="Arial" w:cs="Arial"/>
          <w:b/>
          <w:color w:val="000000"/>
          <w:sz w:val="22"/>
          <w:szCs w:val="22"/>
          <w:lang w:eastAsia="es-MX"/>
        </w:rPr>
        <w:t xml:space="preserve">Iranian university student Ali </w:t>
      </w:r>
      <w:proofErr w:type="spellStart"/>
      <w:r w:rsidRPr="00EE02D4">
        <w:rPr>
          <w:rFonts w:ascii="Arial" w:hAnsi="Arial" w:cs="Arial"/>
          <w:b/>
          <w:color w:val="000000"/>
          <w:sz w:val="22"/>
          <w:szCs w:val="22"/>
          <w:lang w:eastAsia="es-MX"/>
        </w:rPr>
        <w:t>Younesi</w:t>
      </w:r>
      <w:proofErr w:type="spellEnd"/>
      <w:r w:rsidRPr="00EE02D4">
        <w:rPr>
          <w:rFonts w:ascii="Arial" w:hAnsi="Arial" w:cs="Arial"/>
          <w:b/>
          <w:color w:val="000000"/>
          <w:sz w:val="22"/>
          <w:szCs w:val="22"/>
          <w:lang w:eastAsia="es-MX"/>
        </w:rPr>
        <w:t xml:space="preserve"> has been arbitrarily detained since 10 April 2020. His family believe</w:t>
      </w:r>
      <w:r w:rsidR="00B82968" w:rsidRPr="00EE02D4">
        <w:rPr>
          <w:rFonts w:ascii="Arial" w:hAnsi="Arial" w:cs="Arial"/>
          <w:b/>
          <w:color w:val="000000"/>
          <w:sz w:val="22"/>
          <w:szCs w:val="22"/>
          <w:lang w:eastAsia="es-MX"/>
        </w:rPr>
        <w:t>s</w:t>
      </w:r>
      <w:r w:rsidRPr="00EE02D4">
        <w:rPr>
          <w:rFonts w:ascii="Arial" w:hAnsi="Arial" w:cs="Arial"/>
          <w:b/>
          <w:color w:val="000000"/>
          <w:sz w:val="22"/>
          <w:szCs w:val="22"/>
          <w:lang w:eastAsia="es-MX"/>
        </w:rPr>
        <w:t xml:space="preserve"> he is being held in Tehran’s </w:t>
      </w:r>
      <w:proofErr w:type="spellStart"/>
      <w:r w:rsidRPr="00EE02D4">
        <w:rPr>
          <w:rFonts w:ascii="Arial" w:hAnsi="Arial" w:cs="Arial"/>
          <w:b/>
          <w:color w:val="000000"/>
          <w:sz w:val="22"/>
          <w:szCs w:val="22"/>
          <w:lang w:eastAsia="es-MX"/>
        </w:rPr>
        <w:t>Evin</w:t>
      </w:r>
      <w:proofErr w:type="spellEnd"/>
      <w:r w:rsidRPr="00EE02D4">
        <w:rPr>
          <w:rFonts w:ascii="Arial" w:hAnsi="Arial" w:cs="Arial"/>
          <w:b/>
          <w:color w:val="000000"/>
          <w:sz w:val="22"/>
          <w:szCs w:val="22"/>
          <w:lang w:eastAsia="es-MX"/>
        </w:rPr>
        <w:t xml:space="preserve"> prison, where he has been denied access to a lawyer and permitted only two brief telephone calls to his family. The Iranian authorities have not provided clear reasons for his arrest. He is a prisoner of conscience targeted solely for his family ties and is at risk of torture or other ill-treatment. </w:t>
      </w:r>
    </w:p>
    <w:p w14:paraId="7A4CCD4D" w14:textId="6F6D0891" w:rsidR="00D70D29" w:rsidRPr="00EE02D4" w:rsidRDefault="00D70D29" w:rsidP="00EE02D4">
      <w:pPr>
        <w:rPr>
          <w:rFonts w:ascii="Arial" w:hAnsi="Arial" w:cs="Arial"/>
          <w:b/>
          <w:color w:val="000000"/>
          <w:lang w:eastAsia="es-MX"/>
        </w:rPr>
      </w:pPr>
    </w:p>
    <w:p w14:paraId="283AF2E8" w14:textId="77777777" w:rsidR="00EE02D4" w:rsidRPr="0007751F" w:rsidRDefault="00EE02D4" w:rsidP="00EE02D4">
      <w:pPr>
        <w:rPr>
          <w:rFonts w:ascii="Arial" w:hAnsi="Arial" w:cs="Arial"/>
          <w:b/>
          <w:sz w:val="20"/>
          <w:szCs w:val="20"/>
        </w:rPr>
      </w:pPr>
      <w:r w:rsidRPr="0007751F">
        <w:rPr>
          <w:rFonts w:ascii="Arial" w:hAnsi="Arial" w:cs="Arial"/>
          <w:b/>
          <w:sz w:val="20"/>
          <w:szCs w:val="20"/>
        </w:rPr>
        <w:t xml:space="preserve">TAKE ACTION: </w:t>
      </w:r>
    </w:p>
    <w:p w14:paraId="78857E60" w14:textId="77777777" w:rsidR="00EE02D4" w:rsidRPr="004D1533" w:rsidRDefault="00EE02D4" w:rsidP="00EE02D4">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44E2FBF" w14:textId="01110BEC" w:rsidR="00EE02D4" w:rsidRPr="004D1533" w:rsidRDefault="00D82D63" w:rsidP="00EE02D4">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00EE02D4" w:rsidRPr="004D1533">
          <w:rPr>
            <w:rStyle w:val="Hyperlink"/>
            <w:rFonts w:ascii="Arial" w:eastAsiaTheme="majorEastAsia" w:hAnsi="Arial" w:cs="Arial"/>
            <w:sz w:val="20"/>
            <w:szCs w:val="20"/>
          </w:rPr>
          <w:t>Click here</w:t>
        </w:r>
      </w:hyperlink>
      <w:r w:rsidR="00EE02D4" w:rsidRPr="004D1533">
        <w:rPr>
          <w:rFonts w:ascii="Arial" w:hAnsi="Arial" w:cs="Arial"/>
          <w:color w:val="000000"/>
          <w:sz w:val="20"/>
          <w:szCs w:val="20"/>
        </w:rPr>
        <w:t xml:space="preserve"> to let us know the actions you took on </w:t>
      </w:r>
      <w:r w:rsidR="00EE02D4" w:rsidRPr="004D1533">
        <w:rPr>
          <w:rFonts w:ascii="Arial" w:hAnsi="Arial" w:cs="Arial"/>
          <w:b/>
          <w:i/>
          <w:iCs/>
          <w:color w:val="000000"/>
          <w:sz w:val="20"/>
          <w:szCs w:val="20"/>
        </w:rPr>
        <w:t xml:space="preserve">Urgent Action </w:t>
      </w:r>
      <w:r w:rsidR="00EE02D4">
        <w:rPr>
          <w:rFonts w:ascii="Arial" w:hAnsi="Arial" w:cs="Arial"/>
          <w:b/>
          <w:i/>
          <w:iCs/>
          <w:color w:val="000000"/>
          <w:sz w:val="20"/>
          <w:szCs w:val="20"/>
        </w:rPr>
        <w:t>76.20</w:t>
      </w:r>
      <w:r w:rsidR="00EE02D4" w:rsidRPr="004D1533">
        <w:rPr>
          <w:rFonts w:ascii="Arial" w:hAnsi="Arial" w:cs="Arial"/>
          <w:i/>
          <w:iCs/>
          <w:color w:val="000000"/>
          <w:sz w:val="20"/>
          <w:szCs w:val="20"/>
        </w:rPr>
        <w:t xml:space="preserve">. </w:t>
      </w:r>
      <w:r w:rsidR="00EE02D4"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7777777" w:rsidR="000106EF" w:rsidRPr="00EE02D4" w:rsidRDefault="000106EF" w:rsidP="00EE02D4">
      <w:pPr>
        <w:autoSpaceDE w:val="0"/>
        <w:autoSpaceDN w:val="0"/>
        <w:adjustRightInd w:val="0"/>
        <w:rPr>
          <w:rFonts w:ascii="Arial" w:hAnsi="Arial" w:cs="Arial"/>
          <w:color w:val="000000"/>
          <w:lang w:eastAsia="es-MX"/>
        </w:rPr>
      </w:pPr>
    </w:p>
    <w:p w14:paraId="7D9AD71B" w14:textId="77777777" w:rsidR="00EE02D4" w:rsidRDefault="00EE02D4" w:rsidP="00EE02D4">
      <w:pPr>
        <w:widowControl w:val="0"/>
        <w:suppressAutoHyphens/>
        <w:rPr>
          <w:rFonts w:ascii="Arial" w:eastAsia="MS Mincho" w:hAnsi="Arial" w:cs="Arial"/>
          <w:b/>
          <w:bCs/>
          <w:iCs/>
          <w:color w:val="000000"/>
          <w:sz w:val="18"/>
          <w:szCs w:val="18"/>
          <w:lang w:eastAsia="ar-SA"/>
        </w:rPr>
        <w:sectPr w:rsidR="00EE02D4" w:rsidSect="00EE02D4">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1B56B177" w14:textId="06DA3E76" w:rsidR="00CE5657" w:rsidRPr="00EE02D4" w:rsidRDefault="00CE5657" w:rsidP="00EE02D4">
      <w:pPr>
        <w:widowControl w:val="0"/>
        <w:suppressAutoHyphens/>
        <w:rPr>
          <w:rFonts w:ascii="Arial" w:eastAsia="MS Mincho" w:hAnsi="Arial" w:cs="Arial"/>
          <w:b/>
          <w:bCs/>
          <w:iCs/>
          <w:color w:val="000000"/>
          <w:sz w:val="18"/>
          <w:szCs w:val="18"/>
          <w:lang w:eastAsia="ar-SA"/>
        </w:rPr>
      </w:pPr>
      <w:r w:rsidRPr="00EE02D4">
        <w:rPr>
          <w:rFonts w:ascii="Arial" w:eastAsia="MS Mincho" w:hAnsi="Arial" w:cs="Arial"/>
          <w:b/>
          <w:bCs/>
          <w:iCs/>
          <w:color w:val="000000"/>
          <w:sz w:val="18"/>
          <w:szCs w:val="18"/>
          <w:lang w:eastAsia="ar-SA"/>
        </w:rPr>
        <w:t xml:space="preserve">Head of the Judiciary Ebrahim </w:t>
      </w:r>
      <w:proofErr w:type="spellStart"/>
      <w:r w:rsidRPr="00EE02D4">
        <w:rPr>
          <w:rFonts w:ascii="Arial" w:eastAsia="MS Mincho" w:hAnsi="Arial" w:cs="Arial"/>
          <w:b/>
          <w:bCs/>
          <w:iCs/>
          <w:color w:val="000000"/>
          <w:sz w:val="18"/>
          <w:szCs w:val="18"/>
          <w:lang w:eastAsia="ar-SA"/>
        </w:rPr>
        <w:t>Raisi</w:t>
      </w:r>
      <w:proofErr w:type="spellEnd"/>
      <w:r w:rsidRPr="00EE02D4">
        <w:rPr>
          <w:rFonts w:ascii="Arial" w:eastAsia="MS Mincho" w:hAnsi="Arial" w:cs="Arial"/>
          <w:b/>
          <w:bCs/>
          <w:iCs/>
          <w:color w:val="000000"/>
          <w:sz w:val="18"/>
          <w:szCs w:val="18"/>
          <w:lang w:eastAsia="ar-SA"/>
        </w:rPr>
        <w:t xml:space="preserve"> </w:t>
      </w:r>
    </w:p>
    <w:p w14:paraId="67E2DCF9" w14:textId="77777777" w:rsidR="00CE5657" w:rsidRPr="00EE02D4" w:rsidRDefault="00CE5657" w:rsidP="00EE02D4">
      <w:pPr>
        <w:widowControl w:val="0"/>
        <w:suppressAutoHyphens/>
        <w:rPr>
          <w:rFonts w:ascii="Arial" w:eastAsia="MS Mincho" w:hAnsi="Arial" w:cs="Arial"/>
          <w:iCs/>
          <w:color w:val="000000"/>
          <w:sz w:val="18"/>
          <w:szCs w:val="18"/>
          <w:lang w:eastAsia="ar-SA"/>
        </w:rPr>
      </w:pPr>
      <w:r w:rsidRPr="00EE02D4">
        <w:rPr>
          <w:rFonts w:ascii="Arial" w:eastAsia="MS Mincho" w:hAnsi="Arial" w:cs="Arial"/>
          <w:iCs/>
          <w:color w:val="000000"/>
          <w:sz w:val="18"/>
          <w:szCs w:val="18"/>
          <w:lang w:eastAsia="ar-SA"/>
        </w:rPr>
        <w:t>c/o Permanent Mission of Iran to the UN</w:t>
      </w:r>
    </w:p>
    <w:p w14:paraId="054425E3" w14:textId="77777777" w:rsidR="00CE5657" w:rsidRPr="00EE02D4" w:rsidRDefault="00CE5657" w:rsidP="00EE02D4">
      <w:pPr>
        <w:widowControl w:val="0"/>
        <w:suppressAutoHyphens/>
        <w:rPr>
          <w:rFonts w:ascii="Arial" w:eastAsia="MS Mincho" w:hAnsi="Arial" w:cs="Arial"/>
          <w:iCs/>
          <w:color w:val="000000"/>
          <w:sz w:val="18"/>
          <w:szCs w:val="18"/>
          <w:lang w:val="fr-FR" w:eastAsia="ar-SA"/>
        </w:rPr>
      </w:pPr>
      <w:r w:rsidRPr="00EE02D4">
        <w:rPr>
          <w:rFonts w:ascii="Arial" w:eastAsia="MS Mincho" w:hAnsi="Arial" w:cs="Arial"/>
          <w:iCs/>
          <w:color w:val="000000"/>
          <w:sz w:val="18"/>
          <w:szCs w:val="18"/>
          <w:lang w:val="fr-FR" w:eastAsia="ar-SA"/>
        </w:rPr>
        <w:t xml:space="preserve">Chemin du Petit-Saconnex 28, 1209 Geneva, </w:t>
      </w:r>
      <w:proofErr w:type="spellStart"/>
      <w:r w:rsidRPr="00EE02D4">
        <w:rPr>
          <w:rFonts w:ascii="Arial" w:eastAsia="MS Mincho" w:hAnsi="Arial" w:cs="Arial"/>
          <w:iCs/>
          <w:color w:val="000000"/>
          <w:sz w:val="18"/>
          <w:szCs w:val="18"/>
          <w:lang w:val="fr-FR" w:eastAsia="ar-SA"/>
        </w:rPr>
        <w:t>Switzerland</w:t>
      </w:r>
      <w:proofErr w:type="spellEnd"/>
    </w:p>
    <w:p w14:paraId="226E1862" w14:textId="281AA16B" w:rsidR="00CE5657" w:rsidRPr="00EE02D4" w:rsidRDefault="00CE5657" w:rsidP="00EE02D4">
      <w:pPr>
        <w:widowControl w:val="0"/>
        <w:suppressAutoHyphens/>
        <w:rPr>
          <w:rFonts w:ascii="Arial" w:eastAsia="MS Mincho" w:hAnsi="Arial" w:cs="Arial"/>
          <w:iCs/>
          <w:color w:val="000000"/>
          <w:sz w:val="18"/>
          <w:szCs w:val="18"/>
          <w:lang w:eastAsia="ar-SA"/>
        </w:rPr>
      </w:pPr>
      <w:r w:rsidRPr="00EE02D4">
        <w:rPr>
          <w:rFonts w:ascii="Arial" w:eastAsia="MS Mincho" w:hAnsi="Arial" w:cs="Arial"/>
          <w:iCs/>
          <w:color w:val="000000"/>
          <w:sz w:val="18"/>
          <w:szCs w:val="18"/>
          <w:lang w:eastAsia="ar-SA"/>
        </w:rPr>
        <w:t>Instagram</w:t>
      </w:r>
      <w:r w:rsidR="00EE02D4">
        <w:rPr>
          <w:rFonts w:ascii="Arial" w:eastAsia="MS Mincho" w:hAnsi="Arial" w:cs="Arial"/>
          <w:iCs/>
          <w:color w:val="000000"/>
          <w:sz w:val="18"/>
          <w:szCs w:val="18"/>
          <w:lang w:eastAsia="ar-SA"/>
        </w:rPr>
        <w:t xml:space="preserve">: </w:t>
      </w:r>
      <w:hyperlink r:id="rId16" w:history="1">
        <w:r w:rsidR="00EE02D4" w:rsidRPr="00EE02D4">
          <w:rPr>
            <w:rStyle w:val="Hyperlink"/>
            <w:rFonts w:ascii="Arial" w:eastAsia="MS Mincho" w:hAnsi="Arial" w:cs="Arial"/>
            <w:iCs/>
            <w:sz w:val="18"/>
            <w:szCs w:val="18"/>
            <w:lang w:eastAsia="ar-SA"/>
          </w:rPr>
          <w:t>@</w:t>
        </w:r>
        <w:proofErr w:type="spellStart"/>
        <w:r w:rsidRPr="00EE02D4">
          <w:rPr>
            <w:rStyle w:val="Hyperlink"/>
            <w:rFonts w:ascii="Arial" w:eastAsia="MS Mincho" w:hAnsi="Arial" w:cs="Arial"/>
            <w:iCs/>
            <w:sz w:val="18"/>
            <w:szCs w:val="18"/>
            <w:lang w:eastAsia="ar-SA"/>
          </w:rPr>
          <w:t>raisi_org</w:t>
        </w:r>
        <w:proofErr w:type="spellEnd"/>
      </w:hyperlink>
      <w:r w:rsidRPr="00EE02D4">
        <w:rPr>
          <w:rFonts w:ascii="Arial" w:eastAsia="MS Mincho" w:hAnsi="Arial" w:cs="Arial"/>
          <w:iCs/>
          <w:color w:val="000000"/>
          <w:sz w:val="18"/>
          <w:szCs w:val="18"/>
          <w:lang w:eastAsia="ar-SA"/>
        </w:rPr>
        <w:t xml:space="preserve"> </w:t>
      </w:r>
    </w:p>
    <w:p w14:paraId="3CF6ABC9" w14:textId="5E290A67" w:rsidR="00EE02D4" w:rsidRPr="00EE02D4" w:rsidRDefault="00EE02D4" w:rsidP="00EE02D4">
      <w:pPr>
        <w:widowControl w:val="0"/>
        <w:suppressAutoHyphens/>
        <w:rPr>
          <w:rFonts w:ascii="Arial" w:eastAsia="MS Mincho" w:hAnsi="Arial" w:cs="Arial"/>
          <w:iCs/>
          <w:color w:val="000000"/>
          <w:sz w:val="18"/>
          <w:szCs w:val="18"/>
          <w:lang w:eastAsia="ar-SA"/>
        </w:rPr>
      </w:pPr>
    </w:p>
    <w:p w14:paraId="01C5E7AD" w14:textId="77777777" w:rsidR="00EE02D4" w:rsidRDefault="00EE02D4" w:rsidP="00966C30">
      <w:pPr>
        <w:pStyle w:val="PlainText"/>
        <w:rPr>
          <w:rFonts w:ascii="Arial" w:hAnsi="Arial" w:cs="Arial"/>
          <w:iCs/>
          <w:sz w:val="18"/>
          <w:szCs w:val="18"/>
        </w:rPr>
      </w:pPr>
    </w:p>
    <w:p w14:paraId="0DD17531" w14:textId="77777777" w:rsidR="00EE02D4" w:rsidRDefault="00EE02D4" w:rsidP="00966C30">
      <w:pPr>
        <w:pStyle w:val="PlainText"/>
        <w:rPr>
          <w:rFonts w:ascii="Arial" w:hAnsi="Arial" w:cs="Arial"/>
          <w:iCs/>
          <w:sz w:val="18"/>
          <w:szCs w:val="18"/>
        </w:rPr>
      </w:pPr>
    </w:p>
    <w:p w14:paraId="326176C5" w14:textId="77777777" w:rsidR="00EE02D4" w:rsidRDefault="00EE02D4" w:rsidP="00966C30">
      <w:pPr>
        <w:pStyle w:val="PlainText"/>
        <w:rPr>
          <w:rFonts w:ascii="Arial" w:hAnsi="Arial" w:cs="Arial"/>
          <w:iCs/>
          <w:sz w:val="18"/>
          <w:szCs w:val="18"/>
        </w:rPr>
      </w:pPr>
    </w:p>
    <w:p w14:paraId="286709E8" w14:textId="37898935" w:rsidR="00EE02D4" w:rsidRPr="00EE02D4" w:rsidRDefault="00EE02D4" w:rsidP="00966C30">
      <w:pPr>
        <w:pStyle w:val="PlainText"/>
        <w:rPr>
          <w:rFonts w:ascii="Arial" w:hAnsi="Arial" w:cs="Arial"/>
          <w:b/>
          <w:bCs/>
          <w:iCs/>
          <w:sz w:val="18"/>
          <w:szCs w:val="18"/>
        </w:rPr>
      </w:pPr>
      <w:r w:rsidRPr="00EE02D4">
        <w:rPr>
          <w:rFonts w:ascii="Arial" w:hAnsi="Arial" w:cs="Arial"/>
          <w:b/>
          <w:bCs/>
          <w:iCs/>
          <w:sz w:val="18"/>
          <w:szCs w:val="18"/>
        </w:rPr>
        <w:t xml:space="preserve">H.E. Majid Takht </w:t>
      </w:r>
      <w:proofErr w:type="spellStart"/>
      <w:r w:rsidRPr="00EE02D4">
        <w:rPr>
          <w:rFonts w:ascii="Arial" w:hAnsi="Arial" w:cs="Arial"/>
          <w:b/>
          <w:bCs/>
          <w:iCs/>
          <w:sz w:val="18"/>
          <w:szCs w:val="18"/>
        </w:rPr>
        <w:t>Ravanchi</w:t>
      </w:r>
      <w:proofErr w:type="spellEnd"/>
    </w:p>
    <w:p w14:paraId="13F3C800" w14:textId="77777777" w:rsidR="00EE02D4" w:rsidRPr="00EE02D4" w:rsidRDefault="00EE02D4" w:rsidP="00966C30">
      <w:pPr>
        <w:pStyle w:val="PlainText"/>
        <w:rPr>
          <w:rFonts w:ascii="Arial" w:hAnsi="Arial" w:cs="Arial"/>
          <w:iCs/>
          <w:sz w:val="18"/>
          <w:szCs w:val="18"/>
        </w:rPr>
      </w:pPr>
      <w:r w:rsidRPr="00EE02D4">
        <w:rPr>
          <w:rFonts w:ascii="Arial" w:hAnsi="Arial" w:cs="Arial"/>
          <w:iCs/>
          <w:sz w:val="18"/>
          <w:szCs w:val="18"/>
        </w:rPr>
        <w:t xml:space="preserve">Permanent Mission of the Islamic Republic of Iran </w:t>
      </w:r>
    </w:p>
    <w:p w14:paraId="0A4C5CC1" w14:textId="77777777" w:rsidR="00EE02D4" w:rsidRPr="00EE02D4" w:rsidRDefault="00EE02D4" w:rsidP="00966C30">
      <w:pPr>
        <w:pStyle w:val="PlainText"/>
        <w:rPr>
          <w:rFonts w:ascii="Arial" w:hAnsi="Arial" w:cs="Arial"/>
          <w:iCs/>
          <w:sz w:val="18"/>
          <w:szCs w:val="18"/>
        </w:rPr>
      </w:pPr>
      <w:r w:rsidRPr="00EE02D4">
        <w:rPr>
          <w:rFonts w:ascii="Arial" w:hAnsi="Arial" w:cs="Arial"/>
          <w:iCs/>
          <w:sz w:val="18"/>
          <w:szCs w:val="18"/>
        </w:rPr>
        <w:t>622 Third Avenue, 34th Floor</w:t>
      </w:r>
    </w:p>
    <w:p w14:paraId="2E8F06CC" w14:textId="77777777" w:rsidR="00EE02D4" w:rsidRPr="00EE02D4" w:rsidRDefault="00EE02D4" w:rsidP="00966C30">
      <w:pPr>
        <w:pStyle w:val="PlainText"/>
        <w:rPr>
          <w:rFonts w:ascii="Arial" w:hAnsi="Arial" w:cs="Arial"/>
          <w:iCs/>
          <w:sz w:val="18"/>
          <w:szCs w:val="18"/>
        </w:rPr>
      </w:pPr>
      <w:r w:rsidRPr="00EE02D4">
        <w:rPr>
          <w:rFonts w:ascii="Arial" w:hAnsi="Arial" w:cs="Arial"/>
          <w:iCs/>
          <w:sz w:val="18"/>
          <w:szCs w:val="18"/>
        </w:rPr>
        <w:t>New York, NY 10017</w:t>
      </w:r>
    </w:p>
    <w:p w14:paraId="400479CE" w14:textId="77777777" w:rsidR="00EE02D4" w:rsidRPr="00EE02D4" w:rsidRDefault="00EE02D4" w:rsidP="00966C30">
      <w:pPr>
        <w:pStyle w:val="PlainText"/>
        <w:rPr>
          <w:rFonts w:ascii="Arial" w:hAnsi="Arial" w:cs="Arial"/>
          <w:iCs/>
          <w:sz w:val="18"/>
          <w:szCs w:val="18"/>
        </w:rPr>
      </w:pPr>
      <w:r w:rsidRPr="00EE02D4">
        <w:rPr>
          <w:rFonts w:ascii="Arial" w:hAnsi="Arial" w:cs="Arial"/>
          <w:iCs/>
          <w:sz w:val="18"/>
          <w:szCs w:val="18"/>
        </w:rPr>
        <w:t>Phone: 212 687-2020 I Fax: 212 867 7086</w:t>
      </w:r>
    </w:p>
    <w:p w14:paraId="06C1A86F" w14:textId="575EBF2C" w:rsidR="00EE02D4" w:rsidRPr="00EE02D4" w:rsidRDefault="00EE02D4" w:rsidP="00966C30">
      <w:pPr>
        <w:pStyle w:val="PlainText"/>
        <w:rPr>
          <w:rFonts w:ascii="Arial" w:hAnsi="Arial" w:cs="Arial"/>
          <w:iCs/>
          <w:sz w:val="18"/>
          <w:szCs w:val="18"/>
        </w:rPr>
      </w:pPr>
      <w:r w:rsidRPr="00EE02D4">
        <w:rPr>
          <w:rFonts w:ascii="Arial" w:hAnsi="Arial" w:cs="Arial"/>
          <w:iCs/>
          <w:sz w:val="18"/>
          <w:szCs w:val="18"/>
        </w:rPr>
        <w:t xml:space="preserve">Email: </w:t>
      </w:r>
      <w:hyperlink r:id="rId17" w:history="1">
        <w:r w:rsidRPr="00BF13AD">
          <w:rPr>
            <w:rStyle w:val="Hyperlink"/>
            <w:rFonts w:ascii="Arial" w:hAnsi="Arial" w:cs="Arial"/>
            <w:iCs/>
            <w:sz w:val="18"/>
            <w:szCs w:val="18"/>
          </w:rPr>
          <w:t>iran@un.int</w:t>
        </w:r>
      </w:hyperlink>
      <w:r>
        <w:rPr>
          <w:rFonts w:ascii="Arial" w:hAnsi="Arial" w:cs="Arial"/>
          <w:iCs/>
          <w:sz w:val="18"/>
          <w:szCs w:val="18"/>
        </w:rPr>
        <w:t xml:space="preserve"> </w:t>
      </w:r>
    </w:p>
    <w:p w14:paraId="4E676092" w14:textId="0AAFC1D9" w:rsidR="00EE02D4" w:rsidRPr="00EE02D4" w:rsidRDefault="00EE02D4" w:rsidP="00966C30">
      <w:pPr>
        <w:pStyle w:val="PlainText"/>
        <w:rPr>
          <w:rFonts w:ascii="Arial" w:hAnsi="Arial" w:cs="Arial"/>
          <w:iCs/>
          <w:sz w:val="18"/>
          <w:szCs w:val="18"/>
        </w:rPr>
      </w:pPr>
      <w:r w:rsidRPr="00EE02D4">
        <w:rPr>
          <w:rFonts w:ascii="Arial" w:hAnsi="Arial" w:cs="Arial"/>
          <w:iCs/>
          <w:sz w:val="18"/>
          <w:szCs w:val="18"/>
        </w:rPr>
        <w:t xml:space="preserve">Twitter: </w:t>
      </w:r>
      <w:hyperlink r:id="rId18" w:history="1">
        <w:r w:rsidRPr="00EE02D4">
          <w:rPr>
            <w:rStyle w:val="Hyperlink"/>
            <w:rFonts w:ascii="Arial" w:hAnsi="Arial" w:cs="Arial"/>
            <w:iCs/>
            <w:sz w:val="18"/>
            <w:szCs w:val="18"/>
          </w:rPr>
          <w:t>@</w:t>
        </w:r>
        <w:proofErr w:type="spellStart"/>
        <w:r w:rsidRPr="00EE02D4">
          <w:rPr>
            <w:rStyle w:val="Hyperlink"/>
            <w:rFonts w:ascii="Arial" w:hAnsi="Arial" w:cs="Arial"/>
            <w:iCs/>
            <w:sz w:val="18"/>
            <w:szCs w:val="18"/>
          </w:rPr>
          <w:t>Iran_UN</w:t>
        </w:r>
        <w:proofErr w:type="spellEnd"/>
      </w:hyperlink>
    </w:p>
    <w:p w14:paraId="5062CF1D" w14:textId="13AC5C34" w:rsidR="00EE02D4" w:rsidRPr="00EE02D4" w:rsidRDefault="00EE02D4" w:rsidP="00EE02D4">
      <w:pPr>
        <w:pStyle w:val="PlainText"/>
        <w:rPr>
          <w:rFonts w:ascii="Arial" w:hAnsi="Arial" w:cs="Arial"/>
          <w:iCs/>
          <w:sz w:val="18"/>
          <w:szCs w:val="18"/>
        </w:rPr>
        <w:sectPr w:rsidR="00EE02D4" w:rsidRPr="00EE02D4" w:rsidSect="00EE02D4">
          <w:type w:val="continuous"/>
          <w:pgSz w:w="12240" w:h="15840" w:code="1"/>
          <w:pgMar w:top="720" w:right="720" w:bottom="1800" w:left="720" w:header="0" w:footer="567" w:gutter="0"/>
          <w:cols w:num="2" w:space="567"/>
          <w:titlePg/>
          <w:docGrid w:linePitch="360"/>
        </w:sectPr>
      </w:pPr>
      <w:r w:rsidRPr="00EE02D4">
        <w:rPr>
          <w:rFonts w:ascii="Arial" w:hAnsi="Arial" w:cs="Arial"/>
          <w:iCs/>
          <w:sz w:val="18"/>
          <w:szCs w:val="18"/>
        </w:rPr>
        <w:t>Salutation: Dear Ambassador</w:t>
      </w:r>
    </w:p>
    <w:p w14:paraId="5A44F94F" w14:textId="77777777" w:rsidR="00CE5657" w:rsidRPr="00EE02D4" w:rsidRDefault="00CE5657" w:rsidP="00EE02D4">
      <w:pPr>
        <w:widowControl w:val="0"/>
        <w:suppressAutoHyphens/>
        <w:rPr>
          <w:rFonts w:ascii="Arial" w:eastAsia="MS Mincho" w:hAnsi="Arial" w:cs="Arial"/>
          <w:iCs/>
          <w:color w:val="000000"/>
          <w:sz w:val="20"/>
          <w:szCs w:val="20"/>
          <w:lang w:eastAsia="ar-SA"/>
        </w:rPr>
      </w:pPr>
      <w:r w:rsidRPr="00EE02D4">
        <w:rPr>
          <w:rFonts w:ascii="Arial" w:eastAsia="MS Mincho" w:hAnsi="Arial" w:cs="Arial"/>
          <w:iCs/>
          <w:color w:val="000000"/>
          <w:sz w:val="20"/>
          <w:szCs w:val="20"/>
          <w:lang w:eastAsia="ar-SA"/>
        </w:rPr>
        <w:t xml:space="preserve">Dear Mr </w:t>
      </w:r>
      <w:proofErr w:type="spellStart"/>
      <w:r w:rsidRPr="00EE02D4">
        <w:rPr>
          <w:rFonts w:ascii="Arial" w:eastAsia="MS Mincho" w:hAnsi="Arial" w:cs="Arial"/>
          <w:iCs/>
          <w:color w:val="000000"/>
          <w:sz w:val="20"/>
          <w:szCs w:val="20"/>
          <w:lang w:eastAsia="ar-SA"/>
        </w:rPr>
        <w:t>Raisi</w:t>
      </w:r>
      <w:proofErr w:type="spellEnd"/>
      <w:r w:rsidRPr="00EE02D4">
        <w:rPr>
          <w:rFonts w:ascii="Arial" w:eastAsia="MS Mincho" w:hAnsi="Arial" w:cs="Arial"/>
          <w:iCs/>
          <w:color w:val="000000"/>
          <w:sz w:val="20"/>
          <w:szCs w:val="20"/>
          <w:lang w:eastAsia="ar-SA"/>
        </w:rPr>
        <w:t>,</w:t>
      </w:r>
    </w:p>
    <w:p w14:paraId="231D2C22" w14:textId="77777777" w:rsidR="00CE5657" w:rsidRPr="00EE02D4" w:rsidRDefault="00CE5657" w:rsidP="00EE02D4">
      <w:pPr>
        <w:widowControl w:val="0"/>
        <w:suppressAutoHyphens/>
        <w:rPr>
          <w:rFonts w:ascii="Arial" w:eastAsia="MS Mincho" w:hAnsi="Arial" w:cs="Arial"/>
          <w:iCs/>
          <w:color w:val="000000"/>
          <w:sz w:val="20"/>
          <w:szCs w:val="20"/>
          <w:lang w:eastAsia="ar-SA"/>
        </w:rPr>
      </w:pPr>
    </w:p>
    <w:p w14:paraId="3132E56D" w14:textId="201B2C5A" w:rsidR="00CE5657" w:rsidRPr="00EE02D4" w:rsidRDefault="00CE5657" w:rsidP="00EE02D4">
      <w:pPr>
        <w:widowControl w:val="0"/>
        <w:suppressAutoHyphens/>
        <w:jc w:val="both"/>
        <w:rPr>
          <w:rFonts w:ascii="Arial" w:eastAsia="MS Mincho" w:hAnsi="Arial" w:cs="Arial"/>
          <w:iCs/>
          <w:color w:val="000000"/>
          <w:sz w:val="20"/>
          <w:szCs w:val="20"/>
          <w:lang w:eastAsia="ar-SA"/>
        </w:rPr>
      </w:pPr>
      <w:r w:rsidRPr="00EE02D4">
        <w:rPr>
          <w:rFonts w:ascii="Arial" w:eastAsia="MS Mincho" w:hAnsi="Arial" w:cs="Arial"/>
          <w:iCs/>
          <w:color w:val="000000"/>
          <w:sz w:val="20"/>
          <w:szCs w:val="20"/>
          <w:lang w:eastAsia="ar-SA"/>
        </w:rPr>
        <w:t xml:space="preserve">University student Ali </w:t>
      </w:r>
      <w:proofErr w:type="spellStart"/>
      <w:r w:rsidRPr="00EE02D4">
        <w:rPr>
          <w:rFonts w:ascii="Arial" w:eastAsia="MS Mincho" w:hAnsi="Arial" w:cs="Arial"/>
          <w:iCs/>
          <w:color w:val="000000"/>
          <w:sz w:val="20"/>
          <w:szCs w:val="20"/>
          <w:lang w:eastAsia="ar-SA"/>
        </w:rPr>
        <w:t>Younesi</w:t>
      </w:r>
      <w:proofErr w:type="spellEnd"/>
      <w:r w:rsidRPr="00EE02D4">
        <w:rPr>
          <w:rFonts w:ascii="Arial" w:eastAsia="MS Mincho" w:hAnsi="Arial" w:cs="Arial"/>
          <w:iCs/>
          <w:color w:val="000000"/>
          <w:sz w:val="20"/>
          <w:szCs w:val="20"/>
          <w:lang w:eastAsia="ar-SA"/>
        </w:rPr>
        <w:t xml:space="preserve">, aged 20, has been arbitrarily detained since his arrest on 10 April 2020, and the Iranian authorities have not provided clear information about the reason for his arrest. Instead, they have publicly accused </w:t>
      </w:r>
      <w:r w:rsidR="00B82968" w:rsidRPr="00EE02D4">
        <w:rPr>
          <w:rFonts w:ascii="Arial" w:eastAsia="MS Mincho" w:hAnsi="Arial" w:cs="Arial"/>
          <w:iCs/>
          <w:color w:val="000000"/>
          <w:sz w:val="20"/>
          <w:szCs w:val="20"/>
          <w:lang w:eastAsia="ar-SA"/>
        </w:rPr>
        <w:t>him,</w:t>
      </w:r>
      <w:r w:rsidRPr="00EE02D4">
        <w:rPr>
          <w:rFonts w:ascii="Arial" w:eastAsia="MS Mincho" w:hAnsi="Arial" w:cs="Arial"/>
          <w:iCs/>
          <w:color w:val="000000"/>
          <w:sz w:val="20"/>
          <w:szCs w:val="20"/>
          <w:lang w:eastAsia="ar-SA"/>
        </w:rPr>
        <w:t xml:space="preserve"> and another university student arrested the same day of ties to “counterrevolutionary” groups and alleged</w:t>
      </w:r>
      <w:r w:rsidR="00EE02D4">
        <w:rPr>
          <w:rFonts w:ascii="Arial" w:eastAsia="MS Mincho" w:hAnsi="Arial" w:cs="Arial"/>
          <w:iCs/>
          <w:color w:val="000000"/>
          <w:sz w:val="20"/>
          <w:szCs w:val="20"/>
          <w:lang w:eastAsia="ar-SA"/>
        </w:rPr>
        <w:t>ly having</w:t>
      </w:r>
      <w:r w:rsidRPr="00EE02D4">
        <w:rPr>
          <w:rFonts w:ascii="Arial" w:eastAsia="MS Mincho" w:hAnsi="Arial" w:cs="Arial"/>
          <w:iCs/>
          <w:color w:val="000000"/>
          <w:sz w:val="20"/>
          <w:szCs w:val="20"/>
          <w:lang w:eastAsia="ar-SA"/>
        </w:rPr>
        <w:t xml:space="preserve"> “explosive devices” </w:t>
      </w:r>
      <w:r w:rsidR="00EE02D4">
        <w:rPr>
          <w:rFonts w:ascii="Arial" w:eastAsia="MS Mincho" w:hAnsi="Arial" w:cs="Arial"/>
          <w:iCs/>
          <w:color w:val="000000"/>
          <w:sz w:val="20"/>
          <w:szCs w:val="20"/>
          <w:lang w:eastAsia="ar-SA"/>
        </w:rPr>
        <w:t>in their homes,</w:t>
      </w:r>
      <w:r w:rsidRPr="00EE02D4">
        <w:rPr>
          <w:rFonts w:ascii="Arial" w:eastAsia="MS Mincho" w:hAnsi="Arial" w:cs="Arial"/>
          <w:iCs/>
          <w:color w:val="000000"/>
          <w:sz w:val="20"/>
          <w:szCs w:val="20"/>
          <w:lang w:eastAsia="ar-SA"/>
        </w:rPr>
        <w:t xml:space="preserve"> violating their right to be presumed innocent and raising serious concerns about their wellbeing.  </w:t>
      </w:r>
    </w:p>
    <w:p w14:paraId="08984E9C" w14:textId="77777777" w:rsidR="00CE5657" w:rsidRPr="00EE02D4" w:rsidRDefault="00CE5657" w:rsidP="00EE02D4">
      <w:pPr>
        <w:widowControl w:val="0"/>
        <w:suppressAutoHyphens/>
        <w:jc w:val="both"/>
        <w:rPr>
          <w:rFonts w:ascii="Arial" w:eastAsia="MS Mincho" w:hAnsi="Arial" w:cs="Arial"/>
          <w:iCs/>
          <w:color w:val="000000"/>
          <w:sz w:val="20"/>
          <w:szCs w:val="20"/>
          <w:lang w:eastAsia="ar-SA"/>
        </w:rPr>
      </w:pPr>
    </w:p>
    <w:p w14:paraId="560C5923" w14:textId="6AD4FC28" w:rsidR="00CE5657" w:rsidRPr="00EE02D4" w:rsidRDefault="00CE5657" w:rsidP="00EE02D4">
      <w:pPr>
        <w:widowControl w:val="0"/>
        <w:suppressAutoHyphens/>
        <w:jc w:val="both"/>
        <w:rPr>
          <w:rFonts w:ascii="Arial" w:eastAsia="MS Mincho" w:hAnsi="Arial" w:cs="Arial"/>
          <w:iCs/>
          <w:color w:val="000000"/>
          <w:sz w:val="20"/>
          <w:szCs w:val="20"/>
          <w:lang w:eastAsia="ar-SA"/>
        </w:rPr>
      </w:pPr>
      <w:r w:rsidRPr="00EE02D4">
        <w:rPr>
          <w:rFonts w:ascii="Arial" w:eastAsia="MS Mincho" w:hAnsi="Arial" w:cs="Arial"/>
          <w:iCs/>
          <w:color w:val="000000"/>
          <w:sz w:val="20"/>
          <w:szCs w:val="20"/>
          <w:lang w:eastAsia="ar-SA"/>
        </w:rPr>
        <w:t xml:space="preserve">On the evening of 10 April, Ali </w:t>
      </w:r>
      <w:proofErr w:type="spellStart"/>
      <w:r w:rsidRPr="00EE02D4">
        <w:rPr>
          <w:rFonts w:ascii="Arial" w:eastAsia="MS Mincho" w:hAnsi="Arial" w:cs="Arial"/>
          <w:iCs/>
          <w:color w:val="000000"/>
          <w:sz w:val="20"/>
          <w:szCs w:val="20"/>
          <w:lang w:eastAsia="ar-SA"/>
        </w:rPr>
        <w:t>Younesi</w:t>
      </w:r>
      <w:proofErr w:type="spellEnd"/>
      <w:r w:rsidRPr="00EE02D4">
        <w:rPr>
          <w:rFonts w:ascii="Arial" w:eastAsia="MS Mincho" w:hAnsi="Arial" w:cs="Arial"/>
          <w:iCs/>
          <w:color w:val="000000"/>
          <w:sz w:val="20"/>
          <w:szCs w:val="20"/>
          <w:lang w:eastAsia="ar-SA"/>
        </w:rPr>
        <w:t>, was taken handcuffed to his home in Tehran by 12 plainclothes security agents. His forehead was split open with a gash and he had blood all over his face and wounds on his body, raising concerns that security agents</w:t>
      </w:r>
      <w:r w:rsidR="00EE02D4">
        <w:rPr>
          <w:rFonts w:ascii="Arial" w:eastAsia="MS Mincho" w:hAnsi="Arial" w:cs="Arial"/>
          <w:iCs/>
          <w:color w:val="000000"/>
          <w:sz w:val="20"/>
          <w:szCs w:val="20"/>
          <w:lang w:eastAsia="ar-SA"/>
        </w:rPr>
        <w:t xml:space="preserve"> </w:t>
      </w:r>
      <w:r w:rsidRPr="00EE02D4">
        <w:rPr>
          <w:rFonts w:ascii="Arial" w:eastAsia="MS Mincho" w:hAnsi="Arial" w:cs="Arial"/>
          <w:iCs/>
          <w:color w:val="000000"/>
          <w:sz w:val="20"/>
          <w:szCs w:val="20"/>
          <w:lang w:eastAsia="ar-SA"/>
        </w:rPr>
        <w:t xml:space="preserve">tortured him. Security agents searched his family home and took Ali </w:t>
      </w:r>
      <w:proofErr w:type="spellStart"/>
      <w:r w:rsidRPr="00EE02D4">
        <w:rPr>
          <w:rFonts w:ascii="Arial" w:eastAsia="MS Mincho" w:hAnsi="Arial" w:cs="Arial"/>
          <w:iCs/>
          <w:color w:val="000000"/>
          <w:sz w:val="20"/>
          <w:szCs w:val="20"/>
          <w:lang w:eastAsia="ar-SA"/>
        </w:rPr>
        <w:t>Younesi’s</w:t>
      </w:r>
      <w:proofErr w:type="spellEnd"/>
      <w:r w:rsidRPr="00EE02D4">
        <w:rPr>
          <w:rFonts w:ascii="Arial" w:eastAsia="MS Mincho" w:hAnsi="Arial" w:cs="Arial"/>
          <w:iCs/>
          <w:color w:val="000000"/>
          <w:sz w:val="20"/>
          <w:szCs w:val="20"/>
          <w:lang w:eastAsia="ar-SA"/>
        </w:rPr>
        <w:t xml:space="preserve"> parents away to an undisclosed location for interrogations for several hours before releasing them. The security officials did not identify themselves and showed neither an arrest nor search warrant. </w:t>
      </w:r>
    </w:p>
    <w:p w14:paraId="32C482D6" w14:textId="77777777" w:rsidR="00CE5657" w:rsidRPr="00EE02D4" w:rsidRDefault="00CE5657" w:rsidP="00EE02D4">
      <w:pPr>
        <w:widowControl w:val="0"/>
        <w:suppressAutoHyphens/>
        <w:jc w:val="both"/>
        <w:rPr>
          <w:rFonts w:ascii="Arial" w:eastAsia="MS Mincho" w:hAnsi="Arial" w:cs="Arial"/>
          <w:iCs/>
          <w:color w:val="000000"/>
          <w:sz w:val="20"/>
          <w:szCs w:val="20"/>
          <w:lang w:eastAsia="ar-SA"/>
        </w:rPr>
      </w:pPr>
    </w:p>
    <w:p w14:paraId="37DC0D88" w14:textId="6082F0E3" w:rsidR="00CE5657" w:rsidRPr="00EE02D4" w:rsidRDefault="00CE5657" w:rsidP="00EE02D4">
      <w:pPr>
        <w:widowControl w:val="0"/>
        <w:suppressAutoHyphens/>
        <w:jc w:val="both"/>
        <w:rPr>
          <w:rFonts w:ascii="Arial" w:eastAsia="MS Mincho" w:hAnsi="Arial" w:cs="Arial"/>
          <w:iCs/>
          <w:color w:val="000000"/>
          <w:sz w:val="20"/>
          <w:szCs w:val="20"/>
          <w:lang w:eastAsia="ar-SA"/>
        </w:rPr>
      </w:pPr>
      <w:r w:rsidRPr="00EE02D4">
        <w:rPr>
          <w:rFonts w:ascii="Arial" w:eastAsia="MS Mincho" w:hAnsi="Arial" w:cs="Arial"/>
          <w:iCs/>
          <w:color w:val="000000"/>
          <w:sz w:val="20"/>
          <w:szCs w:val="20"/>
          <w:lang w:eastAsia="ar-SA"/>
        </w:rPr>
        <w:t xml:space="preserve">Since his arrest, Ali </w:t>
      </w:r>
      <w:proofErr w:type="spellStart"/>
      <w:r w:rsidRPr="00EE02D4">
        <w:rPr>
          <w:rFonts w:ascii="Arial" w:eastAsia="MS Mincho" w:hAnsi="Arial" w:cs="Arial"/>
          <w:iCs/>
          <w:color w:val="000000"/>
          <w:sz w:val="20"/>
          <w:szCs w:val="20"/>
          <w:lang w:eastAsia="ar-SA"/>
        </w:rPr>
        <w:t>Younesi</w:t>
      </w:r>
      <w:proofErr w:type="spellEnd"/>
      <w:r w:rsidRPr="00EE02D4">
        <w:rPr>
          <w:rFonts w:ascii="Arial" w:eastAsia="MS Mincho" w:hAnsi="Arial" w:cs="Arial"/>
          <w:iCs/>
          <w:color w:val="000000"/>
          <w:sz w:val="20"/>
          <w:szCs w:val="20"/>
          <w:lang w:eastAsia="ar-SA"/>
        </w:rPr>
        <w:t xml:space="preserve"> has been permitted two brief telephone calls with his family and has been denied access to a lawyer. His family was informed by a prosecutor that he has been charged with “undertaking destruction” without providing further information. Then, on 5 May 2020, during his weekly press conference, Iran’s judiciary spokesperson Gholamhossein </w:t>
      </w:r>
      <w:proofErr w:type="spellStart"/>
      <w:r w:rsidRPr="00EE02D4">
        <w:rPr>
          <w:rFonts w:ascii="Arial" w:eastAsia="MS Mincho" w:hAnsi="Arial" w:cs="Arial"/>
          <w:iCs/>
          <w:color w:val="000000"/>
          <w:sz w:val="20"/>
          <w:szCs w:val="20"/>
          <w:lang w:eastAsia="ar-SA"/>
        </w:rPr>
        <w:t>Esmaili</w:t>
      </w:r>
      <w:proofErr w:type="spellEnd"/>
      <w:r w:rsidRPr="00EE02D4">
        <w:rPr>
          <w:rFonts w:ascii="Arial" w:eastAsia="MS Mincho" w:hAnsi="Arial" w:cs="Arial"/>
          <w:iCs/>
          <w:color w:val="000000"/>
          <w:sz w:val="20"/>
          <w:szCs w:val="20"/>
          <w:lang w:eastAsia="ar-SA"/>
        </w:rPr>
        <w:t xml:space="preserve">, in apparent reference to Ali </w:t>
      </w:r>
      <w:proofErr w:type="spellStart"/>
      <w:r w:rsidRPr="00EE02D4">
        <w:rPr>
          <w:rFonts w:ascii="Arial" w:eastAsia="MS Mincho" w:hAnsi="Arial" w:cs="Arial"/>
          <w:iCs/>
          <w:color w:val="000000"/>
          <w:sz w:val="20"/>
          <w:szCs w:val="20"/>
          <w:lang w:eastAsia="ar-SA"/>
        </w:rPr>
        <w:t>Younesi</w:t>
      </w:r>
      <w:proofErr w:type="spellEnd"/>
      <w:r w:rsidRPr="00EE02D4">
        <w:rPr>
          <w:rFonts w:ascii="Arial" w:eastAsia="MS Mincho" w:hAnsi="Arial" w:cs="Arial"/>
          <w:iCs/>
          <w:color w:val="000000"/>
          <w:sz w:val="20"/>
          <w:szCs w:val="20"/>
          <w:lang w:eastAsia="ar-SA"/>
        </w:rPr>
        <w:t xml:space="preserve"> and the other arrested university student, stated that two university students had been arrested for being in contact with “counterrevolutionary” groups. He used a pejorative</w:t>
      </w:r>
      <w:r w:rsidR="00B82968" w:rsidRPr="00EE02D4">
        <w:rPr>
          <w:rFonts w:ascii="Arial" w:eastAsia="MS Mincho" w:hAnsi="Arial" w:cs="Arial"/>
          <w:iCs/>
          <w:color w:val="000000"/>
          <w:sz w:val="20"/>
          <w:szCs w:val="20"/>
          <w:lang w:eastAsia="ar-SA"/>
        </w:rPr>
        <w:t xml:space="preserve"> term</w:t>
      </w:r>
      <w:r w:rsidRPr="00EE02D4">
        <w:rPr>
          <w:rFonts w:ascii="Arial" w:eastAsia="MS Mincho" w:hAnsi="Arial" w:cs="Arial"/>
          <w:iCs/>
          <w:color w:val="000000"/>
          <w:sz w:val="20"/>
          <w:szCs w:val="20"/>
          <w:lang w:eastAsia="ar-SA"/>
        </w:rPr>
        <w:t xml:space="preserve"> to refer to one such group – People’s </w:t>
      </w:r>
      <w:proofErr w:type="spellStart"/>
      <w:r w:rsidRPr="00EE02D4">
        <w:rPr>
          <w:rFonts w:ascii="Arial" w:eastAsia="MS Mincho" w:hAnsi="Arial" w:cs="Arial"/>
          <w:iCs/>
          <w:color w:val="000000"/>
          <w:sz w:val="20"/>
          <w:szCs w:val="20"/>
          <w:lang w:eastAsia="ar-SA"/>
        </w:rPr>
        <w:t>Mojahedin</w:t>
      </w:r>
      <w:proofErr w:type="spellEnd"/>
      <w:r w:rsidRPr="00EE02D4">
        <w:rPr>
          <w:rFonts w:ascii="Arial" w:eastAsia="MS Mincho" w:hAnsi="Arial" w:cs="Arial"/>
          <w:iCs/>
          <w:color w:val="000000"/>
          <w:sz w:val="20"/>
          <w:szCs w:val="20"/>
          <w:lang w:eastAsia="ar-SA"/>
        </w:rPr>
        <w:t xml:space="preserve"> Organization of Iran (PMOI), an opposition group based outside of Iran</w:t>
      </w:r>
      <w:r w:rsidR="00EE02D4">
        <w:rPr>
          <w:rFonts w:ascii="Arial" w:eastAsia="MS Mincho" w:hAnsi="Arial" w:cs="Arial"/>
          <w:iCs/>
          <w:color w:val="000000"/>
          <w:sz w:val="20"/>
          <w:szCs w:val="20"/>
          <w:lang w:eastAsia="ar-SA"/>
        </w:rPr>
        <w:t xml:space="preserve"> </w:t>
      </w:r>
      <w:r w:rsidRPr="00EE02D4">
        <w:rPr>
          <w:rFonts w:ascii="Arial" w:eastAsia="MS Mincho" w:hAnsi="Arial" w:cs="Arial"/>
          <w:iCs/>
          <w:color w:val="000000"/>
          <w:sz w:val="20"/>
          <w:szCs w:val="20"/>
          <w:lang w:eastAsia="ar-SA"/>
        </w:rPr>
        <w:t xml:space="preserve">and failed to provide any evidence for the judiciary’s accusations. In a public video response posted on social media later the same day, Ali </w:t>
      </w:r>
      <w:proofErr w:type="spellStart"/>
      <w:r w:rsidRPr="00EE02D4">
        <w:rPr>
          <w:rFonts w:ascii="Arial" w:eastAsia="MS Mincho" w:hAnsi="Arial" w:cs="Arial"/>
          <w:iCs/>
          <w:color w:val="000000"/>
          <w:sz w:val="20"/>
          <w:szCs w:val="20"/>
          <w:lang w:eastAsia="ar-SA"/>
        </w:rPr>
        <w:t>Younesi’s</w:t>
      </w:r>
      <w:proofErr w:type="spellEnd"/>
      <w:r w:rsidRPr="00EE02D4">
        <w:rPr>
          <w:rFonts w:ascii="Arial" w:eastAsia="MS Mincho" w:hAnsi="Arial" w:cs="Arial"/>
          <w:iCs/>
          <w:color w:val="000000"/>
          <w:sz w:val="20"/>
          <w:szCs w:val="20"/>
          <w:lang w:eastAsia="ar-SA"/>
        </w:rPr>
        <w:t xml:space="preserve"> sister, Aida </w:t>
      </w:r>
      <w:proofErr w:type="spellStart"/>
      <w:r w:rsidRPr="00EE02D4">
        <w:rPr>
          <w:rFonts w:ascii="Arial" w:eastAsia="MS Mincho" w:hAnsi="Arial" w:cs="Arial"/>
          <w:iCs/>
          <w:color w:val="000000"/>
          <w:sz w:val="20"/>
          <w:szCs w:val="20"/>
          <w:lang w:eastAsia="ar-SA"/>
        </w:rPr>
        <w:t>Younesi</w:t>
      </w:r>
      <w:proofErr w:type="spellEnd"/>
      <w:r w:rsidRPr="00EE02D4">
        <w:rPr>
          <w:rFonts w:ascii="Arial" w:eastAsia="MS Mincho" w:hAnsi="Arial" w:cs="Arial"/>
          <w:iCs/>
          <w:color w:val="000000"/>
          <w:sz w:val="20"/>
          <w:szCs w:val="20"/>
          <w:lang w:eastAsia="ar-SA"/>
        </w:rPr>
        <w:t xml:space="preserve">, stated that the judiciary’s accusations were “ridiculous”. </w:t>
      </w:r>
    </w:p>
    <w:p w14:paraId="0FFFE051" w14:textId="77777777" w:rsidR="00CE5657" w:rsidRPr="00EE02D4" w:rsidRDefault="00CE5657" w:rsidP="00EE02D4">
      <w:pPr>
        <w:widowControl w:val="0"/>
        <w:suppressAutoHyphens/>
        <w:jc w:val="both"/>
        <w:rPr>
          <w:rFonts w:ascii="Arial" w:eastAsia="MS Mincho" w:hAnsi="Arial" w:cs="Arial"/>
          <w:iCs/>
          <w:color w:val="000000"/>
          <w:sz w:val="20"/>
          <w:szCs w:val="20"/>
          <w:lang w:eastAsia="ar-SA"/>
        </w:rPr>
      </w:pPr>
    </w:p>
    <w:p w14:paraId="664D48F5" w14:textId="7111A431" w:rsidR="00CE5657" w:rsidRPr="00EE02D4" w:rsidRDefault="00CE5657" w:rsidP="00EE02D4">
      <w:pPr>
        <w:widowControl w:val="0"/>
        <w:suppressAutoHyphens/>
        <w:jc w:val="both"/>
        <w:rPr>
          <w:rFonts w:ascii="Arial" w:eastAsia="MS Mincho" w:hAnsi="Arial" w:cs="Arial"/>
          <w:iCs/>
          <w:color w:val="000000"/>
          <w:sz w:val="20"/>
          <w:szCs w:val="20"/>
          <w:lang w:eastAsia="ar-SA"/>
        </w:rPr>
      </w:pPr>
      <w:r w:rsidRPr="00EE02D4">
        <w:rPr>
          <w:rFonts w:ascii="Arial" w:eastAsia="MS Mincho" w:hAnsi="Arial" w:cs="Arial"/>
          <w:iCs/>
          <w:color w:val="000000"/>
          <w:sz w:val="20"/>
          <w:szCs w:val="20"/>
          <w:lang w:eastAsia="ar-SA"/>
        </w:rPr>
        <w:t xml:space="preserve">I call on you to release Ali </w:t>
      </w:r>
      <w:proofErr w:type="spellStart"/>
      <w:r w:rsidRPr="00EE02D4">
        <w:rPr>
          <w:rFonts w:ascii="Arial" w:eastAsia="MS Mincho" w:hAnsi="Arial" w:cs="Arial"/>
          <w:iCs/>
          <w:color w:val="000000"/>
          <w:sz w:val="20"/>
          <w:szCs w:val="20"/>
          <w:lang w:eastAsia="ar-SA"/>
        </w:rPr>
        <w:t>Younesi</w:t>
      </w:r>
      <w:proofErr w:type="spellEnd"/>
      <w:r w:rsidRPr="00EE02D4">
        <w:rPr>
          <w:rFonts w:ascii="Arial" w:eastAsia="MS Mincho" w:hAnsi="Arial" w:cs="Arial"/>
          <w:iCs/>
          <w:color w:val="000000"/>
          <w:sz w:val="20"/>
          <w:szCs w:val="20"/>
          <w:lang w:eastAsia="ar-SA"/>
        </w:rPr>
        <w:t xml:space="preserve"> and anyone else arbitrarily detained solely based on their families’ real or perceived ties to opposition groups. I ask you to ensure that they are protected from torture and other ill-treatment, provided urgently with any medical care they may require, and given access to their families and a lawyer of their choosing. I also urge you to open an independent investigation into allegations that Ali </w:t>
      </w:r>
      <w:proofErr w:type="spellStart"/>
      <w:r w:rsidRPr="00EE02D4">
        <w:rPr>
          <w:rFonts w:ascii="Arial" w:eastAsia="MS Mincho" w:hAnsi="Arial" w:cs="Arial"/>
          <w:iCs/>
          <w:color w:val="000000"/>
          <w:sz w:val="20"/>
          <w:szCs w:val="20"/>
          <w:lang w:eastAsia="ar-SA"/>
        </w:rPr>
        <w:t>Younesi</w:t>
      </w:r>
      <w:proofErr w:type="spellEnd"/>
      <w:r w:rsidRPr="00EE02D4">
        <w:rPr>
          <w:rFonts w:ascii="Arial" w:eastAsia="MS Mincho" w:hAnsi="Arial" w:cs="Arial"/>
          <w:iCs/>
          <w:color w:val="000000"/>
          <w:sz w:val="20"/>
          <w:szCs w:val="20"/>
          <w:lang w:eastAsia="ar-SA"/>
        </w:rPr>
        <w:t xml:space="preserve"> had been tortured on the day of his arrest</w:t>
      </w:r>
      <w:r w:rsidR="00EE02D4">
        <w:rPr>
          <w:rFonts w:ascii="Arial" w:eastAsia="MS Mincho" w:hAnsi="Arial" w:cs="Arial"/>
          <w:iCs/>
          <w:color w:val="000000"/>
          <w:sz w:val="20"/>
          <w:szCs w:val="20"/>
          <w:lang w:eastAsia="ar-SA"/>
        </w:rPr>
        <w:t>.</w:t>
      </w:r>
    </w:p>
    <w:p w14:paraId="3DF4CE6C" w14:textId="77777777" w:rsidR="00CE5657" w:rsidRPr="00EE02D4" w:rsidRDefault="00CE5657" w:rsidP="00EE02D4">
      <w:pPr>
        <w:widowControl w:val="0"/>
        <w:suppressAutoHyphens/>
        <w:rPr>
          <w:rFonts w:ascii="Arial" w:eastAsia="MS Mincho" w:hAnsi="Arial" w:cs="Arial"/>
          <w:iCs/>
          <w:color w:val="000000"/>
          <w:sz w:val="20"/>
          <w:szCs w:val="20"/>
          <w:lang w:eastAsia="ar-SA"/>
        </w:rPr>
      </w:pPr>
    </w:p>
    <w:p w14:paraId="0980EA72" w14:textId="5248C7A6" w:rsidR="0024477A" w:rsidRPr="00EE02D4" w:rsidRDefault="00CE5657" w:rsidP="00EE02D4">
      <w:pPr>
        <w:widowControl w:val="0"/>
        <w:suppressAutoHyphens/>
        <w:rPr>
          <w:rFonts w:ascii="Arial" w:eastAsia="MS Mincho" w:hAnsi="Arial" w:cs="Arial"/>
          <w:iCs/>
          <w:color w:val="000000"/>
          <w:sz w:val="20"/>
          <w:szCs w:val="20"/>
          <w:lang w:eastAsia="ar-SA"/>
        </w:rPr>
      </w:pPr>
      <w:r w:rsidRPr="00EE02D4">
        <w:rPr>
          <w:rFonts w:ascii="Arial" w:eastAsia="MS Mincho" w:hAnsi="Arial" w:cs="Arial"/>
          <w:iCs/>
          <w:color w:val="000000"/>
          <w:sz w:val="20"/>
          <w:szCs w:val="20"/>
          <w:lang w:eastAsia="ar-SA"/>
        </w:rPr>
        <w:t>Yours sincerely,</w:t>
      </w:r>
    </w:p>
    <w:p w14:paraId="0A23F5D1" w14:textId="5C03F406" w:rsidR="0054186C" w:rsidRPr="00EE02D4" w:rsidRDefault="0054186C" w:rsidP="00EE02D4">
      <w:pPr>
        <w:pStyle w:val="AIBoxHeading"/>
        <w:spacing w:line="240" w:lineRule="auto"/>
        <w:rPr>
          <w:rFonts w:ascii="Arial" w:hAnsi="Arial" w:cs="Arial"/>
          <w:szCs w:val="32"/>
        </w:rPr>
      </w:pPr>
      <w:r w:rsidRPr="00EE02D4">
        <w:rPr>
          <w:rFonts w:ascii="Arial" w:hAnsi="Arial" w:cs="Arial"/>
          <w:szCs w:val="32"/>
        </w:rPr>
        <w:lastRenderedPageBreak/>
        <w:t>Additional information</w:t>
      </w:r>
    </w:p>
    <w:p w14:paraId="6247DBF4" w14:textId="77777777" w:rsidR="0054186C" w:rsidRPr="00EE02D4" w:rsidRDefault="0054186C" w:rsidP="00EE02D4">
      <w:pPr>
        <w:jc w:val="both"/>
        <w:rPr>
          <w:rFonts w:ascii="Arial" w:hAnsi="Arial" w:cs="Arial"/>
          <w:sz w:val="20"/>
          <w:szCs w:val="20"/>
        </w:rPr>
      </w:pPr>
    </w:p>
    <w:p w14:paraId="7E96FEC5" w14:textId="226C7B30" w:rsidR="00CE5657" w:rsidRPr="00EE02D4" w:rsidRDefault="00CE5657" w:rsidP="00EE02D4">
      <w:pPr>
        <w:widowControl w:val="0"/>
        <w:suppressAutoHyphens/>
        <w:spacing w:after="246"/>
        <w:jc w:val="both"/>
        <w:rPr>
          <w:rFonts w:ascii="Arial" w:eastAsia="MS Mincho" w:hAnsi="Arial" w:cs="Arial"/>
          <w:color w:val="000000"/>
          <w:sz w:val="20"/>
          <w:szCs w:val="20"/>
          <w:lang w:eastAsia="en-US"/>
        </w:rPr>
      </w:pPr>
      <w:r w:rsidRPr="00EE02D4">
        <w:rPr>
          <w:rFonts w:ascii="Arial" w:eastAsia="MS Mincho" w:hAnsi="Arial" w:cs="Arial"/>
          <w:color w:val="000000"/>
          <w:sz w:val="20"/>
          <w:szCs w:val="20"/>
          <w:lang w:eastAsia="en-US"/>
        </w:rPr>
        <w:t xml:space="preserve">In response to statements by Iran’s judiciary spokesperson that two university students – in apparent reference to Ali </w:t>
      </w:r>
      <w:proofErr w:type="spellStart"/>
      <w:r w:rsidRPr="00EE02D4">
        <w:rPr>
          <w:rFonts w:ascii="Arial" w:eastAsia="MS Mincho" w:hAnsi="Arial" w:cs="Arial"/>
          <w:color w:val="000000"/>
          <w:sz w:val="20"/>
          <w:szCs w:val="20"/>
          <w:lang w:eastAsia="en-US"/>
        </w:rPr>
        <w:t>Younesi</w:t>
      </w:r>
      <w:proofErr w:type="spellEnd"/>
      <w:r w:rsidRPr="00EE02D4">
        <w:rPr>
          <w:rFonts w:ascii="Arial" w:eastAsia="MS Mincho" w:hAnsi="Arial" w:cs="Arial"/>
          <w:color w:val="000000"/>
          <w:sz w:val="20"/>
          <w:szCs w:val="20"/>
          <w:lang w:eastAsia="en-US"/>
        </w:rPr>
        <w:t xml:space="preserve"> and Amir Hossein Moradi, the other university student arrested – had been in possession of “explosive devices” in their homes and were affiliated with “counterrevolutionary” groups, Aida </w:t>
      </w:r>
      <w:proofErr w:type="spellStart"/>
      <w:r w:rsidRPr="00EE02D4">
        <w:rPr>
          <w:rFonts w:ascii="Arial" w:eastAsia="MS Mincho" w:hAnsi="Arial" w:cs="Arial"/>
          <w:color w:val="000000"/>
          <w:sz w:val="20"/>
          <w:szCs w:val="20"/>
          <w:lang w:eastAsia="en-US"/>
        </w:rPr>
        <w:t>Younesi</w:t>
      </w:r>
      <w:proofErr w:type="spellEnd"/>
      <w:r w:rsidRPr="00EE02D4">
        <w:rPr>
          <w:rFonts w:ascii="Arial" w:eastAsia="MS Mincho" w:hAnsi="Arial" w:cs="Arial"/>
          <w:color w:val="000000"/>
          <w:sz w:val="20"/>
          <w:szCs w:val="20"/>
          <w:lang w:eastAsia="en-US"/>
        </w:rPr>
        <w:t xml:space="preserve">, Ali </w:t>
      </w:r>
      <w:proofErr w:type="spellStart"/>
      <w:r w:rsidRPr="00EE02D4">
        <w:rPr>
          <w:rFonts w:ascii="Arial" w:eastAsia="MS Mincho" w:hAnsi="Arial" w:cs="Arial"/>
          <w:color w:val="000000"/>
          <w:sz w:val="20"/>
          <w:szCs w:val="20"/>
          <w:lang w:eastAsia="en-US"/>
        </w:rPr>
        <w:t>Younesi’s</w:t>
      </w:r>
      <w:proofErr w:type="spellEnd"/>
      <w:r w:rsidRPr="00EE02D4">
        <w:rPr>
          <w:rFonts w:ascii="Arial" w:eastAsia="MS Mincho" w:hAnsi="Arial" w:cs="Arial"/>
          <w:color w:val="000000"/>
          <w:sz w:val="20"/>
          <w:szCs w:val="20"/>
          <w:lang w:eastAsia="en-US"/>
        </w:rPr>
        <w:t xml:space="preserve"> sister publicly stated on 5 May 2020 that “after 26 days of detention where it is not even clear what disaster you have inflicted on my brother [Ali], you come and make these ridiculous charges”. In response to the spokesperson’s allegation that “explosive devices” were found in the homes of the university students, Aida </w:t>
      </w:r>
      <w:proofErr w:type="spellStart"/>
      <w:r w:rsidRPr="00EE02D4">
        <w:rPr>
          <w:rFonts w:ascii="Arial" w:eastAsia="MS Mincho" w:hAnsi="Arial" w:cs="Arial"/>
          <w:color w:val="000000"/>
          <w:sz w:val="20"/>
          <w:szCs w:val="20"/>
          <w:lang w:eastAsia="en-US"/>
        </w:rPr>
        <w:t>Younesi</w:t>
      </w:r>
      <w:proofErr w:type="spellEnd"/>
      <w:r w:rsidRPr="00EE02D4">
        <w:rPr>
          <w:rFonts w:ascii="Arial" w:eastAsia="MS Mincho" w:hAnsi="Arial" w:cs="Arial"/>
          <w:color w:val="000000"/>
          <w:sz w:val="20"/>
          <w:szCs w:val="20"/>
          <w:lang w:eastAsia="en-US"/>
        </w:rPr>
        <w:t xml:space="preserve"> also added that security officials told them that that they had found nothing suspicious after searching Ali </w:t>
      </w:r>
      <w:proofErr w:type="spellStart"/>
      <w:r w:rsidRPr="00EE02D4">
        <w:rPr>
          <w:rFonts w:ascii="Arial" w:eastAsia="MS Mincho" w:hAnsi="Arial" w:cs="Arial"/>
          <w:color w:val="000000"/>
          <w:sz w:val="20"/>
          <w:szCs w:val="20"/>
          <w:lang w:eastAsia="en-US"/>
        </w:rPr>
        <w:t>Younesi’s</w:t>
      </w:r>
      <w:proofErr w:type="spellEnd"/>
      <w:r w:rsidRPr="00EE02D4">
        <w:rPr>
          <w:rFonts w:ascii="Arial" w:eastAsia="MS Mincho" w:hAnsi="Arial" w:cs="Arial"/>
          <w:color w:val="000000"/>
          <w:sz w:val="20"/>
          <w:szCs w:val="20"/>
          <w:lang w:eastAsia="en-US"/>
        </w:rPr>
        <w:t xml:space="preserve"> home.</w:t>
      </w:r>
      <w:r w:rsidR="00B82968" w:rsidRPr="00EE02D4">
        <w:rPr>
          <w:rFonts w:ascii="Arial" w:eastAsia="MS Mincho" w:hAnsi="Arial" w:cs="Arial"/>
          <w:color w:val="000000"/>
          <w:sz w:val="20"/>
          <w:szCs w:val="20"/>
          <w:lang w:eastAsia="en-US"/>
        </w:rPr>
        <w:t xml:space="preserve"> </w:t>
      </w:r>
      <w:r w:rsidRPr="00EE02D4">
        <w:rPr>
          <w:rFonts w:ascii="Arial" w:eastAsia="MS Mincho" w:hAnsi="Arial" w:cs="Arial"/>
          <w:color w:val="000000"/>
          <w:sz w:val="20"/>
          <w:szCs w:val="20"/>
          <w:lang w:eastAsia="en-US"/>
        </w:rPr>
        <w:t xml:space="preserve">Moreover, in the days following Ali </w:t>
      </w:r>
      <w:proofErr w:type="spellStart"/>
      <w:r w:rsidRPr="00EE02D4">
        <w:rPr>
          <w:rFonts w:ascii="Arial" w:eastAsia="MS Mincho" w:hAnsi="Arial" w:cs="Arial"/>
          <w:color w:val="000000"/>
          <w:sz w:val="20"/>
          <w:szCs w:val="20"/>
          <w:lang w:eastAsia="en-US"/>
        </w:rPr>
        <w:t>Younesi’s</w:t>
      </w:r>
      <w:proofErr w:type="spellEnd"/>
      <w:r w:rsidRPr="00EE02D4">
        <w:rPr>
          <w:rFonts w:ascii="Arial" w:eastAsia="MS Mincho" w:hAnsi="Arial" w:cs="Arial"/>
          <w:color w:val="000000"/>
          <w:sz w:val="20"/>
          <w:szCs w:val="20"/>
          <w:lang w:eastAsia="en-US"/>
        </w:rPr>
        <w:t xml:space="preserve"> arrest, his family was told every few days he would be soon released. The judiciary spokesperson had also, without further elaboration, attempted to connect these arrests to the COVID-19 pandemic by saying “in this corona[virus] situation, it was the enemy’s conspiracy that wanted to create chaos in the country”. </w:t>
      </w:r>
    </w:p>
    <w:p w14:paraId="01B8C182" w14:textId="77777777" w:rsidR="00CE5657" w:rsidRPr="00EE02D4" w:rsidRDefault="00CE5657" w:rsidP="00EE02D4">
      <w:pPr>
        <w:widowControl w:val="0"/>
        <w:suppressAutoHyphens/>
        <w:spacing w:after="246"/>
        <w:jc w:val="both"/>
        <w:rPr>
          <w:rFonts w:ascii="Arial" w:eastAsia="MS Mincho" w:hAnsi="Arial" w:cs="Arial"/>
          <w:color w:val="000000"/>
          <w:sz w:val="20"/>
          <w:szCs w:val="20"/>
          <w:lang w:eastAsia="en-US"/>
        </w:rPr>
      </w:pPr>
      <w:r w:rsidRPr="00EE02D4">
        <w:rPr>
          <w:rFonts w:ascii="Arial" w:eastAsia="MS Mincho" w:hAnsi="Arial" w:cs="Arial"/>
          <w:color w:val="000000"/>
          <w:sz w:val="20"/>
          <w:szCs w:val="20"/>
          <w:lang w:eastAsia="en-US"/>
        </w:rPr>
        <w:t xml:space="preserve">Ali </w:t>
      </w:r>
      <w:proofErr w:type="spellStart"/>
      <w:r w:rsidRPr="00EE02D4">
        <w:rPr>
          <w:rFonts w:ascii="Arial" w:eastAsia="MS Mincho" w:hAnsi="Arial" w:cs="Arial"/>
          <w:color w:val="000000"/>
          <w:sz w:val="20"/>
          <w:szCs w:val="20"/>
          <w:lang w:eastAsia="en-US"/>
        </w:rPr>
        <w:t>Younesi</w:t>
      </w:r>
      <w:proofErr w:type="spellEnd"/>
      <w:r w:rsidRPr="00EE02D4">
        <w:rPr>
          <w:rFonts w:ascii="Arial" w:eastAsia="MS Mincho" w:hAnsi="Arial" w:cs="Arial"/>
          <w:color w:val="000000"/>
          <w:sz w:val="20"/>
          <w:szCs w:val="20"/>
          <w:lang w:eastAsia="en-US"/>
        </w:rPr>
        <w:t xml:space="preserve"> and Amir Hossein Moradi are award-winning students at Sharif University of Technology in Tehran. Ali </w:t>
      </w:r>
      <w:proofErr w:type="spellStart"/>
      <w:r w:rsidRPr="00EE02D4">
        <w:rPr>
          <w:rFonts w:ascii="Arial" w:eastAsia="MS Mincho" w:hAnsi="Arial" w:cs="Arial"/>
          <w:color w:val="000000"/>
          <w:sz w:val="20"/>
          <w:szCs w:val="20"/>
          <w:lang w:eastAsia="en-US"/>
        </w:rPr>
        <w:t>Younesi</w:t>
      </w:r>
      <w:proofErr w:type="spellEnd"/>
      <w:r w:rsidRPr="00EE02D4">
        <w:rPr>
          <w:rFonts w:ascii="Arial" w:eastAsia="MS Mincho" w:hAnsi="Arial" w:cs="Arial"/>
          <w:color w:val="000000"/>
          <w:sz w:val="20"/>
          <w:szCs w:val="20"/>
          <w:lang w:eastAsia="en-US"/>
        </w:rPr>
        <w:t xml:space="preserve"> is a silver and gold medal recipient in Iran’s National Astronomy Olympiad and the 2018 gold medal winner in the International Astronomy and Astrophysics Olympiad held in China. Amir Hossein Moradi is the silver medal recipient in Iran’s National Astronomy Olympiad.  </w:t>
      </w:r>
    </w:p>
    <w:p w14:paraId="27E4481C" w14:textId="77777777" w:rsidR="00CE5657" w:rsidRPr="00EE02D4" w:rsidRDefault="00CE5657" w:rsidP="00EE02D4">
      <w:pPr>
        <w:widowControl w:val="0"/>
        <w:suppressAutoHyphens/>
        <w:spacing w:after="246"/>
        <w:jc w:val="both"/>
        <w:rPr>
          <w:rFonts w:ascii="Arial" w:eastAsia="MS Mincho" w:hAnsi="Arial" w:cs="Arial"/>
          <w:color w:val="000000"/>
          <w:sz w:val="20"/>
          <w:szCs w:val="20"/>
          <w:lang w:eastAsia="en-US"/>
        </w:rPr>
      </w:pPr>
      <w:r w:rsidRPr="00EE02D4">
        <w:rPr>
          <w:rFonts w:ascii="Arial" w:eastAsia="MS Mincho" w:hAnsi="Arial" w:cs="Arial"/>
          <w:color w:val="000000"/>
          <w:sz w:val="20"/>
          <w:szCs w:val="20"/>
          <w:lang w:eastAsia="en-US"/>
        </w:rPr>
        <w:t xml:space="preserve">The Iranian authorities have a history of targeting family members of those who have real or perceived ties with the PMOI. Following the post-June 2009 election unrest in Iran, the authorities arrested, amongst many others, individuals who had relatives with a past or current association with opposition groups, including the PMOI. See </w:t>
      </w:r>
      <w:hyperlink r:id="rId19" w:history="1">
        <w:r w:rsidRPr="00EE02D4">
          <w:rPr>
            <w:rFonts w:ascii="Arial" w:eastAsia="MS Mincho" w:hAnsi="Arial" w:cs="Arial"/>
            <w:color w:val="0000FF"/>
            <w:sz w:val="20"/>
            <w:szCs w:val="20"/>
            <w:u w:val="single"/>
            <w:lang w:eastAsia="ar-SA"/>
          </w:rPr>
          <w:t>From Protest to Prison,</w:t>
        </w:r>
      </w:hyperlink>
      <w:r w:rsidRPr="00EE02D4">
        <w:rPr>
          <w:rFonts w:ascii="Arial" w:eastAsia="MS Mincho" w:hAnsi="Arial" w:cs="Arial"/>
          <w:color w:val="000000"/>
          <w:sz w:val="20"/>
          <w:szCs w:val="20"/>
          <w:lang w:eastAsia="en-US"/>
        </w:rPr>
        <w:t xml:space="preserve"> for more information. Those arrested in 2009 include prisoner of conscience Maryam Akbari </w:t>
      </w:r>
      <w:proofErr w:type="spellStart"/>
      <w:r w:rsidRPr="00EE02D4">
        <w:rPr>
          <w:rFonts w:ascii="Arial" w:eastAsia="MS Mincho" w:hAnsi="Arial" w:cs="Arial"/>
          <w:color w:val="000000"/>
          <w:sz w:val="20"/>
          <w:szCs w:val="20"/>
          <w:lang w:eastAsia="en-US"/>
        </w:rPr>
        <w:t>Monfared</w:t>
      </w:r>
      <w:proofErr w:type="spellEnd"/>
      <w:r w:rsidRPr="00EE02D4">
        <w:rPr>
          <w:rFonts w:ascii="Arial" w:eastAsia="MS Mincho" w:hAnsi="Arial" w:cs="Arial"/>
          <w:color w:val="000000"/>
          <w:sz w:val="20"/>
          <w:szCs w:val="20"/>
          <w:lang w:eastAsia="en-US"/>
        </w:rPr>
        <w:t xml:space="preserve">, who is serving a 15-year prison sentence following the arbitrary interference with her privacy, family and correspondence in relation to having made phone calls to and visiting once family members who were members of the PMOI (Click </w:t>
      </w:r>
      <w:hyperlink r:id="rId20" w:history="1">
        <w:r w:rsidRPr="00EE02D4">
          <w:rPr>
            <w:rFonts w:ascii="Arial" w:eastAsia="MS Mincho" w:hAnsi="Arial" w:cs="Arial"/>
            <w:color w:val="0000FF"/>
            <w:sz w:val="20"/>
            <w:szCs w:val="20"/>
            <w:u w:val="single"/>
            <w:lang w:eastAsia="en-US"/>
          </w:rPr>
          <w:t>here</w:t>
        </w:r>
      </w:hyperlink>
      <w:r w:rsidRPr="00EE02D4">
        <w:rPr>
          <w:rFonts w:ascii="Arial" w:eastAsia="MS Mincho" w:hAnsi="Arial" w:cs="Arial"/>
          <w:color w:val="000000"/>
          <w:sz w:val="20"/>
          <w:szCs w:val="20"/>
          <w:lang w:eastAsia="en-US"/>
        </w:rPr>
        <w:t xml:space="preserve"> for more information).</w:t>
      </w:r>
    </w:p>
    <w:p w14:paraId="7BAF1045" w14:textId="77777777" w:rsidR="00CE5657" w:rsidRPr="00EE02D4" w:rsidRDefault="00CE5657" w:rsidP="00EE02D4">
      <w:pPr>
        <w:widowControl w:val="0"/>
        <w:suppressAutoHyphens/>
        <w:spacing w:after="246"/>
        <w:jc w:val="both"/>
        <w:rPr>
          <w:rFonts w:ascii="Arial" w:eastAsia="MS Mincho" w:hAnsi="Arial" w:cs="Arial"/>
          <w:color w:val="000000"/>
          <w:sz w:val="20"/>
          <w:szCs w:val="20"/>
          <w:lang w:eastAsia="en-US"/>
        </w:rPr>
      </w:pPr>
      <w:r w:rsidRPr="00EE02D4">
        <w:rPr>
          <w:rFonts w:ascii="Arial" w:eastAsia="MS Mincho" w:hAnsi="Arial" w:cs="Arial"/>
          <w:color w:val="000000"/>
          <w:sz w:val="20"/>
          <w:szCs w:val="20"/>
          <w:lang w:eastAsia="en-US"/>
        </w:rPr>
        <w:t xml:space="preserve">Since the outbreak of coronavirus (COVID-19) in Iran became publicly known in February 2020, many have been raising concerns for the wellbeing of those jailed and calling for the release of prisoners of conscience and those held on politically motivated charges. Prisoners’ families have repeatedly voiced their fears that the lack of sanitary products and poor prison conditions put prisoners at greater risk. Iran’s judiciary made </w:t>
      </w:r>
      <w:proofErr w:type="gramStart"/>
      <w:r w:rsidRPr="00EE02D4">
        <w:rPr>
          <w:rFonts w:ascii="Arial" w:eastAsia="MS Mincho" w:hAnsi="Arial" w:cs="Arial"/>
          <w:color w:val="000000"/>
          <w:sz w:val="20"/>
          <w:szCs w:val="20"/>
          <w:lang w:eastAsia="en-US"/>
        </w:rPr>
        <w:t>a number of</w:t>
      </w:r>
      <w:proofErr w:type="gramEnd"/>
      <w:r w:rsidRPr="00EE02D4">
        <w:rPr>
          <w:rFonts w:ascii="Arial" w:eastAsia="MS Mincho" w:hAnsi="Arial" w:cs="Arial"/>
          <w:color w:val="000000"/>
          <w:sz w:val="20"/>
          <w:szCs w:val="20"/>
          <w:lang w:eastAsia="en-US"/>
        </w:rPr>
        <w:t xml:space="preserve"> announcements about how it intends to prevent the spread of COVID-19 in prisons, including releasing prisoners temporarily and upon payment of bail and to grant pardons to certain types of prisoners. However, hundreds of prisoners of conscience remain jailed and the authorities continue to arrest people for politically motivated reasons. </w:t>
      </w:r>
    </w:p>
    <w:p w14:paraId="1DA4EB89" w14:textId="29E13C4A" w:rsidR="000106EF" w:rsidRPr="00EE02D4" w:rsidRDefault="000106EF" w:rsidP="00EE02D4">
      <w:pPr>
        <w:rPr>
          <w:rFonts w:ascii="Arial" w:hAnsi="Arial" w:cs="Arial"/>
          <w:sz w:val="18"/>
          <w:szCs w:val="20"/>
          <w:lang w:eastAsia="en-US"/>
        </w:rPr>
      </w:pPr>
    </w:p>
    <w:p w14:paraId="40D2A6D8" w14:textId="6C577CA4" w:rsidR="00313756" w:rsidRPr="00EE02D4" w:rsidRDefault="00313756" w:rsidP="00EE02D4">
      <w:pPr>
        <w:rPr>
          <w:rFonts w:ascii="Arial" w:hAnsi="Arial" w:cs="Arial"/>
          <w:sz w:val="18"/>
          <w:szCs w:val="20"/>
          <w:lang w:eastAsia="en-US"/>
        </w:rPr>
      </w:pPr>
    </w:p>
    <w:p w14:paraId="7355870D" w14:textId="332AF815" w:rsidR="00313756" w:rsidRPr="00EE02D4" w:rsidRDefault="00313756" w:rsidP="00EE02D4">
      <w:pPr>
        <w:rPr>
          <w:rFonts w:ascii="Arial" w:hAnsi="Arial" w:cs="Arial"/>
          <w:sz w:val="18"/>
          <w:szCs w:val="20"/>
          <w:lang w:eastAsia="en-US"/>
        </w:rPr>
      </w:pPr>
    </w:p>
    <w:p w14:paraId="127C08EF" w14:textId="3B6F815B" w:rsidR="00313756" w:rsidRPr="00EE02D4" w:rsidRDefault="00313756" w:rsidP="00EE02D4">
      <w:pPr>
        <w:rPr>
          <w:rFonts w:ascii="Arial" w:hAnsi="Arial" w:cs="Arial"/>
          <w:sz w:val="18"/>
          <w:szCs w:val="20"/>
          <w:lang w:eastAsia="en-US"/>
        </w:rPr>
      </w:pPr>
    </w:p>
    <w:p w14:paraId="3FC2534E" w14:textId="77777777" w:rsidR="00313756" w:rsidRPr="00EE02D4" w:rsidRDefault="00313756" w:rsidP="00EE02D4">
      <w:pPr>
        <w:rPr>
          <w:rFonts w:ascii="Arial" w:hAnsi="Arial" w:cs="Arial"/>
          <w:sz w:val="18"/>
          <w:szCs w:val="20"/>
          <w:lang w:eastAsia="en-US"/>
        </w:rPr>
      </w:pPr>
    </w:p>
    <w:p w14:paraId="0903D096" w14:textId="4E43AEB1" w:rsidR="00D31527" w:rsidRPr="00EE02D4" w:rsidRDefault="00A54BC1" w:rsidP="00EE02D4">
      <w:pPr>
        <w:rPr>
          <w:rFonts w:ascii="Arial" w:hAnsi="Arial" w:cs="Arial"/>
          <w:b/>
          <w:sz w:val="20"/>
          <w:szCs w:val="20"/>
        </w:rPr>
      </w:pPr>
      <w:r w:rsidRPr="00EE02D4">
        <w:rPr>
          <w:rFonts w:ascii="Arial" w:hAnsi="Arial" w:cs="Arial"/>
          <w:b/>
          <w:sz w:val="20"/>
          <w:szCs w:val="20"/>
        </w:rPr>
        <w:t>PREFERRED LANGUAGE TO ADDRESS TARGET</w:t>
      </w:r>
      <w:r w:rsidR="000106EF" w:rsidRPr="00EE02D4">
        <w:rPr>
          <w:rFonts w:ascii="Arial" w:hAnsi="Arial" w:cs="Arial"/>
          <w:b/>
          <w:sz w:val="20"/>
          <w:szCs w:val="20"/>
        </w:rPr>
        <w:t xml:space="preserve">: </w:t>
      </w:r>
      <w:r w:rsidR="008D5628">
        <w:rPr>
          <w:rFonts w:ascii="Arial" w:hAnsi="Arial" w:cs="Arial"/>
          <w:sz w:val="20"/>
          <w:szCs w:val="20"/>
        </w:rPr>
        <w:t xml:space="preserve">Persian </w:t>
      </w:r>
      <w:r w:rsidR="00CE5657" w:rsidRPr="00EE02D4">
        <w:rPr>
          <w:rFonts w:ascii="Arial" w:hAnsi="Arial" w:cs="Arial"/>
          <w:sz w:val="20"/>
          <w:szCs w:val="20"/>
        </w:rPr>
        <w:t>or English</w:t>
      </w:r>
    </w:p>
    <w:p w14:paraId="6C26E82E" w14:textId="3FFE2DC7" w:rsidR="0026672D" w:rsidRPr="00EE02D4" w:rsidRDefault="0026672D" w:rsidP="00EE02D4">
      <w:pPr>
        <w:rPr>
          <w:rFonts w:ascii="Arial" w:hAnsi="Arial" w:cs="Arial"/>
          <w:color w:val="0070C0"/>
          <w:sz w:val="20"/>
          <w:szCs w:val="20"/>
        </w:rPr>
      </w:pPr>
      <w:r w:rsidRPr="00EE02D4">
        <w:rPr>
          <w:rFonts w:ascii="Arial" w:hAnsi="Arial" w:cs="Arial"/>
          <w:sz w:val="20"/>
          <w:szCs w:val="20"/>
        </w:rPr>
        <w:t>You can also write in your own language.</w:t>
      </w:r>
    </w:p>
    <w:p w14:paraId="7ED929D6" w14:textId="77777777" w:rsidR="0026672D" w:rsidRPr="00EE02D4" w:rsidRDefault="0026672D" w:rsidP="00EE02D4">
      <w:pPr>
        <w:rPr>
          <w:rFonts w:ascii="Arial" w:hAnsi="Arial" w:cs="Arial"/>
          <w:color w:val="0070C0"/>
          <w:sz w:val="20"/>
          <w:szCs w:val="20"/>
        </w:rPr>
      </w:pPr>
    </w:p>
    <w:p w14:paraId="365AADD9" w14:textId="4052F461" w:rsidR="00D70D29" w:rsidRPr="00EE02D4" w:rsidRDefault="0026672D" w:rsidP="00EE02D4">
      <w:pPr>
        <w:rPr>
          <w:rFonts w:ascii="Arial" w:hAnsi="Arial" w:cs="Arial"/>
          <w:sz w:val="20"/>
          <w:szCs w:val="20"/>
        </w:rPr>
      </w:pPr>
      <w:r w:rsidRPr="00EE02D4">
        <w:rPr>
          <w:rFonts w:ascii="Arial" w:hAnsi="Arial" w:cs="Arial"/>
          <w:b/>
          <w:sz w:val="20"/>
          <w:szCs w:val="20"/>
        </w:rPr>
        <w:t>PLEASE TAKE ACTION AS SOON AS POSSIBLE UNTIL</w:t>
      </w:r>
      <w:r w:rsidR="00350BE6" w:rsidRPr="00EE02D4">
        <w:rPr>
          <w:rFonts w:ascii="Arial" w:hAnsi="Arial" w:cs="Arial"/>
          <w:b/>
          <w:sz w:val="20"/>
          <w:szCs w:val="20"/>
        </w:rPr>
        <w:t>:</w:t>
      </w:r>
      <w:r w:rsidR="00D70D29" w:rsidRPr="00EE02D4">
        <w:rPr>
          <w:rFonts w:ascii="Arial" w:hAnsi="Arial" w:cs="Arial"/>
          <w:b/>
          <w:sz w:val="20"/>
          <w:szCs w:val="20"/>
        </w:rPr>
        <w:t xml:space="preserve"> </w:t>
      </w:r>
      <w:r w:rsidR="008B4BF9" w:rsidRPr="00EE02D4">
        <w:rPr>
          <w:rFonts w:ascii="Arial" w:hAnsi="Arial" w:cs="Arial"/>
          <w:sz w:val="20"/>
          <w:szCs w:val="20"/>
        </w:rPr>
        <w:t>23</w:t>
      </w:r>
      <w:r w:rsidR="00D70D29" w:rsidRPr="00EE02D4">
        <w:rPr>
          <w:rFonts w:ascii="Arial" w:hAnsi="Arial" w:cs="Arial"/>
          <w:sz w:val="20"/>
          <w:szCs w:val="20"/>
        </w:rPr>
        <w:t xml:space="preserve"> </w:t>
      </w:r>
      <w:r w:rsidR="008B4BF9" w:rsidRPr="00EE02D4">
        <w:rPr>
          <w:rFonts w:ascii="Arial" w:hAnsi="Arial" w:cs="Arial"/>
          <w:sz w:val="20"/>
          <w:szCs w:val="20"/>
        </w:rPr>
        <w:t>June</w:t>
      </w:r>
      <w:r w:rsidR="00D70D29" w:rsidRPr="00EE02D4">
        <w:rPr>
          <w:rFonts w:ascii="Arial" w:hAnsi="Arial" w:cs="Arial"/>
          <w:sz w:val="20"/>
          <w:szCs w:val="20"/>
        </w:rPr>
        <w:t xml:space="preserve"> 20</w:t>
      </w:r>
      <w:r w:rsidR="005835C7" w:rsidRPr="00EE02D4">
        <w:rPr>
          <w:rFonts w:ascii="Arial" w:hAnsi="Arial" w:cs="Arial"/>
          <w:sz w:val="20"/>
          <w:szCs w:val="20"/>
        </w:rPr>
        <w:t>20</w:t>
      </w:r>
      <w:r w:rsidR="00D31527" w:rsidRPr="00EE02D4">
        <w:rPr>
          <w:rFonts w:ascii="Arial" w:hAnsi="Arial" w:cs="Arial"/>
          <w:sz w:val="20"/>
          <w:szCs w:val="20"/>
        </w:rPr>
        <w:t xml:space="preserve">. </w:t>
      </w:r>
    </w:p>
    <w:p w14:paraId="4CC18673" w14:textId="571E0961" w:rsidR="0026672D" w:rsidRPr="00EE02D4" w:rsidRDefault="0026672D" w:rsidP="00EE02D4">
      <w:pPr>
        <w:rPr>
          <w:rFonts w:ascii="Arial" w:hAnsi="Arial" w:cs="Arial"/>
          <w:sz w:val="20"/>
          <w:szCs w:val="20"/>
        </w:rPr>
      </w:pPr>
      <w:r w:rsidRPr="00EE02D4">
        <w:rPr>
          <w:rFonts w:ascii="Arial" w:hAnsi="Arial" w:cs="Arial"/>
          <w:sz w:val="20"/>
          <w:szCs w:val="20"/>
        </w:rPr>
        <w:t xml:space="preserve">Please check with the Amnesty </w:t>
      </w:r>
      <w:r w:rsidR="00D31527" w:rsidRPr="00EE02D4">
        <w:rPr>
          <w:rFonts w:ascii="Arial" w:hAnsi="Arial" w:cs="Arial"/>
          <w:sz w:val="20"/>
          <w:szCs w:val="20"/>
        </w:rPr>
        <w:t xml:space="preserve">office </w:t>
      </w:r>
      <w:r w:rsidRPr="00EE02D4">
        <w:rPr>
          <w:rFonts w:ascii="Arial" w:hAnsi="Arial" w:cs="Arial"/>
          <w:sz w:val="20"/>
          <w:szCs w:val="20"/>
        </w:rPr>
        <w:t xml:space="preserve">in your country if you wish to send appeals after the </w:t>
      </w:r>
      <w:r w:rsidR="00D31527" w:rsidRPr="00EE02D4">
        <w:rPr>
          <w:rFonts w:ascii="Arial" w:hAnsi="Arial" w:cs="Arial"/>
          <w:sz w:val="20"/>
          <w:szCs w:val="20"/>
        </w:rPr>
        <w:t>deadline</w:t>
      </w:r>
      <w:r w:rsidRPr="00EE02D4">
        <w:rPr>
          <w:rFonts w:ascii="Arial" w:hAnsi="Arial" w:cs="Arial"/>
          <w:sz w:val="20"/>
          <w:szCs w:val="20"/>
        </w:rPr>
        <w:t>.</w:t>
      </w:r>
    </w:p>
    <w:p w14:paraId="3604239E" w14:textId="77777777" w:rsidR="00A54BC1" w:rsidRPr="00EE02D4" w:rsidRDefault="00A54BC1" w:rsidP="00EE02D4">
      <w:pPr>
        <w:rPr>
          <w:rFonts w:ascii="Arial" w:hAnsi="Arial" w:cs="Arial"/>
          <w:b/>
          <w:sz w:val="20"/>
          <w:szCs w:val="20"/>
        </w:rPr>
      </w:pPr>
    </w:p>
    <w:p w14:paraId="1973F8E9" w14:textId="6D88B2CF" w:rsidR="005A0B85" w:rsidRPr="00EE02D4" w:rsidRDefault="00A54BC1" w:rsidP="00EE02D4">
      <w:pPr>
        <w:rPr>
          <w:rFonts w:ascii="Arial" w:hAnsi="Arial" w:cs="Arial"/>
          <w:b/>
          <w:sz w:val="20"/>
          <w:szCs w:val="20"/>
        </w:rPr>
      </w:pPr>
      <w:r w:rsidRPr="00EE02D4">
        <w:rPr>
          <w:rFonts w:ascii="Arial" w:hAnsi="Arial" w:cs="Arial"/>
          <w:b/>
          <w:sz w:val="20"/>
          <w:szCs w:val="20"/>
        </w:rPr>
        <w:t>NAME</w:t>
      </w:r>
      <w:r w:rsidR="00C63763" w:rsidRPr="00EE02D4">
        <w:rPr>
          <w:rFonts w:ascii="Arial" w:hAnsi="Arial" w:cs="Arial"/>
          <w:b/>
          <w:sz w:val="20"/>
          <w:szCs w:val="20"/>
        </w:rPr>
        <w:t xml:space="preserve"> AND </w:t>
      </w:r>
      <w:r w:rsidR="0024477A" w:rsidRPr="00EE02D4">
        <w:rPr>
          <w:rFonts w:ascii="Arial" w:hAnsi="Arial" w:cs="Arial"/>
          <w:b/>
          <w:sz w:val="20"/>
          <w:szCs w:val="20"/>
        </w:rPr>
        <w:t>PRONOUN</w:t>
      </w:r>
      <w:r w:rsidR="00350BE6" w:rsidRPr="00EE02D4">
        <w:rPr>
          <w:rFonts w:ascii="Arial" w:hAnsi="Arial" w:cs="Arial"/>
          <w:b/>
          <w:sz w:val="20"/>
          <w:szCs w:val="20"/>
        </w:rPr>
        <w:t xml:space="preserve">: </w:t>
      </w:r>
      <w:r w:rsidR="00CE5657" w:rsidRPr="00EE02D4">
        <w:rPr>
          <w:rFonts w:ascii="Arial" w:hAnsi="Arial" w:cs="Arial"/>
          <w:b/>
          <w:sz w:val="20"/>
          <w:szCs w:val="20"/>
        </w:rPr>
        <w:t xml:space="preserve">Ali </w:t>
      </w:r>
      <w:proofErr w:type="spellStart"/>
      <w:r w:rsidR="00CE5657" w:rsidRPr="00EE02D4">
        <w:rPr>
          <w:rFonts w:ascii="Arial" w:hAnsi="Arial" w:cs="Arial"/>
          <w:b/>
          <w:sz w:val="20"/>
          <w:szCs w:val="20"/>
        </w:rPr>
        <w:t>Younesi</w:t>
      </w:r>
      <w:proofErr w:type="spellEnd"/>
      <w:r w:rsidR="00CE5657" w:rsidRPr="00EE02D4">
        <w:rPr>
          <w:rFonts w:ascii="Arial" w:hAnsi="Arial" w:cs="Arial"/>
          <w:b/>
          <w:sz w:val="20"/>
          <w:szCs w:val="20"/>
        </w:rPr>
        <w:t xml:space="preserve"> </w:t>
      </w:r>
      <w:r w:rsidR="00CE5657" w:rsidRPr="00EE02D4">
        <w:rPr>
          <w:rFonts w:ascii="Arial" w:hAnsi="Arial" w:cs="Arial"/>
          <w:bCs/>
          <w:sz w:val="20"/>
          <w:szCs w:val="20"/>
        </w:rPr>
        <w:t>(he/him)</w:t>
      </w:r>
    </w:p>
    <w:p w14:paraId="27BEC14F" w14:textId="51E35656" w:rsidR="000106EF" w:rsidRPr="00EE02D4" w:rsidRDefault="000106EF" w:rsidP="00EE02D4">
      <w:pPr>
        <w:rPr>
          <w:rFonts w:ascii="Arial" w:hAnsi="Arial" w:cs="Arial"/>
          <w:b/>
          <w:sz w:val="20"/>
          <w:szCs w:val="20"/>
        </w:rPr>
      </w:pPr>
    </w:p>
    <w:p w14:paraId="4B6937D1" w14:textId="36F15824" w:rsidR="0026766F" w:rsidRPr="00EE02D4" w:rsidRDefault="0026766F" w:rsidP="00EE02D4">
      <w:pPr>
        <w:rPr>
          <w:rFonts w:ascii="Arial" w:hAnsi="Arial" w:cs="Arial"/>
          <w:sz w:val="20"/>
          <w:szCs w:val="20"/>
        </w:rPr>
      </w:pPr>
    </w:p>
    <w:p w14:paraId="1E8F1981" w14:textId="77777777" w:rsidR="0026766F" w:rsidRPr="00EE02D4" w:rsidRDefault="0026766F" w:rsidP="00EE02D4">
      <w:pPr>
        <w:rPr>
          <w:rFonts w:ascii="Arial" w:hAnsi="Arial" w:cs="Arial"/>
          <w:sz w:val="20"/>
          <w:szCs w:val="20"/>
        </w:rPr>
      </w:pPr>
    </w:p>
    <w:sectPr w:rsidR="0026766F" w:rsidRPr="00EE02D4" w:rsidSect="00EE02D4">
      <w:footerReference w:type="default" r:id="rId21"/>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E6DA8" w14:textId="77777777" w:rsidR="00D82D63" w:rsidRDefault="00D82D63">
      <w:r>
        <w:separator/>
      </w:r>
    </w:p>
  </w:endnote>
  <w:endnote w:type="continuationSeparator" w:id="0">
    <w:p w14:paraId="26DA74C4" w14:textId="77777777" w:rsidR="00D82D63" w:rsidRDefault="00D8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E9E7" w14:textId="77777777" w:rsidR="00EE02D4" w:rsidRPr="004D1533" w:rsidRDefault="00EE02D4" w:rsidP="00EE02D4">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66E92633" w14:textId="77777777" w:rsidR="00EE02D4" w:rsidRPr="004D1533" w:rsidRDefault="00EE02D4" w:rsidP="00EE02D4">
    <w:pPr>
      <w:jc w:val="center"/>
      <w:rPr>
        <w:rFonts w:ascii="Arial" w:hAnsi="Arial" w:cs="Arial"/>
        <w:sz w:val="16"/>
        <w:szCs w:val="16"/>
      </w:rPr>
    </w:pPr>
    <w:r w:rsidRPr="004D1533">
      <w:rPr>
        <w:rFonts w:ascii="Arial" w:hAnsi="Arial" w:cs="Arial"/>
        <w:sz w:val="16"/>
        <w:szCs w:val="16"/>
      </w:rPr>
      <w:t>T (212) 807- 8400 | uan@aiusa.org | www.amnestyusa.org/uan</w:t>
    </w:r>
  </w:p>
  <w:p w14:paraId="02D85AB1" w14:textId="77777777" w:rsidR="00EE02D4" w:rsidRPr="00D0106D" w:rsidRDefault="00EE02D4"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59661" w14:textId="77777777" w:rsidR="00D82D63" w:rsidRDefault="00D82D63">
      <w:r>
        <w:separator/>
      </w:r>
    </w:p>
  </w:footnote>
  <w:footnote w:type="continuationSeparator" w:id="0">
    <w:p w14:paraId="30C732D6" w14:textId="77777777" w:rsidR="00D82D63" w:rsidRDefault="00D82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59FD" w14:textId="77777777" w:rsidR="00CE5657" w:rsidRDefault="00CE5657" w:rsidP="00CE5657">
    <w:pPr>
      <w:rPr>
        <w:rFonts w:ascii="Amnesty Trade Gothic" w:hAnsi="Amnesty Trade Gothic"/>
        <w:sz w:val="16"/>
        <w:szCs w:val="16"/>
      </w:rPr>
    </w:pPr>
  </w:p>
  <w:p w14:paraId="770C1FA8" w14:textId="77777777" w:rsidR="00CE5657" w:rsidRDefault="00CE5657" w:rsidP="00CE5657">
    <w:pPr>
      <w:rPr>
        <w:rFonts w:ascii="Amnesty Trade Gothic" w:hAnsi="Amnesty Trade Gothic"/>
        <w:sz w:val="16"/>
        <w:szCs w:val="16"/>
      </w:rPr>
    </w:pPr>
  </w:p>
  <w:p w14:paraId="5E9B3805" w14:textId="52C1FCCD" w:rsidR="00CE5657" w:rsidRPr="00CE5657" w:rsidRDefault="00CE5657" w:rsidP="00CE5657">
    <w:pPr>
      <w:rPr>
        <w:rFonts w:ascii="Amnesty Trade Gothic" w:hAnsi="Amnesty Trade Gothic"/>
        <w:sz w:val="16"/>
        <w:szCs w:val="16"/>
      </w:rPr>
    </w:pPr>
    <w:r w:rsidRPr="00CE5657">
      <w:rPr>
        <w:rFonts w:ascii="Amnesty Trade Gothic" w:hAnsi="Amnesty Trade Gothic"/>
        <w:sz w:val="16"/>
        <w:szCs w:val="16"/>
      </w:rPr>
      <w:t>First UA: 76/20 Index: MDE 13/2306/2020</w:t>
    </w:r>
    <w:r w:rsidRPr="00CE5657">
      <w:rPr>
        <w:rFonts w:ascii="Amnesty Trade Gothic" w:hAnsi="Amnesty Trade Gothic"/>
        <w:b/>
        <w:bCs/>
        <w:sz w:val="16"/>
        <w:szCs w:val="16"/>
      </w:rPr>
      <w:t xml:space="preserve"> </w:t>
    </w:r>
    <w:r w:rsidRPr="00CE5657">
      <w:rPr>
        <w:rFonts w:ascii="Amnesty Trade Gothic" w:hAnsi="Amnesty Trade Gothic"/>
        <w:sz w:val="16"/>
        <w:szCs w:val="16"/>
      </w:rPr>
      <w:t>Iran</w:t>
    </w:r>
    <w:r w:rsidRPr="00CE5657">
      <w:rPr>
        <w:rFonts w:ascii="Amnesty Trade Gothic" w:hAnsi="Amnesty Trade Gothic"/>
        <w:sz w:val="16"/>
        <w:szCs w:val="16"/>
      </w:rPr>
      <w:tab/>
    </w:r>
    <w:r w:rsidRPr="00CE5657">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CE5657">
      <w:rPr>
        <w:rFonts w:ascii="Amnesty Trade Gothic" w:hAnsi="Amnesty Trade Gothic"/>
        <w:sz w:val="16"/>
        <w:szCs w:val="16"/>
      </w:rPr>
      <w:t>Date: 12 May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D4CDF33" w14:textId="63B4745D" w:rsidR="00CE5657" w:rsidRPr="00CE5657" w:rsidRDefault="00CE5657" w:rsidP="00CE5657">
    <w:pPr>
      <w:rPr>
        <w:rFonts w:ascii="Amnesty Trade Gothic" w:hAnsi="Amnesty Trade Gothic"/>
        <w:sz w:val="16"/>
        <w:szCs w:val="16"/>
      </w:rPr>
    </w:pPr>
    <w:r w:rsidRPr="00CE5657">
      <w:rPr>
        <w:rFonts w:ascii="Amnesty Trade Gothic" w:hAnsi="Amnesty Trade Gothic"/>
        <w:sz w:val="16"/>
        <w:szCs w:val="16"/>
      </w:rPr>
      <w:t>First UA: 76/20 Index: MDE 13/2306/2020</w:t>
    </w:r>
    <w:r w:rsidRPr="00CE5657">
      <w:rPr>
        <w:rFonts w:ascii="Amnesty Trade Gothic" w:hAnsi="Amnesty Trade Gothic"/>
        <w:b/>
        <w:bCs/>
        <w:sz w:val="16"/>
        <w:szCs w:val="16"/>
      </w:rPr>
      <w:t xml:space="preserve"> </w:t>
    </w:r>
    <w:r w:rsidRPr="00CE5657">
      <w:rPr>
        <w:rFonts w:ascii="Amnesty Trade Gothic" w:hAnsi="Amnesty Trade Gothic"/>
        <w:sz w:val="16"/>
        <w:szCs w:val="16"/>
      </w:rPr>
      <w:t>Iran</w:t>
    </w:r>
    <w:r w:rsidRPr="00CE5657">
      <w:rPr>
        <w:rFonts w:ascii="Amnesty Trade Gothic" w:hAnsi="Amnesty Trade Gothic"/>
        <w:sz w:val="16"/>
        <w:szCs w:val="16"/>
      </w:rPr>
      <w:tab/>
    </w:r>
    <w:r w:rsidRPr="00CE5657">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CE5657">
      <w:rPr>
        <w:rFonts w:ascii="Amnesty Trade Gothic" w:hAnsi="Amnesty Trade Gothic"/>
        <w:sz w:val="16"/>
        <w:szCs w:val="16"/>
      </w:rPr>
      <w:t>Date: 12 May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0166"/>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B4BF9"/>
    <w:rsid w:val="008C6392"/>
    <w:rsid w:val="008D1158"/>
    <w:rsid w:val="008D5628"/>
    <w:rsid w:val="008E1B3C"/>
    <w:rsid w:val="008E48B0"/>
    <w:rsid w:val="008F0446"/>
    <w:rsid w:val="008F0D7B"/>
    <w:rsid w:val="008F64FC"/>
    <w:rsid w:val="009144AA"/>
    <w:rsid w:val="009160F6"/>
    <w:rsid w:val="00916573"/>
    <w:rsid w:val="00926016"/>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2968"/>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5657"/>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2D63"/>
    <w:rsid w:val="00D85FE8"/>
    <w:rsid w:val="00D94266"/>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EE02D4"/>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rsid w:val="00E03E62"/>
    <w:rPr>
      <w:rFonts w:cs="Times New Roman"/>
      <w:sz w:val="16"/>
      <w:szCs w:val="16"/>
    </w:rPr>
  </w:style>
  <w:style w:type="paragraph" w:styleId="CommentText">
    <w:name w:val="annotation text"/>
    <w:basedOn w:val="Normal"/>
    <w:link w:val="CommentTextChar"/>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EE02D4"/>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EE02D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E02D4"/>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Iran_UN?ref_src=twsrc%5Egoogle%7Ctwcamp%5Eserp%7Ctwgr%5Eauthor"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iran@un.int" TargetMode="External"/><Relationship Id="rId2" Type="http://schemas.openxmlformats.org/officeDocument/2006/relationships/customXml" Target="../customXml/item2.xml"/><Relationship Id="rId16" Type="http://schemas.openxmlformats.org/officeDocument/2006/relationships/hyperlink" Target="https://www.instagram.com/raisi_org/?hl=en" TargetMode="External"/><Relationship Id="rId20" Type="http://schemas.openxmlformats.org/officeDocument/2006/relationships/hyperlink" Target="https://www.amnesty.org/en/documents/mde13/5090/2016/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mnesty.org/en/documents/mde13/062/2010/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34018-1322-4710-8EDE-8D996B1A00FE}">
  <ds:schemaRefs>
    <ds:schemaRef ds:uri="http://schemas.microsoft.com/sharepoint/v3/contenttype/forms"/>
  </ds:schemaRefs>
</ds:datastoreItem>
</file>

<file path=customXml/itemProps2.xml><?xml version="1.0" encoding="utf-8"?>
<ds:datastoreItem xmlns:ds="http://schemas.openxmlformats.org/officeDocument/2006/customXml" ds:itemID="{1A3A1C4C-FE60-460C-865F-68ACB219C6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04B688-2A97-4EA1-8419-E10CCDFBD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ECABE-CA6D-497C-92AB-A9537DD0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5</cp:revision>
  <dcterms:created xsi:type="dcterms:W3CDTF">2020-05-12T14:19:00Z</dcterms:created>
  <dcterms:modified xsi:type="dcterms:W3CDTF">2020-05-12T14:27:00Z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